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C1455E" w:rsidP="008F7CD0">
      <w:pPr>
        <w:rPr>
          <w:sz w:val="20"/>
          <w:szCs w:val="20"/>
        </w:rPr>
      </w:pPr>
      <w:r>
        <w:rPr>
          <w:sz w:val="20"/>
          <w:szCs w:val="20"/>
        </w:rPr>
        <w:t>Протокол №5 от 31. 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334A1A" w:rsidRDefault="008F7CD0" w:rsidP="008F7CD0">
      <w:pPr>
        <w:spacing w:before="100" w:beforeAutospacing="1" w:after="100" w:afterAutospacing="1" w:line="281" w:lineRule="auto"/>
        <w:ind w:firstLine="285"/>
        <w:jc w:val="center"/>
        <w:rPr>
          <w:b/>
          <w:color w:val="000000"/>
        </w:rPr>
      </w:pPr>
      <w:r w:rsidRPr="00C5788E">
        <w:rPr>
          <w:b/>
          <w:color w:val="000000"/>
        </w:rPr>
        <w:t>ИНСТРУКЦИЯ</w:t>
      </w:r>
    </w:p>
    <w:p w:rsidR="00334A1A" w:rsidRPr="00DA4D73" w:rsidRDefault="00334A1A" w:rsidP="00334A1A">
      <w:pPr>
        <w:shd w:val="clear" w:color="auto" w:fill="FFFFFF"/>
        <w:spacing w:line="270" w:lineRule="atLeast"/>
        <w:jc w:val="center"/>
        <w:textAlignment w:val="baseline"/>
        <w:outlineLvl w:val="2"/>
        <w:rPr>
          <w:b/>
          <w:sz w:val="28"/>
          <w:szCs w:val="28"/>
        </w:rPr>
      </w:pPr>
      <w:r w:rsidRPr="00DA4D73">
        <w:rPr>
          <w:b/>
          <w:color w:val="111111"/>
          <w:sz w:val="28"/>
          <w:szCs w:val="28"/>
        </w:rPr>
        <w:t xml:space="preserve">по охране труда для проведения вводного инструктажа </w:t>
      </w:r>
    </w:p>
    <w:p w:rsidR="008F7CD0" w:rsidRDefault="00334A1A" w:rsidP="008F7CD0">
      <w:pPr>
        <w:spacing w:before="100" w:beforeAutospacing="1" w:after="100" w:afterAutospacing="1" w:line="281" w:lineRule="auto"/>
        <w:ind w:firstLine="285"/>
        <w:jc w:val="center"/>
        <w:rPr>
          <w:b/>
        </w:rPr>
      </w:pPr>
      <w:r>
        <w:rPr>
          <w:b/>
        </w:rPr>
        <w:t xml:space="preserve"> </w:t>
      </w:r>
      <w:r w:rsidR="008F7CD0" w:rsidRPr="00DE4E75">
        <w:rPr>
          <w:b/>
        </w:rPr>
        <w:t>ИОТ № 001-</w:t>
      </w:r>
      <w:r w:rsidR="000C41C3">
        <w:rPr>
          <w:b/>
        </w:rPr>
        <w:t>2017</w:t>
      </w:r>
    </w:p>
    <w:p w:rsidR="00334A1A" w:rsidRPr="00334A1A" w:rsidRDefault="00334A1A" w:rsidP="00334A1A">
      <w:pPr>
        <w:shd w:val="clear" w:color="auto" w:fill="FFFFFF"/>
        <w:spacing w:line="270" w:lineRule="atLeast"/>
        <w:jc w:val="both"/>
        <w:textAlignment w:val="baseline"/>
        <w:outlineLvl w:val="2"/>
      </w:pPr>
      <w:r w:rsidRPr="00334A1A">
        <w:rPr>
          <w:color w:val="111111"/>
        </w:rPr>
        <w:t xml:space="preserve">1. ОБЩИЕ СВЕДЕНИЯ ОБ ОРГАНИЗАЦИИ, ХАРАКТЕРНЫЕ ОСОБЕННОСТИ </w:t>
      </w:r>
      <w:r w:rsidRPr="00334A1A">
        <w:t>ДЕЯТЕЛЬНОСТИ</w:t>
      </w:r>
    </w:p>
    <w:p w:rsidR="00334A1A" w:rsidRPr="00334A1A" w:rsidRDefault="00334A1A" w:rsidP="00334A1A">
      <w:pPr>
        <w:pStyle w:val="5"/>
        <w:rPr>
          <w:b w:val="0"/>
          <w:bCs/>
          <w:iCs/>
          <w:sz w:val="28"/>
          <w:szCs w:val="28"/>
        </w:rPr>
      </w:pPr>
      <w:r w:rsidRPr="00334A1A">
        <w:rPr>
          <w:b w:val="0"/>
          <w:bCs/>
          <w:szCs w:val="24"/>
        </w:rPr>
        <w:t>МБОУ «ОШ Сельхозтехника» (</w:t>
      </w:r>
      <w:r w:rsidRPr="00334A1A">
        <w:rPr>
          <w:b w:val="0"/>
          <w:szCs w:val="24"/>
        </w:rPr>
        <w:t xml:space="preserve">далее - "Учреждение"). </w:t>
      </w:r>
      <w:r w:rsidRPr="00334A1A">
        <w:rPr>
          <w:b w:val="0"/>
          <w:bCs/>
          <w:iCs/>
          <w:szCs w:val="24"/>
        </w:rPr>
        <w:t>Основное направление деятельности организации: обучение, воспитание, оздоровление детей.</w:t>
      </w:r>
    </w:p>
    <w:p w:rsidR="00334A1A" w:rsidRPr="002056B2" w:rsidRDefault="00334A1A" w:rsidP="00334A1A">
      <w:pPr>
        <w:shd w:val="clear" w:color="auto" w:fill="FFFFFF"/>
        <w:spacing w:line="270" w:lineRule="atLeast"/>
        <w:jc w:val="both"/>
        <w:textAlignment w:val="baseline"/>
        <w:outlineLvl w:val="2"/>
      </w:pPr>
      <w:r w:rsidRPr="002056B2">
        <w:t>2. ОСНОВНЫЕ ПОЛОЖЕНИЯ ЗАКОНОДАТЕЛЬСТВА ОБ ОХРАНЕ ТРУДА</w:t>
      </w:r>
    </w:p>
    <w:p w:rsidR="00334A1A" w:rsidRPr="002056B2" w:rsidRDefault="00334A1A" w:rsidP="00334A1A">
      <w:pPr>
        <w:shd w:val="clear" w:color="auto" w:fill="FFFFFF"/>
        <w:spacing w:line="270" w:lineRule="atLeast"/>
        <w:jc w:val="both"/>
        <w:textAlignment w:val="baseline"/>
      </w:pPr>
      <w:r w:rsidRPr="002056B2">
        <w:t>2.1. Трудовой договор, рабочее время и время отдыха, охрана труда женщин и лиц моложе 18 лет. Льготы и компенсации.</w:t>
      </w:r>
    </w:p>
    <w:p w:rsidR="00334A1A" w:rsidRPr="002056B2" w:rsidRDefault="00334A1A" w:rsidP="00334A1A">
      <w:pPr>
        <w:shd w:val="clear" w:color="auto" w:fill="FFFFFF"/>
        <w:spacing w:line="270" w:lineRule="atLeast"/>
        <w:jc w:val="both"/>
        <w:textAlignment w:val="baseline"/>
      </w:pPr>
      <w:proofErr w:type="gramStart"/>
      <w:r w:rsidRPr="002056B2">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иными законами 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w:t>
      </w:r>
      <w:proofErr w:type="gramEnd"/>
      <w:r w:rsidRPr="002056B2">
        <w:t xml:space="preserve"> трудовую функцию, соблюдать действующие в Организации Правила внутреннего трудового распорядка.</w:t>
      </w:r>
    </w:p>
    <w:p w:rsidR="00334A1A" w:rsidRPr="002056B2" w:rsidRDefault="00E8273E" w:rsidP="00334A1A">
      <w:pPr>
        <w:shd w:val="clear" w:color="auto" w:fill="FFFFFF"/>
        <w:spacing w:line="270" w:lineRule="atLeast"/>
        <w:jc w:val="both"/>
        <w:textAlignment w:val="baseline"/>
      </w:pPr>
      <w:r>
        <w:t xml:space="preserve"> </w:t>
      </w:r>
      <w:r>
        <w:tab/>
      </w:r>
      <w:r w:rsidR="00334A1A" w:rsidRPr="002056B2">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p>
    <w:p w:rsidR="00334A1A" w:rsidRPr="002056B2" w:rsidRDefault="00334A1A" w:rsidP="00334A1A">
      <w:pPr>
        <w:shd w:val="clear" w:color="auto" w:fill="FFFFFF"/>
        <w:spacing w:line="270" w:lineRule="atLeast"/>
        <w:jc w:val="both"/>
        <w:textAlignment w:val="baseline"/>
      </w:pPr>
      <w:r w:rsidRPr="002056B2">
        <w:t>Нормальная продолжительность рабочего времени не может превышать 40 часов в неделю.</w:t>
      </w:r>
    </w:p>
    <w:p w:rsidR="00334A1A" w:rsidRPr="002056B2" w:rsidRDefault="00334A1A" w:rsidP="00334A1A">
      <w:pPr>
        <w:shd w:val="clear" w:color="auto" w:fill="FFFFFF"/>
        <w:spacing w:line="270" w:lineRule="atLeast"/>
        <w:jc w:val="both"/>
        <w:textAlignment w:val="baseline"/>
      </w:pPr>
      <w:r w:rsidRPr="002056B2">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34A1A" w:rsidRPr="002056B2" w:rsidRDefault="00334A1A" w:rsidP="00E8273E">
      <w:pPr>
        <w:shd w:val="clear" w:color="auto" w:fill="FFFFFF"/>
        <w:spacing w:line="270" w:lineRule="atLeast"/>
        <w:ind w:firstLine="708"/>
        <w:jc w:val="both"/>
        <w:textAlignment w:val="baseline"/>
      </w:pPr>
      <w:proofErr w:type="gramStart"/>
      <w:r w:rsidRPr="002056B2">
        <w:t>Виды времени отдыха - перерывы в течение рабочего дня (смены), ежедневный (междусменный) отдых, выходные дни, нерабочие праздничные дни, отпуска.</w:t>
      </w:r>
      <w:proofErr w:type="gramEnd"/>
    </w:p>
    <w:p w:rsidR="00334A1A" w:rsidRPr="002056B2" w:rsidRDefault="00334A1A" w:rsidP="00334A1A">
      <w:pPr>
        <w:shd w:val="clear" w:color="auto" w:fill="FFFFFF"/>
        <w:spacing w:line="270" w:lineRule="atLeast"/>
        <w:jc w:val="both"/>
        <w:textAlignment w:val="baseline"/>
      </w:pPr>
      <w:r w:rsidRPr="002056B2">
        <w:t>Трудовым законодательством предусмотрены особенности регулирования труда отдельных категорий работников.</w:t>
      </w:r>
    </w:p>
    <w:p w:rsidR="00334A1A" w:rsidRPr="002056B2" w:rsidRDefault="00334A1A" w:rsidP="00334A1A">
      <w:pPr>
        <w:shd w:val="clear" w:color="auto" w:fill="FFFFFF"/>
        <w:spacing w:line="270" w:lineRule="atLeast"/>
        <w:jc w:val="both"/>
        <w:textAlignment w:val="baseline"/>
      </w:pPr>
      <w:r w:rsidRPr="002056B2">
        <w:t>Труд женщин:</w:t>
      </w:r>
    </w:p>
    <w:p w:rsidR="00334A1A" w:rsidRPr="002056B2" w:rsidRDefault="00334A1A" w:rsidP="00334A1A">
      <w:pPr>
        <w:shd w:val="clear" w:color="auto" w:fill="FFFFFF"/>
        <w:spacing w:line="270" w:lineRule="atLeast"/>
        <w:jc w:val="both"/>
        <w:textAlignment w:val="baseline"/>
      </w:pPr>
      <w:r w:rsidRPr="002056B2">
        <w:t>- ограничивается применение труда женщин на определенных работах;</w:t>
      </w:r>
    </w:p>
    <w:p w:rsidR="00334A1A" w:rsidRPr="002056B2" w:rsidRDefault="00334A1A" w:rsidP="00334A1A">
      <w:pPr>
        <w:shd w:val="clear" w:color="auto" w:fill="FFFFFF"/>
        <w:spacing w:line="270" w:lineRule="atLeast"/>
        <w:jc w:val="both"/>
        <w:textAlignment w:val="baseline"/>
      </w:pPr>
      <w:r w:rsidRPr="002056B2">
        <w:t>- предусмотрен перевод на другую работу беременных женщин и женщин, имеющих детей в возрасте до полутора лет;</w:t>
      </w:r>
    </w:p>
    <w:p w:rsidR="00334A1A" w:rsidRPr="002056B2" w:rsidRDefault="00334A1A" w:rsidP="00334A1A">
      <w:pPr>
        <w:shd w:val="clear" w:color="auto" w:fill="FFFFFF"/>
        <w:spacing w:line="270" w:lineRule="atLeast"/>
        <w:jc w:val="both"/>
        <w:textAlignment w:val="baseline"/>
      </w:pPr>
      <w:r w:rsidRPr="002056B2">
        <w:t>- предоставляются отпуска по беременности и родам, по уходу за ребенком, перерывы для кормления ребенка;</w:t>
      </w:r>
    </w:p>
    <w:p w:rsidR="00334A1A" w:rsidRPr="002056B2" w:rsidRDefault="00334A1A" w:rsidP="00334A1A">
      <w:pPr>
        <w:shd w:val="clear" w:color="auto" w:fill="FFFFFF"/>
        <w:spacing w:line="270" w:lineRule="atLeast"/>
        <w:jc w:val="both"/>
        <w:textAlignment w:val="baseline"/>
      </w:pPr>
      <w:r w:rsidRPr="002056B2">
        <w:t>- существуют гарантии при направлении в командировки, привлечении к сверхурочной работе, работе в ночное время, выходные и праздничные дни;</w:t>
      </w:r>
    </w:p>
    <w:p w:rsidR="00334A1A" w:rsidRPr="002056B2" w:rsidRDefault="00334A1A" w:rsidP="00334A1A">
      <w:pPr>
        <w:shd w:val="clear" w:color="auto" w:fill="FFFFFF"/>
        <w:spacing w:line="270" w:lineRule="atLeast"/>
        <w:jc w:val="both"/>
        <w:textAlignment w:val="baseline"/>
      </w:pPr>
      <w:r w:rsidRPr="002056B2">
        <w:t>- установлены гарантии при расторжении трудового договора и др.</w:t>
      </w:r>
    </w:p>
    <w:p w:rsidR="00334A1A" w:rsidRPr="002056B2" w:rsidRDefault="00334A1A" w:rsidP="00334A1A">
      <w:pPr>
        <w:shd w:val="clear" w:color="auto" w:fill="FFFFFF"/>
        <w:spacing w:line="270" w:lineRule="atLeast"/>
        <w:jc w:val="both"/>
        <w:textAlignment w:val="baseline"/>
      </w:pPr>
      <w:r w:rsidRPr="002056B2">
        <w:t>Труд молодежи:</w:t>
      </w:r>
    </w:p>
    <w:p w:rsidR="00334A1A" w:rsidRPr="002056B2" w:rsidRDefault="00334A1A" w:rsidP="00334A1A">
      <w:pPr>
        <w:shd w:val="clear" w:color="auto" w:fill="FFFFFF"/>
        <w:spacing w:line="270" w:lineRule="atLeast"/>
        <w:jc w:val="both"/>
        <w:textAlignment w:val="baseline"/>
      </w:pPr>
      <w:r w:rsidRPr="002056B2">
        <w:t>- установлены работы, на которых запрещено применение труда лиц в возрасте до 18 лет;</w:t>
      </w:r>
    </w:p>
    <w:p w:rsidR="00334A1A" w:rsidRPr="002056B2" w:rsidRDefault="00334A1A" w:rsidP="00334A1A">
      <w:pPr>
        <w:shd w:val="clear" w:color="auto" w:fill="FFFFFF"/>
        <w:spacing w:line="270" w:lineRule="atLeast"/>
        <w:jc w:val="both"/>
        <w:textAlignment w:val="baseline"/>
      </w:pPr>
      <w:r w:rsidRPr="002056B2">
        <w:lastRenderedPageBreak/>
        <w:t>- проводятся обязательные медицинские осмотры;</w:t>
      </w:r>
    </w:p>
    <w:p w:rsidR="00334A1A" w:rsidRPr="002056B2" w:rsidRDefault="00334A1A" w:rsidP="00334A1A">
      <w:pPr>
        <w:shd w:val="clear" w:color="auto" w:fill="FFFFFF"/>
        <w:spacing w:line="270" w:lineRule="atLeast"/>
        <w:jc w:val="both"/>
        <w:textAlignment w:val="baseline"/>
      </w:pPr>
      <w:r w:rsidRPr="002056B2">
        <w:t>- предоставляется ежегодный основной оплачиваемый отпуск большей продолжительности;</w:t>
      </w:r>
    </w:p>
    <w:p w:rsidR="00334A1A" w:rsidRPr="002056B2" w:rsidRDefault="00334A1A" w:rsidP="00334A1A">
      <w:pPr>
        <w:shd w:val="clear" w:color="auto" w:fill="FFFFFF"/>
        <w:spacing w:line="270" w:lineRule="atLeast"/>
        <w:jc w:val="both"/>
        <w:textAlignment w:val="baseline"/>
      </w:pPr>
      <w:r w:rsidRPr="002056B2">
        <w:t>- запрещены направления в командировки, привлечения к сверхурочной работе, работе в ночное время, в выходные и нерабочие праздничные дни;</w:t>
      </w:r>
    </w:p>
    <w:p w:rsidR="00334A1A" w:rsidRPr="002056B2" w:rsidRDefault="00334A1A" w:rsidP="00334A1A">
      <w:pPr>
        <w:shd w:val="clear" w:color="auto" w:fill="FFFFFF"/>
        <w:spacing w:line="270" w:lineRule="atLeast"/>
        <w:jc w:val="both"/>
        <w:textAlignment w:val="baseline"/>
      </w:pPr>
      <w:r w:rsidRPr="002056B2">
        <w:t>- предусмотрены гарантии при расторжении трудового договора и др.</w:t>
      </w:r>
    </w:p>
    <w:p w:rsidR="00334A1A" w:rsidRPr="002056B2" w:rsidRDefault="00334A1A" w:rsidP="00334A1A">
      <w:pPr>
        <w:shd w:val="clear" w:color="auto" w:fill="FFFFFF"/>
        <w:spacing w:line="270" w:lineRule="atLeast"/>
        <w:jc w:val="both"/>
        <w:textAlignment w:val="baseline"/>
      </w:pPr>
      <w:r w:rsidRPr="002056B2">
        <w:t>Трудовым законодательством также устанавливаются различные гарантии и компенсации помимо общих гарантий и компенсаций в следующих случаях:</w:t>
      </w:r>
    </w:p>
    <w:p w:rsidR="00334A1A" w:rsidRPr="002056B2" w:rsidRDefault="00334A1A" w:rsidP="00334A1A">
      <w:pPr>
        <w:shd w:val="clear" w:color="auto" w:fill="FFFFFF"/>
        <w:spacing w:line="270" w:lineRule="atLeast"/>
        <w:jc w:val="both"/>
        <w:textAlignment w:val="baseline"/>
      </w:pPr>
      <w:r w:rsidRPr="002056B2">
        <w:t>- при направлении в служебные командировки;</w:t>
      </w:r>
    </w:p>
    <w:p w:rsidR="00334A1A" w:rsidRPr="002056B2" w:rsidRDefault="00334A1A" w:rsidP="00334A1A">
      <w:pPr>
        <w:shd w:val="clear" w:color="auto" w:fill="FFFFFF"/>
        <w:spacing w:line="270" w:lineRule="atLeast"/>
        <w:jc w:val="both"/>
        <w:textAlignment w:val="baseline"/>
      </w:pPr>
      <w:r w:rsidRPr="002056B2">
        <w:t>- при переезде на работу в другую местность;</w:t>
      </w:r>
    </w:p>
    <w:p w:rsidR="00334A1A" w:rsidRPr="002056B2" w:rsidRDefault="00334A1A" w:rsidP="00334A1A">
      <w:pPr>
        <w:shd w:val="clear" w:color="auto" w:fill="FFFFFF"/>
        <w:spacing w:line="270" w:lineRule="atLeast"/>
        <w:jc w:val="both"/>
        <w:textAlignment w:val="baseline"/>
      </w:pPr>
      <w:r w:rsidRPr="002056B2">
        <w:t>- при исполнении государственных или общественных обязанностей;</w:t>
      </w:r>
    </w:p>
    <w:p w:rsidR="00334A1A" w:rsidRPr="002056B2" w:rsidRDefault="00334A1A" w:rsidP="00334A1A">
      <w:pPr>
        <w:shd w:val="clear" w:color="auto" w:fill="FFFFFF"/>
        <w:spacing w:line="270" w:lineRule="atLeast"/>
        <w:jc w:val="both"/>
        <w:textAlignment w:val="baseline"/>
      </w:pPr>
      <w:r w:rsidRPr="002056B2">
        <w:t>- при совмещении работы с обучением;</w:t>
      </w:r>
    </w:p>
    <w:p w:rsidR="00334A1A" w:rsidRPr="002056B2" w:rsidRDefault="00334A1A" w:rsidP="00334A1A">
      <w:pPr>
        <w:shd w:val="clear" w:color="auto" w:fill="FFFFFF"/>
        <w:spacing w:line="270" w:lineRule="atLeast"/>
        <w:jc w:val="both"/>
        <w:textAlignment w:val="baseline"/>
      </w:pPr>
      <w:r w:rsidRPr="002056B2">
        <w:t>- при вынужденном прекращении работы не по вине работника;</w:t>
      </w:r>
    </w:p>
    <w:p w:rsidR="00334A1A" w:rsidRPr="002056B2" w:rsidRDefault="00334A1A" w:rsidP="00334A1A">
      <w:pPr>
        <w:shd w:val="clear" w:color="auto" w:fill="FFFFFF"/>
        <w:spacing w:line="270" w:lineRule="atLeast"/>
        <w:jc w:val="both"/>
        <w:textAlignment w:val="baseline"/>
      </w:pPr>
      <w:r w:rsidRPr="002056B2">
        <w:t>- при предоставлении ежегодного оплачиваемого отпуска;</w:t>
      </w:r>
    </w:p>
    <w:p w:rsidR="00334A1A" w:rsidRPr="002056B2" w:rsidRDefault="00334A1A" w:rsidP="00334A1A">
      <w:pPr>
        <w:shd w:val="clear" w:color="auto" w:fill="FFFFFF"/>
        <w:spacing w:line="270" w:lineRule="atLeast"/>
        <w:jc w:val="both"/>
        <w:textAlignment w:val="baseline"/>
      </w:pPr>
      <w:r w:rsidRPr="002056B2">
        <w:t>- в некоторых случаях прекращения трудового договора;</w:t>
      </w:r>
    </w:p>
    <w:p w:rsidR="00334A1A" w:rsidRPr="002056B2" w:rsidRDefault="00334A1A" w:rsidP="00334A1A">
      <w:pPr>
        <w:shd w:val="clear" w:color="auto" w:fill="FFFFFF"/>
        <w:spacing w:line="270" w:lineRule="atLeast"/>
        <w:jc w:val="both"/>
        <w:textAlignment w:val="baseline"/>
      </w:pPr>
      <w:r w:rsidRPr="002056B2">
        <w:t>- в связи с задержкой по вине работодателя выдачи трудовой книжки при увольнении работника;</w:t>
      </w:r>
    </w:p>
    <w:p w:rsidR="00334A1A" w:rsidRPr="002056B2" w:rsidRDefault="00334A1A" w:rsidP="00334A1A">
      <w:pPr>
        <w:shd w:val="clear" w:color="auto" w:fill="FFFFFF"/>
        <w:spacing w:line="270" w:lineRule="atLeast"/>
        <w:jc w:val="both"/>
        <w:textAlignment w:val="baseline"/>
      </w:pPr>
      <w:r w:rsidRPr="002056B2">
        <w:t>- в других случаях.</w:t>
      </w:r>
    </w:p>
    <w:p w:rsidR="00334A1A" w:rsidRPr="002056B2" w:rsidRDefault="00334A1A" w:rsidP="00334A1A">
      <w:pPr>
        <w:shd w:val="clear" w:color="auto" w:fill="FFFFFF"/>
        <w:spacing w:line="270" w:lineRule="atLeast"/>
        <w:jc w:val="both"/>
        <w:textAlignment w:val="baseline"/>
      </w:pPr>
      <w:r w:rsidRPr="002056B2">
        <w:t>2.2. Правила внутреннего трудового распорядка Организации, ответственность за нарушение Правил.</w:t>
      </w:r>
    </w:p>
    <w:p w:rsidR="00334A1A" w:rsidRPr="002056B2" w:rsidRDefault="00334A1A" w:rsidP="00334A1A">
      <w:pPr>
        <w:shd w:val="clear" w:color="auto" w:fill="FFFFFF"/>
        <w:spacing w:line="270" w:lineRule="atLeast"/>
        <w:jc w:val="both"/>
        <w:textAlignment w:val="baseline"/>
      </w:pPr>
      <w:r w:rsidRPr="002056B2">
        <w:t>Правила внутреннего трудового распорядка - локальный нормативный акт Организации, регламентирующий в соответствии с Трудовым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334A1A" w:rsidRPr="002056B2" w:rsidRDefault="00334A1A" w:rsidP="00334A1A">
      <w:pPr>
        <w:shd w:val="clear" w:color="auto" w:fill="FFFFFF"/>
        <w:spacing w:line="270" w:lineRule="atLeast"/>
        <w:jc w:val="both"/>
        <w:textAlignment w:val="baseline"/>
      </w:pPr>
      <w:r w:rsidRPr="002056B2">
        <w:t>За нарушение Правил внутреннего трудового распорядка предусмотрена ответственность в соответствии с трудовым законодательством (применение дисциплинарных взысканий вплоть до увольнения).</w:t>
      </w:r>
    </w:p>
    <w:p w:rsidR="00334A1A" w:rsidRPr="002056B2" w:rsidRDefault="00334A1A" w:rsidP="00334A1A">
      <w:pPr>
        <w:shd w:val="clear" w:color="auto" w:fill="FFFFFF"/>
        <w:spacing w:line="270" w:lineRule="atLeast"/>
        <w:jc w:val="both"/>
        <w:textAlignment w:val="baseline"/>
      </w:pPr>
      <w:r w:rsidRPr="002056B2">
        <w:t xml:space="preserve">2.3. Проведение работы по охране труда в Организации. Ведомственный, государственный надзор и общественный </w:t>
      </w:r>
      <w:proofErr w:type="gramStart"/>
      <w:r w:rsidRPr="002056B2">
        <w:t>контроль за</w:t>
      </w:r>
      <w:proofErr w:type="gramEnd"/>
      <w:r w:rsidRPr="002056B2">
        <w:t xml:space="preserve"> состоянием охраны труда.</w:t>
      </w:r>
    </w:p>
    <w:p w:rsidR="00334A1A" w:rsidRPr="002056B2" w:rsidRDefault="00334A1A" w:rsidP="00334A1A">
      <w:pPr>
        <w:shd w:val="clear" w:color="auto" w:fill="FFFFFF"/>
        <w:spacing w:line="270" w:lineRule="atLeast"/>
        <w:jc w:val="both"/>
        <w:textAlignment w:val="baseline"/>
      </w:pPr>
      <w:r w:rsidRPr="002056B2">
        <w:t>Ответственность за обеспечение безопасных условий и охраны труда несет Организация.</w:t>
      </w:r>
    </w:p>
    <w:p w:rsidR="00334A1A" w:rsidRPr="002056B2" w:rsidRDefault="00334A1A" w:rsidP="00334A1A">
      <w:pPr>
        <w:shd w:val="clear" w:color="auto" w:fill="FFFFFF"/>
        <w:spacing w:line="270" w:lineRule="atLeast"/>
        <w:jc w:val="both"/>
        <w:textAlignment w:val="baseline"/>
      </w:pPr>
      <w:r w:rsidRPr="002056B2">
        <w:t>Органы государственного управления охраной труда, органы государственного надзора и контроля проводят проверку соответствия деятельности Организации требованиям охраны труда в порядке, установленном законодательством Российской Федерации.</w:t>
      </w:r>
    </w:p>
    <w:p w:rsidR="00334A1A" w:rsidRPr="002056B2" w:rsidRDefault="00334A1A" w:rsidP="00334A1A">
      <w:pPr>
        <w:jc w:val="both"/>
      </w:pPr>
    </w:p>
    <w:p w:rsidR="00334A1A" w:rsidRPr="002056B2" w:rsidRDefault="00334A1A" w:rsidP="00334A1A">
      <w:pPr>
        <w:shd w:val="clear" w:color="auto" w:fill="FFFFFF"/>
        <w:spacing w:line="270" w:lineRule="atLeast"/>
        <w:jc w:val="both"/>
        <w:textAlignment w:val="baseline"/>
        <w:outlineLvl w:val="2"/>
      </w:pPr>
      <w:r w:rsidRPr="002056B2">
        <w:t xml:space="preserve">3. ОБЩИЕ ПРАВИЛА ПОВЕДЕНИЯ </w:t>
      </w:r>
      <w:proofErr w:type="gramStart"/>
      <w:r w:rsidRPr="002056B2">
        <w:t>РАБОТАЮЩИХ</w:t>
      </w:r>
      <w:proofErr w:type="gramEnd"/>
      <w:r w:rsidRPr="002056B2">
        <w:t xml:space="preserve"> НА ТЕРРИТОРИИ УЧРЕЖДЕНИЯ.</w:t>
      </w:r>
    </w:p>
    <w:p w:rsidR="00334A1A" w:rsidRPr="002056B2" w:rsidRDefault="00334A1A" w:rsidP="00334A1A">
      <w:pPr>
        <w:shd w:val="clear" w:color="auto" w:fill="FFFFFF"/>
        <w:spacing w:line="270" w:lineRule="atLeast"/>
        <w:jc w:val="both"/>
        <w:textAlignment w:val="baseline"/>
      </w:pPr>
      <w:r w:rsidRPr="002056B2">
        <w:t>3.1. Расположение основных подразделений.</w:t>
      </w:r>
    </w:p>
    <w:p w:rsidR="00334A1A" w:rsidRPr="002056B2" w:rsidRDefault="00334A1A" w:rsidP="00334A1A">
      <w:pPr>
        <w:jc w:val="both"/>
      </w:pPr>
      <w:r w:rsidRPr="002056B2">
        <w:t xml:space="preserve">Учреждение расположено по адресу: </w:t>
      </w:r>
      <w:r>
        <w:t>607251</w:t>
      </w:r>
      <w:r w:rsidRPr="002056B2">
        <w:t xml:space="preserve">, Нижегородская область, </w:t>
      </w:r>
      <w:proofErr w:type="spellStart"/>
      <w:r>
        <w:t>Арзамасский</w:t>
      </w:r>
      <w:proofErr w:type="spellEnd"/>
      <w:r>
        <w:t xml:space="preserve"> </w:t>
      </w:r>
      <w:proofErr w:type="spellStart"/>
      <w:r>
        <w:t>р-он</w:t>
      </w:r>
      <w:proofErr w:type="spellEnd"/>
      <w:r>
        <w:t xml:space="preserve">, р.п. </w:t>
      </w:r>
      <w:proofErr w:type="gramStart"/>
      <w:r>
        <w:t>Выездное</w:t>
      </w:r>
      <w:proofErr w:type="gramEnd"/>
      <w:r>
        <w:t xml:space="preserve">, ул. Сельхозтехника д.20. </w:t>
      </w:r>
      <w:r w:rsidR="00E8273E">
        <w:t>Сотрудники у</w:t>
      </w:r>
      <w:r w:rsidRPr="002056B2">
        <w:t>чреждения приходят на работу и уходят с нее в соответствии с режимом работы и отдыха, установленным в Правилах внутреннего трудового распорядка.</w:t>
      </w:r>
    </w:p>
    <w:p w:rsidR="00334A1A" w:rsidRPr="002056B2" w:rsidRDefault="00334A1A" w:rsidP="00E8273E">
      <w:pPr>
        <w:shd w:val="clear" w:color="auto" w:fill="FFFFFF"/>
        <w:spacing w:line="270" w:lineRule="atLeast"/>
        <w:ind w:firstLine="708"/>
        <w:jc w:val="both"/>
        <w:textAlignment w:val="baseline"/>
      </w:pPr>
      <w:r w:rsidRPr="002056B2">
        <w:t>Допуск во внерабочее время на территорию Учреждения возможен только после согласования необходимости присутствия в такое время с непосредственным руководителем Учреждения. При этом время присутствия работника во внерабочее время определяется заранее.</w:t>
      </w:r>
    </w:p>
    <w:p w:rsidR="00334A1A" w:rsidRPr="002056B2" w:rsidRDefault="00334A1A" w:rsidP="00334A1A">
      <w:pPr>
        <w:shd w:val="clear" w:color="auto" w:fill="FFFFFF"/>
        <w:spacing w:line="270" w:lineRule="atLeast"/>
        <w:jc w:val="both"/>
        <w:textAlignment w:val="baseline"/>
      </w:pPr>
      <w:r w:rsidRPr="002056B2">
        <w:t>Работники Учреждения обязаны соблюдать Правила внутреннего трудового распорядка, требования настоящего Положения и иных локальных нормативных правовых актов Учреждения.</w:t>
      </w:r>
    </w:p>
    <w:p w:rsidR="00334A1A" w:rsidRPr="002056B2" w:rsidRDefault="00334A1A" w:rsidP="00334A1A">
      <w:pPr>
        <w:jc w:val="both"/>
      </w:pPr>
    </w:p>
    <w:p w:rsidR="00334A1A" w:rsidRPr="002056B2" w:rsidRDefault="00334A1A" w:rsidP="00334A1A">
      <w:pPr>
        <w:shd w:val="clear" w:color="auto" w:fill="FFFFFF"/>
        <w:spacing w:line="270" w:lineRule="atLeast"/>
        <w:jc w:val="both"/>
        <w:textAlignment w:val="baseline"/>
        <w:outlineLvl w:val="2"/>
      </w:pPr>
      <w:r w:rsidRPr="002056B2">
        <w:t>4. ОСНОВНЫЕ ТРЕБОВАНИЯ САНИТАРИИ И ЛИЧНОЙ ГИГИЕНЫ</w:t>
      </w:r>
    </w:p>
    <w:p w:rsidR="00334A1A" w:rsidRPr="002056B2" w:rsidRDefault="00334A1A" w:rsidP="00334A1A">
      <w:pPr>
        <w:shd w:val="clear" w:color="auto" w:fill="FFFFFF"/>
        <w:spacing w:line="270" w:lineRule="atLeast"/>
        <w:jc w:val="both"/>
        <w:textAlignment w:val="baseline"/>
      </w:pPr>
      <w:r w:rsidRPr="002056B2">
        <w:t xml:space="preserve">4.1. В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 промываться от скапливающейся пыли и жировых паров. Запрещается загромождать проходы. Требования к расположению предметов в складских помещениях указаны в Инструкции по охране труда для </w:t>
      </w:r>
      <w:proofErr w:type="gramStart"/>
      <w:r w:rsidRPr="002056B2">
        <w:t>работника</w:t>
      </w:r>
      <w:proofErr w:type="gramEnd"/>
      <w:r w:rsidRPr="002056B2">
        <w:t xml:space="preserve"> на которого возложены обязанности кладовщика.</w:t>
      </w:r>
    </w:p>
    <w:p w:rsidR="00334A1A" w:rsidRPr="002056B2" w:rsidRDefault="00334A1A" w:rsidP="00334A1A">
      <w:pPr>
        <w:shd w:val="clear" w:color="auto" w:fill="FFFFFF"/>
        <w:spacing w:line="270" w:lineRule="atLeast"/>
        <w:jc w:val="both"/>
        <w:textAlignment w:val="baseline"/>
      </w:pPr>
      <w:r w:rsidRPr="002056B2">
        <w:lastRenderedPageBreak/>
        <w:t>4.2. Каждый работник предприятия обязан соблюдать нормы личной гигиены: мыть руки перед работой и после нее. Работники должны следить за опрятностью внешнего вида, чистотой одежды. Рабочая санитарная одежда после каждой смены должна быть выстирана и отглажена.</w:t>
      </w:r>
    </w:p>
    <w:p w:rsidR="00334A1A" w:rsidRPr="002056B2" w:rsidRDefault="00334A1A" w:rsidP="00334A1A">
      <w:pPr>
        <w:jc w:val="both"/>
      </w:pPr>
    </w:p>
    <w:p w:rsidR="00334A1A" w:rsidRPr="002056B2" w:rsidRDefault="00334A1A" w:rsidP="00334A1A">
      <w:pPr>
        <w:shd w:val="clear" w:color="auto" w:fill="FFFFFF"/>
        <w:spacing w:line="270" w:lineRule="atLeast"/>
        <w:jc w:val="both"/>
        <w:textAlignment w:val="baseline"/>
        <w:outlineLvl w:val="2"/>
      </w:pPr>
      <w:r w:rsidRPr="002056B2">
        <w:t>5. СРЕДСТВА ИНДИВИДУАЛЬНОЙ ЗАЩИТЫ. ПОРЯДОК И НОРМЫ ВЫДАЧИ, СРОКИ НОСКИ</w:t>
      </w:r>
    </w:p>
    <w:p w:rsidR="00334A1A" w:rsidRPr="002056B2" w:rsidRDefault="00334A1A" w:rsidP="00334A1A">
      <w:pPr>
        <w:shd w:val="clear" w:color="auto" w:fill="FFFFFF"/>
        <w:spacing w:line="270" w:lineRule="atLeast"/>
        <w:jc w:val="both"/>
        <w:textAlignment w:val="baseline"/>
      </w:pPr>
      <w:r w:rsidRPr="002056B2">
        <w:t xml:space="preserve">5.1.  Организация руководствуется типовыми и утвержденными работодателем нормами выдачи </w:t>
      </w:r>
      <w:proofErr w:type="gramStart"/>
      <w:r w:rsidRPr="002056B2">
        <w:t>СИЗ</w:t>
      </w:r>
      <w:proofErr w:type="gramEnd"/>
      <w:r w:rsidRPr="002056B2">
        <w:t xml:space="preserve">. Выдача </w:t>
      </w:r>
      <w:proofErr w:type="gramStart"/>
      <w:r w:rsidRPr="002056B2">
        <w:t>СИЗ</w:t>
      </w:r>
      <w:proofErr w:type="gramEnd"/>
      <w:r w:rsidRPr="002056B2">
        <w:t xml:space="preserve"> работникам осуществляется завхозом под подпись в карточке. Пришедшие в негодность </w:t>
      </w:r>
      <w:proofErr w:type="gramStart"/>
      <w:r w:rsidRPr="002056B2">
        <w:t>СИЗ</w:t>
      </w:r>
      <w:proofErr w:type="gramEnd"/>
      <w:r w:rsidRPr="002056B2">
        <w:t xml:space="preserve"> сдаются также завхозу и списываются актом при участии бухгалтерии.</w:t>
      </w:r>
    </w:p>
    <w:p w:rsidR="00334A1A" w:rsidRPr="002056B2" w:rsidRDefault="00334A1A" w:rsidP="00334A1A">
      <w:pPr>
        <w:shd w:val="clear" w:color="auto" w:fill="FFFFFF"/>
        <w:spacing w:line="270" w:lineRule="atLeast"/>
        <w:jc w:val="both"/>
        <w:textAlignment w:val="baseline"/>
      </w:pPr>
      <w:proofErr w:type="gramStart"/>
      <w:r w:rsidRPr="002056B2">
        <w:t>СИЗ</w:t>
      </w:r>
      <w:proofErr w:type="gramEnd"/>
      <w:r w:rsidRPr="002056B2">
        <w:t xml:space="preserve"> необходимо использовать при работе всегда. Неприменение </w:t>
      </w:r>
      <w:proofErr w:type="gramStart"/>
      <w:r w:rsidRPr="002056B2">
        <w:t>СИЗ</w:t>
      </w:r>
      <w:proofErr w:type="gramEnd"/>
      <w:r w:rsidRPr="002056B2">
        <w:t xml:space="preserve"> может привести к несчастным случаям: порезам, попаданию вредных веществ на кожу, простудным и иным заболеваниям.</w:t>
      </w:r>
    </w:p>
    <w:p w:rsidR="00334A1A" w:rsidRPr="002056B2" w:rsidRDefault="00334A1A" w:rsidP="00334A1A">
      <w:pPr>
        <w:shd w:val="clear" w:color="auto" w:fill="FFFFFF"/>
        <w:spacing w:line="270" w:lineRule="atLeast"/>
        <w:jc w:val="both"/>
        <w:textAlignment w:val="baseline"/>
      </w:pPr>
      <w:r w:rsidRPr="002056B2">
        <w:t xml:space="preserve">Периодически </w:t>
      </w:r>
      <w:proofErr w:type="gramStart"/>
      <w:r w:rsidRPr="002056B2">
        <w:t>СИЗ</w:t>
      </w:r>
      <w:proofErr w:type="gramEnd"/>
      <w:r w:rsidRPr="002056B2">
        <w:t xml:space="preserve"> проходят проверку на пригодность применения.</w:t>
      </w:r>
    </w:p>
    <w:p w:rsidR="00334A1A" w:rsidRPr="002056B2" w:rsidRDefault="00334A1A" w:rsidP="00334A1A">
      <w:pPr>
        <w:jc w:val="both"/>
      </w:pPr>
    </w:p>
    <w:p w:rsidR="00334A1A" w:rsidRPr="002056B2" w:rsidRDefault="00334A1A" w:rsidP="00334A1A">
      <w:pPr>
        <w:shd w:val="clear" w:color="auto" w:fill="FFFFFF"/>
        <w:spacing w:line="270" w:lineRule="atLeast"/>
        <w:jc w:val="both"/>
        <w:textAlignment w:val="baseline"/>
        <w:outlineLvl w:val="2"/>
      </w:pPr>
      <w:r w:rsidRPr="002056B2">
        <w:t>6. ПОРЯДОК РАССЛЕДОВАНИЯ И ОФОРМЛЕНИЯ НЕСЧАСТНЫХ СЛУЧАЕВ И ПРОФЕССИОНАЛЬНЫХ ЗАБОЛЕВАНИЙ</w:t>
      </w:r>
    </w:p>
    <w:p w:rsidR="00334A1A" w:rsidRPr="002056B2" w:rsidRDefault="00334A1A" w:rsidP="00334A1A">
      <w:pPr>
        <w:shd w:val="clear" w:color="auto" w:fill="FFFFFF"/>
        <w:spacing w:line="270" w:lineRule="atLeast"/>
        <w:jc w:val="both"/>
        <w:textAlignment w:val="baseline"/>
      </w:pPr>
      <w:r w:rsidRPr="002056B2">
        <w:t>6.1. 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334A1A" w:rsidRPr="002056B2" w:rsidRDefault="00334A1A" w:rsidP="00334A1A">
      <w:pPr>
        <w:shd w:val="clear" w:color="auto" w:fill="FFFFFF"/>
        <w:spacing w:line="270" w:lineRule="atLeast"/>
        <w:jc w:val="both"/>
        <w:textAlignment w:val="baseline"/>
      </w:pPr>
      <w:r w:rsidRPr="002056B2">
        <w:t>6.2. 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334A1A" w:rsidRPr="002056B2" w:rsidRDefault="00334A1A" w:rsidP="00334A1A">
      <w:pPr>
        <w:shd w:val="clear" w:color="auto" w:fill="FFFFFF"/>
        <w:spacing w:line="270" w:lineRule="atLeast"/>
        <w:jc w:val="both"/>
        <w:textAlignment w:val="baseline"/>
      </w:pPr>
      <w:r w:rsidRPr="002056B2">
        <w:t>6.3. 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334A1A" w:rsidRPr="002056B2" w:rsidRDefault="00334A1A" w:rsidP="00334A1A">
      <w:pPr>
        <w:shd w:val="clear" w:color="auto" w:fill="FFFFFF"/>
        <w:spacing w:line="270" w:lineRule="atLeast"/>
        <w:jc w:val="both"/>
        <w:textAlignment w:val="baseline"/>
      </w:pPr>
      <w:r w:rsidRPr="002056B2">
        <w:t>6.4.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334A1A" w:rsidRPr="002056B2" w:rsidRDefault="00334A1A" w:rsidP="00334A1A">
      <w:pPr>
        <w:shd w:val="clear" w:color="auto" w:fill="FFFFFF"/>
        <w:spacing w:line="270" w:lineRule="atLeast"/>
        <w:jc w:val="both"/>
        <w:textAlignment w:val="baseline"/>
      </w:pPr>
      <w:r w:rsidRPr="002056B2">
        <w:t>6.5. 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334A1A" w:rsidRPr="002056B2" w:rsidRDefault="00334A1A" w:rsidP="00334A1A">
      <w:pPr>
        <w:shd w:val="clear" w:color="auto" w:fill="FFFFFF"/>
        <w:spacing w:line="270" w:lineRule="atLeast"/>
        <w:jc w:val="both"/>
        <w:textAlignment w:val="baseline"/>
      </w:pPr>
      <w:r w:rsidRPr="002056B2">
        <w:t>6.6.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334A1A" w:rsidRPr="002056B2" w:rsidRDefault="00334A1A" w:rsidP="00334A1A">
      <w:pPr>
        <w:shd w:val="clear" w:color="auto" w:fill="FFFFFF"/>
        <w:spacing w:line="270" w:lineRule="atLeast"/>
        <w:jc w:val="both"/>
        <w:textAlignment w:val="baseline"/>
      </w:pPr>
      <w:r w:rsidRPr="002056B2">
        <w:t>6.7.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334A1A" w:rsidRPr="002056B2" w:rsidRDefault="00334A1A" w:rsidP="00334A1A">
      <w:pPr>
        <w:shd w:val="clear" w:color="auto" w:fill="FFFFFF"/>
        <w:spacing w:line="270" w:lineRule="atLeast"/>
        <w:jc w:val="both"/>
        <w:textAlignment w:val="baseline"/>
      </w:pPr>
      <w:r w:rsidRPr="002056B2">
        <w:t xml:space="preserve">6.8. 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w:t>
      </w:r>
      <w:r w:rsidRPr="002056B2">
        <w:lastRenderedPageBreak/>
        <w:t xml:space="preserve">если доверенное лицо не участвует в расследовании, работодатель или уполномоченный им </w:t>
      </w:r>
      <w:proofErr w:type="gramStart"/>
      <w:r w:rsidRPr="002056B2">
        <w:t>представитель</w:t>
      </w:r>
      <w:proofErr w:type="gramEnd"/>
      <w:r w:rsidRPr="002056B2">
        <w:t xml:space="preserve"> либо председатель комиссии обязан по требованию доверенного лица ознакомить его с материалами расследования.</w:t>
      </w:r>
    </w:p>
    <w:p w:rsidR="00334A1A" w:rsidRPr="002056B2" w:rsidRDefault="00334A1A" w:rsidP="00334A1A">
      <w:pPr>
        <w:shd w:val="clear" w:color="auto" w:fill="FFFFFF"/>
        <w:spacing w:line="270" w:lineRule="atLeast"/>
        <w:jc w:val="both"/>
        <w:textAlignment w:val="baseline"/>
      </w:pPr>
      <w:r w:rsidRPr="002056B2">
        <w:t>6.9. 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334A1A" w:rsidRPr="002056B2" w:rsidRDefault="00334A1A" w:rsidP="00334A1A">
      <w:pPr>
        <w:shd w:val="clear" w:color="auto" w:fill="FFFFFF"/>
        <w:spacing w:line="270" w:lineRule="atLeast"/>
        <w:jc w:val="both"/>
        <w:textAlignment w:val="baseline"/>
      </w:pPr>
      <w:r w:rsidRPr="002056B2">
        <w:t xml:space="preserve">6.10. 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w:t>
      </w:r>
    </w:p>
    <w:p w:rsidR="00334A1A" w:rsidRPr="002056B2" w:rsidRDefault="00334A1A" w:rsidP="00334A1A">
      <w:pPr>
        <w:shd w:val="clear" w:color="auto" w:fill="FFFFFF"/>
        <w:spacing w:line="270" w:lineRule="atLeast"/>
        <w:jc w:val="both"/>
        <w:textAlignment w:val="baseline"/>
      </w:pPr>
      <w:r w:rsidRPr="002056B2">
        <w:t>6.11. 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334A1A" w:rsidRPr="002056B2" w:rsidRDefault="00334A1A" w:rsidP="00334A1A">
      <w:pPr>
        <w:shd w:val="clear" w:color="auto" w:fill="FFFFFF"/>
        <w:spacing w:line="270" w:lineRule="atLeast"/>
        <w:jc w:val="both"/>
        <w:textAlignment w:val="baseline"/>
      </w:pPr>
      <w:r w:rsidRPr="002056B2">
        <w:t>6.12.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334A1A" w:rsidRPr="002056B2" w:rsidRDefault="00334A1A" w:rsidP="00334A1A">
      <w:pPr>
        <w:shd w:val="clear" w:color="auto" w:fill="FFFFFF"/>
        <w:spacing w:line="270" w:lineRule="atLeast"/>
        <w:jc w:val="both"/>
        <w:textAlignment w:val="baseline"/>
      </w:pPr>
      <w:r w:rsidRPr="002056B2">
        <w:t>6.13.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334A1A" w:rsidRPr="002056B2" w:rsidRDefault="00334A1A" w:rsidP="00334A1A">
      <w:pPr>
        <w:shd w:val="clear" w:color="auto" w:fill="FFFFFF"/>
        <w:spacing w:line="270" w:lineRule="atLeast"/>
        <w:jc w:val="both"/>
        <w:textAlignment w:val="baseline"/>
      </w:pPr>
      <w:r w:rsidRPr="002056B2">
        <w:t>6.14. 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334A1A" w:rsidRPr="002056B2" w:rsidRDefault="00334A1A" w:rsidP="00334A1A">
      <w:pPr>
        <w:shd w:val="clear" w:color="auto" w:fill="FFFFFF"/>
        <w:spacing w:line="270" w:lineRule="atLeast"/>
        <w:jc w:val="both"/>
        <w:textAlignment w:val="baseline"/>
      </w:pPr>
      <w:r w:rsidRPr="002056B2">
        <w:t>6.15. 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ст. 229.1 ТК РФ сроки могут быть продлены председателем комиссии, но не более чем на 15 дней.</w:t>
      </w:r>
    </w:p>
    <w:p w:rsidR="00334A1A" w:rsidRPr="002056B2" w:rsidRDefault="00334A1A" w:rsidP="00334A1A">
      <w:pPr>
        <w:shd w:val="clear" w:color="auto" w:fill="FFFFFF"/>
        <w:spacing w:line="270" w:lineRule="atLeast"/>
        <w:jc w:val="both"/>
        <w:textAlignment w:val="baseline"/>
      </w:pPr>
      <w:r w:rsidRPr="002056B2">
        <w:t>6.16. 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334A1A" w:rsidRPr="002056B2" w:rsidRDefault="00334A1A" w:rsidP="00334A1A">
      <w:pPr>
        <w:shd w:val="clear" w:color="auto" w:fill="FFFFFF"/>
        <w:spacing w:line="270" w:lineRule="atLeast"/>
        <w:jc w:val="both"/>
        <w:textAlignment w:val="baseline"/>
      </w:pPr>
      <w:r w:rsidRPr="002056B2">
        <w:t xml:space="preserve">6.17. </w:t>
      </w:r>
      <w:proofErr w:type="gramStart"/>
      <w:r w:rsidRPr="002056B2">
        <w:t>При расследовании несчастного случая на производстве в Учреждении по требованию комиссии работодатель за счет</w:t>
      </w:r>
      <w:proofErr w:type="gramEnd"/>
      <w:r w:rsidRPr="002056B2">
        <w:t xml:space="preserve"> собственных средств обеспечивает:</w:t>
      </w:r>
    </w:p>
    <w:p w:rsidR="00334A1A" w:rsidRPr="002056B2" w:rsidRDefault="00334A1A" w:rsidP="00334A1A">
      <w:pPr>
        <w:shd w:val="clear" w:color="auto" w:fill="FFFFFF"/>
        <w:spacing w:line="270" w:lineRule="atLeast"/>
        <w:jc w:val="both"/>
        <w:textAlignment w:val="baseline"/>
      </w:pPr>
      <w:r w:rsidRPr="002056B2">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34A1A" w:rsidRPr="002056B2" w:rsidRDefault="00334A1A" w:rsidP="00334A1A">
      <w:pPr>
        <w:shd w:val="clear" w:color="auto" w:fill="FFFFFF"/>
        <w:spacing w:line="270" w:lineRule="atLeast"/>
        <w:jc w:val="both"/>
        <w:textAlignment w:val="baseline"/>
      </w:pPr>
      <w:r w:rsidRPr="002056B2">
        <w:t>- фотографирование места происшествия и поврежденных объектов, составление планов, эскизов, схем;</w:t>
      </w:r>
    </w:p>
    <w:p w:rsidR="00334A1A" w:rsidRPr="002056B2" w:rsidRDefault="00334A1A" w:rsidP="00334A1A">
      <w:pPr>
        <w:shd w:val="clear" w:color="auto" w:fill="FFFFFF"/>
        <w:spacing w:line="270" w:lineRule="atLeast"/>
        <w:jc w:val="both"/>
        <w:textAlignment w:val="baseline"/>
      </w:pPr>
      <w:r w:rsidRPr="002056B2">
        <w:t>- предоставление транспорта, служебного помещения, сре</w:t>
      </w:r>
      <w:proofErr w:type="gramStart"/>
      <w:r w:rsidRPr="002056B2">
        <w:t>дств св</w:t>
      </w:r>
      <w:proofErr w:type="gramEnd"/>
      <w:r w:rsidRPr="002056B2">
        <w:t>язи, специальной одежды, специальной обуви и других средств индивидуальной защиты, необходимых для проведения расследования.</w:t>
      </w:r>
    </w:p>
    <w:p w:rsidR="00334A1A" w:rsidRPr="002056B2" w:rsidRDefault="00334A1A" w:rsidP="00334A1A">
      <w:pPr>
        <w:shd w:val="clear" w:color="auto" w:fill="FFFFFF"/>
        <w:spacing w:line="270" w:lineRule="atLeast"/>
        <w:jc w:val="both"/>
        <w:textAlignment w:val="baseline"/>
      </w:pPr>
      <w:r w:rsidRPr="002056B2">
        <w:t>6.18. 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334A1A" w:rsidRPr="002056B2" w:rsidRDefault="00334A1A" w:rsidP="00334A1A">
      <w:pPr>
        <w:shd w:val="clear" w:color="auto" w:fill="FFFFFF"/>
        <w:spacing w:line="270" w:lineRule="atLeast"/>
        <w:jc w:val="both"/>
        <w:textAlignment w:val="baseline"/>
      </w:pPr>
      <w:r w:rsidRPr="002056B2">
        <w:t>- приказ (распоряжение) работодателя о создании комиссии по расследованию несчастного случая;</w:t>
      </w:r>
    </w:p>
    <w:p w:rsidR="00334A1A" w:rsidRPr="002056B2" w:rsidRDefault="00334A1A" w:rsidP="00334A1A">
      <w:pPr>
        <w:shd w:val="clear" w:color="auto" w:fill="FFFFFF"/>
        <w:spacing w:line="270" w:lineRule="atLeast"/>
        <w:jc w:val="both"/>
        <w:textAlignment w:val="baseline"/>
      </w:pPr>
      <w:r w:rsidRPr="002056B2">
        <w:t>- планы, эскизы, схемы, а при необходимости - фото- и видеоматериалы места происшествия;</w:t>
      </w:r>
    </w:p>
    <w:p w:rsidR="00334A1A" w:rsidRPr="002056B2" w:rsidRDefault="00334A1A" w:rsidP="00334A1A">
      <w:pPr>
        <w:shd w:val="clear" w:color="auto" w:fill="FFFFFF"/>
        <w:spacing w:line="270" w:lineRule="atLeast"/>
        <w:jc w:val="both"/>
        <w:textAlignment w:val="baseline"/>
      </w:pPr>
      <w:r w:rsidRPr="002056B2">
        <w:t>- документы, характеризующие состояние рабочего места, наличие опасных и вредных производственных факторов;</w:t>
      </w:r>
    </w:p>
    <w:p w:rsidR="00334A1A" w:rsidRPr="002056B2" w:rsidRDefault="00334A1A" w:rsidP="00334A1A">
      <w:pPr>
        <w:shd w:val="clear" w:color="auto" w:fill="FFFFFF"/>
        <w:spacing w:line="270" w:lineRule="atLeast"/>
        <w:jc w:val="both"/>
        <w:textAlignment w:val="baseline"/>
      </w:pPr>
      <w:r w:rsidRPr="002056B2">
        <w:t>- выписки из журналов регистрации инструктажей по охране труда и протоколов проверки знаний пострадавших по охране труда;</w:t>
      </w:r>
    </w:p>
    <w:p w:rsidR="00334A1A" w:rsidRPr="002056B2" w:rsidRDefault="00334A1A" w:rsidP="00334A1A">
      <w:pPr>
        <w:shd w:val="clear" w:color="auto" w:fill="FFFFFF"/>
        <w:spacing w:line="270" w:lineRule="atLeast"/>
        <w:jc w:val="both"/>
        <w:textAlignment w:val="baseline"/>
      </w:pPr>
      <w:r w:rsidRPr="002056B2">
        <w:t>- протоколы опросов очевидцев несчастного случая и должностных лиц, объяснения пострадавших;</w:t>
      </w:r>
    </w:p>
    <w:p w:rsidR="00334A1A" w:rsidRPr="002056B2" w:rsidRDefault="00334A1A" w:rsidP="00334A1A">
      <w:pPr>
        <w:shd w:val="clear" w:color="auto" w:fill="FFFFFF"/>
        <w:spacing w:line="270" w:lineRule="atLeast"/>
        <w:jc w:val="both"/>
        <w:textAlignment w:val="baseline"/>
      </w:pPr>
      <w:r w:rsidRPr="002056B2">
        <w:t>- экспертные заключения специалистов, результаты лабораторных исследований и экспериментов;</w:t>
      </w:r>
    </w:p>
    <w:p w:rsidR="00334A1A" w:rsidRPr="002056B2" w:rsidRDefault="00334A1A" w:rsidP="00334A1A">
      <w:pPr>
        <w:shd w:val="clear" w:color="auto" w:fill="FFFFFF"/>
        <w:spacing w:line="270" w:lineRule="atLeast"/>
        <w:jc w:val="both"/>
        <w:textAlignment w:val="baseline"/>
      </w:pPr>
      <w:r w:rsidRPr="002056B2">
        <w:lastRenderedPageBreak/>
        <w:t>- 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334A1A" w:rsidRPr="002056B2" w:rsidRDefault="00334A1A" w:rsidP="00334A1A">
      <w:pPr>
        <w:shd w:val="clear" w:color="auto" w:fill="FFFFFF"/>
        <w:spacing w:line="270" w:lineRule="atLeast"/>
        <w:jc w:val="both"/>
        <w:textAlignment w:val="baseline"/>
      </w:pPr>
      <w:r w:rsidRPr="002056B2">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334A1A" w:rsidRPr="002056B2" w:rsidRDefault="00334A1A" w:rsidP="00334A1A">
      <w:pPr>
        <w:shd w:val="clear" w:color="auto" w:fill="FFFFFF"/>
        <w:spacing w:line="270" w:lineRule="atLeast"/>
        <w:jc w:val="both"/>
        <w:textAlignment w:val="baseline"/>
      </w:pPr>
      <w:r w:rsidRPr="002056B2">
        <w:t>-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334A1A" w:rsidRPr="002056B2" w:rsidRDefault="00334A1A" w:rsidP="00334A1A">
      <w:pPr>
        <w:shd w:val="clear" w:color="auto" w:fill="FFFFFF"/>
        <w:spacing w:line="270" w:lineRule="atLeast"/>
        <w:jc w:val="both"/>
        <w:textAlignment w:val="baseline"/>
      </w:pPr>
      <w:r w:rsidRPr="002056B2">
        <w:t>- другие документы по усмотрению комиссии.</w:t>
      </w:r>
    </w:p>
    <w:p w:rsidR="00334A1A" w:rsidRPr="002056B2" w:rsidRDefault="00334A1A" w:rsidP="00334A1A">
      <w:pPr>
        <w:shd w:val="clear" w:color="auto" w:fill="FFFFFF"/>
        <w:spacing w:line="270" w:lineRule="atLeast"/>
        <w:jc w:val="both"/>
        <w:textAlignment w:val="baseline"/>
      </w:pPr>
      <w:r w:rsidRPr="002056B2">
        <w:t>Для работодателя - физического лица перечень представляемых материалов определяется председателем комиссии, проводившей расследование.</w:t>
      </w:r>
    </w:p>
    <w:p w:rsidR="00334A1A" w:rsidRPr="002056B2" w:rsidRDefault="00334A1A" w:rsidP="00334A1A">
      <w:pPr>
        <w:shd w:val="clear" w:color="auto" w:fill="FFFFFF"/>
        <w:spacing w:line="270" w:lineRule="atLeast"/>
        <w:jc w:val="both"/>
        <w:textAlignment w:val="baseline"/>
      </w:pPr>
      <w:r w:rsidRPr="002056B2">
        <w:t xml:space="preserve">6.19. </w:t>
      </w:r>
      <w:proofErr w:type="gramStart"/>
      <w:r w:rsidRPr="002056B2">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sidRPr="002056B2">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334A1A" w:rsidRPr="002056B2" w:rsidRDefault="00334A1A" w:rsidP="00334A1A">
      <w:pPr>
        <w:shd w:val="clear" w:color="auto" w:fill="FFFFFF"/>
        <w:spacing w:line="270" w:lineRule="atLeast"/>
        <w:jc w:val="both"/>
        <w:textAlignment w:val="baseline"/>
      </w:pPr>
      <w:r w:rsidRPr="002056B2">
        <w:t xml:space="preserve">6.20. </w:t>
      </w:r>
      <w:proofErr w:type="gramStart"/>
      <w:r w:rsidRPr="002056B2">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334A1A" w:rsidRPr="002056B2" w:rsidRDefault="00334A1A" w:rsidP="00334A1A">
      <w:pPr>
        <w:shd w:val="clear" w:color="auto" w:fill="FFFFFF"/>
        <w:spacing w:line="270" w:lineRule="atLeast"/>
        <w:jc w:val="both"/>
        <w:textAlignment w:val="baseline"/>
      </w:pPr>
      <w:r w:rsidRPr="002056B2">
        <w:t>Расследование и учет профессиональных заболеваний проводится в соответствии с законодательством РФ.</w:t>
      </w:r>
    </w:p>
    <w:p w:rsidR="00334A1A" w:rsidRPr="002056B2" w:rsidRDefault="00334A1A" w:rsidP="00334A1A">
      <w:pPr>
        <w:shd w:val="clear" w:color="auto" w:fill="FFFFFF"/>
        <w:spacing w:line="270" w:lineRule="atLeast"/>
        <w:jc w:val="both"/>
        <w:textAlignment w:val="baseline"/>
      </w:pPr>
    </w:p>
    <w:p w:rsidR="00334A1A" w:rsidRPr="002056B2" w:rsidRDefault="00334A1A" w:rsidP="00334A1A">
      <w:pPr>
        <w:shd w:val="clear" w:color="auto" w:fill="FFFFFF"/>
        <w:spacing w:line="270" w:lineRule="atLeast"/>
        <w:jc w:val="both"/>
        <w:textAlignment w:val="baseline"/>
        <w:outlineLvl w:val="2"/>
      </w:pPr>
      <w:r w:rsidRPr="002056B2">
        <w:t>7. ПОЖАРНАЯ БЕЗОПАСНОСТЬ. СПОСОБЫ И СРЕДСТВА ПРЕДОТВРАЩЕНИЯ ПОЖАРОВ, ВЗРЫВОВ, АВАРИЙ. ДЕЙСТВИЕ ПЕРСОНАЛА ПРИ ИХ ВОЗНИКНОВЕНИИ</w:t>
      </w:r>
    </w:p>
    <w:p w:rsidR="00334A1A" w:rsidRPr="002056B2" w:rsidRDefault="00334A1A" w:rsidP="00334A1A">
      <w:pPr>
        <w:shd w:val="clear" w:color="auto" w:fill="FFFFFF"/>
        <w:spacing w:line="270" w:lineRule="atLeast"/>
        <w:jc w:val="both"/>
        <w:textAlignment w:val="baseline"/>
      </w:pPr>
      <w:r w:rsidRPr="002056B2">
        <w:t>7.1. Общие требования:</w:t>
      </w:r>
    </w:p>
    <w:p w:rsidR="00334A1A" w:rsidRPr="002056B2" w:rsidRDefault="00334A1A" w:rsidP="00334A1A">
      <w:pPr>
        <w:shd w:val="clear" w:color="auto" w:fill="FFFFFF"/>
        <w:spacing w:line="270" w:lineRule="atLeast"/>
        <w:jc w:val="both"/>
        <w:textAlignment w:val="baseline"/>
      </w:pPr>
      <w:r w:rsidRPr="002056B2">
        <w:t>Все работники должны допускаться к работе только после прохождения пожарного инструктажа.</w:t>
      </w:r>
    </w:p>
    <w:p w:rsidR="00334A1A" w:rsidRPr="002056B2" w:rsidRDefault="00334A1A" w:rsidP="00334A1A">
      <w:pPr>
        <w:shd w:val="clear" w:color="auto" w:fill="FFFFFF"/>
        <w:spacing w:line="270" w:lineRule="atLeast"/>
        <w:jc w:val="both"/>
        <w:textAlignment w:val="baseline"/>
      </w:pPr>
      <w:r w:rsidRPr="002056B2">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p>
    <w:p w:rsidR="00334A1A" w:rsidRPr="002056B2" w:rsidRDefault="00334A1A" w:rsidP="00334A1A">
      <w:pPr>
        <w:shd w:val="clear" w:color="auto" w:fill="FFFFFF"/>
        <w:spacing w:line="270" w:lineRule="atLeast"/>
        <w:jc w:val="both"/>
        <w:textAlignment w:val="baseline"/>
      </w:pPr>
      <w:r w:rsidRPr="002056B2">
        <w:t>7.2. Основные причины пожаров на предприятии:</w:t>
      </w:r>
    </w:p>
    <w:p w:rsidR="00334A1A" w:rsidRPr="002056B2" w:rsidRDefault="00334A1A" w:rsidP="00334A1A">
      <w:pPr>
        <w:shd w:val="clear" w:color="auto" w:fill="FFFFFF"/>
        <w:spacing w:line="270" w:lineRule="atLeast"/>
        <w:jc w:val="both"/>
        <w:textAlignment w:val="baseline"/>
      </w:pPr>
      <w:r w:rsidRPr="002056B2">
        <w:t>- неосторожное обращение с огнем;</w:t>
      </w:r>
    </w:p>
    <w:p w:rsidR="00334A1A" w:rsidRPr="002056B2" w:rsidRDefault="00334A1A" w:rsidP="00334A1A">
      <w:pPr>
        <w:shd w:val="clear" w:color="auto" w:fill="FFFFFF"/>
        <w:spacing w:line="270" w:lineRule="atLeast"/>
        <w:jc w:val="both"/>
        <w:textAlignment w:val="baseline"/>
      </w:pPr>
      <w:r w:rsidRPr="002056B2">
        <w:t>- оставленные без присмотра электроприборы;</w:t>
      </w:r>
    </w:p>
    <w:p w:rsidR="00334A1A" w:rsidRPr="002056B2" w:rsidRDefault="00334A1A" w:rsidP="00334A1A">
      <w:pPr>
        <w:shd w:val="clear" w:color="auto" w:fill="FFFFFF"/>
        <w:spacing w:line="270" w:lineRule="atLeast"/>
        <w:jc w:val="both"/>
        <w:textAlignment w:val="baseline"/>
      </w:pPr>
      <w:r w:rsidRPr="002056B2">
        <w:t>- проведение с нарушениями требований правил пожарной безопасности огневых, строительных и других пожароопасных работ;</w:t>
      </w:r>
    </w:p>
    <w:p w:rsidR="00334A1A" w:rsidRPr="002056B2" w:rsidRDefault="00334A1A" w:rsidP="00334A1A">
      <w:pPr>
        <w:shd w:val="clear" w:color="auto" w:fill="FFFFFF"/>
        <w:spacing w:line="270" w:lineRule="atLeast"/>
        <w:jc w:val="both"/>
        <w:textAlignment w:val="baseline"/>
      </w:pPr>
      <w:r w:rsidRPr="002056B2">
        <w:t>- курение в неустановленных местах;</w:t>
      </w:r>
    </w:p>
    <w:p w:rsidR="00334A1A" w:rsidRPr="002056B2" w:rsidRDefault="00334A1A" w:rsidP="00334A1A">
      <w:pPr>
        <w:shd w:val="clear" w:color="auto" w:fill="FFFFFF"/>
        <w:spacing w:line="270" w:lineRule="atLeast"/>
        <w:jc w:val="both"/>
        <w:textAlignment w:val="baseline"/>
      </w:pPr>
      <w:r w:rsidRPr="002056B2">
        <w:t xml:space="preserve">- использование </w:t>
      </w:r>
      <w:proofErr w:type="spellStart"/>
      <w:r w:rsidRPr="002056B2">
        <w:t>легковоспламеняемых</w:t>
      </w:r>
      <w:proofErr w:type="spellEnd"/>
      <w:r w:rsidRPr="002056B2">
        <w:t xml:space="preserve"> веществ;</w:t>
      </w:r>
    </w:p>
    <w:p w:rsidR="00334A1A" w:rsidRPr="002056B2" w:rsidRDefault="00334A1A" w:rsidP="00334A1A">
      <w:pPr>
        <w:shd w:val="clear" w:color="auto" w:fill="FFFFFF"/>
        <w:spacing w:line="270" w:lineRule="atLeast"/>
        <w:jc w:val="both"/>
        <w:textAlignment w:val="baseline"/>
      </w:pPr>
      <w:r w:rsidRPr="002056B2">
        <w:t>- нарушение технологий.</w:t>
      </w:r>
    </w:p>
    <w:p w:rsidR="00334A1A" w:rsidRPr="002056B2" w:rsidRDefault="00334A1A" w:rsidP="00334A1A">
      <w:pPr>
        <w:shd w:val="clear" w:color="auto" w:fill="FFFFFF"/>
        <w:spacing w:line="270" w:lineRule="atLeast"/>
        <w:jc w:val="both"/>
        <w:textAlignment w:val="baseline"/>
      </w:pPr>
      <w:r w:rsidRPr="002056B2">
        <w:t>Работники должны уметь пользоваться имеющимися огнетушителями.</w:t>
      </w:r>
    </w:p>
    <w:p w:rsidR="00334A1A" w:rsidRPr="002056B2" w:rsidRDefault="00334A1A" w:rsidP="00334A1A">
      <w:pPr>
        <w:shd w:val="clear" w:color="auto" w:fill="FFFFFF"/>
        <w:spacing w:line="270" w:lineRule="atLeast"/>
        <w:jc w:val="both"/>
        <w:textAlignment w:val="baseline"/>
      </w:pPr>
      <w:r w:rsidRPr="002056B2">
        <w:t>Доступ к первичным средствам пожаротушения и электрощитам должен быть свободным.</w:t>
      </w:r>
    </w:p>
    <w:p w:rsidR="00334A1A" w:rsidRPr="002056B2" w:rsidRDefault="00334A1A" w:rsidP="00334A1A">
      <w:pPr>
        <w:shd w:val="clear" w:color="auto" w:fill="FFFFFF"/>
        <w:spacing w:line="270" w:lineRule="atLeast"/>
        <w:jc w:val="both"/>
        <w:textAlignment w:val="baseline"/>
      </w:pPr>
      <w:r w:rsidRPr="002056B2">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p>
    <w:p w:rsidR="00334A1A" w:rsidRPr="002056B2" w:rsidRDefault="00334A1A" w:rsidP="00334A1A">
      <w:pPr>
        <w:shd w:val="clear" w:color="auto" w:fill="FFFFFF"/>
        <w:spacing w:line="270" w:lineRule="atLeast"/>
        <w:jc w:val="both"/>
        <w:textAlignment w:val="baseline"/>
      </w:pPr>
      <w:r w:rsidRPr="002056B2">
        <w:t xml:space="preserve">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w:t>
      </w:r>
      <w:r w:rsidRPr="002056B2">
        <w:lastRenderedPageBreak/>
        <w:t>льда. Разведение костров, сооружение временных строений и складирование горючих материалов в противопожарных разрывах не допускается.</w:t>
      </w:r>
    </w:p>
    <w:p w:rsidR="00334A1A" w:rsidRPr="002056B2" w:rsidRDefault="00334A1A" w:rsidP="00334A1A">
      <w:pPr>
        <w:shd w:val="clear" w:color="auto" w:fill="FFFFFF"/>
        <w:spacing w:line="270" w:lineRule="atLeast"/>
        <w:jc w:val="both"/>
        <w:textAlignment w:val="baseline"/>
      </w:pPr>
      <w:r w:rsidRPr="002056B2">
        <w:t>Здания, помещения должны содержаться в чистоте. Курить допускается в специально оборудованных для этих целей местах. Все электрические розетки должны быть подписаны 220</w:t>
      </w:r>
      <w:proofErr w:type="gramStart"/>
      <w:r w:rsidRPr="002056B2">
        <w:t xml:space="preserve"> В</w:t>
      </w:r>
      <w:proofErr w:type="gramEnd"/>
      <w:r w:rsidRPr="002056B2">
        <w:t xml:space="preserve"> или 380 В.</w:t>
      </w:r>
    </w:p>
    <w:p w:rsidR="00334A1A" w:rsidRPr="002056B2" w:rsidRDefault="00334A1A" w:rsidP="00334A1A">
      <w:pPr>
        <w:shd w:val="clear" w:color="auto" w:fill="FFFFFF"/>
        <w:spacing w:line="270" w:lineRule="atLeast"/>
        <w:jc w:val="both"/>
        <w:textAlignment w:val="baseline"/>
      </w:pPr>
      <w:r w:rsidRPr="002056B2">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p>
    <w:p w:rsidR="00334A1A" w:rsidRPr="002056B2" w:rsidRDefault="00334A1A" w:rsidP="00334A1A">
      <w:pPr>
        <w:shd w:val="clear" w:color="auto" w:fill="FFFFFF"/>
        <w:spacing w:line="270" w:lineRule="atLeast"/>
        <w:jc w:val="both"/>
        <w:textAlignment w:val="baseline"/>
      </w:pPr>
      <w:r w:rsidRPr="002056B2">
        <w:t>Электроснабжение помещений по окончании рабочего дня обесточивается на электрощите.</w:t>
      </w:r>
    </w:p>
    <w:p w:rsidR="00334A1A" w:rsidRPr="002056B2" w:rsidRDefault="00334A1A" w:rsidP="00334A1A">
      <w:pPr>
        <w:shd w:val="clear" w:color="auto" w:fill="FFFFFF"/>
        <w:spacing w:line="270" w:lineRule="atLeast"/>
        <w:jc w:val="both"/>
        <w:textAlignment w:val="baseline"/>
      </w:pPr>
      <w:r w:rsidRPr="002056B2">
        <w:t>Хранение лакокрасочных материалов осуществляется только в складском помещении.</w:t>
      </w:r>
    </w:p>
    <w:p w:rsidR="00334A1A" w:rsidRPr="002056B2" w:rsidRDefault="00334A1A" w:rsidP="00334A1A">
      <w:pPr>
        <w:shd w:val="clear" w:color="auto" w:fill="FFFFFF"/>
        <w:spacing w:line="270" w:lineRule="atLeast"/>
        <w:jc w:val="both"/>
        <w:textAlignment w:val="baseline"/>
      </w:pPr>
      <w:r w:rsidRPr="002056B2">
        <w:t>Загрузка материалов, оборудования и выгрузка осуществляется только по путям, не связанным с эвакуационными выходами людей.</w:t>
      </w:r>
    </w:p>
    <w:p w:rsidR="00334A1A" w:rsidRPr="002056B2" w:rsidRDefault="00334A1A" w:rsidP="00334A1A">
      <w:pPr>
        <w:shd w:val="clear" w:color="auto" w:fill="FFFFFF"/>
        <w:spacing w:line="270" w:lineRule="atLeast"/>
        <w:jc w:val="both"/>
        <w:textAlignment w:val="baseline"/>
      </w:pPr>
      <w:r w:rsidRPr="002056B2">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 В.</w:t>
      </w:r>
    </w:p>
    <w:p w:rsidR="00334A1A" w:rsidRPr="002056B2" w:rsidRDefault="00334A1A" w:rsidP="00334A1A">
      <w:pPr>
        <w:shd w:val="clear" w:color="auto" w:fill="FFFFFF"/>
        <w:spacing w:line="270" w:lineRule="atLeast"/>
        <w:jc w:val="both"/>
        <w:textAlignment w:val="baseline"/>
      </w:pPr>
      <w:r w:rsidRPr="002056B2">
        <w:t>При обнаружении неисправности в иллюминации (нагрев проводов, мигание лампочек, искрение и т.д.) она должна быть отключена.</w:t>
      </w:r>
    </w:p>
    <w:p w:rsidR="00334A1A" w:rsidRPr="002056B2" w:rsidRDefault="00334A1A" w:rsidP="00334A1A">
      <w:pPr>
        <w:shd w:val="clear" w:color="auto" w:fill="FFFFFF"/>
        <w:spacing w:line="270" w:lineRule="atLeast"/>
        <w:jc w:val="both"/>
        <w:textAlignment w:val="baseline"/>
      </w:pPr>
      <w:r w:rsidRPr="002056B2">
        <w:t>Дежурный персонал должен иметь дежурный свет на случай отключения освещения.</w:t>
      </w:r>
    </w:p>
    <w:p w:rsidR="00334A1A" w:rsidRPr="002056B2" w:rsidRDefault="00334A1A" w:rsidP="00334A1A">
      <w:pPr>
        <w:shd w:val="clear" w:color="auto" w:fill="FFFFFF"/>
        <w:spacing w:line="270" w:lineRule="atLeast"/>
        <w:jc w:val="both"/>
        <w:textAlignment w:val="baseline"/>
      </w:pPr>
      <w:r w:rsidRPr="002056B2">
        <w:t>7.3. Работникам запрещается:</w:t>
      </w:r>
    </w:p>
    <w:p w:rsidR="00334A1A" w:rsidRPr="002056B2" w:rsidRDefault="00334A1A" w:rsidP="00334A1A">
      <w:pPr>
        <w:shd w:val="clear" w:color="auto" w:fill="FFFFFF"/>
        <w:spacing w:line="270" w:lineRule="atLeast"/>
        <w:jc w:val="both"/>
        <w:textAlignment w:val="baseline"/>
      </w:pPr>
      <w:r w:rsidRPr="002056B2">
        <w:t>Загромождать пути эвакуации (проходы, коридоры, выходы).</w:t>
      </w:r>
    </w:p>
    <w:p w:rsidR="00334A1A" w:rsidRPr="002056B2" w:rsidRDefault="00334A1A" w:rsidP="00334A1A">
      <w:pPr>
        <w:shd w:val="clear" w:color="auto" w:fill="FFFFFF"/>
        <w:spacing w:line="270" w:lineRule="atLeast"/>
        <w:jc w:val="both"/>
        <w:textAlignment w:val="baseline"/>
      </w:pPr>
      <w:r w:rsidRPr="002056B2">
        <w:t>Курить, использовать и разводить открытый огонь в помещении предприятия, на складе и в подсобных помещениях.</w:t>
      </w:r>
    </w:p>
    <w:p w:rsidR="00334A1A" w:rsidRPr="002056B2" w:rsidRDefault="00334A1A" w:rsidP="00334A1A">
      <w:pPr>
        <w:shd w:val="clear" w:color="auto" w:fill="FFFFFF"/>
        <w:spacing w:line="270" w:lineRule="atLeast"/>
        <w:jc w:val="both"/>
        <w:textAlignment w:val="baseline"/>
      </w:pPr>
      <w:r w:rsidRPr="002056B2">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вышеуказанных веществ.</w:t>
      </w:r>
    </w:p>
    <w:p w:rsidR="00334A1A" w:rsidRPr="002056B2" w:rsidRDefault="00334A1A" w:rsidP="00334A1A">
      <w:pPr>
        <w:shd w:val="clear" w:color="auto" w:fill="FFFFFF"/>
        <w:spacing w:line="270" w:lineRule="atLeast"/>
        <w:jc w:val="both"/>
        <w:textAlignment w:val="baseline"/>
      </w:pPr>
      <w:r w:rsidRPr="002056B2">
        <w:t xml:space="preserve">Пользоваться поврежденными </w:t>
      </w:r>
      <w:proofErr w:type="spellStart"/>
      <w:r w:rsidRPr="002056B2">
        <w:t>электророзетками</w:t>
      </w:r>
      <w:proofErr w:type="spellEnd"/>
      <w:r w:rsidRPr="002056B2">
        <w:t>, рубильниками, электрооборудованием и электроприборами.</w:t>
      </w:r>
    </w:p>
    <w:p w:rsidR="00334A1A" w:rsidRPr="002056B2" w:rsidRDefault="00334A1A" w:rsidP="00334A1A">
      <w:pPr>
        <w:shd w:val="clear" w:color="auto" w:fill="FFFFFF"/>
        <w:spacing w:line="270" w:lineRule="atLeast"/>
        <w:jc w:val="both"/>
        <w:textAlignment w:val="baseline"/>
      </w:pPr>
      <w:r w:rsidRPr="002056B2">
        <w:t>Использовать электронагревательные приборы (электрообогреватели, электрочайники, электроплиты) кустарного производства в складских и бытовых помещениях.</w:t>
      </w:r>
    </w:p>
    <w:p w:rsidR="00334A1A" w:rsidRPr="002056B2" w:rsidRDefault="00334A1A" w:rsidP="00334A1A">
      <w:pPr>
        <w:shd w:val="clear" w:color="auto" w:fill="FFFFFF"/>
        <w:spacing w:line="270" w:lineRule="atLeast"/>
        <w:jc w:val="both"/>
        <w:textAlignment w:val="baseline"/>
      </w:pPr>
      <w:r w:rsidRPr="002056B2">
        <w:t>Оставлять без присмотра включенные в электросеть электроприборы.</w:t>
      </w:r>
    </w:p>
    <w:p w:rsidR="00334A1A" w:rsidRPr="002056B2" w:rsidRDefault="00334A1A" w:rsidP="00334A1A">
      <w:pPr>
        <w:shd w:val="clear" w:color="auto" w:fill="FFFFFF"/>
        <w:spacing w:line="270" w:lineRule="atLeast"/>
        <w:jc w:val="both"/>
        <w:textAlignment w:val="baseline"/>
      </w:pPr>
      <w:r w:rsidRPr="002056B2">
        <w:t>Допускать заполнение помещений людьми сверх установленной нормы.</w:t>
      </w:r>
    </w:p>
    <w:p w:rsidR="00334A1A" w:rsidRPr="002056B2" w:rsidRDefault="00334A1A" w:rsidP="00334A1A">
      <w:pPr>
        <w:shd w:val="clear" w:color="auto" w:fill="FFFFFF"/>
        <w:spacing w:line="270" w:lineRule="atLeast"/>
        <w:jc w:val="both"/>
        <w:textAlignment w:val="baseline"/>
      </w:pPr>
      <w:r w:rsidRPr="002056B2">
        <w:t>7.4. Правила пользования первичными средствами тушения пожаров:</w:t>
      </w:r>
    </w:p>
    <w:p w:rsidR="00334A1A" w:rsidRPr="002056B2" w:rsidRDefault="00334A1A" w:rsidP="00334A1A">
      <w:pPr>
        <w:shd w:val="clear" w:color="auto" w:fill="FFFFFF"/>
        <w:spacing w:line="270" w:lineRule="atLeast"/>
        <w:jc w:val="both"/>
        <w:textAlignment w:val="baseline"/>
      </w:pPr>
      <w:r w:rsidRPr="002056B2">
        <w:t>Углекислотные огнетушители.</w:t>
      </w:r>
    </w:p>
    <w:p w:rsidR="00334A1A" w:rsidRPr="002056B2" w:rsidRDefault="00334A1A" w:rsidP="00334A1A">
      <w:pPr>
        <w:shd w:val="clear" w:color="auto" w:fill="FFFFFF"/>
        <w:spacing w:line="270" w:lineRule="atLeast"/>
        <w:jc w:val="both"/>
        <w:textAlignment w:val="baseline"/>
      </w:pPr>
      <w:proofErr w:type="gramStart"/>
      <w:r w:rsidRPr="002056B2">
        <w:t>Предназначены для тушения возгораний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proofErr w:type="gramEnd"/>
    </w:p>
    <w:p w:rsidR="00334A1A" w:rsidRPr="002056B2" w:rsidRDefault="00334A1A" w:rsidP="00334A1A">
      <w:pPr>
        <w:shd w:val="clear" w:color="auto" w:fill="FFFFFF"/>
        <w:spacing w:line="270" w:lineRule="atLeast"/>
        <w:jc w:val="both"/>
        <w:textAlignment w:val="baseline"/>
      </w:pPr>
      <w:r w:rsidRPr="002056B2">
        <w:t xml:space="preserve">Для приведения в действие углекислотных огнетушителей ОУ необходимо раструб направить на горящий предмет, повернуть </w:t>
      </w:r>
      <w:proofErr w:type="spellStart"/>
      <w:r w:rsidRPr="002056B2">
        <w:t>маховичок</w:t>
      </w:r>
      <w:proofErr w:type="spellEnd"/>
      <w:r w:rsidRPr="002056B2">
        <w:t xml:space="preserve"> вентиля влево до отказа. Переворачивать огнетушитель не требуется; держать, по возможности, вертикально.</w:t>
      </w:r>
    </w:p>
    <w:p w:rsidR="00334A1A" w:rsidRPr="002056B2" w:rsidRDefault="00334A1A" w:rsidP="00334A1A">
      <w:pPr>
        <w:shd w:val="clear" w:color="auto" w:fill="FFFFFF"/>
        <w:spacing w:line="270" w:lineRule="atLeast"/>
        <w:jc w:val="both"/>
        <w:textAlignment w:val="baseline"/>
      </w:pPr>
      <w:r w:rsidRPr="002056B2">
        <w:t>Во избежание обмораживания нельзя касаться металлической части раструба оголенными частями тела.</w:t>
      </w:r>
    </w:p>
    <w:p w:rsidR="00334A1A" w:rsidRPr="002056B2" w:rsidRDefault="00334A1A" w:rsidP="00334A1A">
      <w:pPr>
        <w:shd w:val="clear" w:color="auto" w:fill="FFFFFF"/>
        <w:spacing w:line="270" w:lineRule="atLeast"/>
        <w:jc w:val="both"/>
        <w:textAlignment w:val="baseline"/>
      </w:pPr>
      <w:r w:rsidRPr="002056B2">
        <w:t>Порошковые огнетушители.</w:t>
      </w:r>
    </w:p>
    <w:p w:rsidR="00334A1A" w:rsidRPr="002056B2" w:rsidRDefault="00334A1A" w:rsidP="00334A1A">
      <w:pPr>
        <w:shd w:val="clear" w:color="auto" w:fill="FFFFFF"/>
        <w:spacing w:line="270" w:lineRule="atLeast"/>
        <w:jc w:val="both"/>
        <w:textAlignment w:val="baseline"/>
      </w:pPr>
      <w:r w:rsidRPr="002056B2">
        <w:t>Предназначены для тушения нефтепродуктов, электроустановок, находящихся под напряжением до 1000</w:t>
      </w:r>
      <w:proofErr w:type="gramStart"/>
      <w:r w:rsidRPr="002056B2">
        <w:t xml:space="preserve"> В</w:t>
      </w:r>
      <w:proofErr w:type="gramEnd"/>
      <w:r w:rsidRPr="002056B2">
        <w:t>, ценных материалов и возгораний на автомобильном транспорте.</w:t>
      </w:r>
    </w:p>
    <w:p w:rsidR="00334A1A" w:rsidRPr="002056B2" w:rsidRDefault="00334A1A" w:rsidP="00334A1A">
      <w:pPr>
        <w:shd w:val="clear" w:color="auto" w:fill="FFFFFF"/>
        <w:spacing w:line="270" w:lineRule="atLeast"/>
        <w:jc w:val="both"/>
        <w:textAlignment w:val="baseline"/>
      </w:pPr>
      <w:r w:rsidRPr="002056B2">
        <w:t>Для приведения в действие порошкового огнетушителя ОП необходимо нажать на пусковой рычаг и направить струю порошка на очаг горения через выкидную насадку.</w:t>
      </w:r>
    </w:p>
    <w:p w:rsidR="00334A1A" w:rsidRPr="002056B2" w:rsidRDefault="00334A1A" w:rsidP="00334A1A">
      <w:pPr>
        <w:shd w:val="clear" w:color="auto" w:fill="FFFFFF"/>
        <w:spacing w:line="270" w:lineRule="atLeast"/>
        <w:jc w:val="both"/>
        <w:textAlignment w:val="baseline"/>
      </w:pPr>
      <w:r w:rsidRPr="002056B2">
        <w:t>Асбестовое полотно, войлок (кошма).</w:t>
      </w:r>
    </w:p>
    <w:p w:rsidR="00334A1A" w:rsidRPr="002056B2" w:rsidRDefault="00334A1A" w:rsidP="00334A1A">
      <w:pPr>
        <w:shd w:val="clear" w:color="auto" w:fill="FFFFFF"/>
        <w:spacing w:line="270" w:lineRule="atLeast"/>
        <w:jc w:val="both"/>
        <w:textAlignment w:val="baseline"/>
      </w:pPr>
      <w:r w:rsidRPr="002056B2">
        <w:t>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334A1A" w:rsidRPr="002056B2" w:rsidRDefault="00334A1A" w:rsidP="00334A1A">
      <w:pPr>
        <w:shd w:val="clear" w:color="auto" w:fill="FFFFFF"/>
        <w:spacing w:line="270" w:lineRule="atLeast"/>
        <w:jc w:val="both"/>
        <w:textAlignment w:val="baseline"/>
      </w:pPr>
      <w:r w:rsidRPr="002056B2">
        <w:t>Песок.</w:t>
      </w:r>
    </w:p>
    <w:p w:rsidR="00334A1A" w:rsidRPr="002056B2" w:rsidRDefault="00334A1A" w:rsidP="00334A1A">
      <w:pPr>
        <w:shd w:val="clear" w:color="auto" w:fill="FFFFFF"/>
        <w:spacing w:line="270" w:lineRule="atLeast"/>
        <w:jc w:val="both"/>
        <w:textAlignment w:val="baseline"/>
      </w:pPr>
      <w:r w:rsidRPr="002056B2">
        <w:t>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334A1A" w:rsidRPr="002056B2" w:rsidRDefault="00334A1A" w:rsidP="00334A1A">
      <w:pPr>
        <w:shd w:val="clear" w:color="auto" w:fill="FFFFFF"/>
        <w:spacing w:line="270" w:lineRule="atLeast"/>
        <w:jc w:val="both"/>
        <w:textAlignment w:val="baseline"/>
      </w:pPr>
      <w:r w:rsidRPr="002056B2">
        <w:t>7.5. Обязанности и действия персонала при возникновении пожара.</w:t>
      </w:r>
    </w:p>
    <w:p w:rsidR="00334A1A" w:rsidRPr="002056B2" w:rsidRDefault="00334A1A" w:rsidP="00334A1A">
      <w:pPr>
        <w:shd w:val="clear" w:color="auto" w:fill="FFFFFF"/>
        <w:spacing w:line="270" w:lineRule="atLeast"/>
        <w:jc w:val="both"/>
        <w:textAlignment w:val="baseline"/>
      </w:pPr>
      <w:r w:rsidRPr="002056B2">
        <w:t>При обнаружении пожара немедленно сообщить в пожарную охрану по телефону "101":</w:t>
      </w:r>
    </w:p>
    <w:p w:rsidR="00334A1A" w:rsidRPr="002056B2" w:rsidRDefault="00334A1A" w:rsidP="00334A1A">
      <w:pPr>
        <w:shd w:val="clear" w:color="auto" w:fill="FFFFFF"/>
        <w:spacing w:line="270" w:lineRule="atLeast"/>
        <w:jc w:val="both"/>
        <w:textAlignment w:val="baseline"/>
      </w:pPr>
      <w:r w:rsidRPr="002056B2">
        <w:lastRenderedPageBreak/>
        <w:t>- адрес объекта;</w:t>
      </w:r>
    </w:p>
    <w:p w:rsidR="00334A1A" w:rsidRPr="002056B2" w:rsidRDefault="00334A1A" w:rsidP="00334A1A">
      <w:pPr>
        <w:shd w:val="clear" w:color="auto" w:fill="FFFFFF"/>
        <w:spacing w:line="270" w:lineRule="atLeast"/>
        <w:jc w:val="both"/>
        <w:textAlignment w:val="baseline"/>
      </w:pPr>
      <w:r w:rsidRPr="002056B2">
        <w:t>- место и причину возникновения пожара;</w:t>
      </w:r>
    </w:p>
    <w:p w:rsidR="00334A1A" w:rsidRPr="002056B2" w:rsidRDefault="00334A1A" w:rsidP="00334A1A">
      <w:pPr>
        <w:shd w:val="clear" w:color="auto" w:fill="FFFFFF"/>
        <w:spacing w:line="270" w:lineRule="atLeast"/>
        <w:jc w:val="both"/>
        <w:textAlignment w:val="baseline"/>
      </w:pPr>
      <w:r w:rsidRPr="002056B2">
        <w:t>- есть ли опасность для людей;</w:t>
      </w:r>
    </w:p>
    <w:p w:rsidR="00334A1A" w:rsidRPr="002056B2" w:rsidRDefault="00334A1A" w:rsidP="00334A1A">
      <w:pPr>
        <w:shd w:val="clear" w:color="auto" w:fill="FFFFFF"/>
        <w:spacing w:line="270" w:lineRule="atLeast"/>
        <w:jc w:val="both"/>
        <w:textAlignment w:val="baseline"/>
      </w:pPr>
      <w:r w:rsidRPr="002056B2">
        <w:t>- телефон для связи;</w:t>
      </w:r>
    </w:p>
    <w:p w:rsidR="00334A1A" w:rsidRPr="002056B2" w:rsidRDefault="00334A1A" w:rsidP="00334A1A">
      <w:pPr>
        <w:shd w:val="clear" w:color="auto" w:fill="FFFFFF"/>
        <w:spacing w:line="270" w:lineRule="atLeast"/>
        <w:jc w:val="both"/>
        <w:textAlignment w:val="baseline"/>
      </w:pPr>
      <w:r w:rsidRPr="002056B2">
        <w:t>- назвать свою фамилию.</w:t>
      </w:r>
    </w:p>
    <w:p w:rsidR="00334A1A" w:rsidRPr="002056B2" w:rsidRDefault="00334A1A" w:rsidP="00334A1A">
      <w:pPr>
        <w:shd w:val="clear" w:color="auto" w:fill="FFFFFF"/>
        <w:spacing w:line="270" w:lineRule="atLeast"/>
        <w:jc w:val="both"/>
        <w:textAlignment w:val="baseline"/>
      </w:pPr>
      <w:r w:rsidRPr="002056B2">
        <w:t>Сообщить руководству, персоналу и посетителям о пожаре.</w:t>
      </w:r>
    </w:p>
    <w:p w:rsidR="00334A1A" w:rsidRPr="002056B2" w:rsidRDefault="00334A1A" w:rsidP="00334A1A">
      <w:pPr>
        <w:shd w:val="clear" w:color="auto" w:fill="FFFFFF"/>
        <w:spacing w:line="270" w:lineRule="atLeast"/>
        <w:jc w:val="both"/>
        <w:textAlignment w:val="baseline"/>
      </w:pPr>
      <w:r w:rsidRPr="002056B2">
        <w:t>Принять меры по эвакуации людей.</w:t>
      </w:r>
    </w:p>
    <w:p w:rsidR="00334A1A" w:rsidRPr="002056B2" w:rsidRDefault="00334A1A" w:rsidP="00334A1A">
      <w:pPr>
        <w:shd w:val="clear" w:color="auto" w:fill="FFFFFF"/>
        <w:spacing w:line="270" w:lineRule="atLeast"/>
        <w:jc w:val="both"/>
        <w:textAlignment w:val="baseline"/>
      </w:pPr>
      <w:r w:rsidRPr="002056B2">
        <w:t>При необходимости отключить электроэнергию.</w:t>
      </w:r>
    </w:p>
    <w:p w:rsidR="00334A1A" w:rsidRPr="002056B2" w:rsidRDefault="00334A1A" w:rsidP="00334A1A">
      <w:pPr>
        <w:shd w:val="clear" w:color="auto" w:fill="FFFFFF"/>
        <w:spacing w:line="270" w:lineRule="atLeast"/>
        <w:jc w:val="both"/>
        <w:textAlignment w:val="baseline"/>
      </w:pPr>
      <w:r w:rsidRPr="002056B2">
        <w:t>Прекратить все работы, кроме ликвидации пожара.</w:t>
      </w:r>
    </w:p>
    <w:p w:rsidR="00334A1A" w:rsidRPr="002056B2" w:rsidRDefault="00334A1A" w:rsidP="00334A1A">
      <w:pPr>
        <w:shd w:val="clear" w:color="auto" w:fill="FFFFFF"/>
        <w:spacing w:line="270" w:lineRule="atLeast"/>
        <w:jc w:val="both"/>
        <w:textAlignment w:val="baseline"/>
      </w:pPr>
      <w:r w:rsidRPr="002056B2">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p>
    <w:p w:rsidR="00334A1A" w:rsidRPr="002056B2" w:rsidRDefault="00334A1A" w:rsidP="00334A1A">
      <w:pPr>
        <w:shd w:val="clear" w:color="auto" w:fill="FFFFFF"/>
        <w:spacing w:line="270" w:lineRule="atLeast"/>
        <w:jc w:val="both"/>
        <w:textAlignment w:val="baseline"/>
      </w:pPr>
      <w:r w:rsidRPr="002056B2">
        <w:t>По возможности приступить к ликвидации пожара (огнетушителями и другими имеющимися средствами пожаротушения) и эвакуации материальных ценностей.</w:t>
      </w:r>
    </w:p>
    <w:p w:rsidR="00334A1A" w:rsidRPr="002056B2" w:rsidRDefault="00334A1A" w:rsidP="00334A1A">
      <w:pPr>
        <w:shd w:val="clear" w:color="auto" w:fill="FFFFFF"/>
        <w:spacing w:line="270" w:lineRule="atLeast"/>
        <w:jc w:val="both"/>
        <w:textAlignment w:val="baseline"/>
      </w:pPr>
      <w:r w:rsidRPr="002056B2">
        <w:t>Встретить прибывшие пожарные подразделения и проводить их к месту пожара, предупредить об особенностях тушения пожара в данном помещении.</w:t>
      </w:r>
    </w:p>
    <w:p w:rsidR="00334A1A" w:rsidRPr="002056B2" w:rsidRDefault="00334A1A" w:rsidP="00334A1A">
      <w:pPr>
        <w:shd w:val="clear" w:color="auto" w:fill="FFFFFF"/>
        <w:spacing w:line="270" w:lineRule="atLeast"/>
        <w:jc w:val="both"/>
        <w:textAlignment w:val="baseline"/>
      </w:pPr>
      <w:r w:rsidRPr="002056B2">
        <w:t>Каждый работник предприятия обязан изучить и знать схему эвакуации при пожаре, уметь пользоваться огнетушителями.</w:t>
      </w:r>
    </w:p>
    <w:p w:rsidR="00334A1A" w:rsidRPr="002056B2" w:rsidRDefault="00334A1A" w:rsidP="00334A1A">
      <w:pPr>
        <w:shd w:val="clear" w:color="auto" w:fill="FFFFFF"/>
        <w:spacing w:line="270" w:lineRule="atLeast"/>
        <w:jc w:val="both"/>
        <w:textAlignment w:val="baseline"/>
      </w:pPr>
      <w:r w:rsidRPr="002056B2">
        <w:t>7.6. Пожарные ситуации.</w:t>
      </w:r>
    </w:p>
    <w:p w:rsidR="00334A1A" w:rsidRPr="002056B2" w:rsidRDefault="00334A1A" w:rsidP="00334A1A">
      <w:pPr>
        <w:shd w:val="clear" w:color="auto" w:fill="FFFFFF"/>
        <w:spacing w:line="270" w:lineRule="atLeast"/>
        <w:jc w:val="both"/>
        <w:textAlignment w:val="baseline"/>
      </w:pPr>
      <w:r w:rsidRPr="002056B2">
        <w:t>Пожар: крики, паника в общественных местах.</w:t>
      </w:r>
    </w:p>
    <w:p w:rsidR="00334A1A" w:rsidRPr="002056B2" w:rsidRDefault="00334A1A" w:rsidP="00334A1A">
      <w:pPr>
        <w:shd w:val="clear" w:color="auto" w:fill="FFFFFF"/>
        <w:spacing w:line="270" w:lineRule="atLeast"/>
        <w:jc w:val="both"/>
        <w:textAlignment w:val="baseline"/>
      </w:pPr>
      <w:r w:rsidRPr="002056B2">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334A1A" w:rsidRPr="002056B2" w:rsidRDefault="00334A1A" w:rsidP="00334A1A">
      <w:pPr>
        <w:shd w:val="clear" w:color="auto" w:fill="FFFFFF"/>
        <w:spacing w:line="270" w:lineRule="atLeast"/>
        <w:jc w:val="both"/>
        <w:textAlignment w:val="baseline"/>
      </w:pPr>
      <w:r w:rsidRPr="002056B2">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w:t>
      </w:r>
    </w:p>
    <w:p w:rsidR="00334A1A" w:rsidRPr="002056B2" w:rsidRDefault="00334A1A" w:rsidP="00334A1A">
      <w:pPr>
        <w:shd w:val="clear" w:color="auto" w:fill="FFFFFF"/>
        <w:spacing w:line="270" w:lineRule="atLeast"/>
        <w:jc w:val="both"/>
        <w:textAlignment w:val="baseline"/>
      </w:pPr>
      <w:r w:rsidRPr="002056B2">
        <w:t>Остальные люди, как правило, хаотически движутся, стремясь поскорее убежать от реальной или мнимой опасности.</w:t>
      </w:r>
    </w:p>
    <w:p w:rsidR="00334A1A" w:rsidRPr="002056B2" w:rsidRDefault="00334A1A" w:rsidP="00334A1A">
      <w:pPr>
        <w:shd w:val="clear" w:color="auto" w:fill="FFFFFF"/>
        <w:spacing w:line="270" w:lineRule="atLeast"/>
        <w:jc w:val="both"/>
        <w:textAlignment w:val="baseline"/>
      </w:pPr>
      <w:r w:rsidRPr="002056B2">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p>
    <w:p w:rsidR="00334A1A" w:rsidRPr="002056B2" w:rsidRDefault="00334A1A" w:rsidP="00334A1A">
      <w:pPr>
        <w:shd w:val="clear" w:color="auto" w:fill="FFFFFF"/>
        <w:spacing w:line="270" w:lineRule="atLeast"/>
        <w:jc w:val="both"/>
        <w:textAlignment w:val="baseline"/>
      </w:pPr>
      <w:r w:rsidRPr="002056B2">
        <w:t>Ваши действия:</w:t>
      </w:r>
    </w:p>
    <w:p w:rsidR="00334A1A" w:rsidRPr="002056B2" w:rsidRDefault="00334A1A" w:rsidP="00334A1A">
      <w:pPr>
        <w:shd w:val="clear" w:color="auto" w:fill="FFFFFF"/>
        <w:spacing w:line="270" w:lineRule="atLeast"/>
        <w:jc w:val="both"/>
        <w:textAlignment w:val="baseline"/>
      </w:pPr>
      <w:r w:rsidRPr="002056B2">
        <w:t>а)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p>
    <w:p w:rsidR="00334A1A" w:rsidRPr="002056B2" w:rsidRDefault="00334A1A" w:rsidP="00334A1A">
      <w:pPr>
        <w:shd w:val="clear" w:color="auto" w:fill="FFFFFF"/>
        <w:spacing w:line="270" w:lineRule="atLeast"/>
        <w:jc w:val="both"/>
        <w:textAlignment w:val="baseline"/>
      </w:pPr>
      <w:r w:rsidRPr="002056B2">
        <w:t>б) 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334A1A" w:rsidRPr="002056B2" w:rsidRDefault="00334A1A" w:rsidP="00334A1A">
      <w:pPr>
        <w:shd w:val="clear" w:color="auto" w:fill="FFFFFF"/>
        <w:spacing w:line="270" w:lineRule="atLeast"/>
        <w:jc w:val="both"/>
        <w:textAlignment w:val="baseline"/>
      </w:pPr>
      <w:r w:rsidRPr="002056B2">
        <w:t>в) 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 чтобы успокоить людей.</w:t>
      </w:r>
    </w:p>
    <w:p w:rsidR="00334A1A" w:rsidRPr="002056B2" w:rsidRDefault="00334A1A" w:rsidP="00334A1A">
      <w:pPr>
        <w:shd w:val="clear" w:color="auto" w:fill="FFFFFF"/>
        <w:spacing w:line="270" w:lineRule="atLeast"/>
        <w:jc w:val="both"/>
        <w:textAlignment w:val="baseline"/>
      </w:pPr>
      <w:r w:rsidRPr="002056B2">
        <w:t>г) При заполнении помещения дымом или отсутствии освещения постарайтесь идти к выходу, держась за стены, поручни и т.п.; дышите через носовой платок или рукав одежды; ведите детей впереди себя, организованным строем, без паники.</w:t>
      </w:r>
    </w:p>
    <w:p w:rsidR="00334A1A" w:rsidRPr="002056B2" w:rsidRDefault="00334A1A" w:rsidP="00334A1A">
      <w:pPr>
        <w:shd w:val="clear" w:color="auto" w:fill="FFFFFF"/>
        <w:spacing w:line="270" w:lineRule="atLeast"/>
        <w:jc w:val="both"/>
        <w:textAlignment w:val="baseline"/>
      </w:pPr>
      <w:proofErr w:type="spellStart"/>
      <w:r w:rsidRPr="002056B2">
        <w:lastRenderedPageBreak/>
        <w:t>д</w:t>
      </w:r>
      <w:proofErr w:type="spellEnd"/>
      <w:r w:rsidRPr="002056B2">
        <w:t>)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младших детей, сдерживайте обезумевших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p>
    <w:p w:rsidR="00334A1A" w:rsidRPr="002056B2" w:rsidRDefault="00334A1A" w:rsidP="00334A1A">
      <w:pPr>
        <w:shd w:val="clear" w:color="auto" w:fill="FFFFFF"/>
        <w:spacing w:line="270" w:lineRule="atLeast"/>
        <w:jc w:val="both"/>
        <w:textAlignment w:val="baseline"/>
      </w:pPr>
      <w:r w:rsidRPr="002056B2">
        <w:t>е)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оттолкнитесь, рывком выпрямите тело. Заслоняйте детей спиной или посадите их к себе на плечи.</w:t>
      </w:r>
    </w:p>
    <w:p w:rsidR="00334A1A" w:rsidRPr="002056B2" w:rsidRDefault="00334A1A" w:rsidP="00334A1A">
      <w:pPr>
        <w:shd w:val="clear" w:color="auto" w:fill="FFFFFF"/>
        <w:spacing w:line="270" w:lineRule="atLeast"/>
        <w:jc w:val="both"/>
        <w:textAlignment w:val="baseline"/>
      </w:pPr>
      <w:r w:rsidRPr="002056B2">
        <w:t>ё</w:t>
      </w:r>
      <w:proofErr w:type="gramStart"/>
      <w:r w:rsidRPr="002056B2">
        <w:t>)Д</w:t>
      </w:r>
      <w:proofErr w:type="gramEnd"/>
      <w:r w:rsidRPr="002056B2">
        <w:t>ействия при пожаре на складе, подвале, чердаке.</w:t>
      </w:r>
    </w:p>
    <w:p w:rsidR="00334A1A" w:rsidRPr="002056B2" w:rsidRDefault="00334A1A" w:rsidP="00334A1A">
      <w:pPr>
        <w:shd w:val="clear" w:color="auto" w:fill="FFFFFF"/>
        <w:spacing w:line="270" w:lineRule="atLeast"/>
        <w:jc w:val="both"/>
        <w:textAlignment w:val="baseline"/>
      </w:pPr>
      <w:r w:rsidRPr="002056B2">
        <w:t>Наиболее частые причины пожаров в подсобных помещениях:</w:t>
      </w:r>
    </w:p>
    <w:p w:rsidR="00334A1A" w:rsidRPr="002056B2" w:rsidRDefault="00334A1A" w:rsidP="00334A1A">
      <w:pPr>
        <w:shd w:val="clear" w:color="auto" w:fill="FFFFFF"/>
        <w:spacing w:line="270" w:lineRule="atLeast"/>
        <w:jc w:val="both"/>
        <w:textAlignment w:val="baseline"/>
      </w:pPr>
      <w:r w:rsidRPr="002056B2">
        <w:t>- использование работниками спичек, свечей при осмотре кладовых и чердаков;</w:t>
      </w:r>
    </w:p>
    <w:p w:rsidR="00334A1A" w:rsidRPr="002056B2" w:rsidRDefault="00334A1A" w:rsidP="00334A1A">
      <w:pPr>
        <w:shd w:val="clear" w:color="auto" w:fill="FFFFFF"/>
        <w:spacing w:line="270" w:lineRule="atLeast"/>
        <w:jc w:val="both"/>
        <w:textAlignment w:val="baseline"/>
      </w:pPr>
      <w:r w:rsidRPr="002056B2">
        <w:t>- короткое замыкание электропроводов при их намокании в результате протечки крыш или затоплении водой подвалов;</w:t>
      </w:r>
    </w:p>
    <w:p w:rsidR="00334A1A" w:rsidRPr="002056B2" w:rsidRDefault="00334A1A" w:rsidP="00334A1A">
      <w:pPr>
        <w:shd w:val="clear" w:color="auto" w:fill="FFFFFF"/>
        <w:spacing w:line="270" w:lineRule="atLeast"/>
        <w:jc w:val="both"/>
        <w:textAlignment w:val="baseline"/>
      </w:pPr>
      <w:r w:rsidRPr="002056B2">
        <w:t>- 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p>
    <w:p w:rsidR="00334A1A" w:rsidRPr="002056B2" w:rsidRDefault="00334A1A" w:rsidP="00334A1A">
      <w:pPr>
        <w:shd w:val="clear" w:color="auto" w:fill="FFFFFF"/>
        <w:spacing w:line="270" w:lineRule="atLeast"/>
        <w:jc w:val="both"/>
        <w:textAlignment w:val="baseline"/>
      </w:pPr>
      <w:r w:rsidRPr="002056B2">
        <w:t>- отогревание открытым огнем (паяльной лампой, факелом) замерзших труб, проведение ремонтных сварочных работ без принятия мер безопасности.</w:t>
      </w:r>
    </w:p>
    <w:p w:rsidR="00334A1A" w:rsidRPr="002056B2" w:rsidRDefault="00334A1A" w:rsidP="00334A1A">
      <w:pPr>
        <w:shd w:val="clear" w:color="auto" w:fill="FFFFFF"/>
        <w:spacing w:line="270" w:lineRule="atLeast"/>
        <w:jc w:val="both"/>
        <w:textAlignment w:val="baseline"/>
      </w:pPr>
      <w:r w:rsidRPr="002056B2">
        <w:t>Ваши действия:</w:t>
      </w:r>
    </w:p>
    <w:p w:rsidR="00334A1A" w:rsidRPr="002056B2" w:rsidRDefault="00334A1A" w:rsidP="00334A1A">
      <w:pPr>
        <w:shd w:val="clear" w:color="auto" w:fill="FFFFFF"/>
        <w:spacing w:line="270" w:lineRule="atLeast"/>
        <w:jc w:val="both"/>
        <w:textAlignment w:val="baseline"/>
      </w:pPr>
      <w:r w:rsidRPr="002056B2">
        <w:t xml:space="preserve">8. Немедленно позвоните в пожарную охрану, сообщите работникам и вместе приступите к эвакуации детей.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 </w:t>
      </w:r>
    </w:p>
    <w:p w:rsidR="00334A1A" w:rsidRPr="002056B2" w:rsidRDefault="00334A1A" w:rsidP="00334A1A">
      <w:pPr>
        <w:shd w:val="clear" w:color="auto" w:fill="FFFFFF"/>
        <w:spacing w:line="270" w:lineRule="atLeast"/>
        <w:jc w:val="both"/>
        <w:textAlignment w:val="baseline"/>
      </w:pPr>
      <w:r w:rsidRPr="002056B2">
        <w:t xml:space="preserve">8.1. Если двери подвала, чердака заперты, свяжитесь по телефону или из кабины лифта с диспетчером РЭП для вызова техника-смотрителя с ключами или взломайте дверь сами. Включите систему </w:t>
      </w:r>
      <w:proofErr w:type="spellStart"/>
      <w:r w:rsidRPr="002056B2">
        <w:t>дымоудаления</w:t>
      </w:r>
      <w:proofErr w:type="spellEnd"/>
      <w:r w:rsidRPr="002056B2">
        <w:t xml:space="preserve">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p>
    <w:p w:rsidR="00334A1A" w:rsidRPr="002056B2" w:rsidRDefault="00334A1A" w:rsidP="00334A1A">
      <w:pPr>
        <w:shd w:val="clear" w:color="auto" w:fill="FFFFFF"/>
        <w:spacing w:line="270" w:lineRule="atLeast"/>
        <w:jc w:val="both"/>
        <w:textAlignment w:val="baseline"/>
      </w:pPr>
      <w:r w:rsidRPr="002056B2">
        <w:t>8.2. При обнаружении лиц, по вине которых произошло возгорание, с помощью работников задержите их и вызовите полицию.</w:t>
      </w:r>
    </w:p>
    <w:p w:rsidR="00334A1A" w:rsidRPr="002056B2" w:rsidRDefault="00334A1A" w:rsidP="00334A1A">
      <w:pPr>
        <w:shd w:val="clear" w:color="auto" w:fill="FFFFFF"/>
        <w:spacing w:line="270" w:lineRule="atLeast"/>
        <w:jc w:val="both"/>
        <w:textAlignment w:val="baseline"/>
      </w:pPr>
      <w:r w:rsidRPr="002056B2">
        <w:t>Действия при пожаре во дворе.</w:t>
      </w:r>
    </w:p>
    <w:p w:rsidR="00334A1A" w:rsidRPr="002056B2" w:rsidRDefault="00334A1A" w:rsidP="00334A1A">
      <w:pPr>
        <w:shd w:val="clear" w:color="auto" w:fill="FFFFFF"/>
        <w:spacing w:line="270" w:lineRule="atLeast"/>
        <w:jc w:val="both"/>
        <w:textAlignment w:val="baseline"/>
      </w:pPr>
      <w:r w:rsidRPr="002056B2">
        <w:t>8.3. Немедленно позвоните в пожарную охрану и в полицию,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rsidR="00334A1A" w:rsidRPr="002056B2" w:rsidRDefault="00334A1A" w:rsidP="00334A1A">
      <w:pPr>
        <w:shd w:val="clear" w:color="auto" w:fill="FFFFFF"/>
        <w:spacing w:line="270" w:lineRule="atLeast"/>
        <w:jc w:val="both"/>
        <w:textAlignment w:val="baseline"/>
      </w:pPr>
      <w:r w:rsidRPr="002056B2">
        <w:t>8.4.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rsidR="00334A1A" w:rsidRPr="002056B2" w:rsidRDefault="00334A1A" w:rsidP="00334A1A">
      <w:pPr>
        <w:shd w:val="clear" w:color="auto" w:fill="FFFFFF"/>
        <w:spacing w:line="270" w:lineRule="atLeast"/>
        <w:jc w:val="both"/>
        <w:textAlignment w:val="baseline"/>
      </w:pPr>
      <w:r w:rsidRPr="002056B2">
        <w:t xml:space="preserve">8.5. Не разводите во дворе костры для сжигания старой мебели, тары, мусора, опавших листьев, тополиного пуха. </w:t>
      </w:r>
    </w:p>
    <w:p w:rsidR="00334A1A" w:rsidRPr="002056B2" w:rsidRDefault="00334A1A" w:rsidP="00334A1A">
      <w:pPr>
        <w:shd w:val="clear" w:color="auto" w:fill="FFFFFF"/>
        <w:spacing w:line="270" w:lineRule="atLeast"/>
        <w:jc w:val="both"/>
        <w:textAlignment w:val="baseline"/>
        <w:outlineLvl w:val="2"/>
      </w:pPr>
      <w:r w:rsidRPr="002056B2">
        <w:t xml:space="preserve">9. ПЕРВАЯ ПОМОЩЬ ПОСТРАДАВШИМ. ДЕЙСТВИЕ </w:t>
      </w:r>
      <w:proofErr w:type="gramStart"/>
      <w:r w:rsidRPr="002056B2">
        <w:t>РАБОТАЮЩИХ</w:t>
      </w:r>
      <w:proofErr w:type="gramEnd"/>
      <w:r w:rsidRPr="002056B2">
        <w:t xml:space="preserve"> ПРИ ВОЗНИКНОВЕНИИ НЕСЧАСТНОГО СЛУЧАЯ.</w:t>
      </w:r>
    </w:p>
    <w:p w:rsidR="00334A1A" w:rsidRPr="002056B2" w:rsidRDefault="00334A1A" w:rsidP="00334A1A">
      <w:pPr>
        <w:shd w:val="clear" w:color="auto" w:fill="FFFFFF"/>
        <w:spacing w:line="270" w:lineRule="atLeast"/>
        <w:jc w:val="both"/>
        <w:textAlignment w:val="baseline"/>
      </w:pPr>
      <w:r w:rsidRPr="002056B2">
        <w:t>9.1. Ранения, переломы, вывихи, ушибы.</w:t>
      </w:r>
    </w:p>
    <w:p w:rsidR="00334A1A" w:rsidRPr="002056B2" w:rsidRDefault="00334A1A" w:rsidP="00334A1A">
      <w:pPr>
        <w:shd w:val="clear" w:color="auto" w:fill="FFFFFF"/>
        <w:spacing w:line="270" w:lineRule="atLeast"/>
        <w:jc w:val="both"/>
        <w:textAlignment w:val="baseline"/>
      </w:pPr>
      <w:r w:rsidRPr="002056B2">
        <w:t>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Нельзя при этом касаться руками той части стерильного материала, которая будет наложена на рану.</w:t>
      </w:r>
    </w:p>
    <w:p w:rsidR="00334A1A" w:rsidRPr="002056B2" w:rsidRDefault="00334A1A" w:rsidP="00334A1A">
      <w:pPr>
        <w:shd w:val="clear" w:color="auto" w:fill="FFFFFF"/>
        <w:spacing w:line="270" w:lineRule="atLeast"/>
        <w:jc w:val="both"/>
        <w:textAlignment w:val="baseline"/>
      </w:pPr>
      <w:r w:rsidRPr="002056B2">
        <w:t>При кровотечении необходимо остановить кровь, подняв раненую конечность кверху и закрыв кровоточащую рану перевязочным материалом из индивидуального пакета. Сложив материал комочком, придавить его к ране и подержать так в течение 4 - 5 минут, после чего сверху забинтовать и отправить пострадавшего в медпункт.</w:t>
      </w:r>
    </w:p>
    <w:p w:rsidR="00334A1A" w:rsidRPr="002056B2" w:rsidRDefault="00334A1A" w:rsidP="00334A1A">
      <w:pPr>
        <w:shd w:val="clear" w:color="auto" w:fill="FFFFFF"/>
        <w:spacing w:line="270" w:lineRule="atLeast"/>
        <w:jc w:val="both"/>
        <w:textAlignment w:val="baseline"/>
      </w:pPr>
      <w:r w:rsidRPr="002056B2">
        <w:lastRenderedPageBreak/>
        <w:t>Если кровотечение тугой повязкой не останавливается, то необходимо наложить жгут, а при его отсутствии - закрутку из подручного материала (скрученный платок, полотенце и т.п.). Жгут накладывают выше места кровотечения, ближе к ране, на одежду или мягкую подкладку из бинта, чтобы не прищемить кожу.</w:t>
      </w:r>
    </w:p>
    <w:p w:rsidR="00334A1A" w:rsidRPr="002056B2" w:rsidRDefault="00334A1A" w:rsidP="00334A1A">
      <w:pPr>
        <w:shd w:val="clear" w:color="auto" w:fill="FFFFFF"/>
        <w:spacing w:line="270" w:lineRule="atLeast"/>
        <w:jc w:val="both"/>
        <w:textAlignment w:val="baseline"/>
      </w:pPr>
      <w:r w:rsidRPr="002056B2">
        <w:t>Во избежание омертвения конечности не оставлять жгут на месте более 2-х часов. Пострадавшего после наложения жгута необходимо немедленно отправить в медпункт.</w:t>
      </w:r>
    </w:p>
    <w:p w:rsidR="00334A1A" w:rsidRPr="002056B2" w:rsidRDefault="00334A1A" w:rsidP="00334A1A">
      <w:pPr>
        <w:shd w:val="clear" w:color="auto" w:fill="FFFFFF"/>
        <w:spacing w:line="270" w:lineRule="atLeast"/>
        <w:jc w:val="both"/>
        <w:textAlignment w:val="baseline"/>
      </w:pPr>
      <w:r w:rsidRPr="002056B2">
        <w:t>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пострадавшего в медпункт.</w:t>
      </w:r>
    </w:p>
    <w:p w:rsidR="00334A1A" w:rsidRPr="002056B2" w:rsidRDefault="00334A1A" w:rsidP="00334A1A">
      <w:pPr>
        <w:shd w:val="clear" w:color="auto" w:fill="FFFFFF"/>
        <w:spacing w:line="270" w:lineRule="atLeast"/>
        <w:jc w:val="both"/>
        <w:textAlignment w:val="baseline"/>
      </w:pPr>
      <w:r w:rsidRPr="002056B2">
        <w:t>В тех случаях, когда нельзя наложить жгут (при кровотечении на голове, шее, грудной клетке, животе), применяют давящую повязку.</w:t>
      </w:r>
    </w:p>
    <w:p w:rsidR="00334A1A" w:rsidRPr="002056B2" w:rsidRDefault="00334A1A" w:rsidP="00334A1A">
      <w:pPr>
        <w:shd w:val="clear" w:color="auto" w:fill="FFFFFF"/>
        <w:spacing w:line="270" w:lineRule="atLeast"/>
        <w:jc w:val="both"/>
        <w:textAlignment w:val="baseline"/>
      </w:pPr>
      <w:r w:rsidRPr="002056B2">
        <w:t xml:space="preserve">При переломах нужно создать полный покой поврежденной части тела и соблюдать исключительную осторожность при переноске пострадавшего. Прежде </w:t>
      </w:r>
      <w:proofErr w:type="gramStart"/>
      <w:r w:rsidRPr="002056B2">
        <w:t>всего</w:t>
      </w:r>
      <w:proofErr w:type="gramEnd"/>
      <w:r w:rsidRPr="002056B2">
        <w:t xml:space="preserve"> следует определить место перелома. При этом не допускать движения поврежденной конечности или 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имеющийся под руками подходящий материал (доску, палки и т.п.).</w:t>
      </w:r>
    </w:p>
    <w:p w:rsidR="00334A1A" w:rsidRPr="002056B2" w:rsidRDefault="00334A1A" w:rsidP="00334A1A">
      <w:pPr>
        <w:shd w:val="clear" w:color="auto" w:fill="FFFFFF"/>
        <w:spacing w:line="270" w:lineRule="atLeast"/>
        <w:jc w:val="both"/>
        <w:textAlignment w:val="baseline"/>
      </w:pPr>
      <w:r w:rsidRPr="002056B2">
        <w:t>Шины накладывают таким образом, чтобы они захватывали не менее двух суставов, между которыми находится перелом. Под шины нужно подложить мягкий материал - вату, полотенце и пр.</w:t>
      </w:r>
    </w:p>
    <w:p w:rsidR="00334A1A" w:rsidRPr="002056B2" w:rsidRDefault="00334A1A" w:rsidP="00334A1A">
      <w:pPr>
        <w:shd w:val="clear" w:color="auto" w:fill="FFFFFF"/>
        <w:spacing w:line="270" w:lineRule="atLeast"/>
        <w:jc w:val="both"/>
        <w:textAlignment w:val="baseline"/>
      </w:pPr>
      <w:r w:rsidRPr="002056B2">
        <w:t>При переломе черепа пострадавшего уложить на носилки таким образом, чтобы голова была несколько приподнята, по бокам ее уложить два валика. На голову положить холод.</w:t>
      </w:r>
    </w:p>
    <w:p w:rsidR="00334A1A" w:rsidRPr="002056B2" w:rsidRDefault="00334A1A" w:rsidP="00334A1A">
      <w:pPr>
        <w:shd w:val="clear" w:color="auto" w:fill="FFFFFF"/>
        <w:spacing w:line="270" w:lineRule="atLeast"/>
        <w:jc w:val="both"/>
        <w:textAlignment w:val="baseline"/>
      </w:pPr>
      <w:r w:rsidRPr="002056B2">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w:t>
      </w:r>
    </w:p>
    <w:p w:rsidR="00334A1A" w:rsidRPr="002056B2" w:rsidRDefault="00334A1A" w:rsidP="00334A1A">
      <w:pPr>
        <w:shd w:val="clear" w:color="auto" w:fill="FFFFFF"/>
        <w:spacing w:line="270" w:lineRule="atLeast"/>
        <w:jc w:val="both"/>
        <w:textAlignment w:val="baseline"/>
      </w:pPr>
      <w:r w:rsidRPr="002056B2">
        <w:t>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подложить свернутую одежду, когда пострадавший будет положен на носилки. Вправление вывиха производится только врачом.</w:t>
      </w:r>
    </w:p>
    <w:p w:rsidR="00334A1A" w:rsidRPr="002056B2" w:rsidRDefault="00334A1A" w:rsidP="00334A1A">
      <w:pPr>
        <w:shd w:val="clear" w:color="auto" w:fill="FFFFFF"/>
        <w:spacing w:line="270" w:lineRule="atLeast"/>
        <w:jc w:val="both"/>
        <w:textAlignment w:val="baseline"/>
      </w:pPr>
      <w:r w:rsidRPr="002056B2">
        <w:t>При ушибах следует приложить к ушибленному месту холод, туго забинтовать и направить пострадавшего в медпункт.</w:t>
      </w:r>
    </w:p>
    <w:p w:rsidR="00334A1A" w:rsidRPr="002056B2" w:rsidRDefault="00334A1A" w:rsidP="00334A1A">
      <w:pPr>
        <w:shd w:val="clear" w:color="auto" w:fill="FFFFFF"/>
        <w:spacing w:line="270" w:lineRule="atLeast"/>
        <w:jc w:val="both"/>
        <w:textAlignment w:val="baseline"/>
      </w:pPr>
      <w:r w:rsidRPr="002056B2">
        <w:t>9.2. Способы искусственного дыхания.</w:t>
      </w:r>
    </w:p>
    <w:p w:rsidR="00334A1A" w:rsidRPr="002056B2" w:rsidRDefault="00334A1A" w:rsidP="00334A1A">
      <w:pPr>
        <w:shd w:val="clear" w:color="auto" w:fill="FFFFFF"/>
        <w:spacing w:line="270" w:lineRule="atLeast"/>
        <w:jc w:val="both"/>
        <w:textAlignment w:val="baseline"/>
      </w:pPr>
      <w:r w:rsidRPr="002056B2">
        <w:t>Наиболее эффективным и во многих случаях приемлемым является искусственное дыхание по методу вдувания воздуха "изо рта в рот" или "изо рта в нос". Искусственное дыхание делают, когда человек не дышит.</w:t>
      </w:r>
    </w:p>
    <w:p w:rsidR="00334A1A" w:rsidRPr="002056B2" w:rsidRDefault="00334A1A" w:rsidP="00334A1A">
      <w:pPr>
        <w:shd w:val="clear" w:color="auto" w:fill="FFFFFF"/>
        <w:spacing w:line="270" w:lineRule="atLeast"/>
        <w:jc w:val="both"/>
        <w:textAlignment w:val="baseline"/>
      </w:pPr>
      <w:r w:rsidRPr="002056B2">
        <w:t>Быстро открыть пострадавшему рот и, если там есть жидкость, слизь, удалить их носовым платком, марлей. Вынуть также съемные протезы.</w:t>
      </w:r>
    </w:p>
    <w:p w:rsidR="00334A1A" w:rsidRPr="002056B2" w:rsidRDefault="00334A1A" w:rsidP="00334A1A">
      <w:pPr>
        <w:shd w:val="clear" w:color="auto" w:fill="FFFFFF"/>
        <w:spacing w:line="270" w:lineRule="atLeast"/>
        <w:jc w:val="both"/>
        <w:textAlignment w:val="baseline"/>
      </w:pPr>
      <w:r w:rsidRPr="002056B2">
        <w:t>Положив человека на спину и расстегнув на нем одежду, максимально запрокинуть его голову, чтобы язык не закрыл вход в гортань.</w:t>
      </w:r>
    </w:p>
    <w:p w:rsidR="00334A1A" w:rsidRPr="002056B2" w:rsidRDefault="00334A1A" w:rsidP="00334A1A">
      <w:pPr>
        <w:shd w:val="clear" w:color="auto" w:fill="FFFFFF"/>
        <w:spacing w:line="270" w:lineRule="atLeast"/>
        <w:jc w:val="both"/>
        <w:textAlignment w:val="baseline"/>
      </w:pPr>
      <w:r w:rsidRPr="002056B2">
        <w:t>Зажав ноздри пострадавшего, глубоко вдохните, плотно прижмите свой рот к его открытому рту (через платок) и с силой вдувайте воздух до тех пор, пока грудь пострадавшего не начнет подниматься.</w:t>
      </w:r>
    </w:p>
    <w:p w:rsidR="00334A1A" w:rsidRPr="002056B2" w:rsidRDefault="00334A1A" w:rsidP="00334A1A">
      <w:pPr>
        <w:shd w:val="clear" w:color="auto" w:fill="FFFFFF"/>
        <w:spacing w:line="270" w:lineRule="atLeast"/>
        <w:jc w:val="both"/>
        <w:textAlignment w:val="baseline"/>
      </w:pPr>
      <w:r w:rsidRPr="002056B2">
        <w:t>Выдохнув весь свой запас воздуха, сделайте глубокий вдох. В это время у пострадавшего пассивно происходит выдох.</w:t>
      </w:r>
    </w:p>
    <w:p w:rsidR="00334A1A" w:rsidRPr="002056B2" w:rsidRDefault="00334A1A" w:rsidP="00334A1A">
      <w:pPr>
        <w:shd w:val="clear" w:color="auto" w:fill="FFFFFF"/>
        <w:spacing w:line="270" w:lineRule="atLeast"/>
        <w:jc w:val="both"/>
        <w:textAlignment w:val="baseline"/>
      </w:pPr>
      <w:r w:rsidRPr="002056B2">
        <w:t>Методом "изо рта в нос" нужно пользоваться при ранениях нижней челюсти или когда челюсти плотно стиснуты.</w:t>
      </w:r>
    </w:p>
    <w:p w:rsidR="00334A1A" w:rsidRPr="002056B2" w:rsidRDefault="00334A1A" w:rsidP="00334A1A">
      <w:pPr>
        <w:shd w:val="clear" w:color="auto" w:fill="FFFFFF"/>
        <w:spacing w:line="270" w:lineRule="atLeast"/>
        <w:jc w:val="both"/>
        <w:textAlignment w:val="baseline"/>
      </w:pPr>
      <w:proofErr w:type="gramStart"/>
      <w:r w:rsidRPr="002056B2">
        <w:t>Оказывающий</w:t>
      </w:r>
      <w:proofErr w:type="gramEnd"/>
      <w:r w:rsidRPr="002056B2">
        <w:t xml:space="preserve"> помощь производит 12 - 15 вдуваний в минуту.</w:t>
      </w:r>
    </w:p>
    <w:p w:rsidR="00334A1A" w:rsidRPr="002056B2" w:rsidRDefault="00334A1A" w:rsidP="00334A1A">
      <w:pPr>
        <w:shd w:val="clear" w:color="auto" w:fill="FFFFFF"/>
        <w:spacing w:line="270" w:lineRule="atLeast"/>
        <w:jc w:val="both"/>
        <w:textAlignment w:val="baseline"/>
      </w:pPr>
      <w:r w:rsidRPr="002056B2">
        <w:t>9.3. Непрямой (наружный) массаж сердца.</w:t>
      </w:r>
    </w:p>
    <w:p w:rsidR="00334A1A" w:rsidRPr="002056B2" w:rsidRDefault="00334A1A" w:rsidP="00334A1A">
      <w:pPr>
        <w:shd w:val="clear" w:color="auto" w:fill="FFFFFF"/>
        <w:spacing w:line="270" w:lineRule="atLeast"/>
        <w:jc w:val="both"/>
        <w:textAlignment w:val="baseline"/>
      </w:pPr>
      <w:r w:rsidRPr="002056B2">
        <w:t xml:space="preserve">При отсутствии пульса у пострадавшего одновременно с искусственным дыханием проводят непрямой массаж сердца. Для этого пострадавшего необходимо уложить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w:t>
      </w:r>
      <w:r w:rsidRPr="002056B2">
        <w:lastRenderedPageBreak/>
        <w:t>производит ритмичное надавливание на грудную клетку (частота надавливаний - 50 - 60 раз в минуту, глубина надавливаний - 3 - 4 см).</w:t>
      </w:r>
    </w:p>
    <w:p w:rsidR="00334A1A" w:rsidRPr="002056B2" w:rsidRDefault="00334A1A" w:rsidP="00334A1A">
      <w:pPr>
        <w:shd w:val="clear" w:color="auto" w:fill="FFFFFF"/>
        <w:spacing w:line="270" w:lineRule="atLeast"/>
        <w:jc w:val="both"/>
        <w:textAlignment w:val="baseline"/>
      </w:pPr>
      <w:r w:rsidRPr="002056B2">
        <w:t>Необходимо придерживаться следующего чередования массажа и искусственного дыхания:</w:t>
      </w:r>
    </w:p>
    <w:p w:rsidR="00334A1A" w:rsidRPr="002056B2" w:rsidRDefault="00334A1A" w:rsidP="00334A1A">
      <w:pPr>
        <w:shd w:val="clear" w:color="auto" w:fill="FFFFFF"/>
        <w:spacing w:line="270" w:lineRule="atLeast"/>
        <w:jc w:val="both"/>
        <w:textAlignment w:val="baseline"/>
      </w:pPr>
      <w:r w:rsidRPr="002056B2">
        <w:t>а) при наличии помощника - через каждые 4 - 6 надавливаний на грудную клетку помощник делает вдувание воздуха;</w:t>
      </w:r>
    </w:p>
    <w:p w:rsidR="00334A1A" w:rsidRPr="002056B2" w:rsidRDefault="00334A1A" w:rsidP="00334A1A">
      <w:pPr>
        <w:shd w:val="clear" w:color="auto" w:fill="FFFFFF"/>
        <w:spacing w:line="270" w:lineRule="atLeast"/>
        <w:jc w:val="both"/>
        <w:textAlignment w:val="baseline"/>
      </w:pPr>
      <w:r w:rsidRPr="002056B2">
        <w:t>б) при отсутствии помощника - через 15 - 29 надавливаний с целью массажа сердца производить 2 - 3 вдувания.</w:t>
      </w:r>
    </w:p>
    <w:p w:rsidR="00334A1A" w:rsidRPr="002056B2" w:rsidRDefault="00334A1A" w:rsidP="00334A1A">
      <w:pPr>
        <w:shd w:val="clear" w:color="auto" w:fill="FFFFFF"/>
        <w:spacing w:line="270" w:lineRule="atLeast"/>
        <w:jc w:val="both"/>
        <w:textAlignment w:val="baseline"/>
      </w:pPr>
      <w:r w:rsidRPr="002056B2">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rsidR="00334A1A" w:rsidRPr="002056B2" w:rsidRDefault="00334A1A" w:rsidP="00334A1A">
      <w:pPr>
        <w:shd w:val="clear" w:color="auto" w:fill="FFFFFF"/>
        <w:spacing w:line="270" w:lineRule="atLeast"/>
        <w:jc w:val="both"/>
        <w:textAlignment w:val="baseline"/>
      </w:pPr>
      <w:r w:rsidRPr="002056B2">
        <w:t>9.4. Первая помощь при поражении электрическим током.</w:t>
      </w:r>
    </w:p>
    <w:p w:rsidR="00334A1A" w:rsidRPr="002056B2" w:rsidRDefault="00334A1A" w:rsidP="00334A1A">
      <w:pPr>
        <w:shd w:val="clear" w:color="auto" w:fill="FFFFFF"/>
        <w:spacing w:line="270" w:lineRule="atLeast"/>
        <w:jc w:val="both"/>
        <w:textAlignment w:val="baseline"/>
      </w:pPr>
      <w:r w:rsidRPr="002056B2">
        <w:t>Освободите пострадавшего от дальнейшего воздействия тока и вызовите "скорую помощь".</w:t>
      </w:r>
    </w:p>
    <w:p w:rsidR="00334A1A" w:rsidRPr="002056B2" w:rsidRDefault="00334A1A" w:rsidP="00334A1A">
      <w:pPr>
        <w:shd w:val="clear" w:color="auto" w:fill="FFFFFF"/>
        <w:spacing w:line="270" w:lineRule="atLeast"/>
        <w:jc w:val="both"/>
        <w:textAlignment w:val="baseline"/>
      </w:pPr>
      <w:r w:rsidRPr="002056B2">
        <w:t>Если пострадавший в сознании, без видимых тяжелых ожогов и травм, положите его на спину, расстегните стесняющую дыхание одежду, дайте болеутоляющие и успокаивающие средства: анальгин, аспирин, капли Зеленина, настойку валерианы (запивать не более чем 2 - 3 глотками жидкости). Дождитесь прибытия врача, не позволяя больному двигаться. Будьте внимательны при транспортировке пострадавшего: остановка дыхания или сердца может произойти в любое время. Не давайте пить - это вызовет рвоту и нарушение дыхания. Никогда не закапывайте пострадавшего в землю, так как при этом тело охлаждается, ожоги и раны загрязняются, теряется время.</w:t>
      </w:r>
    </w:p>
    <w:p w:rsidR="00334A1A" w:rsidRPr="002056B2" w:rsidRDefault="00334A1A" w:rsidP="00334A1A">
      <w:pPr>
        <w:shd w:val="clear" w:color="auto" w:fill="FFFFFF"/>
        <w:spacing w:line="270" w:lineRule="atLeast"/>
        <w:jc w:val="both"/>
        <w:textAlignment w:val="baseline"/>
      </w:pPr>
      <w:r w:rsidRPr="002056B2">
        <w:t>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Дайте ему нюхательный нашатырный спирт, обрызгайте водой, разотрите и согрейте тело, наложите на места ожогов стерильные повязки.</w:t>
      </w:r>
    </w:p>
    <w:p w:rsidR="00334A1A" w:rsidRPr="002056B2" w:rsidRDefault="00334A1A" w:rsidP="00334A1A">
      <w:pPr>
        <w:shd w:val="clear" w:color="auto" w:fill="FFFFFF"/>
        <w:spacing w:line="270" w:lineRule="atLeast"/>
        <w:jc w:val="both"/>
        <w:textAlignment w:val="baseline"/>
      </w:pPr>
      <w:r w:rsidRPr="002056B2">
        <w:t>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334A1A" w:rsidRPr="002056B2" w:rsidRDefault="00334A1A" w:rsidP="00334A1A">
      <w:pPr>
        <w:shd w:val="clear" w:color="auto" w:fill="FFFFFF"/>
        <w:spacing w:line="270" w:lineRule="atLeast"/>
        <w:jc w:val="both"/>
        <w:textAlignment w:val="baseline"/>
      </w:pPr>
      <w:r w:rsidRPr="002056B2">
        <w:t>9.5. Острое пищевое отравление.</w:t>
      </w:r>
    </w:p>
    <w:p w:rsidR="00334A1A" w:rsidRPr="002056B2" w:rsidRDefault="00334A1A" w:rsidP="00334A1A">
      <w:pPr>
        <w:shd w:val="clear" w:color="auto" w:fill="FFFFFF"/>
        <w:spacing w:line="270" w:lineRule="atLeast"/>
        <w:jc w:val="both"/>
        <w:textAlignment w:val="baseline"/>
      </w:pPr>
      <w:r w:rsidRPr="002056B2">
        <w:t xml:space="preserve">Немедленно вызовите "скорую помощь". Промойте несколько раз желудок до появления чистых промывных вод (заставьте больного выпить по 3 - 4 стакана воды или </w:t>
      </w:r>
      <w:proofErr w:type="spellStart"/>
      <w:r w:rsidRPr="002056B2">
        <w:t>розового</w:t>
      </w:r>
      <w:proofErr w:type="spellEnd"/>
      <w:r w:rsidRPr="002056B2">
        <w:t xml:space="preserve"> раствора марганцовокислого калия, вызывая рвоту раздражением корня языка пальцами).</w:t>
      </w:r>
    </w:p>
    <w:p w:rsidR="00334A1A" w:rsidRPr="002056B2" w:rsidRDefault="00334A1A" w:rsidP="00334A1A">
      <w:pPr>
        <w:shd w:val="clear" w:color="auto" w:fill="FFFFFF"/>
        <w:spacing w:line="270" w:lineRule="atLeast"/>
        <w:jc w:val="both"/>
        <w:textAlignment w:val="baseline"/>
      </w:pPr>
      <w:r w:rsidRPr="002056B2">
        <w:t>После промывания дайте выпить 2 - 4 чайные ложки активированного угля, растворенного в стакане воды. Напоите больного большим количеством чая, но не кормите. Заверните его в одеяло и обложите грелками для согревания. Не оставляйте его до прибытия врача одного, так как в любой момент могут прекратиться дыхание и кровообращение.</w:t>
      </w:r>
    </w:p>
    <w:p w:rsidR="00334A1A" w:rsidRPr="002056B2" w:rsidRDefault="00334A1A" w:rsidP="00334A1A">
      <w:pPr>
        <w:shd w:val="clear" w:color="auto" w:fill="FFFFFF"/>
        <w:spacing w:line="270" w:lineRule="atLeast"/>
        <w:jc w:val="both"/>
        <w:textAlignment w:val="baseline"/>
      </w:pPr>
      <w:r w:rsidRPr="002056B2">
        <w:t>9.6. Отравление препаратами бытовой химии.</w:t>
      </w:r>
    </w:p>
    <w:p w:rsidR="00334A1A" w:rsidRPr="002056B2" w:rsidRDefault="00334A1A" w:rsidP="00334A1A">
      <w:pPr>
        <w:shd w:val="clear" w:color="auto" w:fill="FFFFFF"/>
        <w:spacing w:line="270" w:lineRule="atLeast"/>
        <w:jc w:val="both"/>
        <w:textAlignment w:val="baseline"/>
      </w:pPr>
      <w:r w:rsidRPr="002056B2">
        <w:t>Меры предосторожности:</w:t>
      </w:r>
    </w:p>
    <w:p w:rsidR="00334A1A" w:rsidRPr="002056B2" w:rsidRDefault="00334A1A" w:rsidP="00334A1A">
      <w:pPr>
        <w:shd w:val="clear" w:color="auto" w:fill="FFFFFF"/>
        <w:spacing w:line="270" w:lineRule="atLeast"/>
        <w:jc w:val="both"/>
        <w:textAlignment w:val="baseline"/>
      </w:pPr>
      <w:r w:rsidRPr="002056B2">
        <w:t>- храните препараты бытовой химии, косметические средства, кислоты и щелочи в местах под замком;</w:t>
      </w:r>
    </w:p>
    <w:p w:rsidR="00334A1A" w:rsidRPr="002056B2" w:rsidRDefault="00334A1A" w:rsidP="00334A1A">
      <w:pPr>
        <w:shd w:val="clear" w:color="auto" w:fill="FFFFFF"/>
        <w:spacing w:line="270" w:lineRule="atLeast"/>
        <w:jc w:val="both"/>
        <w:textAlignment w:val="baseline"/>
      </w:pPr>
      <w:r w:rsidRPr="002056B2">
        <w:t>- большинство препаратов обладает повышенной летучестью, поэтому опасно создавать в офисе их запасы, поскольку со временем теряется герметичность упаковки;</w:t>
      </w:r>
    </w:p>
    <w:p w:rsidR="00334A1A" w:rsidRPr="002056B2" w:rsidRDefault="00334A1A" w:rsidP="00334A1A">
      <w:pPr>
        <w:shd w:val="clear" w:color="auto" w:fill="FFFFFF"/>
        <w:spacing w:line="270" w:lineRule="atLeast"/>
        <w:jc w:val="both"/>
        <w:textAlignment w:val="baseline"/>
      </w:pPr>
      <w:r w:rsidRPr="002056B2">
        <w:t>- обрабатывая помещения препаратами от бытовых насекомых (инсектицидами), укрывайте продукты и посуду, защищайте рот и нос повязкой из четырех слоев марли, а глаза очками;</w:t>
      </w:r>
    </w:p>
    <w:p w:rsidR="00334A1A" w:rsidRPr="002056B2" w:rsidRDefault="00334A1A" w:rsidP="00334A1A">
      <w:pPr>
        <w:shd w:val="clear" w:color="auto" w:fill="FFFFFF"/>
        <w:spacing w:line="270" w:lineRule="atLeast"/>
        <w:jc w:val="both"/>
        <w:textAlignment w:val="baseline"/>
      </w:pPr>
      <w:r w:rsidRPr="002056B2">
        <w:t>- тщательно проветривайте помещение после обработки в течение нескольких часов, не применяйте инсектициды на ночь;</w:t>
      </w:r>
    </w:p>
    <w:p w:rsidR="00334A1A" w:rsidRPr="002056B2" w:rsidRDefault="00334A1A" w:rsidP="00334A1A">
      <w:pPr>
        <w:shd w:val="clear" w:color="auto" w:fill="FFFFFF"/>
        <w:spacing w:line="270" w:lineRule="atLeast"/>
        <w:jc w:val="both"/>
        <w:textAlignment w:val="baseline"/>
      </w:pPr>
      <w:r w:rsidRPr="002056B2">
        <w:t>- используйте нестандартные упаковки для препаратов, накладывайте на них полоски лейкопластыря, отчетливо написав название.</w:t>
      </w:r>
    </w:p>
    <w:p w:rsidR="00334A1A" w:rsidRPr="002056B2" w:rsidRDefault="00334A1A" w:rsidP="00334A1A">
      <w:pPr>
        <w:shd w:val="clear" w:color="auto" w:fill="FFFFFF"/>
        <w:spacing w:line="270" w:lineRule="atLeast"/>
        <w:jc w:val="both"/>
        <w:textAlignment w:val="baseline"/>
      </w:pPr>
      <w:r w:rsidRPr="002056B2">
        <w:t>Немедленно вызовите "скорую помощь". С помощью работников перенесите пострадавшего на воздух, проветрите помещение.</w:t>
      </w:r>
    </w:p>
    <w:p w:rsidR="00334A1A" w:rsidRPr="002056B2" w:rsidRDefault="00334A1A" w:rsidP="00334A1A">
      <w:pPr>
        <w:shd w:val="clear" w:color="auto" w:fill="FFFFFF"/>
        <w:spacing w:line="270" w:lineRule="atLeast"/>
        <w:jc w:val="both"/>
        <w:textAlignment w:val="baseline"/>
      </w:pPr>
      <w:r w:rsidRPr="002056B2">
        <w:t>При отравлении косметическими средствами, инъекциями, пятновыводителями, анилиновыми красителями вызовите у пострадавшего рвоту, если он в сознании. Для этого дайте выпить два - три стакана соленой воды и двумя пальцами, обернутыми чистым носовым платком, нажмите на корень языка.</w:t>
      </w:r>
    </w:p>
    <w:p w:rsidR="00334A1A" w:rsidRPr="002056B2" w:rsidRDefault="00334A1A" w:rsidP="00334A1A">
      <w:pPr>
        <w:shd w:val="clear" w:color="auto" w:fill="FFFFFF"/>
        <w:spacing w:line="270" w:lineRule="atLeast"/>
        <w:jc w:val="both"/>
        <w:textAlignment w:val="baseline"/>
      </w:pPr>
      <w:r w:rsidRPr="002056B2">
        <w:t>При западании языка и судорогах, когда челюсти крепко сжаты и препятствуют дыханию, осторожно запрокиньте голову, чтобы можно было дышать через нос.</w:t>
      </w:r>
    </w:p>
    <w:p w:rsidR="00334A1A" w:rsidRPr="002056B2" w:rsidRDefault="00334A1A" w:rsidP="00334A1A">
      <w:pPr>
        <w:shd w:val="clear" w:color="auto" w:fill="FFFFFF"/>
        <w:spacing w:line="270" w:lineRule="atLeast"/>
        <w:jc w:val="both"/>
        <w:textAlignment w:val="baseline"/>
      </w:pPr>
      <w:r w:rsidRPr="002056B2">
        <w:lastRenderedPageBreak/>
        <w:t>При отравлении кислотой или щелочью никогда не промывайте желудок самостоятельно - это усилит рвоту, отек гортани и приведет к попаданию кислот, щелочей в дыхательные пути.</w:t>
      </w:r>
    </w:p>
    <w:p w:rsidR="00334A1A" w:rsidRPr="002056B2" w:rsidRDefault="00334A1A" w:rsidP="00334A1A">
      <w:pPr>
        <w:shd w:val="clear" w:color="auto" w:fill="FFFFFF"/>
        <w:spacing w:line="270" w:lineRule="atLeast"/>
        <w:jc w:val="both"/>
        <w:textAlignment w:val="baseline"/>
      </w:pPr>
      <w:r w:rsidRPr="002056B2">
        <w:t>Во избежание повторного прижигающего действия кислот и щелочей на слизистые оболочки рта и пищевода дайте выпить два-три стакана воды, не больше!</w:t>
      </w:r>
    </w:p>
    <w:p w:rsidR="00334A1A" w:rsidRPr="002056B2" w:rsidRDefault="00334A1A" w:rsidP="00334A1A">
      <w:pPr>
        <w:shd w:val="clear" w:color="auto" w:fill="FFFFFF"/>
        <w:spacing w:line="270" w:lineRule="atLeast"/>
        <w:jc w:val="both"/>
        <w:textAlignment w:val="baseline"/>
      </w:pPr>
      <w:r w:rsidRPr="002056B2">
        <w:t>Кислоту и щелочь, попавшую на слизистые оболочки глаз или губ, смойте струей воды из-под крана или из чайника (1 - 2 л). При подозрении на прободение пищевода или желудка (сильная боль за грудиной или под ложечкой) не давайте ничего внутрь!</w:t>
      </w:r>
    </w:p>
    <w:p w:rsidR="00334A1A" w:rsidRPr="002056B2" w:rsidRDefault="00334A1A" w:rsidP="00334A1A">
      <w:pPr>
        <w:shd w:val="clear" w:color="auto" w:fill="FFFFFF"/>
        <w:spacing w:line="270" w:lineRule="atLeast"/>
        <w:jc w:val="both"/>
        <w:textAlignment w:val="baseline"/>
      </w:pPr>
      <w:r w:rsidRPr="002056B2">
        <w:t>9.7. Термический ожог (от огня, кипящей воды, жира).</w:t>
      </w:r>
    </w:p>
    <w:p w:rsidR="00334A1A" w:rsidRPr="002056B2" w:rsidRDefault="00334A1A" w:rsidP="00334A1A">
      <w:pPr>
        <w:shd w:val="clear" w:color="auto" w:fill="FFFFFF"/>
        <w:spacing w:line="270" w:lineRule="atLeast"/>
        <w:jc w:val="both"/>
        <w:textAlignment w:val="baseline"/>
      </w:pPr>
      <w:r w:rsidRPr="002056B2">
        <w:t>При небольшом ожоге (покраснении кожи) подставьте обожженное место под струю холодной воды и подержите до стихания боли, затем смажьте спиртом или одеколоном, не накладывая повязки.</w:t>
      </w:r>
    </w:p>
    <w:p w:rsidR="00334A1A" w:rsidRPr="002056B2" w:rsidRDefault="00334A1A" w:rsidP="00334A1A">
      <w:pPr>
        <w:shd w:val="clear" w:color="auto" w:fill="FFFFFF"/>
        <w:spacing w:line="270" w:lineRule="atLeast"/>
        <w:jc w:val="both"/>
        <w:textAlignment w:val="baseline"/>
      </w:pPr>
      <w:r w:rsidRPr="002056B2">
        <w:t>Обрабатывайте несколько раз в день место ожога лечебными аэрозолями ("</w:t>
      </w:r>
      <w:proofErr w:type="spellStart"/>
      <w:r w:rsidRPr="002056B2">
        <w:t>Винизоль</w:t>
      </w:r>
      <w:proofErr w:type="spellEnd"/>
      <w:r w:rsidRPr="002056B2">
        <w:t>", "</w:t>
      </w:r>
      <w:proofErr w:type="spellStart"/>
      <w:r w:rsidRPr="002056B2">
        <w:t>Пантенол</w:t>
      </w:r>
      <w:proofErr w:type="spellEnd"/>
      <w:r w:rsidRPr="002056B2">
        <w:t>" и др.).</w:t>
      </w:r>
    </w:p>
    <w:p w:rsidR="00334A1A" w:rsidRPr="002056B2" w:rsidRDefault="00334A1A" w:rsidP="00334A1A">
      <w:pPr>
        <w:shd w:val="clear" w:color="auto" w:fill="FFFFFF"/>
        <w:spacing w:line="270" w:lineRule="atLeast"/>
        <w:jc w:val="both"/>
        <w:textAlignment w:val="baseline"/>
      </w:pPr>
      <w:r w:rsidRPr="002056B2">
        <w:t>При сильных ожогах и образовании пузырей наложите на них стерильную повязку (бинт или проглаженную утюгом ткань), вызовите на дом врача, давайте пострадавшему чаще пить.</w:t>
      </w:r>
    </w:p>
    <w:p w:rsidR="00334A1A" w:rsidRPr="002056B2" w:rsidRDefault="00334A1A" w:rsidP="00334A1A">
      <w:pPr>
        <w:shd w:val="clear" w:color="auto" w:fill="FFFFFF"/>
        <w:spacing w:line="270" w:lineRule="atLeast"/>
        <w:jc w:val="both"/>
        <w:textAlignment w:val="baseline"/>
      </w:pPr>
      <w:r w:rsidRPr="002056B2">
        <w:t>При обширных ожоговых поражениях кожи немедленно вызовите "скорую помощь", укутайте пострадавшего проглаженным полотенцем, простыней. Дайте ему 1 - 2 таблетки анальгина или амидопирина, большое количество жидкости (чай, минеральную воду).</w:t>
      </w:r>
    </w:p>
    <w:p w:rsidR="00334A1A" w:rsidRPr="002056B2" w:rsidRDefault="00334A1A" w:rsidP="00334A1A">
      <w:pPr>
        <w:shd w:val="clear" w:color="auto" w:fill="FFFFFF"/>
        <w:spacing w:line="270" w:lineRule="atLeast"/>
        <w:jc w:val="both"/>
        <w:textAlignment w:val="baseline"/>
      </w:pPr>
      <w:r w:rsidRPr="002056B2">
        <w:t>Если произошел ожог глаз, сделайте холодные примочки из чая, постарайтесь немедленно доставить пострадавшего в больницу.</w:t>
      </w:r>
    </w:p>
    <w:p w:rsidR="00334A1A" w:rsidRPr="002056B2" w:rsidRDefault="00334A1A" w:rsidP="00334A1A">
      <w:pPr>
        <w:shd w:val="clear" w:color="auto" w:fill="FFFFFF"/>
        <w:spacing w:line="270" w:lineRule="atLeast"/>
        <w:jc w:val="both"/>
        <w:textAlignment w:val="baseline"/>
      </w:pPr>
      <w:r w:rsidRPr="002056B2">
        <w:t>Что никогда не нужно делать при сильных ожогах:</w:t>
      </w:r>
    </w:p>
    <w:p w:rsidR="00334A1A" w:rsidRPr="002056B2" w:rsidRDefault="00334A1A" w:rsidP="00334A1A">
      <w:pPr>
        <w:shd w:val="clear" w:color="auto" w:fill="FFFFFF"/>
        <w:spacing w:line="270" w:lineRule="atLeast"/>
        <w:jc w:val="both"/>
        <w:textAlignment w:val="baseline"/>
      </w:pPr>
      <w:r w:rsidRPr="002056B2">
        <w:t>- обрабатывать кожу спиртом, одеколоном (это вызовет сильное жжение и боль);</w:t>
      </w:r>
    </w:p>
    <w:p w:rsidR="00334A1A" w:rsidRPr="002056B2" w:rsidRDefault="00334A1A" w:rsidP="00334A1A">
      <w:pPr>
        <w:shd w:val="clear" w:color="auto" w:fill="FFFFFF"/>
        <w:spacing w:line="270" w:lineRule="atLeast"/>
        <w:jc w:val="both"/>
        <w:textAlignment w:val="baseline"/>
      </w:pPr>
      <w:r w:rsidRPr="002056B2">
        <w:t>- прокалывать образовавшиеся пузыри (они предохраняют рану от инфекции);</w:t>
      </w:r>
    </w:p>
    <w:p w:rsidR="00334A1A" w:rsidRPr="002056B2" w:rsidRDefault="00334A1A" w:rsidP="00334A1A">
      <w:pPr>
        <w:shd w:val="clear" w:color="auto" w:fill="FFFFFF"/>
        <w:spacing w:line="270" w:lineRule="atLeast"/>
        <w:jc w:val="both"/>
        <w:textAlignment w:val="baseline"/>
      </w:pPr>
      <w:r w:rsidRPr="002056B2">
        <w:t>- смазывать кожу жиром, зеленкой, крепким раствором марганцовки, засыпать порошками (это затруднит дальнейшее лечение);</w:t>
      </w:r>
    </w:p>
    <w:p w:rsidR="00334A1A" w:rsidRPr="002056B2" w:rsidRDefault="00334A1A" w:rsidP="00334A1A">
      <w:pPr>
        <w:shd w:val="clear" w:color="auto" w:fill="FFFFFF"/>
        <w:spacing w:line="270" w:lineRule="atLeast"/>
        <w:jc w:val="both"/>
        <w:textAlignment w:val="baseline"/>
      </w:pPr>
      <w:r w:rsidRPr="002056B2">
        <w:t>- срывать прилипшие к месту ожога части одежды, прикасаться к нему руками (это приводит к проникновению инфекции);</w:t>
      </w:r>
    </w:p>
    <w:p w:rsidR="00334A1A" w:rsidRPr="002056B2" w:rsidRDefault="00334A1A" w:rsidP="00334A1A">
      <w:pPr>
        <w:shd w:val="clear" w:color="auto" w:fill="FFFFFF"/>
        <w:spacing w:line="270" w:lineRule="atLeast"/>
        <w:jc w:val="both"/>
        <w:textAlignment w:val="baseline"/>
      </w:pPr>
      <w:r w:rsidRPr="002056B2">
        <w:t>- разрешать пострадавшему самостоятельно двигаться (возможен шок);</w:t>
      </w:r>
    </w:p>
    <w:p w:rsidR="00334A1A" w:rsidRPr="002056B2" w:rsidRDefault="00334A1A" w:rsidP="00334A1A">
      <w:pPr>
        <w:shd w:val="clear" w:color="auto" w:fill="FFFFFF"/>
        <w:spacing w:line="270" w:lineRule="atLeast"/>
        <w:jc w:val="both"/>
        <w:textAlignment w:val="baseline"/>
      </w:pPr>
      <w:r w:rsidRPr="002056B2">
        <w:t>- поливать пузыри и обугленную кожу водой.</w:t>
      </w:r>
    </w:p>
    <w:p w:rsidR="00334A1A" w:rsidRPr="002056B2" w:rsidRDefault="00334A1A" w:rsidP="00334A1A">
      <w:pPr>
        <w:shd w:val="clear" w:color="auto" w:fill="FFFFFF"/>
        <w:spacing w:line="270" w:lineRule="atLeast"/>
        <w:jc w:val="both"/>
        <w:textAlignment w:val="baseline"/>
      </w:pPr>
      <w:r w:rsidRPr="002056B2">
        <w:t>9.8. Аптечка с необходимым минимумом препаратов для оказания первой помощи при несчастных случаях находится в специально отведенном месте.</w:t>
      </w:r>
    </w:p>
    <w:p w:rsidR="00334A1A" w:rsidRPr="002056B2" w:rsidRDefault="00334A1A" w:rsidP="00334A1A">
      <w:pPr>
        <w:jc w:val="both"/>
      </w:pPr>
    </w:p>
    <w:p w:rsidR="008F7CD0" w:rsidRPr="00813B7F" w:rsidRDefault="008F7CD0" w:rsidP="008F7CD0">
      <w:pPr>
        <w:spacing w:line="281" w:lineRule="auto"/>
        <w:ind w:firstLine="284"/>
        <w:jc w:val="both"/>
      </w:pP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sectPr w:rsidR="008F7CD0" w:rsidRPr="00525A9D" w:rsidSect="00AB1CD0">
          <w:pgSz w:w="11906" w:h="16838" w:code="9"/>
          <w:pgMar w:top="851" w:right="851" w:bottom="851" w:left="1134" w:header="720" w:footer="720" w:gutter="0"/>
          <w:cols w:space="720"/>
        </w:sectPr>
      </w:pPr>
    </w:p>
    <w:p w:rsidR="008F7CD0" w:rsidRPr="00AB4E1A" w:rsidRDefault="008F7CD0" w:rsidP="008F7CD0">
      <w:pPr>
        <w:spacing w:line="281" w:lineRule="auto"/>
        <w:ind w:firstLine="284"/>
        <w:jc w:val="center"/>
        <w:rPr>
          <w:b/>
          <w:bCs/>
        </w:rPr>
      </w:pPr>
      <w:bookmarkStart w:id="0" w:name="_Toc145822193"/>
      <w:bookmarkStart w:id="1" w:name="_Toc143670745"/>
      <w:bookmarkStart w:id="2" w:name="_Toc123305079"/>
      <w:bookmarkStart w:id="3" w:name="_Toc123438042"/>
      <w:bookmarkStart w:id="4" w:name="_Toc143614284"/>
      <w:bookmarkStart w:id="5" w:name="_Toc146967660"/>
      <w:bookmarkStart w:id="6" w:name="_Toc147330434"/>
      <w:bookmarkStart w:id="7" w:name="_Toc147332908"/>
      <w:bookmarkStart w:id="8" w:name="_Toc147421579"/>
      <w:bookmarkStart w:id="9" w:name="_Toc147489266"/>
      <w:bookmarkStart w:id="10" w:name="_Toc147544811"/>
      <w:bookmarkStart w:id="11" w:name="_Toc147579553"/>
      <w:bookmarkStart w:id="12" w:name="_Toc149206043"/>
      <w:bookmarkStart w:id="13" w:name="_Toc158205713"/>
      <w:bookmarkStart w:id="14" w:name="_Toc215121457"/>
      <w:r w:rsidRPr="00AB4E1A">
        <w:rPr>
          <w:b/>
          <w:bCs/>
        </w:rPr>
        <w:lastRenderedPageBreak/>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8F7CD0" w:rsidP="008F7CD0">
      <w:pPr>
        <w:rPr>
          <w:sz w:val="20"/>
          <w:szCs w:val="20"/>
        </w:rPr>
      </w:pPr>
      <w:r w:rsidRPr="008601D1">
        <w:rPr>
          <w:sz w:val="20"/>
          <w:szCs w:val="20"/>
        </w:rPr>
        <w:t>Протокол №5 от 2</w:t>
      </w:r>
      <w:r w:rsidR="00AB1CD0">
        <w:rPr>
          <w:sz w:val="20"/>
          <w:szCs w:val="20"/>
        </w:rPr>
        <w:t>3. 08</w:t>
      </w:r>
      <w:r w:rsidR="00AB1CD0" w:rsidRPr="008601D1">
        <w:rPr>
          <w:sz w:val="20"/>
          <w:szCs w:val="20"/>
        </w:rPr>
        <w:t xml:space="preserve">. 2017г </w:t>
      </w:r>
      <w:r w:rsidR="00AB1CD0">
        <w:rPr>
          <w:sz w:val="20"/>
          <w:szCs w:val="20"/>
        </w:rPr>
        <w:t xml:space="preserve"> </w:t>
      </w:r>
      <w:r w:rsidRPr="008601D1">
        <w:rPr>
          <w:sz w:val="20"/>
          <w:szCs w:val="20"/>
        </w:rPr>
        <w:t xml:space="preserve">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Pr="00AD3076" w:rsidRDefault="008F7CD0" w:rsidP="008F7CD0">
      <w:pPr>
        <w:jc w:val="center"/>
        <w:rPr>
          <w:b/>
        </w:rPr>
      </w:pPr>
      <w:r w:rsidRPr="00AD3076">
        <w:rPr>
          <w:b/>
        </w:rPr>
        <w:t>ИНСТРУКЦИЯ</w:t>
      </w:r>
    </w:p>
    <w:p w:rsidR="008F7CD0" w:rsidRPr="00AD3076" w:rsidRDefault="008F7CD0" w:rsidP="008F7CD0">
      <w:pPr>
        <w:jc w:val="center"/>
        <w:rPr>
          <w:b/>
        </w:rPr>
      </w:pPr>
      <w:r w:rsidRPr="00AD3076">
        <w:rPr>
          <w:b/>
        </w:rPr>
        <w:t>по пожарной безопасности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F7CD0" w:rsidRPr="00AD3076" w:rsidRDefault="008F7CD0" w:rsidP="008F7CD0">
      <w:pPr>
        <w:jc w:val="center"/>
        <w:rPr>
          <w:b/>
        </w:rPr>
      </w:pPr>
      <w:bookmarkStart w:id="15" w:name="_Toc123305080"/>
      <w:bookmarkStart w:id="16" w:name="_Toc123438043"/>
      <w:bookmarkStart w:id="17" w:name="_Toc145822194"/>
      <w:bookmarkStart w:id="18" w:name="_Toc143670746"/>
      <w:bookmarkStart w:id="19" w:name="_Toc143614285"/>
      <w:bookmarkStart w:id="20" w:name="_Toc146967661"/>
      <w:bookmarkStart w:id="21" w:name="_Toc147330435"/>
      <w:bookmarkStart w:id="22" w:name="_Toc147332909"/>
      <w:bookmarkStart w:id="23" w:name="_Toc147421580"/>
      <w:bookmarkStart w:id="24" w:name="_Toc147489267"/>
      <w:bookmarkStart w:id="25" w:name="_Toc147544812"/>
      <w:bookmarkStart w:id="26" w:name="_Toc147579554"/>
      <w:bookmarkStart w:id="27" w:name="_Toc149206044"/>
      <w:bookmarkStart w:id="28" w:name="_Toc158205714"/>
      <w:bookmarkStart w:id="29" w:name="_Toc215121458"/>
      <w:r w:rsidRPr="00AD3076">
        <w:rPr>
          <w:b/>
        </w:rPr>
        <w:t>ИОТ-002</w:t>
      </w:r>
      <w:bookmarkEnd w:id="15"/>
      <w:bookmarkEnd w:id="16"/>
      <w:r w:rsidRPr="00AD3076">
        <w:rPr>
          <w:b/>
        </w:rPr>
        <w:t>- 201</w:t>
      </w:r>
      <w:bookmarkEnd w:id="17"/>
      <w:bookmarkEnd w:id="18"/>
      <w:bookmarkEnd w:id="19"/>
      <w:bookmarkEnd w:id="20"/>
      <w:bookmarkEnd w:id="21"/>
      <w:bookmarkEnd w:id="22"/>
      <w:bookmarkEnd w:id="23"/>
      <w:bookmarkEnd w:id="24"/>
      <w:bookmarkEnd w:id="25"/>
      <w:bookmarkEnd w:id="26"/>
      <w:bookmarkEnd w:id="27"/>
      <w:bookmarkEnd w:id="28"/>
      <w:bookmarkEnd w:id="29"/>
      <w:r w:rsidR="000C41C3">
        <w:rPr>
          <w:b/>
        </w:rPr>
        <w:t>7</w:t>
      </w:r>
    </w:p>
    <w:p w:rsidR="008F7CD0" w:rsidRPr="00FF3040" w:rsidRDefault="008F7CD0" w:rsidP="008F7CD0">
      <w:pPr>
        <w:pStyle w:val="ConsNonformat"/>
        <w:spacing w:line="281" w:lineRule="auto"/>
        <w:jc w:val="center"/>
        <w:rPr>
          <w:rFonts w:ascii="Times New Roman" w:hAnsi="Times New Roman"/>
          <w:b/>
          <w:bCs/>
          <w:sz w:val="24"/>
        </w:rPr>
      </w:pPr>
      <w:bookmarkStart w:id="30" w:name="_Toc440650156"/>
      <w:r w:rsidRPr="00FF3040">
        <w:rPr>
          <w:rFonts w:ascii="Times New Roman" w:hAnsi="Times New Roman"/>
          <w:b/>
          <w:bCs/>
          <w:sz w:val="24"/>
        </w:rPr>
        <w:t>Инструкция по пожарной безопасности</w:t>
      </w:r>
      <w:bookmarkEnd w:id="30"/>
    </w:p>
    <w:p w:rsidR="008F7CD0" w:rsidRDefault="008F7CD0" w:rsidP="008F7CD0">
      <w:pPr>
        <w:spacing w:line="281" w:lineRule="auto"/>
        <w:ind w:firstLine="284"/>
        <w:jc w:val="both"/>
        <w:rPr>
          <w:b/>
        </w:rPr>
      </w:pPr>
    </w:p>
    <w:p w:rsidR="008F7CD0" w:rsidRDefault="008F7CD0" w:rsidP="008F7CD0">
      <w:pPr>
        <w:spacing w:line="281" w:lineRule="auto"/>
        <w:ind w:firstLine="284"/>
        <w:jc w:val="both"/>
        <w:rPr>
          <w:b/>
        </w:rPr>
      </w:pPr>
      <w:r w:rsidRPr="00D56DD9">
        <w:rPr>
          <w:b/>
        </w:rPr>
        <w:t>1. Общие требования пожарной безопасности</w:t>
      </w:r>
    </w:p>
    <w:p w:rsidR="008F7CD0" w:rsidRPr="00B01AFD" w:rsidRDefault="008F7CD0" w:rsidP="008F7CD0">
      <w:pPr>
        <w:spacing w:line="281" w:lineRule="auto"/>
        <w:ind w:firstLine="284"/>
        <w:jc w:val="both"/>
      </w:pPr>
      <w:r w:rsidRPr="00B01AFD">
        <w:t xml:space="preserve">1.1. </w:t>
      </w:r>
      <w:r w:rsidRPr="00B01AFD">
        <w:tab/>
        <w:t>Территория учреждения должна постоянно содержаться в чистоте. Отходы горючих материалов, опавшие литья и сухую траву</w:t>
      </w:r>
      <w:r>
        <w:t>,</w:t>
      </w:r>
      <w:r w:rsidRPr="00B01AFD">
        <w:t xml:space="preserve"> следует регулярно убирать и вывозить с территории.</w:t>
      </w:r>
    </w:p>
    <w:p w:rsidR="008F7CD0" w:rsidRPr="00B01AFD" w:rsidRDefault="008F7CD0" w:rsidP="008F7CD0">
      <w:pPr>
        <w:spacing w:line="281" w:lineRule="auto"/>
        <w:ind w:firstLine="284"/>
        <w:jc w:val="both"/>
      </w:pPr>
      <w:r w:rsidRPr="00B01AFD">
        <w:t xml:space="preserve">1.2. </w:t>
      </w:r>
      <w:r w:rsidRPr="00B01AFD">
        <w:tab/>
        <w:t>Эвакуационные проходы, тамбуры и лестницы не загромождать каким-либо оборудованием и предметами.</w:t>
      </w:r>
    </w:p>
    <w:p w:rsidR="008F7CD0" w:rsidRPr="00B01AFD" w:rsidRDefault="008F7CD0" w:rsidP="008F7CD0">
      <w:pPr>
        <w:spacing w:line="281" w:lineRule="auto"/>
        <w:ind w:firstLine="284"/>
        <w:jc w:val="both"/>
      </w:pPr>
      <w:r w:rsidRPr="00B01AFD">
        <w:t xml:space="preserve">1.3. </w:t>
      </w:r>
      <w:r w:rsidRPr="00B01AFD">
        <w:tab/>
        <w:t>В период пребывания в здании учреждения людей двери эвакуационных выходов закрывать только изнутри с помощью легко открывающихся запоров.</w:t>
      </w:r>
    </w:p>
    <w:p w:rsidR="008F7CD0" w:rsidRPr="00B01AFD" w:rsidRDefault="008F7CD0" w:rsidP="008F7CD0">
      <w:pPr>
        <w:spacing w:line="281" w:lineRule="auto"/>
        <w:ind w:firstLine="284"/>
        <w:jc w:val="both"/>
      </w:pPr>
      <w:r w:rsidRPr="00B01AFD">
        <w:t xml:space="preserve">1.4. </w:t>
      </w:r>
      <w:r w:rsidRPr="00B01AFD">
        <w:tab/>
        <w:t>Двери (люки) чердачных и технических помещений должны быть постоянно закрыты на замок.</w:t>
      </w:r>
    </w:p>
    <w:p w:rsidR="008F7CD0" w:rsidRPr="00B01AFD" w:rsidRDefault="008F7CD0" w:rsidP="008F7CD0">
      <w:pPr>
        <w:spacing w:line="281" w:lineRule="auto"/>
        <w:ind w:firstLine="284"/>
        <w:jc w:val="both"/>
      </w:pPr>
      <w:r w:rsidRPr="00B01AFD">
        <w:t xml:space="preserve">1.5. </w:t>
      </w:r>
      <w:r w:rsidRPr="00B01AFD">
        <w:tab/>
        <w:t>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8F7CD0" w:rsidRPr="00B01AFD" w:rsidRDefault="008F7CD0" w:rsidP="008F7CD0">
      <w:pPr>
        <w:spacing w:line="281" w:lineRule="auto"/>
        <w:ind w:firstLine="284"/>
        <w:jc w:val="both"/>
      </w:pPr>
      <w:r w:rsidRPr="00B01AFD">
        <w:t xml:space="preserve">1.6. </w:t>
      </w:r>
      <w:r w:rsidRPr="00B01AFD">
        <w:tab/>
        <w:t>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8F7CD0" w:rsidRPr="00B01AFD" w:rsidRDefault="008F7CD0" w:rsidP="008F7CD0">
      <w:pPr>
        <w:spacing w:line="281" w:lineRule="auto"/>
        <w:ind w:firstLine="284"/>
        <w:jc w:val="both"/>
      </w:pPr>
      <w:r w:rsidRPr="00B01AFD">
        <w:t xml:space="preserve">1.7. </w:t>
      </w:r>
      <w:r w:rsidRPr="00B01AFD">
        <w:tab/>
        <w:t>Установки пожарной автоматики должны эксплуатироваться в автоматическом режиме и круглосуточно находиться в работоспособном состоянии.</w:t>
      </w:r>
    </w:p>
    <w:p w:rsidR="008F7CD0" w:rsidRPr="00B01AFD" w:rsidRDefault="008F7CD0" w:rsidP="008F7CD0">
      <w:pPr>
        <w:spacing w:line="281" w:lineRule="auto"/>
        <w:ind w:firstLine="284"/>
        <w:jc w:val="both"/>
      </w:pPr>
      <w:r w:rsidRPr="00B01AFD">
        <w:t xml:space="preserve">1.8. </w:t>
      </w:r>
      <w:r w:rsidRPr="00B01AFD">
        <w:tab/>
        <w:t xml:space="preserve">Огнетушители должны размещаться в легкодоступных местах на высоте не более 1,5м, где исключено их повреждение, попадание на них прямых солнечных лучей, непосредственное воздействие отопительных и нагревательных приборов. </w:t>
      </w:r>
    </w:p>
    <w:p w:rsidR="008F7CD0" w:rsidRPr="00B01AFD" w:rsidRDefault="008F7CD0" w:rsidP="008F7CD0">
      <w:pPr>
        <w:spacing w:line="281" w:lineRule="auto"/>
        <w:ind w:firstLine="284"/>
        <w:jc w:val="both"/>
      </w:pPr>
      <w:r w:rsidRPr="00B01AFD">
        <w:t xml:space="preserve">1.9. </w:t>
      </w:r>
      <w:r w:rsidRPr="00B01AFD">
        <w:tab/>
        <w:t xml:space="preserve">Неисправные электросети и электрооборудование немедленно отключать до приведения их в </w:t>
      </w:r>
      <w:proofErr w:type="spellStart"/>
      <w:r w:rsidRPr="00B01AFD">
        <w:t>пожаробезопасное</w:t>
      </w:r>
      <w:proofErr w:type="spellEnd"/>
      <w:r w:rsidRPr="00B01AFD">
        <w:t xml:space="preserve"> состояние.</w:t>
      </w:r>
    </w:p>
    <w:p w:rsidR="008F7CD0" w:rsidRPr="00B01AFD" w:rsidRDefault="008F7CD0" w:rsidP="008F7CD0">
      <w:pPr>
        <w:spacing w:line="281" w:lineRule="auto"/>
        <w:ind w:firstLine="284"/>
        <w:jc w:val="both"/>
      </w:pPr>
      <w:r w:rsidRPr="00B01AFD">
        <w:t xml:space="preserve">1.10. </w:t>
      </w:r>
      <w:r w:rsidRPr="00B01AFD">
        <w:tab/>
        <w:t>На каждом этаже, на видном месте должен быть вывешен план эвакуации на случай возникновения пожара, утвержденный руководителем.</w:t>
      </w:r>
    </w:p>
    <w:p w:rsidR="008F7CD0" w:rsidRPr="00B01AFD" w:rsidRDefault="008F7CD0" w:rsidP="008F7CD0">
      <w:pPr>
        <w:spacing w:line="281" w:lineRule="auto"/>
        <w:ind w:firstLine="284"/>
        <w:jc w:val="both"/>
      </w:pPr>
      <w:r w:rsidRPr="00B01AFD">
        <w:t xml:space="preserve">1.11. </w:t>
      </w:r>
      <w:r w:rsidRPr="00B01AFD">
        <w:tab/>
        <w:t>В коридорах и на дверях эвакуационных выходов должны быть предписывающие и указательные знаки безопасности.</w:t>
      </w:r>
    </w:p>
    <w:p w:rsidR="008F7CD0" w:rsidRDefault="008F7CD0" w:rsidP="008F7CD0">
      <w:pPr>
        <w:spacing w:line="281" w:lineRule="auto"/>
        <w:ind w:firstLine="284"/>
        <w:jc w:val="both"/>
      </w:pPr>
      <w:r w:rsidRPr="00B01AFD">
        <w:t xml:space="preserve">1.12. </w:t>
      </w:r>
      <w:r w:rsidRPr="00B01AFD">
        <w:tab/>
        <w:t>По окончании занятий работники учреждения должны тщательно осмотреть свои закрепленные помещения и закрыть их, обесточив электросеть.</w:t>
      </w:r>
    </w:p>
    <w:p w:rsidR="008F7CD0" w:rsidRPr="00B01AFD" w:rsidRDefault="008F7CD0" w:rsidP="008F7CD0">
      <w:pPr>
        <w:spacing w:line="281" w:lineRule="auto"/>
        <w:ind w:firstLine="284"/>
        <w:jc w:val="both"/>
        <w:rPr>
          <w:b/>
        </w:rPr>
      </w:pPr>
      <w:r w:rsidRPr="00B01AFD">
        <w:rPr>
          <w:b/>
        </w:rPr>
        <w:t>2. Запрещается:</w:t>
      </w:r>
    </w:p>
    <w:p w:rsidR="008F7CD0" w:rsidRPr="00B01AFD" w:rsidRDefault="008F7CD0" w:rsidP="008F7CD0">
      <w:pPr>
        <w:spacing w:line="281" w:lineRule="auto"/>
        <w:ind w:firstLine="284"/>
        <w:jc w:val="both"/>
      </w:pPr>
      <w:r w:rsidRPr="00B01AFD">
        <w:lastRenderedPageBreak/>
        <w:t xml:space="preserve">2.1. </w:t>
      </w:r>
      <w:r w:rsidRPr="00B01AFD">
        <w:tab/>
        <w:t>Разводить костры, сжигать мусор на территории учреждения.</w:t>
      </w:r>
    </w:p>
    <w:p w:rsidR="008F7CD0" w:rsidRPr="00B01AFD" w:rsidRDefault="008F7CD0" w:rsidP="008F7CD0">
      <w:pPr>
        <w:spacing w:line="281" w:lineRule="auto"/>
        <w:ind w:firstLine="284"/>
        <w:jc w:val="both"/>
      </w:pPr>
      <w:r w:rsidRPr="00B01AFD">
        <w:t xml:space="preserve">2.2. </w:t>
      </w:r>
      <w:r w:rsidRPr="00B01AFD">
        <w:tab/>
        <w:t>Курить в помещениях учреждения.</w:t>
      </w:r>
    </w:p>
    <w:p w:rsidR="008F7CD0" w:rsidRPr="00B01AFD" w:rsidRDefault="008F7CD0" w:rsidP="008F7CD0">
      <w:pPr>
        <w:spacing w:line="281" w:lineRule="auto"/>
        <w:ind w:firstLine="284"/>
        <w:jc w:val="both"/>
      </w:pPr>
      <w:r w:rsidRPr="00B01AFD">
        <w:t xml:space="preserve">2.3. </w:t>
      </w:r>
      <w:r w:rsidRPr="00B01AFD">
        <w:tab/>
        <w:t>Производить сушку белья, устраивать склады, архивы и т.д. в чердачных помещениях.</w:t>
      </w:r>
    </w:p>
    <w:p w:rsidR="008F7CD0" w:rsidRPr="00B01AFD" w:rsidRDefault="008F7CD0" w:rsidP="008F7CD0">
      <w:pPr>
        <w:spacing w:line="281" w:lineRule="auto"/>
        <w:ind w:firstLine="284"/>
        <w:jc w:val="both"/>
      </w:pPr>
      <w:r w:rsidRPr="00B01AFD">
        <w:t xml:space="preserve">2.4. </w:t>
      </w:r>
      <w:r w:rsidRPr="00B01AFD">
        <w:tab/>
        <w:t>Проживать в здании учреждения обслуживающему персоналу и другим лицам.</w:t>
      </w:r>
    </w:p>
    <w:p w:rsidR="008F7CD0" w:rsidRPr="00B01AFD" w:rsidRDefault="008F7CD0" w:rsidP="008F7CD0">
      <w:pPr>
        <w:spacing w:line="281" w:lineRule="auto"/>
        <w:ind w:firstLine="284"/>
        <w:jc w:val="both"/>
      </w:pPr>
      <w:r w:rsidRPr="00B01AFD">
        <w:t xml:space="preserve">2.5. </w:t>
      </w:r>
      <w:r w:rsidRPr="00B01AFD">
        <w:tab/>
        <w:t>Хранить в здании учреждения легковоспламеняющиеся, горючие жидкости и другие легковоспламеняющиеся материалы.</w:t>
      </w:r>
    </w:p>
    <w:p w:rsidR="008F7CD0" w:rsidRPr="00B01AFD" w:rsidRDefault="008F7CD0" w:rsidP="008F7CD0">
      <w:pPr>
        <w:spacing w:line="281" w:lineRule="auto"/>
        <w:ind w:firstLine="284"/>
        <w:jc w:val="both"/>
      </w:pPr>
      <w:r w:rsidRPr="00B01AFD">
        <w:t xml:space="preserve">2.6. </w:t>
      </w:r>
      <w:r w:rsidRPr="00B01AFD">
        <w:tab/>
        <w:t>Использовать для отделки стен и потолков горючие материалы.</w:t>
      </w:r>
    </w:p>
    <w:p w:rsidR="008F7CD0" w:rsidRPr="00B01AFD" w:rsidRDefault="008F7CD0" w:rsidP="008F7CD0">
      <w:pPr>
        <w:spacing w:line="281" w:lineRule="auto"/>
        <w:ind w:firstLine="284"/>
        <w:jc w:val="both"/>
      </w:pPr>
      <w:r w:rsidRPr="00B01AFD">
        <w:t xml:space="preserve">2.7. </w:t>
      </w:r>
      <w:r w:rsidRPr="00B01AFD">
        <w:tab/>
        <w:t>Снимать предусмотренные проектом двери вестибюлей, холлов, коридоров, тамбуров и лестничных клеток.</w:t>
      </w:r>
    </w:p>
    <w:p w:rsidR="008F7CD0" w:rsidRPr="00B01AFD" w:rsidRDefault="008F7CD0" w:rsidP="008F7CD0">
      <w:pPr>
        <w:spacing w:line="281" w:lineRule="auto"/>
        <w:ind w:firstLine="284"/>
        <w:jc w:val="both"/>
      </w:pPr>
      <w:r w:rsidRPr="00B01AFD">
        <w:t xml:space="preserve">2.8. </w:t>
      </w:r>
      <w:r w:rsidRPr="00B01AFD">
        <w:tab/>
        <w:t>Забивать гвоздями двери эвакуационных выходов.</w:t>
      </w:r>
    </w:p>
    <w:p w:rsidR="008F7CD0" w:rsidRPr="00B01AFD" w:rsidRDefault="008F7CD0" w:rsidP="008F7CD0">
      <w:pPr>
        <w:spacing w:line="281" w:lineRule="auto"/>
        <w:ind w:firstLine="284"/>
        <w:jc w:val="both"/>
      </w:pPr>
      <w:r w:rsidRPr="00B01AFD">
        <w:t xml:space="preserve">2.9. </w:t>
      </w:r>
      <w:r w:rsidRPr="00B01AFD">
        <w:tab/>
        <w:t>Оставлять без присмотра включенные в сеть электроприборы.</w:t>
      </w:r>
    </w:p>
    <w:p w:rsidR="008F7CD0" w:rsidRPr="00B01AFD" w:rsidRDefault="008F7CD0" w:rsidP="008F7CD0">
      <w:pPr>
        <w:spacing w:line="281" w:lineRule="auto"/>
        <w:ind w:firstLine="284"/>
        <w:jc w:val="both"/>
      </w:pPr>
      <w:r w:rsidRPr="00B01AFD">
        <w:t xml:space="preserve">2.10. </w:t>
      </w:r>
      <w:r w:rsidRPr="00B01AFD">
        <w:tab/>
        <w:t>Применять в качестве электрической защиты самодельные и некалиброванные предохранители (“жучки”).</w:t>
      </w:r>
    </w:p>
    <w:p w:rsidR="008F7CD0" w:rsidRPr="00B01AFD" w:rsidRDefault="008F7CD0" w:rsidP="008F7CD0">
      <w:pPr>
        <w:spacing w:line="281" w:lineRule="auto"/>
        <w:ind w:firstLine="284"/>
        <w:jc w:val="both"/>
      </w:pPr>
      <w:r w:rsidRPr="00B01AFD">
        <w:t xml:space="preserve">2.11. </w:t>
      </w:r>
      <w:r w:rsidRPr="00B01AFD">
        <w:tab/>
        <w:t>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8F7CD0" w:rsidRPr="00B01AFD" w:rsidRDefault="008F7CD0" w:rsidP="008F7CD0">
      <w:pPr>
        <w:spacing w:line="281" w:lineRule="auto"/>
        <w:ind w:firstLine="284"/>
        <w:jc w:val="both"/>
      </w:pPr>
    </w:p>
    <w:p w:rsidR="008F7CD0" w:rsidRPr="00B01AFD" w:rsidRDefault="008F7CD0" w:rsidP="008F7CD0">
      <w:pPr>
        <w:spacing w:line="281" w:lineRule="auto"/>
        <w:ind w:firstLine="284"/>
        <w:jc w:val="both"/>
      </w:pPr>
      <w:r w:rsidRPr="00B01AFD">
        <w:t xml:space="preserve">2.12. </w:t>
      </w:r>
      <w:r w:rsidRPr="00B01AFD">
        <w:tab/>
        <w:t>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8F7CD0" w:rsidRDefault="008F7CD0" w:rsidP="008F7CD0">
      <w:pPr>
        <w:spacing w:line="281" w:lineRule="auto"/>
        <w:ind w:firstLine="284"/>
        <w:jc w:val="both"/>
      </w:pPr>
      <w:r w:rsidRPr="00C03B1C">
        <w:rPr>
          <w:b/>
        </w:rPr>
        <w:t>3. Действия при возникновении пожара.</w:t>
      </w:r>
    </w:p>
    <w:p w:rsidR="008F7CD0" w:rsidRPr="00525A9D" w:rsidRDefault="008F7CD0" w:rsidP="008F7CD0">
      <w:pPr>
        <w:spacing w:line="281" w:lineRule="auto"/>
        <w:ind w:firstLine="284"/>
        <w:jc w:val="both"/>
      </w:pPr>
      <w:r w:rsidRPr="00525A9D">
        <w:t>Немедленно сообщить о пожаре в ближайшую пожарную часть по телефону 01 или ………………………………..</w:t>
      </w:r>
    </w:p>
    <w:p w:rsidR="008F7CD0" w:rsidRPr="00525A9D" w:rsidRDefault="008F7CD0" w:rsidP="008F7CD0">
      <w:pPr>
        <w:numPr>
          <w:ilvl w:val="2"/>
          <w:numId w:val="3"/>
        </w:numPr>
        <w:spacing w:line="281" w:lineRule="auto"/>
        <w:ind w:firstLine="284"/>
        <w:jc w:val="both"/>
      </w:pPr>
      <w:r w:rsidRPr="00525A9D">
        <w:t>Немедленно оповестить людей о пожаре и сообщить руководителю учреждения или заменяющему его работнику.</w:t>
      </w:r>
    </w:p>
    <w:p w:rsidR="008F7CD0" w:rsidRPr="00525A9D" w:rsidRDefault="008F7CD0" w:rsidP="008F7CD0">
      <w:pPr>
        <w:numPr>
          <w:ilvl w:val="2"/>
          <w:numId w:val="3"/>
        </w:numPr>
        <w:spacing w:line="281" w:lineRule="auto"/>
        <w:ind w:firstLine="284"/>
        <w:jc w:val="both"/>
      </w:pPr>
      <w:r w:rsidRPr="00525A9D">
        <w:t>Открыть все эвакуационные выходы и эвакуировать людей из здания.</w:t>
      </w:r>
    </w:p>
    <w:p w:rsidR="008F7CD0" w:rsidRPr="00525A9D" w:rsidRDefault="008F7CD0" w:rsidP="008F7CD0">
      <w:pPr>
        <w:numPr>
          <w:ilvl w:val="2"/>
          <w:numId w:val="3"/>
        </w:numPr>
        <w:spacing w:line="281" w:lineRule="auto"/>
        <w:ind w:firstLine="284"/>
        <w:jc w:val="both"/>
      </w:pPr>
      <w:r w:rsidRPr="00525A9D">
        <w:t xml:space="preserve">Вынести из здания наиболее ценное имущество и документы. </w:t>
      </w:r>
    </w:p>
    <w:p w:rsidR="008F7CD0" w:rsidRPr="00525A9D" w:rsidRDefault="008F7CD0" w:rsidP="008F7CD0">
      <w:pPr>
        <w:numPr>
          <w:ilvl w:val="2"/>
          <w:numId w:val="3"/>
        </w:numPr>
        <w:spacing w:line="281" w:lineRule="auto"/>
        <w:ind w:firstLine="284"/>
        <w:jc w:val="both"/>
      </w:pPr>
      <w:r w:rsidRPr="00525A9D">
        <w:t>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8F7CD0" w:rsidRPr="00525A9D" w:rsidRDefault="008F7CD0" w:rsidP="008F7CD0">
      <w:pPr>
        <w:numPr>
          <w:ilvl w:val="2"/>
          <w:numId w:val="3"/>
        </w:numPr>
        <w:spacing w:line="281" w:lineRule="auto"/>
        <w:ind w:firstLine="284"/>
        <w:jc w:val="both"/>
      </w:pPr>
      <w:r w:rsidRPr="00525A9D">
        <w:t>Силами добровольной пожарной дружины приступить к тушению пожара и его локализации с помощью первичных средств пожаротушения.</w:t>
      </w:r>
    </w:p>
    <w:p w:rsidR="008F7CD0" w:rsidRPr="00525A9D" w:rsidRDefault="008F7CD0" w:rsidP="008F7CD0">
      <w:pPr>
        <w:numPr>
          <w:ilvl w:val="2"/>
          <w:numId w:val="3"/>
        </w:numPr>
        <w:spacing w:line="281" w:lineRule="auto"/>
        <w:ind w:firstLine="284"/>
        <w:jc w:val="both"/>
      </w:pPr>
      <w:r w:rsidRPr="00525A9D">
        <w:t>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 xml:space="preserve">Ответственный за противопожарное </w:t>
      </w:r>
    </w:p>
    <w:p w:rsidR="008F7CD0" w:rsidRPr="00525A9D" w:rsidRDefault="008F7CD0" w:rsidP="008F7CD0">
      <w:pPr>
        <w:spacing w:line="281" w:lineRule="auto"/>
        <w:ind w:firstLine="284"/>
        <w:jc w:val="both"/>
      </w:pPr>
      <w:r w:rsidRPr="00525A9D">
        <w:t>состояние__________________________</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Согласовано:</w:t>
      </w:r>
    </w:p>
    <w:p w:rsidR="008F7CD0" w:rsidRPr="00813B7F" w:rsidRDefault="008F7CD0" w:rsidP="008F7CD0">
      <w:pPr>
        <w:spacing w:line="281" w:lineRule="auto"/>
        <w:ind w:firstLine="284"/>
        <w:jc w:val="both"/>
      </w:pP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t xml:space="preserve"> </w:t>
      </w:r>
    </w:p>
    <w:p w:rsidR="008F7CD0" w:rsidRPr="00525A9D" w:rsidRDefault="008F7CD0" w:rsidP="008F7CD0">
      <w:pPr>
        <w:spacing w:line="281" w:lineRule="auto"/>
        <w:ind w:firstLine="284"/>
        <w:jc w:val="both"/>
      </w:pPr>
    </w:p>
    <w:p w:rsidR="008F7CD0" w:rsidRPr="00AB4E1A" w:rsidRDefault="008F7CD0" w:rsidP="008F7CD0">
      <w:pPr>
        <w:spacing w:line="280" w:lineRule="auto"/>
        <w:jc w:val="center"/>
        <w:rPr>
          <w:b/>
          <w:bCs/>
        </w:rPr>
      </w:pPr>
      <w:r>
        <w:br w:type="page"/>
      </w:r>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r>
        <w:rPr>
          <w:sz w:val="20"/>
          <w:szCs w:val="20"/>
        </w:rPr>
        <w:t xml:space="preserve"> </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C81A27" w:rsidRDefault="008F7CD0" w:rsidP="008F7CD0">
      <w:pPr>
        <w:jc w:val="center"/>
        <w:rPr>
          <w:b/>
        </w:rPr>
      </w:pPr>
      <w:bookmarkStart w:id="31" w:name="_Toc147330464"/>
      <w:bookmarkStart w:id="32" w:name="_Toc147332937"/>
      <w:bookmarkStart w:id="33" w:name="_Toc147421608"/>
      <w:bookmarkStart w:id="34" w:name="_Toc147489295"/>
      <w:bookmarkStart w:id="35" w:name="_Toc147544841"/>
      <w:bookmarkStart w:id="36" w:name="_Toc158205716"/>
      <w:bookmarkStart w:id="37" w:name="_Toc215121460"/>
      <w:r w:rsidRPr="00C81A27">
        <w:rPr>
          <w:b/>
        </w:rPr>
        <w:t>по охране труда при работе в кабинете физики.</w:t>
      </w:r>
      <w:bookmarkEnd w:id="31"/>
      <w:bookmarkEnd w:id="32"/>
      <w:bookmarkEnd w:id="33"/>
      <w:bookmarkEnd w:id="34"/>
      <w:bookmarkEnd w:id="35"/>
      <w:bookmarkEnd w:id="36"/>
      <w:bookmarkEnd w:id="37"/>
    </w:p>
    <w:p w:rsidR="008F7CD0" w:rsidRPr="00E74417" w:rsidRDefault="008F7CD0" w:rsidP="008F7CD0">
      <w:pPr>
        <w:jc w:val="center"/>
        <w:rPr>
          <w:b/>
        </w:rPr>
      </w:pPr>
      <w:bookmarkStart w:id="38" w:name="_Toc147330465"/>
      <w:bookmarkStart w:id="39" w:name="_Toc147332938"/>
      <w:bookmarkStart w:id="40" w:name="_Toc147421609"/>
      <w:bookmarkStart w:id="41" w:name="_Toc147489296"/>
      <w:bookmarkStart w:id="42" w:name="_Toc147544842"/>
      <w:bookmarkStart w:id="43" w:name="_Toc158205717"/>
      <w:bookmarkStart w:id="44" w:name="_Toc215121461"/>
      <w:r w:rsidRPr="00E74417">
        <w:rPr>
          <w:b/>
        </w:rPr>
        <w:t>ИОТ-003- 201</w:t>
      </w:r>
      <w:bookmarkEnd w:id="38"/>
      <w:bookmarkEnd w:id="39"/>
      <w:bookmarkEnd w:id="40"/>
      <w:bookmarkEnd w:id="41"/>
      <w:bookmarkEnd w:id="42"/>
      <w:bookmarkEnd w:id="43"/>
      <w:bookmarkEnd w:id="44"/>
      <w:r w:rsidR="000C41C3">
        <w:rPr>
          <w:b/>
        </w:rPr>
        <w:t>7</w:t>
      </w:r>
    </w:p>
    <w:p w:rsidR="008F7CD0" w:rsidRPr="00C81A27" w:rsidRDefault="008F7CD0" w:rsidP="008F7CD0">
      <w:pPr>
        <w:jc w:val="center"/>
        <w:rPr>
          <w:b/>
        </w:rPr>
      </w:pPr>
    </w:p>
    <w:p w:rsidR="008F7CD0" w:rsidRPr="00B56EA3" w:rsidRDefault="008F7CD0" w:rsidP="008F7CD0">
      <w:pPr>
        <w:pStyle w:val="ConsNonformat"/>
        <w:spacing w:line="281" w:lineRule="auto"/>
        <w:jc w:val="center"/>
        <w:rPr>
          <w:b/>
        </w:rPr>
      </w:pPr>
      <w:r>
        <w:rPr>
          <w:rFonts w:ascii="Times New Roman" w:hAnsi="Times New Roman"/>
          <w:b/>
          <w:bCs/>
          <w:sz w:val="24"/>
        </w:rPr>
        <w:t xml:space="preserve"> </w:t>
      </w:r>
    </w:p>
    <w:p w:rsidR="008F7CD0" w:rsidRDefault="008F7CD0" w:rsidP="008F7CD0">
      <w:pPr>
        <w:spacing w:line="281" w:lineRule="auto"/>
        <w:ind w:firstLine="284"/>
        <w:jc w:val="both"/>
        <w:rPr>
          <w:b/>
        </w:rPr>
      </w:pPr>
      <w:r w:rsidRPr="00B56EA3">
        <w:rPr>
          <w:b/>
        </w:rPr>
        <w:t xml:space="preserve">1. Общие </w:t>
      </w:r>
      <w:r>
        <w:rPr>
          <w:b/>
        </w:rPr>
        <w:t>требования охраны труда</w:t>
      </w:r>
      <w:r w:rsidRPr="00B56EA3">
        <w:rPr>
          <w:b/>
        </w:rPr>
        <w:t>.</w:t>
      </w:r>
    </w:p>
    <w:p w:rsidR="008F7CD0" w:rsidRPr="00B56EA3" w:rsidRDefault="008F7CD0" w:rsidP="001E6D02">
      <w:pPr>
        <w:numPr>
          <w:ilvl w:val="0"/>
          <w:numId w:val="109"/>
        </w:numPr>
        <w:spacing w:line="281" w:lineRule="auto"/>
        <w:ind w:firstLine="284"/>
        <w:jc w:val="both"/>
      </w:pPr>
      <w:r w:rsidRPr="00B56EA3">
        <w:t>К работе в кабинете физики допускаются лица, достигшие 18-летнего возраста, прошедшие инструктаж по охране труда, медицинс</w:t>
      </w:r>
      <w:r w:rsidRPr="00B56EA3">
        <w:softHyphen/>
        <w:t>кий осмотр и не имеющие противопоказаний по состоянию здоровья.</w:t>
      </w:r>
    </w:p>
    <w:p w:rsidR="008F7CD0" w:rsidRPr="00B56EA3" w:rsidRDefault="008F7CD0" w:rsidP="001E6D02">
      <w:pPr>
        <w:numPr>
          <w:ilvl w:val="0"/>
          <w:numId w:val="109"/>
        </w:numPr>
        <w:spacing w:line="281" w:lineRule="auto"/>
        <w:ind w:firstLine="284"/>
        <w:jc w:val="both"/>
      </w:pPr>
      <w:r w:rsidRPr="00B56EA3">
        <w:t>Лица, допущенные к работе в кабинете физики, должны соблю</w:t>
      </w:r>
      <w:r w:rsidRPr="00B56EA3">
        <w:softHyphen/>
        <w:t>дать правила внутреннего трудового распорядка, расписание учебных занятий, установленные режимы труда и отдыха.</w:t>
      </w:r>
    </w:p>
    <w:p w:rsidR="008F7CD0" w:rsidRPr="00B56EA3" w:rsidRDefault="008F7CD0" w:rsidP="001E6D02">
      <w:pPr>
        <w:numPr>
          <w:ilvl w:val="0"/>
          <w:numId w:val="109"/>
        </w:numPr>
        <w:spacing w:line="281" w:lineRule="auto"/>
        <w:ind w:firstLine="284"/>
        <w:jc w:val="both"/>
      </w:pPr>
      <w:r w:rsidRPr="00B56EA3">
        <w:t xml:space="preserve">При работе в кабинете физики возможно воздействие на </w:t>
      </w:r>
      <w:r>
        <w:t>работников</w:t>
      </w:r>
      <w:r w:rsidRPr="00B56EA3">
        <w:t xml:space="preserve"> следующих опасных и вредных производственных факторов:</w:t>
      </w:r>
    </w:p>
    <w:p w:rsidR="008F7CD0" w:rsidRPr="007A7FD4" w:rsidRDefault="008F7CD0" w:rsidP="001E6D02">
      <w:pPr>
        <w:numPr>
          <w:ilvl w:val="1"/>
          <w:numId w:val="109"/>
        </w:numPr>
        <w:spacing w:line="281" w:lineRule="auto"/>
        <w:ind w:firstLine="284"/>
        <w:jc w:val="both"/>
      </w:pPr>
      <w:r w:rsidRPr="007A7FD4">
        <w:t>термические ожоги при нагревании жидкостей и различных физических тел;</w:t>
      </w:r>
    </w:p>
    <w:p w:rsidR="008F7CD0" w:rsidRPr="007A7FD4" w:rsidRDefault="008F7CD0" w:rsidP="001E6D02">
      <w:pPr>
        <w:numPr>
          <w:ilvl w:val="1"/>
          <w:numId w:val="109"/>
        </w:numPr>
        <w:spacing w:line="281" w:lineRule="auto"/>
        <w:ind w:firstLine="284"/>
        <w:jc w:val="both"/>
      </w:pPr>
      <w:r w:rsidRPr="007A7FD4">
        <w:t>порезы рук при небрежном обращении с лабораторной посу</w:t>
      </w:r>
      <w:r w:rsidRPr="007A7FD4">
        <w:softHyphen/>
        <w:t>дой и приборами из стекла;</w:t>
      </w:r>
    </w:p>
    <w:p w:rsidR="008F7CD0" w:rsidRPr="007A7FD4" w:rsidRDefault="008F7CD0" w:rsidP="001E6D02">
      <w:pPr>
        <w:numPr>
          <w:ilvl w:val="1"/>
          <w:numId w:val="109"/>
        </w:numPr>
        <w:spacing w:line="281" w:lineRule="auto"/>
        <w:ind w:firstLine="284"/>
        <w:jc w:val="both"/>
      </w:pPr>
      <w:r w:rsidRPr="007A7FD4">
        <w:t>поражение электрическим током при работе с электроустанов</w:t>
      </w:r>
      <w:r w:rsidRPr="007A7FD4">
        <w:softHyphen/>
        <w:t>ками;</w:t>
      </w:r>
    </w:p>
    <w:p w:rsidR="008F7CD0" w:rsidRPr="007A7FD4" w:rsidRDefault="008F7CD0" w:rsidP="001E6D02">
      <w:pPr>
        <w:numPr>
          <w:ilvl w:val="1"/>
          <w:numId w:val="109"/>
        </w:numPr>
        <w:spacing w:line="281" w:lineRule="auto"/>
        <w:ind w:firstLine="284"/>
        <w:jc w:val="both"/>
      </w:pPr>
      <w:r w:rsidRPr="007A7FD4">
        <w:t>возникновение пожара при неаккуратном обращении с легко</w:t>
      </w:r>
      <w:r w:rsidRPr="007A7FD4">
        <w:softHyphen/>
        <w:t>воспламеняющимися и горючими жидкостями.</w:t>
      </w:r>
    </w:p>
    <w:p w:rsidR="008F7CD0" w:rsidRPr="00B56EA3" w:rsidRDefault="008F7CD0" w:rsidP="001E6D02">
      <w:pPr>
        <w:numPr>
          <w:ilvl w:val="0"/>
          <w:numId w:val="109"/>
        </w:numPr>
        <w:spacing w:line="281" w:lineRule="auto"/>
        <w:ind w:firstLine="284"/>
        <w:jc w:val="both"/>
      </w:pPr>
      <w:r w:rsidRPr="00B56EA3">
        <w:t>При работе в кабинете физики должна использоваться следую</w:t>
      </w:r>
      <w:r w:rsidRPr="00B56EA3">
        <w:softHyphen/>
        <w:t>щая спецодежда и средства индивидуальной защиты: халат хлопчато</w:t>
      </w:r>
      <w:r w:rsidRPr="00B56EA3">
        <w:softHyphen/>
        <w:t>бумажный, диэлектрические перчатки, указатель напряжения, инстру</w:t>
      </w:r>
      <w:r w:rsidRPr="00B56EA3">
        <w:softHyphen/>
        <w:t>мент с изолированными ручками, диэлектрический коврик.</w:t>
      </w:r>
    </w:p>
    <w:p w:rsidR="008F7CD0" w:rsidRPr="00B56EA3" w:rsidRDefault="008F7CD0" w:rsidP="001E6D02">
      <w:pPr>
        <w:numPr>
          <w:ilvl w:val="0"/>
          <w:numId w:val="109"/>
        </w:numPr>
        <w:spacing w:line="281" w:lineRule="auto"/>
        <w:ind w:firstLine="284"/>
        <w:jc w:val="both"/>
      </w:pPr>
      <w:r w:rsidRPr="00B56EA3">
        <w:t xml:space="preserve">Кабинет физики должен быть укомплектован </w:t>
      </w:r>
      <w:proofErr w:type="spellStart"/>
      <w:r w:rsidRPr="00B56EA3">
        <w:t>медаптечкой</w:t>
      </w:r>
      <w:proofErr w:type="spellEnd"/>
      <w:r w:rsidRPr="00B56EA3">
        <w:t xml:space="preserve"> с набором необход</w:t>
      </w:r>
      <w:r>
        <w:t>имых медикаментов и перевязочными</w:t>
      </w:r>
      <w:r w:rsidRPr="00B56EA3">
        <w:t xml:space="preserve"> средств</w:t>
      </w:r>
      <w:r>
        <w:t>ами</w:t>
      </w:r>
      <w:r w:rsidRPr="00B56EA3">
        <w:t xml:space="preserve"> в со</w:t>
      </w:r>
      <w:r w:rsidRPr="00B56EA3">
        <w:softHyphen/>
        <w:t>ответствии с Приложением 5 Правил для оказания первой помощи при травмах.</w:t>
      </w:r>
    </w:p>
    <w:p w:rsidR="008F7CD0" w:rsidRPr="00B56EA3" w:rsidRDefault="008F7CD0" w:rsidP="001E6D02">
      <w:pPr>
        <w:numPr>
          <w:ilvl w:val="0"/>
          <w:numId w:val="109"/>
        </w:numPr>
        <w:spacing w:line="281" w:lineRule="auto"/>
        <w:ind w:firstLine="284"/>
        <w:jc w:val="both"/>
      </w:pPr>
      <w:r w:rsidRPr="00B56EA3">
        <w:t>При работе в кабинете физики соблюдать правила пожарной безопасности, знать места расположения первичных средств пожаротушения. Кабинет физики должен быть оснащен первичными сред</w:t>
      </w:r>
      <w:r w:rsidRPr="00B56EA3">
        <w:softHyphen/>
        <w:t>ствами пожаротушения: огнетушителем пенным, огнетушителем углекислотным или порошковым, ящиком с песком и накидкой из ог</w:t>
      </w:r>
      <w:r w:rsidRPr="00B56EA3">
        <w:softHyphen/>
        <w:t>незащитной ткани.</w:t>
      </w:r>
    </w:p>
    <w:p w:rsidR="008F7CD0" w:rsidRPr="00B56EA3" w:rsidRDefault="008F7CD0" w:rsidP="001E6D02">
      <w:pPr>
        <w:numPr>
          <w:ilvl w:val="0"/>
          <w:numId w:val="109"/>
        </w:numPr>
        <w:spacing w:line="281" w:lineRule="auto"/>
        <w:ind w:firstLine="284"/>
        <w:jc w:val="both"/>
      </w:pPr>
      <w:r w:rsidRPr="00B56EA3">
        <w:lastRenderedPageBreak/>
        <w:t>О каждом несчастном случае пострадавший или очевидец не</w:t>
      </w:r>
      <w:r w:rsidRPr="00B56EA3">
        <w:softHyphen/>
        <w:t>счастного случая обязан немедленно сообщить администрации учреж</w:t>
      </w:r>
      <w:r w:rsidRPr="00B56EA3">
        <w:softHyphen/>
        <w:t>дения. При неисправности оборудования, приспособлений и инстру</w:t>
      </w:r>
      <w:r w:rsidRPr="00B56EA3">
        <w:softHyphen/>
        <w:t>мента прекратить работу и сообщить администрации учреждения.</w:t>
      </w:r>
    </w:p>
    <w:p w:rsidR="008F7CD0" w:rsidRPr="00B56EA3" w:rsidRDefault="008F7CD0" w:rsidP="001E6D02">
      <w:pPr>
        <w:numPr>
          <w:ilvl w:val="0"/>
          <w:numId w:val="109"/>
        </w:numPr>
        <w:spacing w:line="281" w:lineRule="auto"/>
        <w:ind w:firstLine="284"/>
        <w:jc w:val="both"/>
      </w:pPr>
      <w:r w:rsidRPr="00B56EA3">
        <w:t>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8F7CD0" w:rsidRPr="00B56EA3" w:rsidRDefault="008F7CD0" w:rsidP="001E6D02">
      <w:pPr>
        <w:numPr>
          <w:ilvl w:val="0"/>
          <w:numId w:val="109"/>
        </w:numPr>
        <w:spacing w:line="281" w:lineRule="auto"/>
        <w:ind w:firstLine="284"/>
        <w:jc w:val="both"/>
      </w:pPr>
      <w:r w:rsidRPr="00B56EA3">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w:t>
      </w:r>
      <w:r w:rsidRPr="00B56EA3">
        <w:softHyphen/>
        <w:t>обходимости, подвергаются внеочередной проверке знаний норм и пра</w:t>
      </w:r>
      <w:r w:rsidRPr="00B56EA3">
        <w:softHyphen/>
        <w:t>вил охраны труда.</w:t>
      </w:r>
    </w:p>
    <w:p w:rsidR="008F7CD0" w:rsidRDefault="008F7CD0" w:rsidP="008F7CD0">
      <w:pPr>
        <w:spacing w:line="281" w:lineRule="auto"/>
        <w:ind w:firstLine="284"/>
        <w:jc w:val="both"/>
        <w:rPr>
          <w:b/>
        </w:rPr>
      </w:pPr>
      <w:r w:rsidRPr="00B56EA3">
        <w:rPr>
          <w:b/>
        </w:rPr>
        <w:t xml:space="preserve">2. </w:t>
      </w:r>
      <w:r>
        <w:rPr>
          <w:b/>
        </w:rPr>
        <w:t>Требования охраны труда</w:t>
      </w:r>
      <w:r w:rsidRPr="00B56EA3">
        <w:rPr>
          <w:b/>
        </w:rPr>
        <w:t xml:space="preserve"> перед началом работы</w:t>
      </w:r>
    </w:p>
    <w:p w:rsidR="008F7CD0" w:rsidRPr="00525A9D" w:rsidRDefault="008F7CD0" w:rsidP="001E6D02">
      <w:pPr>
        <w:numPr>
          <w:ilvl w:val="0"/>
          <w:numId w:val="99"/>
        </w:numPr>
        <w:spacing w:line="281" w:lineRule="auto"/>
        <w:ind w:firstLine="284"/>
        <w:jc w:val="both"/>
      </w:pPr>
      <w:r w:rsidRPr="00525A9D">
        <w:t>Надеть спецодежду, при работе с электроустановками подгото</w:t>
      </w:r>
      <w:r w:rsidRPr="00525A9D">
        <w:softHyphen/>
        <w:t>вить средства индивидуальной защиты.</w:t>
      </w:r>
    </w:p>
    <w:p w:rsidR="008F7CD0" w:rsidRPr="00525A9D" w:rsidRDefault="008F7CD0" w:rsidP="001E6D02">
      <w:pPr>
        <w:numPr>
          <w:ilvl w:val="0"/>
          <w:numId w:val="99"/>
        </w:numPr>
        <w:spacing w:line="281" w:lineRule="auto"/>
        <w:ind w:firstLine="284"/>
        <w:jc w:val="both"/>
      </w:pPr>
      <w:r w:rsidRPr="00525A9D">
        <w:t>Подготовить к работе необходимое оборудование и приборы, проверить их исправность, убедиться в наличии заземления электроус</w:t>
      </w:r>
      <w:r w:rsidRPr="00525A9D">
        <w:softHyphen/>
        <w:t>тановок.</w:t>
      </w:r>
    </w:p>
    <w:p w:rsidR="008F7CD0" w:rsidRDefault="008F7CD0" w:rsidP="001E6D02">
      <w:pPr>
        <w:numPr>
          <w:ilvl w:val="0"/>
          <w:numId w:val="99"/>
        </w:numPr>
        <w:spacing w:line="281" w:lineRule="auto"/>
        <w:ind w:firstLine="284"/>
        <w:jc w:val="both"/>
      </w:pPr>
      <w:r w:rsidRPr="00525A9D">
        <w:t>Тщательно проветрить помещение кабинета физики.</w:t>
      </w:r>
    </w:p>
    <w:p w:rsidR="008F7CD0" w:rsidRDefault="008F7CD0" w:rsidP="008F7CD0">
      <w:pPr>
        <w:spacing w:line="281" w:lineRule="auto"/>
        <w:ind w:firstLine="284"/>
        <w:jc w:val="both"/>
        <w:rPr>
          <w:b/>
        </w:rPr>
      </w:pPr>
      <w:r w:rsidRPr="002D66D2">
        <w:rPr>
          <w:b/>
        </w:rPr>
        <w:t xml:space="preserve">3. </w:t>
      </w:r>
      <w:r>
        <w:rPr>
          <w:b/>
        </w:rPr>
        <w:t>Требования охраны труда</w:t>
      </w:r>
      <w:r w:rsidRPr="002D66D2">
        <w:rPr>
          <w:b/>
        </w:rPr>
        <w:t xml:space="preserve"> во время работы.</w:t>
      </w:r>
    </w:p>
    <w:p w:rsidR="008F7CD0" w:rsidRPr="00236A08" w:rsidRDefault="008F7CD0" w:rsidP="001E6D02">
      <w:pPr>
        <w:numPr>
          <w:ilvl w:val="0"/>
          <w:numId w:val="110"/>
        </w:numPr>
        <w:spacing w:line="281" w:lineRule="auto"/>
        <w:ind w:firstLine="284"/>
        <w:jc w:val="both"/>
      </w:pPr>
      <w:r w:rsidRPr="00236A08">
        <w:t>Кабинет физики запрещается использовать в качестве классной комнаты для занятий по другим предметам и для проведения сборов.</w:t>
      </w:r>
    </w:p>
    <w:p w:rsidR="008F7CD0" w:rsidRPr="00236A08" w:rsidRDefault="008F7CD0" w:rsidP="001E6D02">
      <w:pPr>
        <w:numPr>
          <w:ilvl w:val="0"/>
          <w:numId w:val="110"/>
        </w:numPr>
        <w:spacing w:line="281" w:lineRule="auto"/>
        <w:ind w:firstLine="284"/>
        <w:jc w:val="both"/>
      </w:pPr>
      <w:r w:rsidRPr="00236A08">
        <w:t xml:space="preserve">Пребывание учащихся </w:t>
      </w:r>
      <w:proofErr w:type="gramStart"/>
      <w:r w:rsidRPr="00236A08">
        <w:t>в</w:t>
      </w:r>
      <w:proofErr w:type="gramEnd"/>
      <w:r w:rsidRPr="00236A08">
        <w:t xml:space="preserve"> </w:t>
      </w:r>
      <w:proofErr w:type="gramStart"/>
      <w:r w:rsidRPr="00236A08">
        <w:t>лаборантской</w:t>
      </w:r>
      <w:proofErr w:type="gramEnd"/>
      <w:r w:rsidRPr="00236A08">
        <w:t xml:space="preserve"> и в помещении кабине</w:t>
      </w:r>
      <w:r w:rsidRPr="00236A08">
        <w:softHyphen/>
        <w:t>та физики разрешается только в присутствии учителя (преподавателя) физики.</w:t>
      </w:r>
    </w:p>
    <w:p w:rsidR="008F7CD0" w:rsidRPr="00236A08" w:rsidRDefault="008F7CD0" w:rsidP="001E6D02">
      <w:pPr>
        <w:numPr>
          <w:ilvl w:val="0"/>
          <w:numId w:val="110"/>
        </w:numPr>
        <w:spacing w:line="281" w:lineRule="auto"/>
        <w:ind w:firstLine="284"/>
        <w:jc w:val="both"/>
      </w:pPr>
      <w:r w:rsidRPr="00236A08">
        <w:t>Учащиеся не допускаются к выполнению обязанностей лаборан</w:t>
      </w:r>
      <w:r w:rsidRPr="00236A08">
        <w:softHyphen/>
        <w:t>та кабинета физики.</w:t>
      </w:r>
    </w:p>
    <w:p w:rsidR="008F7CD0" w:rsidRPr="00236A08" w:rsidRDefault="008F7CD0" w:rsidP="001E6D02">
      <w:pPr>
        <w:numPr>
          <w:ilvl w:val="0"/>
          <w:numId w:val="110"/>
        </w:numPr>
        <w:spacing w:line="281" w:lineRule="auto"/>
        <w:ind w:firstLine="284"/>
        <w:jc w:val="both"/>
      </w:pPr>
      <w:r w:rsidRPr="00236A08">
        <w:t>Лабораторные работы, лабораторный практикум учащиеся про</w:t>
      </w:r>
      <w:r w:rsidRPr="00236A08">
        <w:softHyphen/>
        <w:t>водят только в присутствии учителя (преподавателя) физики или лабо</w:t>
      </w:r>
      <w:r w:rsidRPr="00236A08">
        <w:softHyphen/>
        <w:t>ранта.</w:t>
      </w:r>
    </w:p>
    <w:p w:rsidR="008F7CD0" w:rsidRPr="00236A08" w:rsidRDefault="008F7CD0" w:rsidP="001E6D02">
      <w:pPr>
        <w:numPr>
          <w:ilvl w:val="0"/>
          <w:numId w:val="110"/>
        </w:numPr>
        <w:spacing w:line="281" w:lineRule="auto"/>
        <w:ind w:firstLine="284"/>
        <w:jc w:val="both"/>
      </w:pPr>
      <w:r w:rsidRPr="00236A08">
        <w:t>3апрещается пользоваться разбитой или треснутой стеклянной посудой, применять приборы и устройства, не соответствующие тре</w:t>
      </w:r>
      <w:r w:rsidRPr="00236A08">
        <w:softHyphen/>
        <w:t>бованиям безопасности труда, а также самодельные приборы. Не применять оборудование, приборы, провода и кабели с открытыми токоведущими частями.</w:t>
      </w:r>
    </w:p>
    <w:p w:rsidR="008F7CD0" w:rsidRPr="00236A08" w:rsidRDefault="008F7CD0" w:rsidP="001E6D02">
      <w:pPr>
        <w:numPr>
          <w:ilvl w:val="0"/>
          <w:numId w:val="110"/>
        </w:numPr>
        <w:spacing w:line="281" w:lineRule="auto"/>
        <w:ind w:firstLine="284"/>
        <w:jc w:val="both"/>
      </w:pPr>
      <w:r w:rsidRPr="00236A08">
        <w:t>Не оставлять без присмотра работающие электронагреватель</w:t>
      </w:r>
      <w:r w:rsidRPr="00236A08">
        <w:softHyphen/>
        <w:t>ные приборы, запрещается пользоваться приборами с открытой спи</w:t>
      </w:r>
      <w:r w:rsidRPr="00236A08">
        <w:softHyphen/>
        <w:t>ралью.</w:t>
      </w:r>
    </w:p>
    <w:p w:rsidR="008F7CD0" w:rsidRPr="00236A08" w:rsidRDefault="008F7CD0" w:rsidP="001E6D02">
      <w:pPr>
        <w:numPr>
          <w:ilvl w:val="0"/>
          <w:numId w:val="110"/>
        </w:numPr>
        <w:spacing w:line="281" w:lineRule="auto"/>
        <w:ind w:firstLine="284"/>
        <w:jc w:val="both"/>
      </w:pPr>
      <w:r w:rsidRPr="00236A08">
        <w:t>Все электрические приборы должны иметь указатели напряже</w:t>
      </w:r>
      <w:r w:rsidRPr="00236A08">
        <w:softHyphen/>
        <w:t>ния, на которое они рассчитаны, и их полярность.</w:t>
      </w:r>
    </w:p>
    <w:p w:rsidR="008F7CD0" w:rsidRPr="00236A08" w:rsidRDefault="008F7CD0" w:rsidP="001E6D02">
      <w:pPr>
        <w:numPr>
          <w:ilvl w:val="0"/>
          <w:numId w:val="110"/>
        </w:numPr>
        <w:spacing w:line="281" w:lineRule="auto"/>
        <w:ind w:firstLine="284"/>
        <w:jc w:val="both"/>
      </w:pPr>
      <w:r w:rsidRPr="00236A08">
        <w:t>Запрещается подавать к рабочим столам учащихся напряжение свыше 42</w:t>
      </w:r>
      <w:proofErr w:type="gramStart"/>
      <w:r w:rsidRPr="00236A08">
        <w:t xml:space="preserve"> В</w:t>
      </w:r>
      <w:proofErr w:type="gramEnd"/>
      <w:r w:rsidRPr="00236A08">
        <w:t xml:space="preserve"> переменного и 110 В постоянного тока.</w:t>
      </w:r>
    </w:p>
    <w:p w:rsidR="008F7CD0" w:rsidRPr="00236A08" w:rsidRDefault="008F7CD0" w:rsidP="001E6D02">
      <w:pPr>
        <w:numPr>
          <w:ilvl w:val="0"/>
          <w:numId w:val="110"/>
        </w:numPr>
        <w:spacing w:line="281" w:lineRule="auto"/>
        <w:ind w:firstLine="284"/>
        <w:jc w:val="both"/>
      </w:pPr>
      <w:r w:rsidRPr="00236A08">
        <w:t>Категорически запрещается применять бензин в качестве топ</w:t>
      </w:r>
      <w:r w:rsidRPr="00236A08">
        <w:softHyphen/>
        <w:t>лива в спиртовках.</w:t>
      </w:r>
    </w:p>
    <w:p w:rsidR="008F7CD0" w:rsidRPr="00236A08" w:rsidRDefault="008F7CD0" w:rsidP="001E6D02">
      <w:pPr>
        <w:numPr>
          <w:ilvl w:val="0"/>
          <w:numId w:val="110"/>
        </w:numPr>
        <w:spacing w:line="281" w:lineRule="auto"/>
        <w:ind w:firstLine="284"/>
        <w:jc w:val="both"/>
      </w:pPr>
      <w:r w:rsidRPr="00236A08">
        <w:t>Для проведения лабораторных работ и лабораторного практи</w:t>
      </w:r>
      <w:r w:rsidRPr="00236A08">
        <w:softHyphen/>
        <w:t>кума запрещается выдавать учащимся приборы с надписью на их па</w:t>
      </w:r>
      <w:r w:rsidRPr="00236A08">
        <w:softHyphen/>
        <w:t>нелях (корпусах) “Только для проведения опытов учителем”.</w:t>
      </w:r>
    </w:p>
    <w:p w:rsidR="008F7CD0" w:rsidRPr="002D66D2" w:rsidRDefault="008F7CD0" w:rsidP="008F7CD0">
      <w:pPr>
        <w:spacing w:line="281" w:lineRule="auto"/>
        <w:ind w:firstLine="284"/>
        <w:jc w:val="both"/>
        <w:rPr>
          <w:b/>
        </w:rPr>
      </w:pPr>
      <w:r w:rsidRPr="002D66D2">
        <w:rPr>
          <w:b/>
        </w:rPr>
        <w:t xml:space="preserve">4. </w:t>
      </w:r>
      <w:r>
        <w:rPr>
          <w:b/>
        </w:rPr>
        <w:t>Требования охраны труда</w:t>
      </w:r>
      <w:r w:rsidRPr="002D66D2">
        <w:rPr>
          <w:b/>
        </w:rPr>
        <w:t xml:space="preserve"> в аварийных ситуациях.</w:t>
      </w:r>
    </w:p>
    <w:p w:rsidR="008F7CD0" w:rsidRPr="00525A9D" w:rsidRDefault="008F7CD0" w:rsidP="001E6D02">
      <w:pPr>
        <w:numPr>
          <w:ilvl w:val="0"/>
          <w:numId w:val="111"/>
        </w:numPr>
        <w:spacing w:line="281" w:lineRule="auto"/>
        <w:ind w:firstLine="284"/>
        <w:jc w:val="both"/>
      </w:pPr>
      <w:r w:rsidRPr="00525A9D">
        <w:t>При обнаружении неисправности в работе электрических уст</w:t>
      </w:r>
      <w:r w:rsidRPr="00525A9D">
        <w:softHyphen/>
        <w:t>ройств, находящихся под напряжением, (повышенном их нагревании, появлении искрения и т.д.) немедленно отключить источник электропи</w:t>
      </w:r>
      <w:r w:rsidRPr="00525A9D">
        <w:softHyphen/>
        <w:t>тания и сообщить администрации учреждения.</w:t>
      </w:r>
    </w:p>
    <w:p w:rsidR="008F7CD0" w:rsidRPr="00525A9D" w:rsidRDefault="008F7CD0" w:rsidP="001E6D02">
      <w:pPr>
        <w:numPr>
          <w:ilvl w:val="0"/>
          <w:numId w:val="111"/>
        </w:numPr>
        <w:spacing w:line="281" w:lineRule="auto"/>
        <w:ind w:firstLine="284"/>
        <w:jc w:val="both"/>
      </w:pPr>
      <w:r w:rsidRPr="00525A9D">
        <w:lastRenderedPageBreak/>
        <w:t>При коротком замыкании в электрических устройствах и их за</w:t>
      </w:r>
      <w:r w:rsidRPr="00525A9D">
        <w:softHyphen/>
        <w:t>горании, немедленно отключить их от сети, сообщить о пожаре в бли</w:t>
      </w:r>
      <w:r w:rsidRPr="00525A9D">
        <w:softHyphen/>
        <w:t>жайшую пожарную часть и приступить к тушению очага возгорания углекислотным (порошковым) огнетушителем или песком.</w:t>
      </w:r>
    </w:p>
    <w:p w:rsidR="008F7CD0" w:rsidRPr="00525A9D" w:rsidRDefault="008F7CD0" w:rsidP="001E6D02">
      <w:pPr>
        <w:numPr>
          <w:ilvl w:val="0"/>
          <w:numId w:val="111"/>
        </w:numPr>
        <w:spacing w:line="281" w:lineRule="auto"/>
        <w:ind w:firstLine="284"/>
        <w:jc w:val="both"/>
      </w:pPr>
      <w:r w:rsidRPr="00525A9D">
        <w:t>В случае если разбилась лабораторная посуда или приборы из стекла, не собирать их осколки незащищенными руками, а использо</w:t>
      </w:r>
      <w:r w:rsidRPr="00525A9D">
        <w:softHyphen/>
        <w:t>вать для этой цели щетку и совок.</w:t>
      </w:r>
    </w:p>
    <w:p w:rsidR="008F7CD0" w:rsidRDefault="008F7CD0" w:rsidP="001E6D02">
      <w:pPr>
        <w:numPr>
          <w:ilvl w:val="0"/>
          <w:numId w:val="111"/>
        </w:numPr>
        <w:spacing w:line="281" w:lineRule="auto"/>
        <w:ind w:firstLine="284"/>
        <w:jc w:val="both"/>
      </w:pPr>
      <w:r w:rsidRPr="00525A9D">
        <w:t>При получении травмы оказать первую помощь пострадавше</w:t>
      </w:r>
      <w:r w:rsidRPr="00525A9D">
        <w:softHyphen/>
        <w:t>му, сообщить об этом администрации учреждения, при необходимости отправить пострадавшего в ближайшее лечебное учреждение.</w:t>
      </w:r>
    </w:p>
    <w:p w:rsidR="008F7CD0" w:rsidRDefault="008F7CD0" w:rsidP="008F7CD0">
      <w:pPr>
        <w:spacing w:line="281" w:lineRule="auto"/>
        <w:ind w:firstLine="284"/>
        <w:jc w:val="both"/>
        <w:rPr>
          <w:b/>
        </w:rPr>
      </w:pPr>
      <w:r w:rsidRPr="002D66D2">
        <w:rPr>
          <w:b/>
        </w:rPr>
        <w:t xml:space="preserve">5. </w:t>
      </w:r>
      <w:r>
        <w:rPr>
          <w:b/>
        </w:rPr>
        <w:t>Требования охраны труда</w:t>
      </w:r>
      <w:r w:rsidRPr="002D66D2">
        <w:rPr>
          <w:b/>
        </w:rPr>
        <w:t xml:space="preserve"> по окончании работы.</w:t>
      </w:r>
    </w:p>
    <w:p w:rsidR="008F7CD0" w:rsidRPr="007C5CC5" w:rsidRDefault="008F7CD0" w:rsidP="001E6D02">
      <w:pPr>
        <w:numPr>
          <w:ilvl w:val="0"/>
          <w:numId w:val="112"/>
        </w:numPr>
        <w:spacing w:line="281" w:lineRule="auto"/>
        <w:ind w:firstLine="284"/>
        <w:jc w:val="both"/>
      </w:pPr>
      <w:r w:rsidRPr="007C5CC5">
        <w:t>Отключить электрические устройства и приборы от источни</w:t>
      </w:r>
      <w:r w:rsidRPr="007C5CC5">
        <w:softHyphen/>
        <w:t>ка питания.</w:t>
      </w:r>
    </w:p>
    <w:p w:rsidR="008F7CD0" w:rsidRPr="007C5CC5" w:rsidRDefault="008F7CD0" w:rsidP="001E6D02">
      <w:pPr>
        <w:numPr>
          <w:ilvl w:val="0"/>
          <w:numId w:val="112"/>
        </w:numPr>
        <w:spacing w:line="281" w:lineRule="auto"/>
        <w:ind w:firstLine="284"/>
        <w:jc w:val="both"/>
      </w:pPr>
      <w:r w:rsidRPr="007C5CC5">
        <w:t>Привести в порядок рабочее место, убрать оборудование и</w:t>
      </w:r>
      <w:r>
        <w:t xml:space="preserve"> </w:t>
      </w:r>
      <w:r w:rsidRPr="007C5CC5">
        <w:t xml:space="preserve">приборы в </w:t>
      </w:r>
      <w:proofErr w:type="gramStart"/>
      <w:r w:rsidRPr="007C5CC5">
        <w:t>лаборантскую</w:t>
      </w:r>
      <w:proofErr w:type="gramEnd"/>
      <w:r w:rsidRPr="007C5CC5">
        <w:t xml:space="preserve"> в шкафы. </w:t>
      </w:r>
    </w:p>
    <w:p w:rsidR="008F7CD0" w:rsidRPr="007C5CC5" w:rsidRDefault="008F7CD0" w:rsidP="001E6D02">
      <w:pPr>
        <w:numPr>
          <w:ilvl w:val="0"/>
          <w:numId w:val="112"/>
        </w:numPr>
        <w:spacing w:line="281" w:lineRule="auto"/>
        <w:ind w:firstLine="284"/>
        <w:jc w:val="both"/>
      </w:pPr>
      <w:r w:rsidRPr="007C5CC5">
        <w:t>Снять спецодежду и тщательно вымыть руки с мылом, про</w:t>
      </w:r>
      <w:r w:rsidRPr="007C5CC5">
        <w:softHyphen/>
        <w:t>ветрить кабинет</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C81A27" w:rsidRDefault="008F7CD0" w:rsidP="008F7CD0">
      <w:pPr>
        <w:pStyle w:val="ConsNonformat"/>
        <w:spacing w:line="281" w:lineRule="auto"/>
        <w:jc w:val="center"/>
        <w:rPr>
          <w:rFonts w:ascii="Times New Roman" w:hAnsi="Times New Roman"/>
          <w:b/>
          <w:bCs/>
          <w:sz w:val="24"/>
        </w:rPr>
      </w:pPr>
      <w:bookmarkStart w:id="45" w:name="_Toc147330467"/>
      <w:bookmarkStart w:id="46" w:name="_Toc147332940"/>
      <w:bookmarkStart w:id="47" w:name="_Toc147421611"/>
      <w:bookmarkStart w:id="48" w:name="_Toc147489298"/>
      <w:bookmarkStart w:id="49" w:name="_Toc147544844"/>
      <w:bookmarkStart w:id="50" w:name="_Toc158205719"/>
      <w:bookmarkStart w:id="51" w:name="_Toc215121463"/>
      <w:bookmarkStart w:id="52" w:name="_Toc440650158"/>
      <w:r w:rsidRPr="00C81A27">
        <w:rPr>
          <w:rFonts w:ascii="Times New Roman" w:hAnsi="Times New Roman"/>
          <w:b/>
          <w:bCs/>
          <w:sz w:val="24"/>
        </w:rPr>
        <w:t>Инструкция по охране труда при проведении</w:t>
      </w:r>
      <w:bookmarkEnd w:id="45"/>
      <w:bookmarkEnd w:id="46"/>
      <w:bookmarkEnd w:id="47"/>
      <w:bookmarkEnd w:id="48"/>
      <w:bookmarkEnd w:id="49"/>
      <w:bookmarkEnd w:id="50"/>
      <w:bookmarkEnd w:id="51"/>
      <w:r>
        <w:rPr>
          <w:rFonts w:ascii="Times New Roman" w:hAnsi="Times New Roman"/>
          <w:b/>
          <w:bCs/>
          <w:sz w:val="24"/>
        </w:rPr>
        <w:t xml:space="preserve"> </w:t>
      </w:r>
      <w:bookmarkStart w:id="53" w:name="_Toc147330468"/>
      <w:bookmarkStart w:id="54" w:name="_Toc147332941"/>
      <w:bookmarkStart w:id="55" w:name="_Toc147421612"/>
      <w:bookmarkStart w:id="56" w:name="_Toc147489299"/>
      <w:bookmarkStart w:id="57" w:name="_Toc147544845"/>
      <w:bookmarkStart w:id="58" w:name="_Toc158205720"/>
      <w:bookmarkStart w:id="59" w:name="_Toc215121464"/>
      <w:r w:rsidRPr="00C81A27">
        <w:rPr>
          <w:rFonts w:ascii="Times New Roman" w:hAnsi="Times New Roman"/>
          <w:b/>
          <w:bCs/>
          <w:sz w:val="24"/>
        </w:rPr>
        <w:t>демонстрационных опытов по физике.</w:t>
      </w:r>
      <w:bookmarkEnd w:id="52"/>
      <w:bookmarkEnd w:id="53"/>
      <w:bookmarkEnd w:id="54"/>
      <w:bookmarkEnd w:id="55"/>
      <w:bookmarkEnd w:id="56"/>
      <w:bookmarkEnd w:id="57"/>
      <w:bookmarkEnd w:id="58"/>
      <w:bookmarkEnd w:id="59"/>
    </w:p>
    <w:p w:rsidR="008F7CD0" w:rsidRPr="002D66D2" w:rsidRDefault="008F7CD0" w:rsidP="008F7CD0">
      <w:pPr>
        <w:pStyle w:val="ConsNonformat"/>
        <w:spacing w:line="281" w:lineRule="auto"/>
        <w:ind w:firstLine="284"/>
        <w:jc w:val="both"/>
        <w:rPr>
          <w:rFonts w:ascii="Times New Roman" w:hAnsi="Times New Roman"/>
          <w:b/>
          <w:bCs/>
          <w:sz w:val="24"/>
        </w:rPr>
      </w:pPr>
    </w:p>
    <w:p w:rsidR="008F7CD0" w:rsidRDefault="008F7CD0" w:rsidP="008F7CD0">
      <w:pPr>
        <w:spacing w:line="281" w:lineRule="auto"/>
        <w:ind w:firstLine="284"/>
        <w:jc w:val="both"/>
        <w:rPr>
          <w:b/>
        </w:rPr>
      </w:pPr>
      <w:r w:rsidRPr="002D66D2">
        <w:rPr>
          <w:b/>
        </w:rPr>
        <w:t xml:space="preserve">1. Общие </w:t>
      </w:r>
      <w:r>
        <w:rPr>
          <w:b/>
        </w:rPr>
        <w:t>требования охраны труда</w:t>
      </w:r>
      <w:r w:rsidRPr="002D66D2">
        <w:rPr>
          <w:b/>
        </w:rPr>
        <w:t>.</w:t>
      </w:r>
    </w:p>
    <w:p w:rsidR="008F7CD0" w:rsidRPr="00760998" w:rsidRDefault="008F7CD0" w:rsidP="001E6D02">
      <w:pPr>
        <w:numPr>
          <w:ilvl w:val="0"/>
          <w:numId w:val="113"/>
        </w:numPr>
        <w:spacing w:line="281" w:lineRule="auto"/>
        <w:ind w:firstLine="284"/>
        <w:jc w:val="both"/>
      </w:pPr>
      <w:r w:rsidRPr="00760998">
        <w:t>К проведению демонстрационных опытов по физике допуска</w:t>
      </w:r>
      <w:r w:rsidRPr="00760998">
        <w:softHyphen/>
        <w:t>ются педагогические работники в возрасте не моложе 18 лет, прошед</w:t>
      </w:r>
      <w:r w:rsidRPr="00760998">
        <w:softHyphen/>
        <w:t>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физике не допускаются.</w:t>
      </w:r>
    </w:p>
    <w:p w:rsidR="008F7CD0" w:rsidRPr="00760998" w:rsidRDefault="008F7CD0" w:rsidP="001E6D02">
      <w:pPr>
        <w:numPr>
          <w:ilvl w:val="0"/>
          <w:numId w:val="113"/>
        </w:numPr>
        <w:spacing w:line="281" w:lineRule="auto"/>
        <w:ind w:firstLine="284"/>
        <w:jc w:val="both"/>
      </w:pPr>
      <w:r w:rsidRPr="00760998">
        <w:t>Лица, допущенные к проведению демонстрационных опытов по физике, должны соблюдать правила внутреннего трудового распорядка, расписание учебных занятий, установленные режимы труда и отдыха.</w:t>
      </w:r>
    </w:p>
    <w:p w:rsidR="008F7CD0" w:rsidRPr="00760998" w:rsidRDefault="008F7CD0" w:rsidP="001E6D02">
      <w:pPr>
        <w:numPr>
          <w:ilvl w:val="0"/>
          <w:numId w:val="113"/>
        </w:numPr>
        <w:spacing w:line="281" w:lineRule="auto"/>
        <w:ind w:firstLine="284"/>
        <w:jc w:val="both"/>
      </w:pPr>
      <w:r w:rsidRPr="00760998">
        <w:t>При проведении демонстрационных опытов по физике возмож</w:t>
      </w:r>
      <w:r w:rsidRPr="00760998">
        <w:softHyphen/>
        <w:t xml:space="preserve">но воздействие на работающих и </w:t>
      </w:r>
      <w:r>
        <w:t>учащихся</w:t>
      </w:r>
      <w:r w:rsidRPr="00760998">
        <w:t xml:space="preserve"> следующих опасных и вредных производственных факторов:</w:t>
      </w:r>
    </w:p>
    <w:p w:rsidR="008F7CD0" w:rsidRPr="00760998" w:rsidRDefault="008F7CD0" w:rsidP="001E6D02">
      <w:pPr>
        <w:numPr>
          <w:ilvl w:val="1"/>
          <w:numId w:val="113"/>
        </w:numPr>
        <w:spacing w:line="281" w:lineRule="auto"/>
        <w:ind w:firstLine="284"/>
        <w:jc w:val="both"/>
      </w:pPr>
      <w:r w:rsidRPr="00760998">
        <w:t>поражение электрическим током при работе с электроустановка</w:t>
      </w:r>
      <w:r w:rsidRPr="00760998">
        <w:softHyphen/>
        <w:t>ми;</w:t>
      </w:r>
    </w:p>
    <w:p w:rsidR="008F7CD0" w:rsidRPr="00760998" w:rsidRDefault="008F7CD0" w:rsidP="001E6D02">
      <w:pPr>
        <w:numPr>
          <w:ilvl w:val="1"/>
          <w:numId w:val="113"/>
        </w:numPr>
        <w:spacing w:line="281" w:lineRule="auto"/>
        <w:ind w:firstLine="284"/>
        <w:jc w:val="both"/>
      </w:pPr>
      <w:r w:rsidRPr="00760998">
        <w:t>термические ожоги при нагревании жидкостей и различных физи</w:t>
      </w:r>
      <w:r w:rsidRPr="00760998">
        <w:softHyphen/>
        <w:t>ческих тел;</w:t>
      </w:r>
    </w:p>
    <w:p w:rsidR="008F7CD0" w:rsidRPr="00760998" w:rsidRDefault="008F7CD0" w:rsidP="001E6D02">
      <w:pPr>
        <w:numPr>
          <w:ilvl w:val="1"/>
          <w:numId w:val="113"/>
        </w:numPr>
        <w:spacing w:line="281" w:lineRule="auto"/>
        <w:ind w:firstLine="284"/>
        <w:jc w:val="both"/>
      </w:pPr>
      <w:r w:rsidRPr="00760998">
        <w:t>порезы рук при небрежном обращении с лабораторной посудой и приборами из стекла;</w:t>
      </w:r>
    </w:p>
    <w:p w:rsidR="008F7CD0" w:rsidRPr="00760998" w:rsidRDefault="008F7CD0" w:rsidP="001E6D02">
      <w:pPr>
        <w:numPr>
          <w:ilvl w:val="1"/>
          <w:numId w:val="113"/>
        </w:numPr>
        <w:spacing w:line="281" w:lineRule="auto"/>
        <w:ind w:firstLine="284"/>
        <w:jc w:val="both"/>
      </w:pPr>
      <w:r w:rsidRPr="00760998">
        <w:t>возникновение пожара при неаккуратном обращении с легковос</w:t>
      </w:r>
      <w:r w:rsidRPr="00760998">
        <w:softHyphen/>
        <w:t>пламеняющимися и горючими жидкостями.</w:t>
      </w:r>
    </w:p>
    <w:p w:rsidR="008F7CD0" w:rsidRPr="00760998" w:rsidRDefault="008F7CD0" w:rsidP="001E6D02">
      <w:pPr>
        <w:numPr>
          <w:ilvl w:val="0"/>
          <w:numId w:val="113"/>
        </w:numPr>
        <w:spacing w:line="281" w:lineRule="auto"/>
        <w:ind w:firstLine="284"/>
        <w:jc w:val="both"/>
      </w:pPr>
      <w:r w:rsidRPr="00760998">
        <w:t>При проведении демонстрационных опытов по физике долж</w:t>
      </w:r>
      <w:r w:rsidRPr="00760998">
        <w:softHyphen/>
        <w:t>на использоваться следующая спецодежда и средства индивидуаль</w:t>
      </w:r>
      <w:r w:rsidRPr="00760998">
        <w:softHyphen/>
        <w:t>ной защиты: халат хлопчатобумажный, диэлектрические перчатки, указатель напряжения, инструмент с изолированными ручками, диэ</w:t>
      </w:r>
      <w:r w:rsidRPr="00760998">
        <w:softHyphen/>
        <w:t>лектрический коврик.</w:t>
      </w:r>
    </w:p>
    <w:p w:rsidR="008F7CD0" w:rsidRPr="00760998" w:rsidRDefault="008F7CD0" w:rsidP="001E6D02">
      <w:pPr>
        <w:numPr>
          <w:ilvl w:val="0"/>
          <w:numId w:val="113"/>
        </w:numPr>
        <w:spacing w:line="281" w:lineRule="auto"/>
        <w:ind w:firstLine="284"/>
        <w:jc w:val="both"/>
      </w:pPr>
      <w:r w:rsidRPr="00760998">
        <w:t>При проведении демонстрационных опытов по физике соблю</w:t>
      </w:r>
      <w:r w:rsidRPr="00760998">
        <w:softHyphen/>
        <w:t>дать правила пожарной безопасности, знать места расположения пер</w:t>
      </w:r>
      <w:r w:rsidRPr="00760998">
        <w:softHyphen/>
        <w:t>вичных средств пожаротушения. Кабинет физики должен быть оснащен первичными средствами пожаротушения: огнетушителем пенным, огне</w:t>
      </w:r>
      <w:r w:rsidRPr="00760998">
        <w:softHyphen/>
        <w:t>тушителем порошковым или углекислотным, ящиком с песком и накид</w:t>
      </w:r>
      <w:r w:rsidRPr="00760998">
        <w:softHyphen/>
        <w:t>кой из огнезащитной ткани.</w:t>
      </w:r>
    </w:p>
    <w:p w:rsidR="008F7CD0" w:rsidRPr="00760998" w:rsidRDefault="008F7CD0" w:rsidP="001E6D02">
      <w:pPr>
        <w:numPr>
          <w:ilvl w:val="0"/>
          <w:numId w:val="113"/>
        </w:numPr>
        <w:spacing w:line="281" w:lineRule="auto"/>
        <w:ind w:firstLine="284"/>
        <w:jc w:val="both"/>
      </w:pPr>
      <w:r w:rsidRPr="00760998">
        <w:t>О каждом несчастном случае пострадавший или очевидец не</w:t>
      </w:r>
      <w:r w:rsidRPr="00760998">
        <w:softHyphen/>
        <w:t>счастного случая обязан немедленно сообщить администрации учреж</w:t>
      </w:r>
      <w:r w:rsidRPr="00760998">
        <w:softHyphen/>
        <w:t xml:space="preserve">дения. При неисправности </w:t>
      </w:r>
      <w:r w:rsidRPr="00760998">
        <w:lastRenderedPageBreak/>
        <w:t>оборудования, приспособлений и инструмен</w:t>
      </w:r>
      <w:r w:rsidRPr="00760998">
        <w:softHyphen/>
        <w:t>та прекратить работу и сообщить администрации учреждения.</w:t>
      </w:r>
    </w:p>
    <w:p w:rsidR="008F7CD0" w:rsidRPr="00760998" w:rsidRDefault="008F7CD0" w:rsidP="001E6D02">
      <w:pPr>
        <w:numPr>
          <w:ilvl w:val="0"/>
          <w:numId w:val="113"/>
        </w:numPr>
        <w:spacing w:line="281" w:lineRule="auto"/>
        <w:ind w:firstLine="284"/>
        <w:jc w:val="both"/>
      </w:pPr>
      <w:r w:rsidRPr="00760998">
        <w:t>При проведении демонстрационных опытов соблюдать правила ношения спецодежды, пользования средствами индивидуальной защи</w:t>
      </w:r>
      <w:r w:rsidRPr="00760998">
        <w:softHyphen/>
        <w:t>ты, соблюдать правила личной гигиены, содержать в чистоте рабочее место.</w:t>
      </w:r>
    </w:p>
    <w:p w:rsidR="008F7CD0" w:rsidRPr="00760998" w:rsidRDefault="008F7CD0" w:rsidP="001E6D02">
      <w:pPr>
        <w:numPr>
          <w:ilvl w:val="0"/>
          <w:numId w:val="113"/>
        </w:numPr>
        <w:spacing w:line="281" w:lineRule="auto"/>
        <w:ind w:firstLine="284"/>
        <w:jc w:val="both"/>
      </w:pPr>
      <w:r w:rsidRPr="00760998">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внеочередной проверке знаний норм и правил охраны труда.</w:t>
      </w:r>
    </w:p>
    <w:p w:rsidR="008F7CD0" w:rsidRPr="002D66D2" w:rsidRDefault="008F7CD0" w:rsidP="008F7CD0">
      <w:pPr>
        <w:spacing w:line="281" w:lineRule="auto"/>
        <w:ind w:firstLine="284"/>
        <w:jc w:val="both"/>
        <w:rPr>
          <w:b/>
        </w:rPr>
      </w:pPr>
      <w:r w:rsidRPr="002D66D2">
        <w:rPr>
          <w:b/>
        </w:rPr>
        <w:t xml:space="preserve">2. </w:t>
      </w:r>
      <w:r>
        <w:rPr>
          <w:b/>
        </w:rPr>
        <w:t>Требования охраны труда</w:t>
      </w:r>
      <w:r w:rsidRPr="002D66D2">
        <w:rPr>
          <w:b/>
        </w:rPr>
        <w:t xml:space="preserve"> перед началом работы.</w:t>
      </w:r>
    </w:p>
    <w:p w:rsidR="008F7CD0" w:rsidRPr="00525A9D" w:rsidRDefault="008F7CD0" w:rsidP="001E6D02">
      <w:pPr>
        <w:numPr>
          <w:ilvl w:val="0"/>
          <w:numId w:val="100"/>
        </w:numPr>
        <w:spacing w:line="281" w:lineRule="auto"/>
        <w:ind w:firstLine="284"/>
        <w:jc w:val="both"/>
      </w:pPr>
      <w:r w:rsidRPr="00525A9D">
        <w:t>Надеть спецодежду, при работе с электроустановками подгото</w:t>
      </w:r>
      <w:r w:rsidRPr="00525A9D">
        <w:softHyphen/>
        <w:t>вить средства индивидуальной защиты.</w:t>
      </w:r>
    </w:p>
    <w:p w:rsidR="008F7CD0" w:rsidRPr="00525A9D" w:rsidRDefault="008F7CD0" w:rsidP="001E6D02">
      <w:pPr>
        <w:numPr>
          <w:ilvl w:val="0"/>
          <w:numId w:val="100"/>
        </w:numPr>
        <w:spacing w:line="281" w:lineRule="auto"/>
        <w:ind w:firstLine="284"/>
        <w:jc w:val="both"/>
      </w:pPr>
      <w:r w:rsidRPr="00525A9D">
        <w:t>Подготовить к работе необходимое оборудование и приборы, проверить их исправность, убедиться в наличии заземления электроус</w:t>
      </w:r>
      <w:r w:rsidRPr="00525A9D">
        <w:softHyphen/>
        <w:t>тановок.</w:t>
      </w:r>
    </w:p>
    <w:p w:rsidR="008F7CD0" w:rsidRPr="00525A9D" w:rsidRDefault="008F7CD0" w:rsidP="001E6D02">
      <w:pPr>
        <w:numPr>
          <w:ilvl w:val="0"/>
          <w:numId w:val="100"/>
        </w:numPr>
        <w:spacing w:line="281" w:lineRule="auto"/>
        <w:ind w:firstLine="284"/>
        <w:jc w:val="both"/>
      </w:pPr>
      <w:r w:rsidRPr="00525A9D">
        <w:t>Тщательно проветрить помещение кабинета физики.</w:t>
      </w:r>
    </w:p>
    <w:p w:rsidR="008F7CD0" w:rsidRPr="003B1AB3" w:rsidRDefault="008F7CD0" w:rsidP="008F7CD0">
      <w:pPr>
        <w:spacing w:line="281" w:lineRule="auto"/>
        <w:ind w:firstLine="284"/>
        <w:jc w:val="both"/>
        <w:rPr>
          <w:b/>
        </w:rPr>
      </w:pPr>
      <w:r w:rsidRPr="003B1AB3">
        <w:rPr>
          <w:b/>
        </w:rPr>
        <w:t xml:space="preserve">3. </w:t>
      </w:r>
      <w:r>
        <w:rPr>
          <w:b/>
        </w:rPr>
        <w:t>Требования охраны труда</w:t>
      </w:r>
      <w:r w:rsidRPr="003B1AB3">
        <w:rPr>
          <w:b/>
        </w:rPr>
        <w:t xml:space="preserve"> во время работы.</w:t>
      </w:r>
    </w:p>
    <w:p w:rsidR="008F7CD0" w:rsidRPr="00DE6EB8" w:rsidRDefault="008F7CD0" w:rsidP="001E6D02">
      <w:pPr>
        <w:numPr>
          <w:ilvl w:val="0"/>
          <w:numId w:val="114"/>
        </w:numPr>
        <w:spacing w:line="281" w:lineRule="auto"/>
        <w:ind w:firstLine="284"/>
        <w:jc w:val="both"/>
      </w:pPr>
      <w:r w:rsidRPr="00DE6EB8">
        <w:t>При работе с приборами из стекла применять стеклянные труб</w:t>
      </w:r>
      <w:r w:rsidRPr="00DE6EB8">
        <w:softHyphen/>
        <w:t>ки с оплавленными краями, правильно подбирать диаметры резиновых и стеклянных трубок при их соединении, а концы смачивать во</w:t>
      </w:r>
      <w:r w:rsidRPr="00DE6EB8">
        <w:softHyphen/>
        <w:t>дой, глицерином или смазывать вазелином.</w:t>
      </w:r>
    </w:p>
    <w:p w:rsidR="008F7CD0" w:rsidRPr="00DE6EB8" w:rsidRDefault="008F7CD0" w:rsidP="001E6D02">
      <w:pPr>
        <w:numPr>
          <w:ilvl w:val="0"/>
          <w:numId w:val="114"/>
        </w:numPr>
        <w:spacing w:line="281" w:lineRule="auto"/>
        <w:ind w:firstLine="284"/>
        <w:jc w:val="both"/>
      </w:pPr>
      <w:r w:rsidRPr="00DE6EB8">
        <w:t xml:space="preserve">Отверстие пробирки или горлышко колбы при нагревании в них жидкостей направлять в сторону от себя и </w:t>
      </w:r>
      <w:r>
        <w:t>учащихся</w:t>
      </w:r>
      <w:r w:rsidRPr="00DE6EB8">
        <w:t>, не до</w:t>
      </w:r>
      <w:r w:rsidRPr="00DE6EB8">
        <w:softHyphen/>
        <w:t>пускать резких изменений температуры и механических ударов.</w:t>
      </w:r>
    </w:p>
    <w:p w:rsidR="008F7CD0" w:rsidRPr="00DE6EB8" w:rsidRDefault="008F7CD0" w:rsidP="001E6D02">
      <w:pPr>
        <w:numPr>
          <w:ilvl w:val="0"/>
          <w:numId w:val="114"/>
        </w:numPr>
        <w:spacing w:line="281" w:lineRule="auto"/>
        <w:ind w:firstLine="284"/>
        <w:jc w:val="both"/>
      </w:pPr>
      <w:r w:rsidRPr="00DE6EB8">
        <w:t>При работе, если имеется вероятность разрыва сосуда вслед</w:t>
      </w:r>
      <w:r w:rsidRPr="00DE6EB8">
        <w:softHyphen/>
        <w:t>ствие нагревания, нагнетания или откачивания воздуха, на демонстра</w:t>
      </w:r>
      <w:r w:rsidRPr="00DE6EB8">
        <w:softHyphen/>
        <w:t xml:space="preserve">ционном столе со стороны </w:t>
      </w:r>
      <w:r>
        <w:t>учащихся</w:t>
      </w:r>
      <w:r w:rsidRPr="00DE6EB8">
        <w:t xml:space="preserve"> необходимо устанавливать за</w:t>
      </w:r>
      <w:r w:rsidRPr="00DE6EB8">
        <w:softHyphen/>
        <w:t>щитный экран из оргстекла, а учитель (преподаватель) должен надеть защитные очки.</w:t>
      </w:r>
    </w:p>
    <w:p w:rsidR="008F7CD0" w:rsidRPr="00DE6EB8" w:rsidRDefault="008F7CD0" w:rsidP="001E6D02">
      <w:pPr>
        <w:numPr>
          <w:ilvl w:val="0"/>
          <w:numId w:val="114"/>
        </w:numPr>
        <w:spacing w:line="281" w:lineRule="auto"/>
        <w:ind w:firstLine="284"/>
        <w:jc w:val="both"/>
      </w:pPr>
      <w:r w:rsidRPr="00DE6EB8">
        <w:t>Не брать приборы с горячей жидкостью незащищенными рука</w:t>
      </w:r>
      <w:r w:rsidRPr="00DE6EB8">
        <w:softHyphen/>
        <w:t>ми, а также закрывать сосуд с горячей жидкостью притертой пробкой до его остывания.</w:t>
      </w:r>
    </w:p>
    <w:p w:rsidR="008F7CD0" w:rsidRPr="00DE6EB8" w:rsidRDefault="008F7CD0" w:rsidP="001E6D02">
      <w:pPr>
        <w:numPr>
          <w:ilvl w:val="0"/>
          <w:numId w:val="114"/>
        </w:numPr>
        <w:spacing w:line="281" w:lineRule="auto"/>
        <w:ind w:firstLine="284"/>
        <w:jc w:val="both"/>
      </w:pPr>
      <w:r w:rsidRPr="00DE6EB8">
        <w:t>Не превышать пределы допустимых скоростей вращения при демонстрации центробежной машины, универсального электродвигате</w:t>
      </w:r>
      <w:r w:rsidRPr="00DE6EB8">
        <w:softHyphen/>
        <w:t>ля, вращающегося диска и др., указанных в технических описаниях, следить за исправностью всех креплений в этих приборах. Для исклю</w:t>
      </w:r>
      <w:r w:rsidRPr="00DE6EB8">
        <w:softHyphen/>
        <w:t xml:space="preserve">чения возможности </w:t>
      </w:r>
      <w:proofErr w:type="spellStart"/>
      <w:r w:rsidRPr="00DE6EB8">
        <w:t>травмирования</w:t>
      </w:r>
      <w:proofErr w:type="spellEnd"/>
      <w:r w:rsidRPr="00DE6EB8">
        <w:t xml:space="preserve"> </w:t>
      </w:r>
      <w:r>
        <w:t>учащихся</w:t>
      </w:r>
      <w:r w:rsidRPr="00DE6EB8">
        <w:t xml:space="preserve"> на демонстрационном столе необходимо устанавливать защитный экран из оргстекла.</w:t>
      </w:r>
    </w:p>
    <w:p w:rsidR="008F7CD0" w:rsidRPr="00DE6EB8" w:rsidRDefault="008F7CD0" w:rsidP="001E6D02">
      <w:pPr>
        <w:numPr>
          <w:ilvl w:val="0"/>
          <w:numId w:val="114"/>
        </w:numPr>
        <w:spacing w:line="281" w:lineRule="auto"/>
        <w:ind w:firstLine="284"/>
        <w:jc w:val="both"/>
      </w:pPr>
      <w:r w:rsidRPr="00DE6EB8">
        <w:t>При измерении напряжений и токов измерительные приборы присоединять проводниками с надежной изоляцией, снабженными на</w:t>
      </w:r>
      <w:r w:rsidRPr="00DE6EB8">
        <w:softHyphen/>
        <w:t>конечниками. При сборке схемы источник тока подключать в после</w:t>
      </w:r>
      <w:r w:rsidRPr="00DE6EB8">
        <w:softHyphen/>
        <w:t>днюю очередь.</w:t>
      </w:r>
    </w:p>
    <w:p w:rsidR="008F7CD0" w:rsidRPr="00DE6EB8" w:rsidRDefault="008F7CD0" w:rsidP="001E6D02">
      <w:pPr>
        <w:numPr>
          <w:ilvl w:val="0"/>
          <w:numId w:val="114"/>
        </w:numPr>
        <w:spacing w:line="281" w:lineRule="auto"/>
        <w:ind w:firstLine="284"/>
        <w:jc w:val="both"/>
      </w:pPr>
      <w:r w:rsidRPr="00DE6EB8">
        <w:t>Замену деталей, а также измерение сопротивлений в схемах учебных установок производить только после ее выключения и разря</w:t>
      </w:r>
      <w:r w:rsidRPr="00DE6EB8">
        <w:softHyphen/>
        <w:t>да конденсаторов с помощью изолированного проводника.</w:t>
      </w:r>
    </w:p>
    <w:p w:rsidR="008F7CD0" w:rsidRPr="00DE6EB8" w:rsidRDefault="008F7CD0" w:rsidP="001E6D02">
      <w:pPr>
        <w:numPr>
          <w:ilvl w:val="0"/>
          <w:numId w:val="114"/>
        </w:numPr>
        <w:spacing w:line="281" w:lineRule="auto"/>
        <w:ind w:firstLine="284"/>
        <w:jc w:val="both"/>
      </w:pPr>
      <w:r w:rsidRPr="00DE6EB8">
        <w:t xml:space="preserve">Не включать без нагрузки выпрямители и не делать </w:t>
      </w:r>
      <w:proofErr w:type="gramStart"/>
      <w:r w:rsidRPr="00DE6EB8">
        <w:t>переклю</w:t>
      </w:r>
      <w:r w:rsidRPr="00DE6EB8">
        <w:softHyphen/>
        <w:t>чении</w:t>
      </w:r>
      <w:proofErr w:type="gramEnd"/>
      <w:r w:rsidRPr="00DE6EB8">
        <w:t xml:space="preserve"> в схемах при включенном питании.</w:t>
      </w:r>
    </w:p>
    <w:p w:rsidR="008F7CD0" w:rsidRPr="00DE6EB8" w:rsidRDefault="008F7CD0" w:rsidP="001E6D02">
      <w:pPr>
        <w:numPr>
          <w:ilvl w:val="0"/>
          <w:numId w:val="114"/>
        </w:numPr>
        <w:spacing w:line="281" w:lineRule="auto"/>
        <w:ind w:firstLine="284"/>
        <w:jc w:val="both"/>
      </w:pPr>
      <w:r w:rsidRPr="00DE6EB8">
        <w:t>Не допускать прямого попадания в глаза учителя (преподавате</w:t>
      </w:r>
      <w:r w:rsidRPr="00DE6EB8">
        <w:softHyphen/>
        <w:t xml:space="preserve">ля) и </w:t>
      </w:r>
      <w:r>
        <w:t>учащихся</w:t>
      </w:r>
      <w:r w:rsidRPr="00DE6EB8">
        <w:t xml:space="preserve"> света от электрической дуги, проекционных аппа</w:t>
      </w:r>
      <w:r w:rsidRPr="00DE6EB8">
        <w:softHyphen/>
        <w:t>ратов, стробоскопа и лазера при демонстрации их работы.</w:t>
      </w:r>
    </w:p>
    <w:p w:rsidR="008F7CD0" w:rsidRPr="00DE6EB8" w:rsidRDefault="008F7CD0" w:rsidP="001E6D02">
      <w:pPr>
        <w:numPr>
          <w:ilvl w:val="0"/>
          <w:numId w:val="114"/>
        </w:numPr>
        <w:spacing w:line="281" w:lineRule="auto"/>
        <w:ind w:firstLine="284"/>
        <w:jc w:val="both"/>
      </w:pPr>
      <w:r w:rsidRPr="00DE6EB8">
        <w:lastRenderedPageBreak/>
        <w:t>Не оставлять без надзора включенные в сеть электрические устройства и приборы.</w:t>
      </w:r>
    </w:p>
    <w:p w:rsidR="008F7CD0" w:rsidRDefault="008F7CD0" w:rsidP="008F7CD0">
      <w:pPr>
        <w:spacing w:line="281" w:lineRule="auto"/>
        <w:ind w:firstLine="284"/>
        <w:jc w:val="both"/>
        <w:rPr>
          <w:b/>
        </w:rPr>
      </w:pPr>
      <w:r w:rsidRPr="003B1AB3">
        <w:rPr>
          <w:b/>
        </w:rPr>
        <w:t xml:space="preserve">4. </w:t>
      </w:r>
      <w:r>
        <w:rPr>
          <w:b/>
        </w:rPr>
        <w:t>Требования охраны труда</w:t>
      </w:r>
      <w:r w:rsidRPr="003B1AB3">
        <w:rPr>
          <w:b/>
        </w:rPr>
        <w:t xml:space="preserve"> в аварийных ситуациях.</w:t>
      </w:r>
    </w:p>
    <w:p w:rsidR="008F7CD0" w:rsidRPr="00B91688" w:rsidRDefault="008F7CD0" w:rsidP="001E6D02">
      <w:pPr>
        <w:numPr>
          <w:ilvl w:val="0"/>
          <w:numId w:val="115"/>
        </w:numPr>
        <w:spacing w:line="281" w:lineRule="auto"/>
        <w:ind w:firstLine="284"/>
        <w:jc w:val="both"/>
      </w:pPr>
      <w:r w:rsidRPr="00B91688">
        <w:t>При обнаружении неисправности в работе электрических уст</w:t>
      </w:r>
      <w:r w:rsidRPr="00B91688">
        <w:softHyphen/>
        <w:t>ройств, немедленно прекратить работу и отключить источник электро</w:t>
      </w:r>
      <w:r w:rsidRPr="00B91688">
        <w:softHyphen/>
        <w:t>питания. Работу продолжать только после устранения неисправности.</w:t>
      </w:r>
    </w:p>
    <w:p w:rsidR="008F7CD0" w:rsidRPr="00B91688" w:rsidRDefault="008F7CD0" w:rsidP="001E6D02">
      <w:pPr>
        <w:numPr>
          <w:ilvl w:val="0"/>
          <w:numId w:val="115"/>
        </w:numPr>
        <w:spacing w:line="281" w:lineRule="auto"/>
        <w:ind w:firstLine="284"/>
        <w:jc w:val="both"/>
      </w:pPr>
      <w:r w:rsidRPr="00B91688">
        <w:t xml:space="preserve">При коротком замыкании в электрических устройствах и их загорании, немедленно отключить </w:t>
      </w:r>
      <w:proofErr w:type="gramStart"/>
      <w:r w:rsidRPr="00B91688">
        <w:t>их то</w:t>
      </w:r>
      <w:proofErr w:type="gramEnd"/>
      <w:r w:rsidRPr="00B91688">
        <w:t xml:space="preserve"> сети, эвакуировать </w:t>
      </w:r>
      <w:r>
        <w:t>учащихся</w:t>
      </w:r>
      <w:r w:rsidRPr="00B91688">
        <w:t xml:space="preserve"> их кабинета, сообщить о пожаре в ближайшую пожарную часть и приступить к тушению очага возгорания с помощью углекислотного (порошкового) огнетушителя или песком.</w:t>
      </w:r>
    </w:p>
    <w:p w:rsidR="008F7CD0" w:rsidRPr="00B91688" w:rsidRDefault="008F7CD0" w:rsidP="001E6D02">
      <w:pPr>
        <w:numPr>
          <w:ilvl w:val="0"/>
          <w:numId w:val="115"/>
        </w:numPr>
        <w:spacing w:line="281" w:lineRule="auto"/>
        <w:ind w:firstLine="284"/>
        <w:jc w:val="both"/>
      </w:pPr>
      <w:r w:rsidRPr="00B91688">
        <w:t xml:space="preserve">При разливе легковоспламеняющейся жидкости и ее загорании, удалить </w:t>
      </w:r>
      <w:r>
        <w:t>учащихся</w:t>
      </w:r>
      <w:r w:rsidRPr="00B91688">
        <w:t xml:space="preserve"> их кабинета, сообщить о пожаре в ближайшую пожарную часть и приступить к тушению очага возгорания с помощью первичных средств пожаротушения.</w:t>
      </w:r>
    </w:p>
    <w:p w:rsidR="008F7CD0" w:rsidRPr="00B91688" w:rsidRDefault="008F7CD0" w:rsidP="001E6D02">
      <w:pPr>
        <w:numPr>
          <w:ilvl w:val="0"/>
          <w:numId w:val="115"/>
        </w:numPr>
        <w:spacing w:line="281" w:lineRule="auto"/>
        <w:ind w:firstLine="284"/>
        <w:jc w:val="both"/>
      </w:pPr>
      <w:r w:rsidRPr="00B91688">
        <w:t>В случае если разбилась лабораторная посуда или приборы из стекла, не собирать их осколки незащищенными руками, а использо</w:t>
      </w:r>
      <w:r w:rsidRPr="00B91688">
        <w:softHyphen/>
        <w:t>вать для этой цели щетку и совок.</w:t>
      </w:r>
    </w:p>
    <w:p w:rsidR="008F7CD0" w:rsidRPr="00B91688" w:rsidRDefault="008F7CD0" w:rsidP="001E6D02">
      <w:pPr>
        <w:numPr>
          <w:ilvl w:val="0"/>
          <w:numId w:val="115"/>
        </w:numPr>
        <w:spacing w:line="281" w:lineRule="auto"/>
        <w:ind w:firstLine="284"/>
        <w:jc w:val="both"/>
      </w:pPr>
      <w:r w:rsidRPr="00B91688">
        <w:t>При получении травмы оказать первую помощь пострадавше</w:t>
      </w:r>
      <w:r w:rsidRPr="00B91688">
        <w:softHyphen/>
        <w:t>му, сообщить об этом администрации учреждения, при необходимости отправить пострадавшего в ближайшее лечебное учреждение.</w:t>
      </w:r>
    </w:p>
    <w:p w:rsidR="008F7CD0" w:rsidRPr="00160008" w:rsidRDefault="008F7CD0" w:rsidP="008F7CD0">
      <w:pPr>
        <w:spacing w:line="281" w:lineRule="auto"/>
        <w:ind w:firstLine="284"/>
        <w:jc w:val="both"/>
        <w:rPr>
          <w:b/>
        </w:rPr>
      </w:pPr>
      <w:r w:rsidRPr="003B1AB3">
        <w:rPr>
          <w:b/>
        </w:rPr>
        <w:t xml:space="preserve">5. </w:t>
      </w:r>
      <w:r>
        <w:rPr>
          <w:b/>
        </w:rPr>
        <w:t>Требования охраны труда</w:t>
      </w:r>
      <w:r w:rsidRPr="003B1AB3">
        <w:rPr>
          <w:b/>
        </w:rPr>
        <w:t xml:space="preserve"> по окончании работы.</w:t>
      </w:r>
    </w:p>
    <w:p w:rsidR="008F7CD0" w:rsidRPr="00B91688" w:rsidRDefault="008F7CD0" w:rsidP="001E6D02">
      <w:pPr>
        <w:numPr>
          <w:ilvl w:val="0"/>
          <w:numId w:val="116"/>
        </w:numPr>
        <w:spacing w:line="281" w:lineRule="auto"/>
        <w:ind w:firstLine="284"/>
        <w:jc w:val="both"/>
      </w:pPr>
      <w:r w:rsidRPr="00B91688">
        <w:t>Отключить электрические устройства и приборы от источника электропитания.</w:t>
      </w:r>
    </w:p>
    <w:p w:rsidR="008F7CD0" w:rsidRPr="00B91688" w:rsidRDefault="008F7CD0" w:rsidP="001E6D02">
      <w:pPr>
        <w:numPr>
          <w:ilvl w:val="0"/>
          <w:numId w:val="116"/>
        </w:numPr>
        <w:spacing w:line="281" w:lineRule="auto"/>
        <w:ind w:firstLine="284"/>
        <w:jc w:val="both"/>
      </w:pPr>
      <w:r w:rsidRPr="00B91688">
        <w:t>Привести в порядок рабочее место, убрать оборудование и при</w:t>
      </w:r>
      <w:r w:rsidRPr="00B91688">
        <w:softHyphen/>
        <w:t xml:space="preserve">боры в </w:t>
      </w:r>
      <w:proofErr w:type="gramStart"/>
      <w:r w:rsidRPr="00B91688">
        <w:t>лаборантскую</w:t>
      </w:r>
      <w:proofErr w:type="gramEnd"/>
      <w:r w:rsidRPr="00B91688">
        <w:t xml:space="preserve"> в шкафы.</w:t>
      </w:r>
    </w:p>
    <w:p w:rsidR="008F7CD0" w:rsidRPr="00B91688" w:rsidRDefault="008F7CD0" w:rsidP="001E6D02">
      <w:pPr>
        <w:numPr>
          <w:ilvl w:val="0"/>
          <w:numId w:val="116"/>
        </w:numPr>
        <w:spacing w:line="281" w:lineRule="auto"/>
        <w:ind w:firstLine="284"/>
        <w:jc w:val="both"/>
      </w:pPr>
      <w:r w:rsidRPr="00B91688">
        <w:t>Снять спецодежду и тщательно вымыть руки с мылом.</w:t>
      </w:r>
    </w:p>
    <w:p w:rsidR="008F7CD0" w:rsidRPr="00B91688" w:rsidRDefault="008F7CD0" w:rsidP="001E6D02">
      <w:pPr>
        <w:numPr>
          <w:ilvl w:val="0"/>
          <w:numId w:val="116"/>
        </w:numPr>
        <w:spacing w:line="281" w:lineRule="auto"/>
        <w:ind w:firstLine="284"/>
        <w:jc w:val="both"/>
      </w:pPr>
      <w:r w:rsidRPr="00B91688">
        <w:t>Тщательно проветрить помещение кабинета физики.</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C81A27" w:rsidRDefault="008F7CD0" w:rsidP="008F7CD0">
      <w:pPr>
        <w:pStyle w:val="ConsNonformat"/>
        <w:spacing w:line="281" w:lineRule="auto"/>
        <w:jc w:val="center"/>
        <w:rPr>
          <w:rFonts w:ascii="Times New Roman" w:hAnsi="Times New Roman"/>
          <w:b/>
          <w:bCs/>
          <w:sz w:val="24"/>
        </w:rPr>
      </w:pPr>
      <w:bookmarkStart w:id="60" w:name="_Toc147330470"/>
      <w:bookmarkStart w:id="61" w:name="_Toc147332943"/>
      <w:bookmarkStart w:id="62" w:name="_Toc147421614"/>
      <w:bookmarkStart w:id="63" w:name="_Toc147489301"/>
      <w:bookmarkStart w:id="64" w:name="_Toc147544847"/>
      <w:bookmarkStart w:id="65" w:name="_Toc158205722"/>
      <w:bookmarkStart w:id="66" w:name="_Toc215121466"/>
      <w:bookmarkStart w:id="67" w:name="_Toc440650159"/>
      <w:r w:rsidRPr="00C81A27">
        <w:rPr>
          <w:rFonts w:ascii="Times New Roman" w:hAnsi="Times New Roman"/>
          <w:b/>
          <w:bCs/>
          <w:sz w:val="24"/>
        </w:rPr>
        <w:t>Инструкция по охране труда при проведении лабораторных работ</w:t>
      </w:r>
      <w:bookmarkEnd w:id="60"/>
      <w:bookmarkEnd w:id="61"/>
      <w:bookmarkEnd w:id="62"/>
      <w:bookmarkEnd w:id="63"/>
      <w:bookmarkEnd w:id="64"/>
      <w:bookmarkEnd w:id="65"/>
      <w:bookmarkEnd w:id="66"/>
      <w:r>
        <w:rPr>
          <w:rFonts w:ascii="Times New Roman" w:hAnsi="Times New Roman"/>
          <w:b/>
          <w:bCs/>
          <w:sz w:val="24"/>
        </w:rPr>
        <w:t xml:space="preserve"> </w:t>
      </w:r>
      <w:bookmarkStart w:id="68" w:name="_Toc147330471"/>
      <w:bookmarkStart w:id="69" w:name="_Toc147332944"/>
      <w:bookmarkStart w:id="70" w:name="_Toc147421615"/>
      <w:bookmarkStart w:id="71" w:name="_Toc147489302"/>
      <w:bookmarkStart w:id="72" w:name="_Toc147544848"/>
      <w:bookmarkStart w:id="73" w:name="_Toc158205723"/>
      <w:bookmarkStart w:id="74" w:name="_Toc215121467"/>
      <w:r w:rsidRPr="00C81A27">
        <w:rPr>
          <w:rFonts w:ascii="Times New Roman" w:hAnsi="Times New Roman"/>
          <w:b/>
          <w:bCs/>
          <w:sz w:val="24"/>
        </w:rPr>
        <w:t>и лабораторного практикума по физике.</w:t>
      </w:r>
      <w:bookmarkEnd w:id="67"/>
      <w:bookmarkEnd w:id="68"/>
      <w:bookmarkEnd w:id="69"/>
      <w:bookmarkEnd w:id="70"/>
      <w:bookmarkEnd w:id="71"/>
      <w:bookmarkEnd w:id="72"/>
      <w:bookmarkEnd w:id="73"/>
      <w:bookmarkEnd w:id="74"/>
    </w:p>
    <w:p w:rsidR="008F7CD0" w:rsidRDefault="008F7CD0" w:rsidP="008F7CD0">
      <w:pPr>
        <w:spacing w:line="281" w:lineRule="auto"/>
        <w:ind w:firstLine="284"/>
        <w:jc w:val="both"/>
        <w:rPr>
          <w:b/>
        </w:rPr>
      </w:pPr>
      <w:r w:rsidRPr="003B1AB3">
        <w:rPr>
          <w:b/>
        </w:rPr>
        <w:t xml:space="preserve">1. Общие </w:t>
      </w:r>
      <w:r>
        <w:rPr>
          <w:b/>
        </w:rPr>
        <w:t>требования охраны труда</w:t>
      </w:r>
      <w:r w:rsidRPr="003B1AB3">
        <w:rPr>
          <w:b/>
        </w:rPr>
        <w:t>.</w:t>
      </w:r>
    </w:p>
    <w:p w:rsidR="008F7CD0" w:rsidRPr="00525A9D" w:rsidRDefault="008F7CD0" w:rsidP="001E6D02">
      <w:pPr>
        <w:numPr>
          <w:ilvl w:val="0"/>
          <w:numId w:val="101"/>
        </w:numPr>
        <w:spacing w:line="281" w:lineRule="auto"/>
        <w:ind w:firstLine="284"/>
        <w:jc w:val="both"/>
      </w:pPr>
      <w:r w:rsidRPr="00525A9D">
        <w:t>К проведению лабораторных работ и лабораторного практику</w:t>
      </w:r>
      <w:r w:rsidRPr="00525A9D">
        <w:softHyphen/>
        <w:t>ма по физике допускаются учащиеся с 15 летнего возраста, прошедшие инст</w:t>
      </w:r>
      <w:r w:rsidRPr="00525A9D">
        <w:softHyphen/>
        <w:t>руктаж по охране труда, медицинский осмотр и не имеющие противо</w:t>
      </w:r>
      <w:r w:rsidRPr="00525A9D">
        <w:softHyphen/>
        <w:t>показаний по состоянию здоровья.</w:t>
      </w:r>
    </w:p>
    <w:p w:rsidR="008F7CD0" w:rsidRPr="00525A9D" w:rsidRDefault="008F7CD0" w:rsidP="001E6D02">
      <w:pPr>
        <w:numPr>
          <w:ilvl w:val="0"/>
          <w:numId w:val="101"/>
        </w:numPr>
        <w:spacing w:line="281" w:lineRule="auto"/>
        <w:ind w:firstLine="284"/>
        <w:jc w:val="both"/>
      </w:pPr>
      <w:r w:rsidRPr="00525A9D">
        <w:t>Учащиеся должны соблюдать правила поведения, расписание учебных занятий, установленные режимы труда и отдыха.</w:t>
      </w:r>
    </w:p>
    <w:p w:rsidR="008F7CD0" w:rsidRPr="00525A9D" w:rsidRDefault="008F7CD0" w:rsidP="001E6D02">
      <w:pPr>
        <w:numPr>
          <w:ilvl w:val="0"/>
          <w:numId w:val="101"/>
        </w:numPr>
        <w:spacing w:line="281" w:lineRule="auto"/>
        <w:ind w:firstLine="284"/>
        <w:jc w:val="both"/>
      </w:pPr>
      <w:r w:rsidRPr="00525A9D">
        <w:t>При проведении лабораторных работ и лабораторного практи</w:t>
      </w:r>
      <w:r w:rsidRPr="00525A9D">
        <w:softHyphen/>
        <w:t xml:space="preserve">кума по физике возможно воздействие на </w:t>
      </w:r>
      <w:r>
        <w:t>учащихся,</w:t>
      </w:r>
      <w:r w:rsidRPr="00525A9D">
        <w:t xml:space="preserve"> следующих опас</w:t>
      </w:r>
      <w:r w:rsidRPr="00525A9D">
        <w:softHyphen/>
        <w:t>ных и вредных производственных факторов:</w:t>
      </w:r>
    </w:p>
    <w:p w:rsidR="008F7CD0" w:rsidRPr="00E92623" w:rsidRDefault="008F7CD0" w:rsidP="001E6D02">
      <w:pPr>
        <w:numPr>
          <w:ilvl w:val="1"/>
          <w:numId w:val="101"/>
        </w:numPr>
        <w:spacing w:line="281" w:lineRule="auto"/>
        <w:ind w:firstLine="284"/>
        <w:jc w:val="both"/>
      </w:pPr>
      <w:r w:rsidRPr="00E92623">
        <w:t>поражение электрическим током при работе с электроприбо</w:t>
      </w:r>
      <w:r w:rsidRPr="00E92623">
        <w:softHyphen/>
        <w:t>рами;</w:t>
      </w:r>
    </w:p>
    <w:p w:rsidR="008F7CD0" w:rsidRPr="00E92623" w:rsidRDefault="008F7CD0" w:rsidP="001E6D02">
      <w:pPr>
        <w:numPr>
          <w:ilvl w:val="1"/>
          <w:numId w:val="101"/>
        </w:numPr>
        <w:spacing w:line="281" w:lineRule="auto"/>
        <w:ind w:firstLine="284"/>
        <w:jc w:val="both"/>
      </w:pPr>
      <w:r w:rsidRPr="00E92623">
        <w:t>термические ожоги при нагревании жидкостей и различных физических тел;</w:t>
      </w:r>
    </w:p>
    <w:p w:rsidR="008F7CD0" w:rsidRPr="00E92623" w:rsidRDefault="008F7CD0" w:rsidP="001E6D02">
      <w:pPr>
        <w:numPr>
          <w:ilvl w:val="1"/>
          <w:numId w:val="101"/>
        </w:numPr>
        <w:spacing w:line="281" w:lineRule="auto"/>
        <w:ind w:firstLine="284"/>
        <w:jc w:val="both"/>
      </w:pPr>
      <w:r w:rsidRPr="00E92623">
        <w:t>порезы рук при небрежном обращении с лабораторной по</w:t>
      </w:r>
      <w:r w:rsidRPr="00E92623">
        <w:softHyphen/>
        <w:t>судой и приборами из стекла;</w:t>
      </w:r>
    </w:p>
    <w:p w:rsidR="008F7CD0" w:rsidRPr="00E92623" w:rsidRDefault="008F7CD0" w:rsidP="001E6D02">
      <w:pPr>
        <w:numPr>
          <w:ilvl w:val="1"/>
          <w:numId w:val="101"/>
        </w:numPr>
        <w:spacing w:line="281" w:lineRule="auto"/>
        <w:ind w:firstLine="284"/>
        <w:jc w:val="both"/>
      </w:pPr>
      <w:r w:rsidRPr="00E92623">
        <w:t>возникновение пожара при неаккуратном обращении с лег</w:t>
      </w:r>
      <w:r w:rsidRPr="00E92623">
        <w:softHyphen/>
        <w:t>ковоспламеняющимися и горючими жидкостями.</w:t>
      </w:r>
    </w:p>
    <w:p w:rsidR="008F7CD0" w:rsidRPr="00525A9D" w:rsidRDefault="008F7CD0" w:rsidP="001E6D02">
      <w:pPr>
        <w:numPr>
          <w:ilvl w:val="0"/>
          <w:numId w:val="101"/>
        </w:numPr>
        <w:spacing w:line="281" w:lineRule="auto"/>
        <w:ind w:firstLine="284"/>
        <w:jc w:val="both"/>
      </w:pPr>
      <w:r w:rsidRPr="00525A9D">
        <w:t>При проведении лабораторных работ и лабораторного практи</w:t>
      </w:r>
      <w:r w:rsidRPr="00525A9D">
        <w:softHyphen/>
        <w:t>кума по физике соблюдать правила пожарной безопасности, знать мес</w:t>
      </w:r>
      <w:r w:rsidRPr="00525A9D">
        <w:softHyphen/>
        <w:t xml:space="preserve">та расположения первичных средств </w:t>
      </w:r>
      <w:r w:rsidRPr="00525A9D">
        <w:lastRenderedPageBreak/>
        <w:t>пожаротушения. Кабинет физики должен быть оснащен первичными средствами пожаротушения: ог</w:t>
      </w:r>
      <w:r w:rsidRPr="00525A9D">
        <w:softHyphen/>
        <w:t>нетушителем пенным, огнетушителем углекислотным или порошко</w:t>
      </w:r>
      <w:r w:rsidRPr="00525A9D">
        <w:softHyphen/>
        <w:t>вым, ящиком с песком и накидкой из огнезащитной ткани.</w:t>
      </w:r>
    </w:p>
    <w:p w:rsidR="008F7CD0" w:rsidRPr="00525A9D" w:rsidRDefault="008F7CD0" w:rsidP="001E6D02">
      <w:pPr>
        <w:numPr>
          <w:ilvl w:val="0"/>
          <w:numId w:val="101"/>
        </w:numPr>
        <w:spacing w:line="281" w:lineRule="auto"/>
        <w:ind w:firstLine="284"/>
        <w:jc w:val="both"/>
      </w:pPr>
      <w:r w:rsidRPr="00525A9D">
        <w:t>О каждом несчастном случае пострадавший или очевидец не</w:t>
      </w:r>
      <w:r w:rsidRPr="00525A9D">
        <w:softHyphen/>
        <w:t>счастного случая обязан немедленно сообщить преподавате</w:t>
      </w:r>
      <w:r w:rsidRPr="00525A9D">
        <w:softHyphen/>
        <w:t>лю. При неисправности оборудования, приспособлений и инструмен</w:t>
      </w:r>
      <w:r w:rsidRPr="00525A9D">
        <w:softHyphen/>
        <w:t>та прекратить работу и сообщить об этом учителю (преподавателю).</w:t>
      </w:r>
    </w:p>
    <w:p w:rsidR="008F7CD0" w:rsidRPr="00525A9D" w:rsidRDefault="008F7CD0" w:rsidP="001E6D02">
      <w:pPr>
        <w:numPr>
          <w:ilvl w:val="0"/>
          <w:numId w:val="101"/>
        </w:numPr>
        <w:spacing w:line="281" w:lineRule="auto"/>
        <w:ind w:firstLine="284"/>
        <w:jc w:val="both"/>
      </w:pPr>
      <w:r w:rsidRPr="00525A9D">
        <w:t>В процессе работы учащиеся должны соблюдать порядок про</w:t>
      </w:r>
      <w:r w:rsidRPr="00525A9D">
        <w:softHyphen/>
        <w:t>ведения лабораторных работ и лабораторного практикума, правила лич</w:t>
      </w:r>
      <w:r w:rsidRPr="00525A9D">
        <w:softHyphen/>
        <w:t>ной гигиены, содержать в чистоте рабочее место.</w:t>
      </w:r>
    </w:p>
    <w:p w:rsidR="008F7CD0" w:rsidRDefault="008F7CD0" w:rsidP="001E6D02">
      <w:pPr>
        <w:numPr>
          <w:ilvl w:val="0"/>
          <w:numId w:val="101"/>
        </w:numPr>
        <w:spacing w:line="281" w:lineRule="auto"/>
        <w:ind w:firstLine="284"/>
        <w:jc w:val="both"/>
      </w:pPr>
      <w:r w:rsidRPr="00525A9D">
        <w:t>Учащиеся, допустившие невыполнение или нарушение инструк</w:t>
      </w:r>
      <w:r w:rsidRPr="00525A9D">
        <w:softHyphen/>
        <w:t>ции по охране труда, привлекаются к ответственности</w:t>
      </w:r>
      <w:r>
        <w:t>,</w:t>
      </w:r>
      <w:r w:rsidRPr="00525A9D">
        <w:t xml:space="preserve"> и со всеми уча</w:t>
      </w:r>
      <w:r w:rsidRPr="00525A9D">
        <w:softHyphen/>
        <w:t>щимися проводится внеплановый инструктаж по охране труда.</w:t>
      </w:r>
    </w:p>
    <w:p w:rsidR="008F7CD0" w:rsidRDefault="008F7CD0" w:rsidP="008F7CD0">
      <w:pPr>
        <w:spacing w:line="281" w:lineRule="auto"/>
        <w:ind w:firstLine="284"/>
        <w:jc w:val="both"/>
        <w:rPr>
          <w:b/>
        </w:rPr>
      </w:pPr>
      <w:r w:rsidRPr="003B1AB3">
        <w:rPr>
          <w:b/>
        </w:rPr>
        <w:t xml:space="preserve">2. </w:t>
      </w:r>
      <w:r>
        <w:rPr>
          <w:b/>
        </w:rPr>
        <w:t>Требования охраны труда</w:t>
      </w:r>
      <w:r w:rsidRPr="003B1AB3">
        <w:rPr>
          <w:b/>
        </w:rPr>
        <w:t xml:space="preserve"> перед началом работы.</w:t>
      </w:r>
    </w:p>
    <w:p w:rsidR="008F7CD0" w:rsidRPr="00525A9D" w:rsidRDefault="008F7CD0" w:rsidP="001E6D02">
      <w:pPr>
        <w:numPr>
          <w:ilvl w:val="0"/>
          <w:numId w:val="102"/>
        </w:numPr>
        <w:spacing w:line="281" w:lineRule="auto"/>
        <w:ind w:firstLine="284"/>
        <w:jc w:val="both"/>
      </w:pPr>
      <w:r w:rsidRPr="00525A9D">
        <w:t>Внимательно изучить содержание и порядок проведения лабо</w:t>
      </w:r>
      <w:r w:rsidRPr="00525A9D">
        <w:softHyphen/>
        <w:t>раторной работы или лабораторного практикума, а также безопасные приемы его выполнения.</w:t>
      </w:r>
    </w:p>
    <w:p w:rsidR="008F7CD0" w:rsidRPr="00525A9D" w:rsidRDefault="008F7CD0" w:rsidP="001E6D02">
      <w:pPr>
        <w:numPr>
          <w:ilvl w:val="0"/>
          <w:numId w:val="102"/>
        </w:numPr>
        <w:spacing w:line="281" w:lineRule="auto"/>
        <w:ind w:firstLine="284"/>
        <w:jc w:val="both"/>
      </w:pPr>
      <w:r w:rsidRPr="00525A9D">
        <w:t>Подготовить к работе рабочее место, убрать посторонние пред</w:t>
      </w:r>
      <w:r w:rsidRPr="00525A9D">
        <w:softHyphen/>
        <w:t>меты. Приборы и оборудование разместить таким образом, чтобы ис</w:t>
      </w:r>
      <w:r w:rsidRPr="00525A9D">
        <w:softHyphen/>
        <w:t>ключить их падение и опрокидывание.</w:t>
      </w:r>
    </w:p>
    <w:p w:rsidR="008F7CD0" w:rsidRDefault="008F7CD0" w:rsidP="001E6D02">
      <w:pPr>
        <w:numPr>
          <w:ilvl w:val="0"/>
          <w:numId w:val="102"/>
        </w:numPr>
        <w:spacing w:line="281" w:lineRule="auto"/>
        <w:ind w:firstLine="284"/>
        <w:jc w:val="both"/>
      </w:pPr>
      <w:r w:rsidRPr="00525A9D">
        <w:t>Проверить исправность оборудования, приборов, целостность лабораторной посуды и приборов из стекла.</w:t>
      </w:r>
    </w:p>
    <w:p w:rsidR="008F7CD0" w:rsidRDefault="008F7CD0" w:rsidP="008F7CD0">
      <w:pPr>
        <w:spacing w:line="281" w:lineRule="auto"/>
        <w:ind w:firstLine="284"/>
        <w:jc w:val="both"/>
        <w:rPr>
          <w:b/>
        </w:rPr>
      </w:pPr>
      <w:r w:rsidRPr="001B542F">
        <w:rPr>
          <w:b/>
        </w:rPr>
        <w:t xml:space="preserve">3. </w:t>
      </w:r>
      <w:r>
        <w:rPr>
          <w:b/>
        </w:rPr>
        <w:t>Требования охраны труда</w:t>
      </w:r>
      <w:r w:rsidRPr="001B542F">
        <w:rPr>
          <w:b/>
        </w:rPr>
        <w:t xml:space="preserve"> во время работы.</w:t>
      </w:r>
    </w:p>
    <w:p w:rsidR="008F7CD0" w:rsidRPr="00525A9D" w:rsidRDefault="008F7CD0" w:rsidP="001E6D02">
      <w:pPr>
        <w:numPr>
          <w:ilvl w:val="0"/>
          <w:numId w:val="103"/>
        </w:numPr>
        <w:spacing w:line="281" w:lineRule="auto"/>
        <w:ind w:firstLine="284"/>
        <w:jc w:val="both"/>
      </w:pPr>
      <w:r w:rsidRPr="00525A9D">
        <w:t>Точно выполнять все указания учителя (преподавателя) при проведении лабораторной работы или лабораторного практикума, без его разрешения не выполнять самостоятельно никаких работ.</w:t>
      </w:r>
    </w:p>
    <w:p w:rsidR="008F7CD0" w:rsidRPr="00525A9D" w:rsidRDefault="008F7CD0" w:rsidP="001E6D02">
      <w:pPr>
        <w:numPr>
          <w:ilvl w:val="0"/>
          <w:numId w:val="103"/>
        </w:numPr>
        <w:spacing w:line="281" w:lineRule="auto"/>
        <w:ind w:firstLine="284"/>
        <w:jc w:val="both"/>
      </w:pPr>
      <w:r w:rsidRPr="00525A9D">
        <w:t>При работе со спиртовкой беречь одежду и волосы от вос</w:t>
      </w:r>
      <w:r w:rsidRPr="00525A9D">
        <w:softHyphen/>
        <w:t>пламенения, не зажигать одну спиртовку от другой, не извлекать из горящей спиртовки горелку с фитилем, не задувать пламя спиртов</w:t>
      </w:r>
      <w:r w:rsidRPr="00525A9D">
        <w:softHyphen/>
        <w:t>ки ртом, а гасить его, накрывая специальным колпачком.</w:t>
      </w:r>
    </w:p>
    <w:p w:rsidR="008F7CD0" w:rsidRPr="00525A9D" w:rsidRDefault="008F7CD0" w:rsidP="001E6D02">
      <w:pPr>
        <w:numPr>
          <w:ilvl w:val="0"/>
          <w:numId w:val="103"/>
        </w:numPr>
        <w:spacing w:line="281" w:lineRule="auto"/>
        <w:ind w:firstLine="284"/>
        <w:jc w:val="both"/>
      </w:pPr>
      <w:r w:rsidRPr="00525A9D">
        <w:t>При нагревании жидкости в пробирке или колбе использовать специальные держатели (штативы), отверстие пробирки или горлышко колбы не направлять на себя и на своих товарищей.</w:t>
      </w:r>
    </w:p>
    <w:p w:rsidR="008F7CD0" w:rsidRPr="00525A9D" w:rsidRDefault="008F7CD0" w:rsidP="001E6D02">
      <w:pPr>
        <w:numPr>
          <w:ilvl w:val="0"/>
          <w:numId w:val="103"/>
        </w:numPr>
        <w:spacing w:line="281" w:lineRule="auto"/>
        <w:ind w:firstLine="284"/>
        <w:jc w:val="both"/>
      </w:pPr>
      <w:r w:rsidRPr="00525A9D">
        <w:t>Во избежание ожогов, жидкость и другие физические тела на</w:t>
      </w:r>
      <w:r w:rsidRPr="00525A9D">
        <w:softHyphen/>
        <w:t>гревать не выше 60-70</w:t>
      </w:r>
      <w:proofErr w:type="gramStart"/>
      <w:r w:rsidRPr="00525A9D">
        <w:t>°С</w:t>
      </w:r>
      <w:proofErr w:type="gramEnd"/>
      <w:r w:rsidRPr="00525A9D">
        <w:t>, не брать их незащищенными руками.</w:t>
      </w:r>
    </w:p>
    <w:p w:rsidR="008F7CD0" w:rsidRPr="00525A9D" w:rsidRDefault="008F7CD0" w:rsidP="001E6D02">
      <w:pPr>
        <w:numPr>
          <w:ilvl w:val="0"/>
          <w:numId w:val="103"/>
        </w:numPr>
        <w:spacing w:line="281" w:lineRule="auto"/>
        <w:ind w:firstLine="284"/>
        <w:jc w:val="both"/>
      </w:pPr>
      <w:r w:rsidRPr="00525A9D">
        <w:t>Соблюдать осторожность при обращении с приборами из стек</w:t>
      </w:r>
      <w:r w:rsidRPr="00525A9D">
        <w:softHyphen/>
        <w:t>ла и лабораторной посудой, не бросать, не ронять и не ударять их.</w:t>
      </w:r>
    </w:p>
    <w:p w:rsidR="008F7CD0" w:rsidRPr="00525A9D" w:rsidRDefault="008F7CD0" w:rsidP="001E6D02">
      <w:pPr>
        <w:numPr>
          <w:ilvl w:val="0"/>
          <w:numId w:val="103"/>
        </w:numPr>
        <w:spacing w:line="281" w:lineRule="auto"/>
        <w:ind w:firstLine="284"/>
        <w:jc w:val="both"/>
      </w:pPr>
      <w:r w:rsidRPr="00525A9D">
        <w:t>Следить за исправностью всех креплений в приборах и приспо</w:t>
      </w:r>
      <w:r w:rsidRPr="00525A9D">
        <w:softHyphen/>
        <w:t>соблениях, не прикасаться и не наклоняться близко к вращающимся и движущимся частям машин и механизмов.</w:t>
      </w:r>
    </w:p>
    <w:p w:rsidR="008F7CD0" w:rsidRPr="00525A9D" w:rsidRDefault="008F7CD0" w:rsidP="001E6D02">
      <w:pPr>
        <w:numPr>
          <w:ilvl w:val="0"/>
          <w:numId w:val="103"/>
        </w:numPr>
        <w:spacing w:line="281" w:lineRule="auto"/>
        <w:ind w:firstLine="284"/>
        <w:jc w:val="both"/>
      </w:pPr>
      <w:r w:rsidRPr="00525A9D">
        <w:t>При сборке электрической схемы использовать провода с нако</w:t>
      </w:r>
      <w:r w:rsidRPr="00525A9D">
        <w:softHyphen/>
        <w:t>нечниками, без видимых повреждений изоляции, избегать пересечений проводов, источник тока подключать в последнюю очередь.</w:t>
      </w:r>
    </w:p>
    <w:p w:rsidR="008F7CD0" w:rsidRPr="00525A9D" w:rsidRDefault="008F7CD0" w:rsidP="001E6D02">
      <w:pPr>
        <w:numPr>
          <w:ilvl w:val="0"/>
          <w:numId w:val="103"/>
        </w:numPr>
        <w:spacing w:line="281" w:lineRule="auto"/>
        <w:ind w:firstLine="284"/>
        <w:jc w:val="both"/>
      </w:pPr>
      <w:r w:rsidRPr="00525A9D">
        <w:t>Собранную электрическую схему включать под напряжение только после проверки ее учителем (преподавателем) или лаборантом.</w:t>
      </w:r>
    </w:p>
    <w:p w:rsidR="008F7CD0" w:rsidRPr="00525A9D" w:rsidRDefault="008F7CD0" w:rsidP="001E6D02">
      <w:pPr>
        <w:numPr>
          <w:ilvl w:val="0"/>
          <w:numId w:val="103"/>
        </w:numPr>
        <w:spacing w:line="281" w:lineRule="auto"/>
        <w:ind w:firstLine="284"/>
        <w:jc w:val="both"/>
      </w:pPr>
      <w:r w:rsidRPr="00525A9D">
        <w:t>Не прикасаться к находящимся под напряжением элементам электрической цепи, к корпусам стационарного электрооборудования, к зажимам конденсаторов, не производить переключении в цепях до от</w:t>
      </w:r>
      <w:r w:rsidRPr="00525A9D">
        <w:softHyphen/>
        <w:t>ключения источника тока.</w:t>
      </w:r>
    </w:p>
    <w:p w:rsidR="008F7CD0" w:rsidRPr="00525A9D" w:rsidRDefault="008F7CD0" w:rsidP="001E6D02">
      <w:pPr>
        <w:numPr>
          <w:ilvl w:val="0"/>
          <w:numId w:val="103"/>
        </w:numPr>
        <w:spacing w:line="281" w:lineRule="auto"/>
        <w:ind w:firstLine="284"/>
        <w:jc w:val="both"/>
      </w:pPr>
      <w:r w:rsidRPr="00525A9D">
        <w:lastRenderedPageBreak/>
        <w:t>Наличие напряжения в электрической цепи проверять только приборами.</w:t>
      </w:r>
    </w:p>
    <w:p w:rsidR="008F7CD0" w:rsidRPr="00525A9D" w:rsidRDefault="008F7CD0" w:rsidP="001E6D02">
      <w:pPr>
        <w:numPr>
          <w:ilvl w:val="0"/>
          <w:numId w:val="103"/>
        </w:numPr>
        <w:spacing w:line="281" w:lineRule="auto"/>
        <w:ind w:firstLine="284"/>
        <w:jc w:val="both"/>
      </w:pPr>
      <w:r w:rsidRPr="00525A9D">
        <w:t>Не допускать предельных нагрузок измерительных приборов.</w:t>
      </w:r>
    </w:p>
    <w:p w:rsidR="008F7CD0" w:rsidRPr="00525A9D" w:rsidRDefault="008F7CD0" w:rsidP="001E6D02">
      <w:pPr>
        <w:numPr>
          <w:ilvl w:val="0"/>
          <w:numId w:val="103"/>
        </w:numPr>
        <w:spacing w:line="281" w:lineRule="auto"/>
        <w:ind w:firstLine="284"/>
        <w:jc w:val="both"/>
      </w:pPr>
      <w:r w:rsidRPr="00525A9D">
        <w:t>Не оставлять без надзора не выключенные электрические уст</w:t>
      </w:r>
      <w:r w:rsidRPr="00525A9D">
        <w:softHyphen/>
        <w:t>ройства и приборы.</w:t>
      </w:r>
    </w:p>
    <w:p w:rsidR="008F7CD0" w:rsidRPr="00160008" w:rsidRDefault="008F7CD0" w:rsidP="008F7CD0">
      <w:pPr>
        <w:spacing w:line="281" w:lineRule="auto"/>
        <w:ind w:firstLine="284"/>
        <w:jc w:val="both"/>
        <w:rPr>
          <w:b/>
        </w:rPr>
      </w:pPr>
      <w:r w:rsidRPr="00AD2E34">
        <w:rPr>
          <w:b/>
        </w:rPr>
        <w:t xml:space="preserve">4. </w:t>
      </w:r>
      <w:r>
        <w:rPr>
          <w:b/>
        </w:rPr>
        <w:t>Требования охраны труда</w:t>
      </w:r>
      <w:r w:rsidRPr="00AD2E34">
        <w:rPr>
          <w:b/>
        </w:rPr>
        <w:t xml:space="preserve"> в аварийных ситуациях.</w:t>
      </w:r>
    </w:p>
    <w:p w:rsidR="008F7CD0" w:rsidRPr="00AD2E34" w:rsidRDefault="008F7CD0" w:rsidP="001E6D02">
      <w:pPr>
        <w:numPr>
          <w:ilvl w:val="0"/>
          <w:numId w:val="104"/>
        </w:numPr>
        <w:spacing w:line="281" w:lineRule="auto"/>
        <w:ind w:firstLine="284"/>
        <w:jc w:val="both"/>
      </w:pPr>
      <w:r w:rsidRPr="00AD2E34">
        <w:t>При обнаружении неисправности в работе электрических уст</w:t>
      </w:r>
      <w:r w:rsidRPr="00AD2E34">
        <w:softHyphen/>
        <w:t>ройств, находящихся под напряжением, повышенном их нагревании, появлении искрения, запаха горелой изоляции и т.д. немедленно отклю</w:t>
      </w:r>
      <w:r w:rsidRPr="00AD2E34">
        <w:softHyphen/>
        <w:t>чить источник электропитания и сообщить об этом учителю (препода</w:t>
      </w:r>
      <w:r w:rsidRPr="00AD2E34">
        <w:softHyphen/>
        <w:t>вателю).</w:t>
      </w:r>
    </w:p>
    <w:p w:rsidR="008F7CD0" w:rsidRPr="00AD2E34" w:rsidRDefault="008F7CD0" w:rsidP="001E6D02">
      <w:pPr>
        <w:numPr>
          <w:ilvl w:val="0"/>
          <w:numId w:val="104"/>
        </w:numPr>
        <w:spacing w:line="281" w:lineRule="auto"/>
        <w:ind w:firstLine="284"/>
        <w:jc w:val="both"/>
      </w:pPr>
      <w:r w:rsidRPr="00AD2E34">
        <w:t>В случае если разбилась лабораторная посуда или приборы из стекла, не собирать их осколки незащищенными руками, а использо</w:t>
      </w:r>
      <w:r w:rsidRPr="00AD2E34">
        <w:softHyphen/>
        <w:t>вать для этой цели щетку и совок.</w:t>
      </w:r>
    </w:p>
    <w:p w:rsidR="008F7CD0" w:rsidRPr="00AD2E34" w:rsidRDefault="008F7CD0" w:rsidP="001E6D02">
      <w:pPr>
        <w:numPr>
          <w:ilvl w:val="0"/>
          <w:numId w:val="104"/>
        </w:numPr>
        <w:spacing w:line="281" w:lineRule="auto"/>
        <w:ind w:firstLine="284"/>
        <w:jc w:val="both"/>
      </w:pPr>
      <w:r w:rsidRPr="00AD2E34">
        <w:t>При разливе легковоспламеняющейся жидкости и ее загора</w:t>
      </w:r>
      <w:r w:rsidRPr="00AD2E34">
        <w:softHyphen/>
        <w:t>нии немедленно сообщить об этом учителю (преподавателю) и по его указанию покинуть помещение.</w:t>
      </w:r>
    </w:p>
    <w:p w:rsidR="008F7CD0" w:rsidRPr="00AD2E34" w:rsidRDefault="008F7CD0" w:rsidP="001E6D02">
      <w:pPr>
        <w:numPr>
          <w:ilvl w:val="0"/>
          <w:numId w:val="104"/>
        </w:numPr>
        <w:spacing w:line="281" w:lineRule="auto"/>
        <w:ind w:firstLine="284"/>
        <w:jc w:val="both"/>
      </w:pPr>
      <w:r w:rsidRPr="00AD2E34">
        <w:t>При получении травмы сообщить об этом учителю (преподава</w:t>
      </w:r>
      <w:r w:rsidRPr="00AD2E34">
        <w:softHyphen/>
        <w:t>телю), которому немедленно оказать первую помощь пострадавшему и сообщить администрации учреждения, при необходимости отправить</w:t>
      </w:r>
      <w:r>
        <w:t xml:space="preserve"> </w:t>
      </w:r>
      <w:r w:rsidRPr="00AD2E34">
        <w:t>пострадавшего в ближайшее лечебное учреждение.</w:t>
      </w:r>
    </w:p>
    <w:p w:rsidR="008F7CD0" w:rsidRDefault="008F7CD0" w:rsidP="008F7CD0">
      <w:pPr>
        <w:spacing w:line="281" w:lineRule="auto"/>
        <w:ind w:firstLine="284"/>
        <w:jc w:val="both"/>
        <w:rPr>
          <w:b/>
        </w:rPr>
      </w:pPr>
      <w:r w:rsidRPr="00AD2E34">
        <w:rPr>
          <w:b/>
        </w:rPr>
        <w:t xml:space="preserve">5. </w:t>
      </w:r>
      <w:r>
        <w:rPr>
          <w:b/>
        </w:rPr>
        <w:t>Требования охраны труда</w:t>
      </w:r>
      <w:r w:rsidRPr="00AD2E34">
        <w:rPr>
          <w:b/>
        </w:rPr>
        <w:t xml:space="preserve"> по окончании работы.</w:t>
      </w:r>
    </w:p>
    <w:p w:rsidR="008F7CD0" w:rsidRPr="001907A5" w:rsidRDefault="008F7CD0" w:rsidP="001E6D02">
      <w:pPr>
        <w:numPr>
          <w:ilvl w:val="0"/>
          <w:numId w:val="119"/>
        </w:numPr>
        <w:spacing w:line="281" w:lineRule="auto"/>
        <w:ind w:firstLine="284"/>
        <w:jc w:val="both"/>
      </w:pPr>
      <w:r w:rsidRPr="001907A5">
        <w:t xml:space="preserve">Отключить источник тока. </w:t>
      </w:r>
    </w:p>
    <w:p w:rsidR="008F7CD0" w:rsidRPr="001907A5" w:rsidRDefault="008F7CD0" w:rsidP="001E6D02">
      <w:pPr>
        <w:numPr>
          <w:ilvl w:val="0"/>
          <w:numId w:val="119"/>
        </w:numPr>
        <w:spacing w:line="281" w:lineRule="auto"/>
        <w:ind w:firstLine="284"/>
        <w:jc w:val="both"/>
      </w:pPr>
      <w:r w:rsidRPr="001907A5">
        <w:t>Разрядить конденсаторы с помощью изолированного проводника и разобрать электрическую схему.</w:t>
      </w:r>
    </w:p>
    <w:p w:rsidR="008F7CD0" w:rsidRPr="001907A5" w:rsidRDefault="008F7CD0" w:rsidP="001E6D02">
      <w:pPr>
        <w:numPr>
          <w:ilvl w:val="0"/>
          <w:numId w:val="119"/>
        </w:numPr>
        <w:spacing w:line="281" w:lineRule="auto"/>
        <w:ind w:firstLine="284"/>
        <w:jc w:val="both"/>
      </w:pPr>
      <w:r w:rsidRPr="001907A5">
        <w:t>Разборку установки для нагревания жидкости производить пос</w:t>
      </w:r>
      <w:r w:rsidRPr="001907A5">
        <w:softHyphen/>
        <w:t>ле ее остывания.</w:t>
      </w:r>
    </w:p>
    <w:p w:rsidR="008F7CD0" w:rsidRPr="001907A5" w:rsidRDefault="008F7CD0" w:rsidP="001E6D02">
      <w:pPr>
        <w:numPr>
          <w:ilvl w:val="0"/>
          <w:numId w:val="119"/>
        </w:numPr>
        <w:spacing w:line="281" w:lineRule="auto"/>
        <w:ind w:firstLine="284"/>
        <w:jc w:val="both"/>
      </w:pPr>
      <w:r w:rsidRPr="001907A5">
        <w:t>Привести в порядок рабочее место, сдать учителю (преподава</w:t>
      </w:r>
      <w:r w:rsidRPr="001907A5">
        <w:softHyphen/>
        <w:t>телю) приборы, оборудование, материалы и тщательно вымыть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Зав. Кабинетом ___________________________</w:t>
      </w:r>
    </w:p>
    <w:p w:rsidR="008F7CD0"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813B7F" w:rsidRDefault="008F7CD0" w:rsidP="008F7CD0">
      <w:pPr>
        <w:spacing w:line="281" w:lineRule="auto"/>
        <w:ind w:firstLine="284"/>
        <w:jc w:val="both"/>
      </w:pPr>
      <w:r w:rsidRPr="00525A9D">
        <w:t>Согласовано:</w:t>
      </w:r>
      <w:r w:rsidRPr="00E74417">
        <w:t xml:space="preserve"> </w:t>
      </w: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Default="008F7CD0" w:rsidP="008F7CD0">
      <w:pPr>
        <w:spacing w:line="280" w:lineRule="auto"/>
        <w:jc w:val="center"/>
      </w:pPr>
      <w:r>
        <w:t xml:space="preserve"> </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D54E65" w:rsidRDefault="008F7CD0" w:rsidP="008F7CD0">
      <w:pPr>
        <w:jc w:val="center"/>
        <w:rPr>
          <w:b/>
        </w:rPr>
      </w:pPr>
      <w:bookmarkStart w:id="75" w:name="_Toc147330473"/>
      <w:bookmarkStart w:id="76" w:name="_Toc147332946"/>
      <w:bookmarkStart w:id="77" w:name="_Toc147421617"/>
      <w:bookmarkStart w:id="78" w:name="_Toc147489304"/>
      <w:bookmarkStart w:id="79" w:name="_Toc147544850"/>
      <w:bookmarkStart w:id="80" w:name="_Toc158205725"/>
      <w:bookmarkStart w:id="81" w:name="_Toc215121469"/>
      <w:r w:rsidRPr="00D54E65">
        <w:rPr>
          <w:b/>
        </w:rPr>
        <w:t>по охране труда при работе в кабинете химии.</w:t>
      </w:r>
      <w:bookmarkEnd w:id="75"/>
      <w:bookmarkEnd w:id="76"/>
      <w:bookmarkEnd w:id="77"/>
      <w:bookmarkEnd w:id="78"/>
      <w:bookmarkEnd w:id="79"/>
      <w:bookmarkEnd w:id="80"/>
      <w:bookmarkEnd w:id="81"/>
    </w:p>
    <w:p w:rsidR="008F7CD0" w:rsidRPr="00E74417" w:rsidRDefault="008F7CD0" w:rsidP="008F7CD0">
      <w:pPr>
        <w:jc w:val="center"/>
        <w:rPr>
          <w:b/>
        </w:rPr>
      </w:pPr>
      <w:bookmarkStart w:id="82" w:name="_Toc147330474"/>
      <w:bookmarkStart w:id="83" w:name="_Toc147332947"/>
      <w:bookmarkStart w:id="84" w:name="_Toc147421618"/>
      <w:bookmarkStart w:id="85" w:name="_Toc147489305"/>
      <w:bookmarkStart w:id="86" w:name="_Toc147544851"/>
      <w:bookmarkStart w:id="87" w:name="_Toc158205726"/>
      <w:bookmarkStart w:id="88" w:name="_Toc215121470"/>
      <w:r w:rsidRPr="00E74417">
        <w:rPr>
          <w:b/>
        </w:rPr>
        <w:t>ИОТ - 004</w:t>
      </w:r>
      <w:bookmarkEnd w:id="82"/>
      <w:bookmarkEnd w:id="83"/>
      <w:bookmarkEnd w:id="84"/>
      <w:bookmarkEnd w:id="85"/>
      <w:r w:rsidRPr="00E74417">
        <w:rPr>
          <w:b/>
        </w:rPr>
        <w:t>- 201</w:t>
      </w:r>
      <w:bookmarkEnd w:id="86"/>
      <w:bookmarkEnd w:id="87"/>
      <w:bookmarkEnd w:id="88"/>
      <w:r w:rsidR="000C41C3">
        <w:rPr>
          <w:b/>
        </w:rPr>
        <w:t>7</w:t>
      </w:r>
    </w:p>
    <w:p w:rsidR="008F7CD0" w:rsidRPr="00E74417" w:rsidRDefault="008F7CD0" w:rsidP="008F7CD0">
      <w:pPr>
        <w:jc w:val="center"/>
        <w:rPr>
          <w:b/>
        </w:rPr>
      </w:pPr>
    </w:p>
    <w:p w:rsidR="008F7CD0" w:rsidRDefault="008F7CD0" w:rsidP="008F7CD0">
      <w:pPr>
        <w:pStyle w:val="ConsNonformat"/>
        <w:spacing w:line="281" w:lineRule="auto"/>
        <w:jc w:val="center"/>
        <w:rPr>
          <w:b/>
        </w:rPr>
      </w:pPr>
      <w:r>
        <w:rPr>
          <w:rFonts w:ascii="Times New Roman" w:hAnsi="Times New Roman"/>
          <w:b/>
          <w:bCs/>
          <w:sz w:val="24"/>
        </w:rPr>
        <w:t xml:space="preserve"> </w:t>
      </w:r>
    </w:p>
    <w:p w:rsidR="008F7CD0" w:rsidRDefault="008F7CD0" w:rsidP="008F7CD0">
      <w:pPr>
        <w:spacing w:line="281" w:lineRule="auto"/>
        <w:ind w:firstLine="284"/>
        <w:jc w:val="both"/>
        <w:rPr>
          <w:b/>
        </w:rPr>
      </w:pPr>
      <w:r w:rsidRPr="00A069FA">
        <w:rPr>
          <w:b/>
        </w:rPr>
        <w:lastRenderedPageBreak/>
        <w:t xml:space="preserve">1. Общие </w:t>
      </w:r>
      <w:r>
        <w:rPr>
          <w:b/>
        </w:rPr>
        <w:t>требования охраны труда</w:t>
      </w:r>
      <w:r w:rsidRPr="00A069FA">
        <w:rPr>
          <w:b/>
        </w:rPr>
        <w:t>.</w:t>
      </w:r>
    </w:p>
    <w:p w:rsidR="008F7CD0" w:rsidRPr="00DF6EEF" w:rsidRDefault="008F7CD0" w:rsidP="001E6D02">
      <w:pPr>
        <w:numPr>
          <w:ilvl w:val="0"/>
          <w:numId w:val="120"/>
        </w:numPr>
        <w:spacing w:line="281" w:lineRule="auto"/>
        <w:ind w:firstLine="284"/>
        <w:jc w:val="both"/>
      </w:pPr>
      <w:r w:rsidRPr="00DF6EEF">
        <w:t>К работе в кабинете химии допускаются лица в возрасте не мо</w:t>
      </w:r>
      <w:r w:rsidRPr="00DF6EEF">
        <w:softHyphen/>
        <w:t>ложе 18 лет, прошедшие инструктаж по охране труда, медицинский ос</w:t>
      </w:r>
      <w:r w:rsidRPr="00DF6EEF">
        <w:softHyphen/>
        <w:t>мотр и не имеющие противопоказаний по состоянию здоровья. К обучению в кабинете химии допускаются учащиеся, прошедшие медицинскую комиссию не имеющие противопоказаний. Перед началом учебных занятий с учащимися должен быть проведен первичный инструктаж по охране труда.</w:t>
      </w:r>
    </w:p>
    <w:p w:rsidR="008F7CD0" w:rsidRPr="00DF6EEF" w:rsidRDefault="008F7CD0" w:rsidP="001E6D02">
      <w:pPr>
        <w:numPr>
          <w:ilvl w:val="0"/>
          <w:numId w:val="120"/>
        </w:numPr>
        <w:spacing w:line="281" w:lineRule="auto"/>
        <w:ind w:firstLine="284"/>
        <w:jc w:val="both"/>
      </w:pPr>
      <w:r w:rsidRPr="00DF6EEF">
        <w:t>Лица, допущенные к работе в кабинете химии, должны соблю</w:t>
      </w:r>
      <w:r w:rsidRPr="00DF6EEF">
        <w:softHyphen/>
        <w:t>дать правила внутреннего трудового распорядка, расписание учебных</w:t>
      </w:r>
      <w:r>
        <w:t xml:space="preserve"> </w:t>
      </w:r>
      <w:r w:rsidRPr="00DF6EEF">
        <w:t xml:space="preserve"> занятий, установленные режимы труда и отдыха.</w:t>
      </w:r>
    </w:p>
    <w:p w:rsidR="008F7CD0" w:rsidRPr="00DF6EEF" w:rsidRDefault="008F7CD0" w:rsidP="001E6D02">
      <w:pPr>
        <w:numPr>
          <w:ilvl w:val="0"/>
          <w:numId w:val="120"/>
        </w:numPr>
        <w:spacing w:line="281" w:lineRule="auto"/>
        <w:ind w:firstLine="284"/>
        <w:jc w:val="both"/>
      </w:pPr>
      <w:r w:rsidRPr="00DF6EEF">
        <w:t>При работе в кабинете химии возможно воздействие на рабо</w:t>
      </w:r>
      <w:r w:rsidRPr="00DF6EEF">
        <w:softHyphen/>
        <w:t xml:space="preserve">тающих и </w:t>
      </w:r>
      <w:r>
        <w:t>учащихся</w:t>
      </w:r>
      <w:r w:rsidRPr="00DF6EEF">
        <w:t xml:space="preserve"> следующих опасных и вредных производствен</w:t>
      </w:r>
      <w:r w:rsidRPr="00DF6EEF">
        <w:softHyphen/>
        <w:t>ных факторов:</w:t>
      </w:r>
    </w:p>
    <w:p w:rsidR="008F7CD0" w:rsidRPr="00DF6EEF" w:rsidRDefault="008F7CD0" w:rsidP="001E6D02">
      <w:pPr>
        <w:numPr>
          <w:ilvl w:val="1"/>
          <w:numId w:val="120"/>
        </w:numPr>
        <w:spacing w:line="281" w:lineRule="auto"/>
        <w:ind w:firstLine="284"/>
        <w:jc w:val="both"/>
      </w:pPr>
      <w:r w:rsidRPr="00DF6EEF">
        <w:t>химические ожоги при попадании на кожу или в глаза едких химических веществ;</w:t>
      </w:r>
    </w:p>
    <w:p w:rsidR="008F7CD0" w:rsidRPr="00DF6EEF" w:rsidRDefault="008F7CD0" w:rsidP="001E6D02">
      <w:pPr>
        <w:numPr>
          <w:ilvl w:val="1"/>
          <w:numId w:val="120"/>
        </w:numPr>
        <w:spacing w:line="281" w:lineRule="auto"/>
        <w:ind w:firstLine="284"/>
        <w:jc w:val="both"/>
      </w:pPr>
      <w:r w:rsidRPr="00DF6EEF">
        <w:t>термические ожоги при неаккуратном пользовании спиртовками и нагревании жидкостей;</w:t>
      </w:r>
      <w:r>
        <w:t xml:space="preserve">                     </w:t>
      </w:r>
    </w:p>
    <w:p w:rsidR="008F7CD0" w:rsidRPr="00DF6EEF" w:rsidRDefault="008F7CD0" w:rsidP="001E6D02">
      <w:pPr>
        <w:numPr>
          <w:ilvl w:val="1"/>
          <w:numId w:val="120"/>
        </w:numPr>
        <w:spacing w:line="281" w:lineRule="auto"/>
        <w:ind w:firstLine="284"/>
        <w:jc w:val="both"/>
      </w:pPr>
      <w:r w:rsidRPr="00DF6EEF">
        <w:t>порезы рук при небрежном обращении с лабораторной посудой;</w:t>
      </w:r>
      <w:r>
        <w:t xml:space="preserve">  </w:t>
      </w:r>
    </w:p>
    <w:p w:rsidR="008F7CD0" w:rsidRPr="00DF6EEF" w:rsidRDefault="008F7CD0" w:rsidP="001E6D02">
      <w:pPr>
        <w:numPr>
          <w:ilvl w:val="1"/>
          <w:numId w:val="120"/>
        </w:numPr>
        <w:spacing w:line="281" w:lineRule="auto"/>
        <w:ind w:firstLine="284"/>
        <w:jc w:val="both"/>
      </w:pPr>
      <w:r w:rsidRPr="00DF6EEF">
        <w:t>отравление парами и газами высокотоксичных химических веществ;</w:t>
      </w:r>
      <w:r>
        <w:t xml:space="preserve">                               </w:t>
      </w:r>
    </w:p>
    <w:p w:rsidR="008F7CD0" w:rsidRPr="00DF6EEF" w:rsidRDefault="008F7CD0" w:rsidP="001E6D02">
      <w:pPr>
        <w:numPr>
          <w:ilvl w:val="1"/>
          <w:numId w:val="120"/>
        </w:numPr>
        <w:spacing w:line="281" w:lineRule="auto"/>
        <w:ind w:firstLine="284"/>
        <w:jc w:val="both"/>
      </w:pPr>
      <w:r w:rsidRPr="00DF6EEF">
        <w:t>возникновение пожара при неаккуратном обращении с легко воспламеняющимися и горючими жидкостями.</w:t>
      </w:r>
      <w:r>
        <w:t xml:space="preserve">            </w:t>
      </w:r>
      <w:r w:rsidRPr="00DF6EEF">
        <w:t xml:space="preserve"> </w:t>
      </w:r>
    </w:p>
    <w:p w:rsidR="008F7CD0" w:rsidRPr="00DF6EEF" w:rsidRDefault="008F7CD0" w:rsidP="001E6D02">
      <w:pPr>
        <w:numPr>
          <w:ilvl w:val="0"/>
          <w:numId w:val="120"/>
        </w:numPr>
        <w:spacing w:line="281" w:lineRule="auto"/>
        <w:ind w:firstLine="284"/>
        <w:jc w:val="both"/>
      </w:pPr>
      <w:r w:rsidRPr="00DF6EEF">
        <w:t>При работе в кабинете химии должна использоваться следую</w:t>
      </w:r>
      <w:r w:rsidRPr="00DF6EEF">
        <w:softHyphen/>
        <w:t>щая спецодежда и средства индивидуальной защиты: халат хлопчатобумажный, фартук прорезиненный, очки защитные, перчатки резиновые.</w:t>
      </w:r>
    </w:p>
    <w:p w:rsidR="008F7CD0" w:rsidRPr="00DF6EEF" w:rsidRDefault="008F7CD0" w:rsidP="001E6D02">
      <w:pPr>
        <w:numPr>
          <w:ilvl w:val="0"/>
          <w:numId w:val="120"/>
        </w:numPr>
        <w:spacing w:line="281" w:lineRule="auto"/>
        <w:ind w:firstLine="284"/>
        <w:jc w:val="both"/>
      </w:pPr>
      <w:r w:rsidRPr="00DF6EEF">
        <w:t xml:space="preserve">Кабинет химии должен быть укомплектован </w:t>
      </w:r>
      <w:proofErr w:type="spellStart"/>
      <w:r w:rsidRPr="00DF6EEF">
        <w:t>медаптечкой</w:t>
      </w:r>
      <w:proofErr w:type="spellEnd"/>
      <w:r w:rsidRPr="00DF6EEF">
        <w:t xml:space="preserve"> с набором необход</w:t>
      </w:r>
      <w:r>
        <w:t>имых медикаментов и перевязочными</w:t>
      </w:r>
      <w:r w:rsidRPr="00DF6EEF">
        <w:t xml:space="preserve"> средств</w:t>
      </w:r>
      <w:r>
        <w:t>ами</w:t>
      </w:r>
      <w:r w:rsidRPr="00DF6EEF">
        <w:t xml:space="preserve"> в соответствии с Приложением 5 Правил для оказания первой помощи при</w:t>
      </w:r>
      <w:r>
        <w:t xml:space="preserve"> </w:t>
      </w:r>
      <w:r w:rsidRPr="00DF6EEF">
        <w:t>травмах.</w:t>
      </w:r>
      <w:r>
        <w:t xml:space="preserve">                           </w:t>
      </w:r>
      <w:r w:rsidRPr="00DF6EEF">
        <w:t xml:space="preserve"> </w:t>
      </w:r>
    </w:p>
    <w:p w:rsidR="008F7CD0" w:rsidRPr="00DF6EEF" w:rsidRDefault="008F7CD0" w:rsidP="001E6D02">
      <w:pPr>
        <w:numPr>
          <w:ilvl w:val="0"/>
          <w:numId w:val="120"/>
        </w:numPr>
        <w:spacing w:line="281" w:lineRule="auto"/>
        <w:ind w:firstLine="284"/>
        <w:jc w:val="both"/>
      </w:pPr>
      <w:r w:rsidRPr="00DF6EEF">
        <w:t>Кабинет химии должен быть оборудован вытяжным шкафом для проведения демонстрационных опытов.</w:t>
      </w:r>
    </w:p>
    <w:p w:rsidR="008F7CD0" w:rsidRPr="00DF6EEF" w:rsidRDefault="008F7CD0" w:rsidP="001E6D02">
      <w:pPr>
        <w:numPr>
          <w:ilvl w:val="0"/>
          <w:numId w:val="120"/>
        </w:numPr>
        <w:spacing w:line="281" w:lineRule="auto"/>
        <w:ind w:firstLine="284"/>
        <w:jc w:val="both"/>
      </w:pPr>
      <w:r w:rsidRPr="00DF6EEF">
        <w:t>Персонал обязан соблюдать правила пожарной безопаснос</w:t>
      </w:r>
      <w:r w:rsidRPr="00DF6EEF">
        <w:softHyphen/>
        <w:t>ти, знать места расположения первичных средств пожаротушения. Кабинет химии должен быть оснащен первичными средствами пожа</w:t>
      </w:r>
      <w:r w:rsidRPr="00DF6EEF">
        <w:softHyphen/>
        <w:t>ротушения: двумя огнетушителями, ящиком с песком и двумя накид</w:t>
      </w:r>
      <w:r w:rsidRPr="00DF6EEF">
        <w:softHyphen/>
        <w:t>ками из огнезащитной ткани.</w:t>
      </w:r>
    </w:p>
    <w:p w:rsidR="008F7CD0" w:rsidRPr="00DF6EEF" w:rsidRDefault="008F7CD0" w:rsidP="001E6D02">
      <w:pPr>
        <w:numPr>
          <w:ilvl w:val="0"/>
          <w:numId w:val="120"/>
        </w:numPr>
        <w:spacing w:line="281" w:lineRule="auto"/>
        <w:ind w:firstLine="284"/>
        <w:jc w:val="both"/>
      </w:pPr>
      <w:r w:rsidRPr="00DF6EEF">
        <w:t>О каждом несчастном случае пострадавший или очевидец не</w:t>
      </w:r>
      <w:r w:rsidRPr="00DF6EEF">
        <w:softHyphen/>
        <w:t>счастного случая обязан немедленно сообщить администрации учреж</w:t>
      </w:r>
      <w:r w:rsidRPr="00DF6EEF">
        <w:softHyphen/>
        <w:t>дения. При неисправности оборудования, приспособлений и инструмен</w:t>
      </w:r>
      <w:r w:rsidRPr="00DF6EEF">
        <w:softHyphen/>
        <w:t>та прекратить работу и сообщить администрации учреждения.</w:t>
      </w:r>
    </w:p>
    <w:p w:rsidR="008F7CD0" w:rsidRPr="00DF6EEF" w:rsidRDefault="008F7CD0" w:rsidP="001E6D02">
      <w:pPr>
        <w:numPr>
          <w:ilvl w:val="0"/>
          <w:numId w:val="120"/>
        </w:numPr>
        <w:spacing w:line="281" w:lineRule="auto"/>
        <w:ind w:firstLine="284"/>
        <w:jc w:val="both"/>
      </w:pPr>
      <w:r w:rsidRPr="00DF6EEF">
        <w:t>В процессе работы персонал должен соблюдать правила ноше</w:t>
      </w:r>
      <w:r w:rsidRPr="00DF6EEF">
        <w:softHyphen/>
        <w:t>ния спецодежды, пользования средствами индивидуальной и коллектив</w:t>
      </w:r>
      <w:r w:rsidRPr="00DF6EEF">
        <w:softHyphen/>
        <w:t>ной защиты, соблюдать правила личной гигиены, содержать в чистоте рабочее место.</w:t>
      </w:r>
    </w:p>
    <w:p w:rsidR="008F7CD0" w:rsidRPr="00DF6EEF" w:rsidRDefault="008F7CD0" w:rsidP="001E6D02">
      <w:pPr>
        <w:numPr>
          <w:ilvl w:val="0"/>
          <w:numId w:val="120"/>
        </w:numPr>
        <w:spacing w:line="281" w:lineRule="auto"/>
        <w:ind w:firstLine="284"/>
        <w:jc w:val="both"/>
      </w:pPr>
      <w:r w:rsidRPr="00DF6EEF">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Default="008F7CD0" w:rsidP="008F7CD0">
      <w:pPr>
        <w:spacing w:line="281" w:lineRule="auto"/>
        <w:ind w:firstLine="284"/>
        <w:jc w:val="both"/>
        <w:rPr>
          <w:b/>
        </w:rPr>
      </w:pPr>
      <w:r w:rsidRPr="00A069FA">
        <w:rPr>
          <w:b/>
        </w:rPr>
        <w:t xml:space="preserve">2. </w:t>
      </w:r>
      <w:r>
        <w:rPr>
          <w:b/>
        </w:rPr>
        <w:t>Требования охраны труда</w:t>
      </w:r>
      <w:r w:rsidRPr="00A069FA">
        <w:rPr>
          <w:b/>
        </w:rPr>
        <w:t xml:space="preserve"> перед началом работы.</w:t>
      </w:r>
    </w:p>
    <w:p w:rsidR="008F7CD0" w:rsidRPr="00525A9D" w:rsidRDefault="008F7CD0" w:rsidP="001E6D02">
      <w:pPr>
        <w:numPr>
          <w:ilvl w:val="0"/>
          <w:numId w:val="105"/>
        </w:numPr>
        <w:spacing w:line="281" w:lineRule="auto"/>
        <w:ind w:firstLine="284"/>
        <w:jc w:val="both"/>
      </w:pPr>
      <w:r w:rsidRPr="00525A9D">
        <w:t>Надеть спецодежду, при работе с токсичными и агрессивными веществами подготовить к использованию средства индивидуальной за</w:t>
      </w:r>
      <w:r w:rsidRPr="00525A9D">
        <w:softHyphen/>
        <w:t>щиты.</w:t>
      </w:r>
    </w:p>
    <w:p w:rsidR="008F7CD0" w:rsidRPr="00525A9D" w:rsidRDefault="008F7CD0" w:rsidP="001E6D02">
      <w:pPr>
        <w:numPr>
          <w:ilvl w:val="0"/>
          <w:numId w:val="105"/>
        </w:numPr>
        <w:spacing w:line="281" w:lineRule="auto"/>
        <w:ind w:firstLine="284"/>
        <w:jc w:val="both"/>
      </w:pPr>
      <w:r w:rsidRPr="00525A9D">
        <w:lastRenderedPageBreak/>
        <w:t>Проверить исправность и работу вентиляции вытяжного шка</w:t>
      </w:r>
      <w:r w:rsidRPr="00525A9D">
        <w:softHyphen/>
        <w:t>фа.</w:t>
      </w:r>
    </w:p>
    <w:p w:rsidR="008F7CD0" w:rsidRDefault="008F7CD0" w:rsidP="001E6D02">
      <w:pPr>
        <w:numPr>
          <w:ilvl w:val="0"/>
          <w:numId w:val="105"/>
        </w:numPr>
        <w:spacing w:line="281" w:lineRule="auto"/>
        <w:ind w:firstLine="284"/>
        <w:jc w:val="both"/>
      </w:pPr>
      <w:r w:rsidRPr="00525A9D">
        <w:t>Подготовить к работе необходимое оборудование и приспособ</w:t>
      </w:r>
      <w:r w:rsidRPr="00525A9D">
        <w:softHyphen/>
        <w:t>ления.</w:t>
      </w:r>
    </w:p>
    <w:p w:rsidR="008F7CD0" w:rsidRDefault="008F7CD0" w:rsidP="008F7CD0">
      <w:pPr>
        <w:spacing w:line="281" w:lineRule="auto"/>
        <w:ind w:firstLine="284"/>
        <w:jc w:val="both"/>
        <w:rPr>
          <w:b/>
        </w:rPr>
      </w:pPr>
      <w:r w:rsidRPr="00953B9E">
        <w:rPr>
          <w:b/>
        </w:rPr>
        <w:t xml:space="preserve">3. </w:t>
      </w:r>
      <w:r>
        <w:rPr>
          <w:b/>
        </w:rPr>
        <w:t>Требования охраны труда</w:t>
      </w:r>
      <w:r w:rsidRPr="00953B9E">
        <w:rPr>
          <w:b/>
        </w:rPr>
        <w:t xml:space="preserve"> во время работы.</w:t>
      </w:r>
    </w:p>
    <w:p w:rsidR="008F7CD0" w:rsidRPr="003A4449" w:rsidRDefault="008F7CD0" w:rsidP="001E6D02">
      <w:pPr>
        <w:numPr>
          <w:ilvl w:val="0"/>
          <w:numId w:val="117"/>
        </w:numPr>
        <w:spacing w:line="281" w:lineRule="auto"/>
        <w:ind w:firstLine="284"/>
        <w:jc w:val="both"/>
      </w:pPr>
      <w:r w:rsidRPr="003A4449">
        <w:t>Запрещается использовать кабинет химии в качестве классной комнаты для занятий по другим предметам и групп продленного дня.</w:t>
      </w:r>
    </w:p>
    <w:p w:rsidR="008F7CD0" w:rsidRPr="003A4449" w:rsidRDefault="008F7CD0" w:rsidP="001E6D02">
      <w:pPr>
        <w:numPr>
          <w:ilvl w:val="0"/>
          <w:numId w:val="117"/>
        </w:numPr>
        <w:spacing w:line="281" w:lineRule="auto"/>
        <w:ind w:firstLine="284"/>
        <w:jc w:val="both"/>
      </w:pPr>
      <w:r w:rsidRPr="003A4449">
        <w:t>Пребывание учащихся в лаборантской запрещается, а в по</w:t>
      </w:r>
      <w:r w:rsidRPr="003A4449">
        <w:softHyphen/>
        <w:t>мещении кабинета химии разрешается только в присутствии учите</w:t>
      </w:r>
      <w:r w:rsidRPr="003A4449">
        <w:softHyphen/>
        <w:t>ля (преподавателя).</w:t>
      </w:r>
    </w:p>
    <w:p w:rsidR="008F7CD0" w:rsidRPr="003A4449" w:rsidRDefault="008F7CD0" w:rsidP="001E6D02">
      <w:pPr>
        <w:numPr>
          <w:ilvl w:val="0"/>
          <w:numId w:val="117"/>
        </w:numPr>
        <w:spacing w:line="281" w:lineRule="auto"/>
        <w:ind w:firstLine="284"/>
        <w:jc w:val="both"/>
      </w:pPr>
      <w:r w:rsidRPr="003A4449">
        <w:t>Учащиеся не допускаются к выполнению обязанностей лабо</w:t>
      </w:r>
      <w:r w:rsidRPr="003A4449">
        <w:softHyphen/>
        <w:t>ранта кабинета химии.</w:t>
      </w:r>
    </w:p>
    <w:p w:rsidR="008F7CD0" w:rsidRPr="003A4449" w:rsidRDefault="008F7CD0" w:rsidP="001E6D02">
      <w:pPr>
        <w:numPr>
          <w:ilvl w:val="0"/>
          <w:numId w:val="117"/>
        </w:numPr>
        <w:spacing w:line="281" w:lineRule="auto"/>
        <w:ind w:firstLine="284"/>
        <w:jc w:val="both"/>
      </w:pPr>
      <w:r w:rsidRPr="003A4449">
        <w:t>Запрещается пробовать на вкус любые реактивы и раство</w:t>
      </w:r>
      <w:r w:rsidRPr="003A4449">
        <w:softHyphen/>
        <w:t>ры, принимать пищу и пить напитки в кабинете химии.</w:t>
      </w:r>
    </w:p>
    <w:p w:rsidR="008F7CD0" w:rsidRPr="003A4449" w:rsidRDefault="008F7CD0" w:rsidP="001E6D02">
      <w:pPr>
        <w:numPr>
          <w:ilvl w:val="0"/>
          <w:numId w:val="117"/>
        </w:numPr>
        <w:spacing w:line="281" w:lineRule="auto"/>
        <w:ind w:firstLine="284"/>
        <w:jc w:val="both"/>
      </w:pPr>
      <w:r w:rsidRPr="003A4449">
        <w:t>Запрещается использовать в работе самодельные приборы и на</w:t>
      </w:r>
      <w:r w:rsidRPr="003A4449">
        <w:softHyphen/>
        <w:t>гревательные приборы с открытой спиралью,</w:t>
      </w:r>
      <w:r>
        <w:t xml:space="preserve">            </w:t>
      </w:r>
      <w:r w:rsidRPr="003A4449">
        <w:t xml:space="preserve"> </w:t>
      </w:r>
    </w:p>
    <w:p w:rsidR="008F7CD0" w:rsidRPr="003A4449" w:rsidRDefault="008F7CD0" w:rsidP="001E6D02">
      <w:pPr>
        <w:numPr>
          <w:ilvl w:val="0"/>
          <w:numId w:val="117"/>
        </w:numPr>
        <w:spacing w:line="281" w:lineRule="auto"/>
        <w:ind w:firstLine="284"/>
        <w:jc w:val="both"/>
      </w:pPr>
      <w:r w:rsidRPr="003A4449">
        <w:t>Не допускается совместное хранение реактивов, отличающихся по химической природе.</w:t>
      </w:r>
    </w:p>
    <w:p w:rsidR="008F7CD0" w:rsidRPr="003A4449" w:rsidRDefault="008F7CD0" w:rsidP="001E6D02">
      <w:pPr>
        <w:numPr>
          <w:ilvl w:val="0"/>
          <w:numId w:val="117"/>
        </w:numPr>
        <w:spacing w:line="281" w:lineRule="auto"/>
        <w:ind w:firstLine="284"/>
        <w:jc w:val="both"/>
      </w:pPr>
      <w:r w:rsidRPr="003A4449">
        <w:t>Запрещается хранить реактивы и растворы в таре без этикеток, растворы щелочей в склянках с притертыми пробками, а легковосп</w:t>
      </w:r>
      <w:r w:rsidRPr="003A4449">
        <w:softHyphen/>
        <w:t>ламеняющиеся и горючие жидкости в сосудах из полимерных матери</w:t>
      </w:r>
      <w:r w:rsidRPr="003A4449">
        <w:softHyphen/>
        <w:t>алов.</w:t>
      </w:r>
    </w:p>
    <w:p w:rsidR="008F7CD0" w:rsidRPr="003A4449" w:rsidRDefault="008F7CD0" w:rsidP="001E6D02">
      <w:pPr>
        <w:numPr>
          <w:ilvl w:val="0"/>
          <w:numId w:val="117"/>
        </w:numPr>
        <w:spacing w:line="281" w:lineRule="auto"/>
        <w:ind w:firstLine="284"/>
        <w:jc w:val="both"/>
      </w:pPr>
      <w:proofErr w:type="gramStart"/>
      <w:r w:rsidRPr="003A4449">
        <w:t>Выдача учащимся реактивов для проведения лабораторных и практических работ производится в массах и объемах, не превышающих необходимые для данного эксперимента, а растворов концентрацией не выше 5%.</w:t>
      </w:r>
      <w:proofErr w:type="gramEnd"/>
    </w:p>
    <w:p w:rsidR="008F7CD0" w:rsidRPr="003A4449" w:rsidRDefault="008F7CD0" w:rsidP="001E6D02">
      <w:pPr>
        <w:numPr>
          <w:ilvl w:val="0"/>
          <w:numId w:val="117"/>
        </w:numPr>
        <w:spacing w:line="281" w:lineRule="auto"/>
        <w:ind w:firstLine="284"/>
        <w:jc w:val="both"/>
      </w:pPr>
      <w:r w:rsidRPr="003A4449">
        <w:t>Не допускается выбрасывать в канализацию реактивы, сливать в нее растворы, легковоспламеняющиеся и горючие жидкости. Их не</w:t>
      </w:r>
      <w:r w:rsidRPr="003A4449">
        <w:softHyphen/>
        <w:t xml:space="preserve">обходимо собирать для последующего обезвреживания в стеклянную тару </w:t>
      </w:r>
      <w:r>
        <w:t xml:space="preserve">с крышкой емкостью не менее </w:t>
      </w:r>
      <w:smartTag w:uri="urn:schemas-microsoft-com:office:smarttags" w:element="metricconverter">
        <w:smartTagPr>
          <w:attr w:name="ProductID" w:val="3 л"/>
        </w:smartTagPr>
        <w:r>
          <w:t>3 л</w:t>
        </w:r>
      </w:smartTag>
      <w:r w:rsidRPr="003A4449">
        <w:t>.</w:t>
      </w:r>
    </w:p>
    <w:p w:rsidR="008F7CD0" w:rsidRPr="003A4449" w:rsidRDefault="008F7CD0" w:rsidP="001E6D02">
      <w:pPr>
        <w:numPr>
          <w:ilvl w:val="0"/>
          <w:numId w:val="117"/>
        </w:numPr>
        <w:spacing w:line="281" w:lineRule="auto"/>
        <w:ind w:firstLine="284"/>
        <w:jc w:val="both"/>
      </w:pPr>
      <w:r w:rsidRPr="003A4449">
        <w:t>Запрещается хранить любое</w:t>
      </w:r>
      <w:r>
        <w:t xml:space="preserve"> оборудование на шкафах и в не</w:t>
      </w:r>
      <w:r w:rsidRPr="003A4449">
        <w:t>посредственной близости от реактивов и растворов</w:t>
      </w:r>
      <w:r>
        <w:t>.</w:t>
      </w:r>
    </w:p>
    <w:p w:rsidR="008F7CD0" w:rsidRPr="003A4449" w:rsidRDefault="008F7CD0" w:rsidP="001E6D02">
      <w:pPr>
        <w:numPr>
          <w:ilvl w:val="0"/>
          <w:numId w:val="117"/>
        </w:numPr>
        <w:spacing w:line="281" w:lineRule="auto"/>
        <w:ind w:firstLine="284"/>
        <w:jc w:val="both"/>
      </w:pPr>
      <w:r w:rsidRPr="003A4449">
        <w:t>Приготавливать растворы из твердых щелочей, концентрированных кислот и водного раствора аммиака разрешается только с ис</w:t>
      </w:r>
      <w:r w:rsidRPr="003A4449">
        <w:softHyphen/>
        <w:t>пользованием средств индивидуальной защиты в вытяжном шкафу с включенной вентиляцией в фарфоровой лабораторной посуде. Причем жидкость большей плотности следует вливать в жидкость меньшей плотности.</w:t>
      </w:r>
    </w:p>
    <w:p w:rsidR="008F7CD0" w:rsidRPr="003A4449" w:rsidRDefault="008F7CD0" w:rsidP="001E6D02">
      <w:pPr>
        <w:numPr>
          <w:ilvl w:val="0"/>
          <w:numId w:val="117"/>
        </w:numPr>
        <w:spacing w:line="281" w:lineRule="auto"/>
        <w:ind w:firstLine="284"/>
        <w:jc w:val="both"/>
      </w:pPr>
      <w:r w:rsidRPr="003A4449">
        <w:t>Твердые сыпучие реактивы разрешается брать из склянок толь</w:t>
      </w:r>
      <w:r w:rsidRPr="003A4449">
        <w:softHyphen/>
        <w:t>ко с помощью совочков, ложечек, шпателей, пробирок.</w:t>
      </w:r>
    </w:p>
    <w:p w:rsidR="008F7CD0" w:rsidRDefault="008F7CD0" w:rsidP="008F7CD0">
      <w:pPr>
        <w:spacing w:line="281" w:lineRule="auto"/>
        <w:ind w:firstLine="284"/>
        <w:jc w:val="both"/>
        <w:rPr>
          <w:b/>
        </w:rPr>
      </w:pPr>
      <w:r w:rsidRPr="00953B9E">
        <w:rPr>
          <w:b/>
        </w:rPr>
        <w:t xml:space="preserve">4. </w:t>
      </w:r>
      <w:r>
        <w:rPr>
          <w:b/>
        </w:rPr>
        <w:t>Требования охраны труда</w:t>
      </w:r>
      <w:r w:rsidRPr="00953B9E">
        <w:rPr>
          <w:b/>
        </w:rPr>
        <w:t xml:space="preserve"> в аварийных ситуациях.</w:t>
      </w:r>
    </w:p>
    <w:p w:rsidR="008F7CD0" w:rsidRPr="00525A9D" w:rsidRDefault="008F7CD0" w:rsidP="001E6D02">
      <w:pPr>
        <w:numPr>
          <w:ilvl w:val="0"/>
          <w:numId w:val="28"/>
        </w:numPr>
        <w:spacing w:line="281" w:lineRule="auto"/>
        <w:ind w:firstLine="284"/>
        <w:jc w:val="both"/>
      </w:pPr>
      <w:r w:rsidRPr="00525A9D">
        <w:t>Разлитый водный раствор кислоты или щелочи засыпать сухим песком, совком переместить адсорбент от краев разлива к середине, собрать в полиэтиленовый мешочек и плотно завязать. Место раз</w:t>
      </w:r>
      <w:r w:rsidRPr="00525A9D">
        <w:softHyphen/>
        <w:t>лива обработать нейтрализующим раствором, а затем промыть во</w:t>
      </w:r>
      <w:r w:rsidRPr="00525A9D">
        <w:softHyphen/>
        <w:t>дой.</w:t>
      </w:r>
    </w:p>
    <w:p w:rsidR="008F7CD0" w:rsidRPr="00525A9D" w:rsidRDefault="008F7CD0" w:rsidP="001E6D02">
      <w:pPr>
        <w:numPr>
          <w:ilvl w:val="0"/>
          <w:numId w:val="28"/>
        </w:numPr>
        <w:spacing w:line="281" w:lineRule="auto"/>
        <w:ind w:firstLine="284"/>
        <w:jc w:val="both"/>
      </w:pPr>
      <w:r w:rsidRPr="00525A9D">
        <w:t>При разливе легковоспламеняющихся жидкостей или органи</w:t>
      </w:r>
      <w:r w:rsidRPr="00525A9D">
        <w:softHyphen/>
        <w:t xml:space="preserve">ческих веществ объемом до </w:t>
      </w:r>
      <w:smartTag w:uri="urn:schemas-microsoft-com:office:smarttags" w:element="metricconverter">
        <w:smartTagPr>
          <w:attr w:name="ProductID" w:val="0,05 л"/>
        </w:smartTagPr>
        <w:r w:rsidRPr="00525A9D">
          <w:t>0,05 л</w:t>
        </w:r>
      </w:smartTag>
      <w:r w:rsidRPr="00525A9D">
        <w:t xml:space="preserve"> погасить открытый огонь спир</w:t>
      </w:r>
      <w:r w:rsidRPr="00525A9D">
        <w:softHyphen/>
        <w:t xml:space="preserve">товки и проветрить помещение. Если разлито более </w:t>
      </w:r>
      <w:smartTag w:uri="urn:schemas-microsoft-com:office:smarttags" w:element="metricconverter">
        <w:smartTagPr>
          <w:attr w:name="ProductID" w:val="0,1 л"/>
        </w:smartTagPr>
        <w:r w:rsidRPr="00525A9D">
          <w:t>0,1 л</w:t>
        </w:r>
      </w:smartTag>
      <w:r w:rsidRPr="00525A9D">
        <w:t>, удалить учащихся из учебного помещения, погасить открытый огонь спиртов</w:t>
      </w:r>
      <w:r w:rsidRPr="00525A9D">
        <w:softHyphen/>
        <w:t>ки и отключить систему электроснабжения помещения устройством извне комнаты. Разлитую жидкость засыпать сухим песком или опил</w:t>
      </w:r>
      <w:r w:rsidRPr="00525A9D">
        <w:softHyphen/>
        <w:t>ками, влажный адсорбент собрать деревянным совком в закрываю</w:t>
      </w:r>
      <w:r w:rsidRPr="00525A9D">
        <w:softHyphen/>
        <w:t>щуюся тару и проветрить помещение до полного исчезновения запа</w:t>
      </w:r>
      <w:r w:rsidRPr="00525A9D">
        <w:softHyphen/>
        <w:t>ха.</w:t>
      </w:r>
    </w:p>
    <w:p w:rsidR="008F7CD0" w:rsidRPr="00525A9D" w:rsidRDefault="008F7CD0" w:rsidP="001E6D02">
      <w:pPr>
        <w:numPr>
          <w:ilvl w:val="0"/>
          <w:numId w:val="28"/>
        </w:numPr>
        <w:spacing w:line="281" w:lineRule="auto"/>
        <w:ind w:firstLine="284"/>
        <w:jc w:val="both"/>
      </w:pPr>
      <w:r w:rsidRPr="00525A9D">
        <w:lastRenderedPageBreak/>
        <w:t>При разливе легковоспламеняющейся жидкости и ее загора</w:t>
      </w:r>
      <w:r w:rsidRPr="00525A9D">
        <w:softHyphen/>
        <w:t>нии немедленно сообщить в ближайшую пожарную часть и присту</w:t>
      </w:r>
      <w:r w:rsidRPr="00525A9D">
        <w:softHyphen/>
        <w:t>пить к тушению очага возгорания первичными средствами пожаро</w:t>
      </w:r>
      <w:r w:rsidRPr="00525A9D">
        <w:softHyphen/>
        <w:t>тушения.</w:t>
      </w:r>
    </w:p>
    <w:p w:rsidR="008F7CD0" w:rsidRPr="00525A9D" w:rsidRDefault="008F7CD0" w:rsidP="001E6D02">
      <w:pPr>
        <w:numPr>
          <w:ilvl w:val="0"/>
          <w:numId w:val="28"/>
        </w:numPr>
        <w:spacing w:line="281" w:lineRule="auto"/>
        <w:ind w:firstLine="284"/>
        <w:jc w:val="both"/>
      </w:pPr>
      <w:r w:rsidRPr="00525A9D">
        <w:t>В случае</w:t>
      </w:r>
      <w:proofErr w:type="gramStart"/>
      <w:r w:rsidRPr="00525A9D">
        <w:t>,</w:t>
      </w:r>
      <w:proofErr w:type="gramEnd"/>
      <w:r w:rsidRPr="00525A9D">
        <w:t xml:space="preserve"> если разбилась лабораторная посуда, не собирать ее осколки незащищенными руками, а использовать для этой цели щетку и совок.</w:t>
      </w:r>
    </w:p>
    <w:p w:rsidR="008F7CD0" w:rsidRDefault="008F7CD0" w:rsidP="001E6D02">
      <w:pPr>
        <w:numPr>
          <w:ilvl w:val="0"/>
          <w:numId w:val="28"/>
        </w:numPr>
        <w:spacing w:line="281" w:lineRule="auto"/>
        <w:ind w:firstLine="284"/>
        <w:jc w:val="both"/>
      </w:pPr>
      <w:r w:rsidRPr="00525A9D">
        <w:t>При получении травмы немедленно оказать первую помощь по</w:t>
      </w:r>
      <w:r w:rsidRPr="00525A9D">
        <w:softHyphen/>
        <w:t>страдавшему, сообщить об этом администрации учреждения, при необ</w:t>
      </w:r>
      <w:r w:rsidRPr="00525A9D">
        <w:softHyphen/>
        <w:t>ходимости отправить пострадавшего в ближайшее лечебное учрежде</w:t>
      </w:r>
      <w:r w:rsidRPr="00525A9D">
        <w:softHyphen/>
        <w:t>ние.</w:t>
      </w:r>
    </w:p>
    <w:p w:rsidR="008F7CD0" w:rsidRDefault="008F7CD0" w:rsidP="008F7CD0">
      <w:pPr>
        <w:spacing w:line="281" w:lineRule="auto"/>
        <w:ind w:firstLine="284"/>
        <w:jc w:val="both"/>
        <w:rPr>
          <w:b/>
        </w:rPr>
      </w:pPr>
      <w:r w:rsidRPr="00953B9E">
        <w:rPr>
          <w:b/>
        </w:rPr>
        <w:t xml:space="preserve">5. </w:t>
      </w:r>
      <w:r>
        <w:rPr>
          <w:b/>
        </w:rPr>
        <w:t>Требования охраны труда</w:t>
      </w:r>
      <w:r w:rsidRPr="00953B9E">
        <w:rPr>
          <w:b/>
        </w:rPr>
        <w:t xml:space="preserve"> по окончании работы.</w:t>
      </w:r>
    </w:p>
    <w:p w:rsidR="008F7CD0" w:rsidRPr="00525A9D" w:rsidRDefault="008F7CD0" w:rsidP="001E6D02">
      <w:pPr>
        <w:numPr>
          <w:ilvl w:val="0"/>
          <w:numId w:val="29"/>
        </w:numPr>
        <w:spacing w:line="281" w:lineRule="auto"/>
        <w:ind w:firstLine="284"/>
        <w:jc w:val="both"/>
      </w:pPr>
      <w:r w:rsidRPr="00525A9D">
        <w:t>Привести в порядок рабочее место, убрать все хим</w:t>
      </w:r>
      <w:r>
        <w:t xml:space="preserve">ические </w:t>
      </w:r>
      <w:r w:rsidRPr="00525A9D">
        <w:t xml:space="preserve">реактивы на свои места в </w:t>
      </w:r>
      <w:proofErr w:type="gramStart"/>
      <w:r w:rsidRPr="00525A9D">
        <w:t>лаборантскую</w:t>
      </w:r>
      <w:proofErr w:type="gramEnd"/>
      <w:r w:rsidRPr="00525A9D">
        <w:t xml:space="preserve"> в закрывающиеся на замки шкафы и сей</w:t>
      </w:r>
      <w:r w:rsidRPr="00525A9D">
        <w:softHyphen/>
        <w:t>фы.</w:t>
      </w:r>
    </w:p>
    <w:p w:rsidR="008F7CD0" w:rsidRPr="00525A9D" w:rsidRDefault="008F7CD0" w:rsidP="001E6D02">
      <w:pPr>
        <w:numPr>
          <w:ilvl w:val="0"/>
          <w:numId w:val="29"/>
        </w:numPr>
        <w:spacing w:line="281" w:lineRule="auto"/>
        <w:ind w:firstLine="284"/>
        <w:jc w:val="both"/>
      </w:pPr>
      <w:r w:rsidRPr="00525A9D">
        <w:t xml:space="preserve">Отработанные растворы реактивов слить в стеклянную тару с крышкой емкостью не менее </w:t>
      </w:r>
      <w:smartTag w:uri="urn:schemas-microsoft-com:office:smarttags" w:element="metricconverter">
        <w:smartTagPr>
          <w:attr w:name="ProductID" w:val="3 л"/>
        </w:smartTagPr>
        <w:r w:rsidRPr="00525A9D">
          <w:t>3 л</w:t>
        </w:r>
      </w:smartTag>
      <w:r w:rsidRPr="00525A9D">
        <w:t xml:space="preserve"> для последующего уничтожения.</w:t>
      </w:r>
    </w:p>
    <w:p w:rsidR="008F7CD0" w:rsidRPr="00525A9D" w:rsidRDefault="008F7CD0" w:rsidP="001E6D02">
      <w:pPr>
        <w:numPr>
          <w:ilvl w:val="0"/>
          <w:numId w:val="29"/>
        </w:numPr>
        <w:spacing w:line="281" w:lineRule="auto"/>
        <w:ind w:firstLine="284"/>
        <w:jc w:val="both"/>
      </w:pPr>
      <w:r w:rsidRPr="00525A9D">
        <w:t>Выключить вентиляцию вытяжного шкафа.</w:t>
      </w:r>
    </w:p>
    <w:p w:rsidR="008F7CD0" w:rsidRPr="00525A9D" w:rsidRDefault="008F7CD0" w:rsidP="001E6D02">
      <w:pPr>
        <w:numPr>
          <w:ilvl w:val="0"/>
          <w:numId w:val="29"/>
        </w:numPr>
        <w:spacing w:line="281" w:lineRule="auto"/>
        <w:ind w:firstLine="284"/>
        <w:jc w:val="both"/>
      </w:pPr>
      <w:r w:rsidRPr="00525A9D">
        <w:t>Снять спецодежду, средства индивидуальной защиты и тщатель</w:t>
      </w:r>
      <w:r w:rsidRPr="00525A9D">
        <w:softHyphen/>
        <w:t>но вымыть руки с мылом.</w:t>
      </w:r>
    </w:p>
    <w:p w:rsidR="008F7CD0" w:rsidRDefault="008F7CD0" w:rsidP="008F7CD0">
      <w:pPr>
        <w:pStyle w:val="ConsNonformat"/>
        <w:spacing w:line="281" w:lineRule="auto"/>
        <w:jc w:val="center"/>
        <w:rPr>
          <w:rFonts w:ascii="Times New Roman" w:hAnsi="Times New Roman"/>
          <w:b/>
          <w:bCs/>
          <w:sz w:val="24"/>
        </w:rPr>
      </w:pPr>
      <w:bookmarkStart w:id="89" w:name="_Toc147330476"/>
      <w:bookmarkStart w:id="90" w:name="_Toc147332949"/>
      <w:bookmarkStart w:id="91" w:name="_Toc147421620"/>
      <w:bookmarkStart w:id="92" w:name="_Toc147489307"/>
      <w:bookmarkStart w:id="93" w:name="_Toc147544853"/>
      <w:bookmarkStart w:id="94" w:name="_Toc158205728"/>
      <w:bookmarkStart w:id="95" w:name="_Toc215121472"/>
    </w:p>
    <w:p w:rsidR="008F7CD0" w:rsidRPr="00F0712A" w:rsidRDefault="008F7CD0" w:rsidP="008F7CD0">
      <w:pPr>
        <w:pStyle w:val="ConsNonformat"/>
        <w:spacing w:line="281" w:lineRule="auto"/>
        <w:jc w:val="center"/>
        <w:rPr>
          <w:rFonts w:ascii="Times New Roman" w:hAnsi="Times New Roman"/>
          <w:b/>
          <w:bCs/>
          <w:sz w:val="24"/>
        </w:rPr>
      </w:pPr>
      <w:bookmarkStart w:id="96" w:name="_Toc440650161"/>
      <w:r w:rsidRPr="00F0712A">
        <w:rPr>
          <w:rFonts w:ascii="Times New Roman" w:hAnsi="Times New Roman"/>
          <w:b/>
          <w:bCs/>
          <w:sz w:val="24"/>
        </w:rPr>
        <w:t>Инструкция</w:t>
      </w:r>
      <w:r>
        <w:rPr>
          <w:rFonts w:ascii="Times New Roman" w:hAnsi="Times New Roman"/>
          <w:b/>
          <w:bCs/>
          <w:sz w:val="24"/>
        </w:rPr>
        <w:t xml:space="preserve"> </w:t>
      </w:r>
      <w:r w:rsidRPr="00F0712A">
        <w:rPr>
          <w:rFonts w:ascii="Times New Roman" w:hAnsi="Times New Roman"/>
          <w:b/>
          <w:bCs/>
          <w:sz w:val="24"/>
        </w:rPr>
        <w:t>по охране труда при проведении демонстрационных опытов по химии.</w:t>
      </w:r>
      <w:bookmarkEnd w:id="89"/>
      <w:bookmarkEnd w:id="90"/>
      <w:bookmarkEnd w:id="91"/>
      <w:bookmarkEnd w:id="92"/>
      <w:bookmarkEnd w:id="93"/>
      <w:bookmarkEnd w:id="94"/>
      <w:bookmarkEnd w:id="95"/>
      <w:bookmarkEnd w:id="96"/>
      <w:r w:rsidRPr="00F0712A">
        <w:rPr>
          <w:rFonts w:ascii="Times New Roman" w:hAnsi="Times New Roman"/>
          <w:b/>
          <w:bCs/>
          <w:sz w:val="24"/>
        </w:rPr>
        <w:t xml:space="preserve"> </w:t>
      </w:r>
    </w:p>
    <w:p w:rsidR="008F7CD0" w:rsidRDefault="008F7CD0" w:rsidP="008F7CD0">
      <w:pPr>
        <w:spacing w:line="281" w:lineRule="auto"/>
        <w:ind w:firstLine="284"/>
        <w:jc w:val="both"/>
        <w:rPr>
          <w:b/>
        </w:rPr>
      </w:pPr>
    </w:p>
    <w:p w:rsidR="008F7CD0" w:rsidRDefault="008F7CD0" w:rsidP="008F7CD0">
      <w:pPr>
        <w:spacing w:line="281" w:lineRule="auto"/>
        <w:ind w:firstLine="284"/>
        <w:jc w:val="both"/>
        <w:rPr>
          <w:b/>
        </w:rPr>
      </w:pPr>
      <w:r w:rsidRPr="00953B9E">
        <w:rPr>
          <w:b/>
        </w:rPr>
        <w:t xml:space="preserve">1. Общие </w:t>
      </w:r>
      <w:r>
        <w:rPr>
          <w:b/>
        </w:rPr>
        <w:t>требования охраны труда</w:t>
      </w:r>
      <w:r w:rsidRPr="00953B9E">
        <w:rPr>
          <w:b/>
        </w:rPr>
        <w:t>.</w:t>
      </w:r>
    </w:p>
    <w:p w:rsidR="008F7CD0" w:rsidRPr="001C08E7" w:rsidRDefault="008F7CD0" w:rsidP="001E6D02">
      <w:pPr>
        <w:numPr>
          <w:ilvl w:val="0"/>
          <w:numId w:val="118"/>
        </w:numPr>
        <w:spacing w:line="281" w:lineRule="auto"/>
        <w:ind w:firstLine="284"/>
        <w:jc w:val="both"/>
      </w:pPr>
      <w:r w:rsidRPr="001C08E7">
        <w:t>К самостоятельному проведению демонстрационных опытов по химии допускаются педагогические работники в возрасте не моложе 18 лет, прошедшие инструктаж по охране труда, медицинский осмотр и не имеющие про</w:t>
      </w:r>
      <w:r w:rsidRPr="001C08E7">
        <w:softHyphen/>
        <w:t>тивопоказаний по состоянию здоровья. Учащиеся к подготовке и про</w:t>
      </w:r>
      <w:r w:rsidRPr="001C08E7">
        <w:softHyphen/>
        <w:t>ведению демонстрационных опытов по химии не допускаются.</w:t>
      </w:r>
    </w:p>
    <w:p w:rsidR="008F7CD0" w:rsidRPr="001C08E7" w:rsidRDefault="008F7CD0" w:rsidP="001E6D02">
      <w:pPr>
        <w:numPr>
          <w:ilvl w:val="0"/>
          <w:numId w:val="118"/>
        </w:numPr>
        <w:spacing w:line="281" w:lineRule="auto"/>
        <w:ind w:firstLine="284"/>
        <w:jc w:val="both"/>
      </w:pPr>
      <w:r w:rsidRPr="001C08E7">
        <w:t>Лица, допущенные к проведению демонстрационных опытов по химии, должны соблюдать правила внутреннего трудового распорядка, расписание учебных занятий, установленные режимы труда и отдыха.</w:t>
      </w:r>
    </w:p>
    <w:p w:rsidR="008F7CD0" w:rsidRPr="001C08E7" w:rsidRDefault="008F7CD0" w:rsidP="001E6D02">
      <w:pPr>
        <w:numPr>
          <w:ilvl w:val="0"/>
          <w:numId w:val="118"/>
        </w:numPr>
        <w:spacing w:line="281" w:lineRule="auto"/>
        <w:ind w:firstLine="284"/>
        <w:jc w:val="both"/>
      </w:pPr>
      <w:r w:rsidRPr="001C08E7">
        <w:t>При проведении демонстрационных опытов по химии возмож</w:t>
      </w:r>
      <w:r w:rsidRPr="001C08E7">
        <w:softHyphen/>
        <w:t xml:space="preserve">но воздействие на работающих и </w:t>
      </w:r>
      <w:r>
        <w:t>учащихся</w:t>
      </w:r>
      <w:r w:rsidRPr="001C08E7">
        <w:t xml:space="preserve"> следующих опасных и вредных производственных факторов:</w:t>
      </w:r>
    </w:p>
    <w:p w:rsidR="008F7CD0" w:rsidRPr="001C08E7" w:rsidRDefault="008F7CD0" w:rsidP="001E6D02">
      <w:pPr>
        <w:numPr>
          <w:ilvl w:val="1"/>
          <w:numId w:val="118"/>
        </w:numPr>
        <w:spacing w:line="281" w:lineRule="auto"/>
        <w:ind w:firstLine="284"/>
        <w:jc w:val="both"/>
      </w:pPr>
      <w:r w:rsidRPr="001C08E7">
        <w:t>химические ожоги при попадании на кожу или в глаза едких хи</w:t>
      </w:r>
      <w:r w:rsidRPr="001C08E7">
        <w:softHyphen/>
        <w:t>мических веще</w:t>
      </w:r>
      <w:proofErr w:type="gramStart"/>
      <w:r w:rsidRPr="001C08E7">
        <w:t>ств пр</w:t>
      </w:r>
      <w:proofErr w:type="gramEnd"/>
      <w:r w:rsidRPr="001C08E7">
        <w:t>и работе с хим</w:t>
      </w:r>
      <w:r>
        <w:t xml:space="preserve">ическими </w:t>
      </w:r>
      <w:r w:rsidRPr="001C08E7">
        <w:t>реактивами без средств индиви</w:t>
      </w:r>
      <w:r w:rsidRPr="001C08E7">
        <w:softHyphen/>
        <w:t>дуальной защиты;</w:t>
      </w:r>
    </w:p>
    <w:p w:rsidR="008F7CD0" w:rsidRPr="001C08E7" w:rsidRDefault="008F7CD0" w:rsidP="001E6D02">
      <w:pPr>
        <w:numPr>
          <w:ilvl w:val="1"/>
          <w:numId w:val="118"/>
        </w:numPr>
        <w:spacing w:line="281" w:lineRule="auto"/>
        <w:ind w:firstLine="284"/>
        <w:jc w:val="both"/>
      </w:pPr>
      <w:r w:rsidRPr="001C08E7">
        <w:t>термические ожоги при неаккуратном пользовании спиртовками и нагревании жидкостей;</w:t>
      </w:r>
    </w:p>
    <w:p w:rsidR="008F7CD0" w:rsidRPr="001C08E7" w:rsidRDefault="008F7CD0" w:rsidP="001E6D02">
      <w:pPr>
        <w:numPr>
          <w:ilvl w:val="1"/>
          <w:numId w:val="118"/>
        </w:numPr>
        <w:spacing w:line="281" w:lineRule="auto"/>
        <w:ind w:firstLine="284"/>
        <w:jc w:val="both"/>
      </w:pPr>
      <w:r w:rsidRPr="001C08E7">
        <w:t>порезы рук при небрежном обращении с лабораторной посудой;</w:t>
      </w:r>
    </w:p>
    <w:p w:rsidR="008F7CD0" w:rsidRPr="001C08E7" w:rsidRDefault="008F7CD0" w:rsidP="001E6D02">
      <w:pPr>
        <w:numPr>
          <w:ilvl w:val="1"/>
          <w:numId w:val="118"/>
        </w:numPr>
        <w:spacing w:line="281" w:lineRule="auto"/>
        <w:ind w:firstLine="284"/>
        <w:jc w:val="both"/>
      </w:pPr>
      <w:r w:rsidRPr="001C08E7">
        <w:t>отравление парами и газами высокотоксичных химических веще</w:t>
      </w:r>
      <w:proofErr w:type="gramStart"/>
      <w:r w:rsidRPr="001C08E7">
        <w:t>ств пр</w:t>
      </w:r>
      <w:proofErr w:type="gramEnd"/>
      <w:r w:rsidRPr="001C08E7">
        <w:t>и проведении опытов в неисправном вытяжном шкафу;</w:t>
      </w:r>
    </w:p>
    <w:p w:rsidR="008F7CD0" w:rsidRPr="001C08E7" w:rsidRDefault="008F7CD0" w:rsidP="001E6D02">
      <w:pPr>
        <w:numPr>
          <w:ilvl w:val="1"/>
          <w:numId w:val="118"/>
        </w:numPr>
        <w:spacing w:line="281" w:lineRule="auto"/>
        <w:ind w:firstLine="284"/>
        <w:jc w:val="both"/>
      </w:pPr>
      <w:r w:rsidRPr="001C08E7">
        <w:t>возникновение пожара при неаккуратном обращении с легковосп</w:t>
      </w:r>
      <w:r w:rsidRPr="001C08E7">
        <w:softHyphen/>
        <w:t>ламеняющимися и горючими жидкостями.</w:t>
      </w:r>
    </w:p>
    <w:p w:rsidR="008F7CD0" w:rsidRPr="001C08E7" w:rsidRDefault="008F7CD0" w:rsidP="001E6D02">
      <w:pPr>
        <w:numPr>
          <w:ilvl w:val="0"/>
          <w:numId w:val="118"/>
        </w:numPr>
        <w:spacing w:line="281" w:lineRule="auto"/>
        <w:ind w:firstLine="284"/>
        <w:jc w:val="both"/>
      </w:pPr>
      <w:r w:rsidRPr="001C08E7">
        <w:t>При проведении демонстрационных опытов по химии долж</w:t>
      </w:r>
      <w:r w:rsidRPr="001C08E7">
        <w:softHyphen/>
        <w:t>на использоваться следующая спецодежда и средства индивидуаль</w:t>
      </w:r>
      <w:r w:rsidRPr="001C08E7">
        <w:softHyphen/>
        <w:t>ной защиты: халат хлопчатобумажный, фартук прорезиненный, очки защитные, перчатки резиновые.</w:t>
      </w:r>
    </w:p>
    <w:p w:rsidR="008F7CD0" w:rsidRPr="001C08E7" w:rsidRDefault="008F7CD0" w:rsidP="001E6D02">
      <w:pPr>
        <w:numPr>
          <w:ilvl w:val="0"/>
          <w:numId w:val="118"/>
        </w:numPr>
        <w:spacing w:line="281" w:lineRule="auto"/>
        <w:ind w:firstLine="284"/>
        <w:jc w:val="both"/>
      </w:pPr>
      <w:r w:rsidRPr="001C08E7">
        <w:t xml:space="preserve">Кабинет химии должен быть укомплектован </w:t>
      </w:r>
      <w:proofErr w:type="spellStart"/>
      <w:r w:rsidRPr="001C08E7">
        <w:t>медаптечкой</w:t>
      </w:r>
      <w:proofErr w:type="spellEnd"/>
      <w:r w:rsidRPr="001C08E7">
        <w:t xml:space="preserve"> с набором необход</w:t>
      </w:r>
      <w:r>
        <w:t>имых медикаментов и перевязочными</w:t>
      </w:r>
      <w:r w:rsidRPr="001C08E7">
        <w:t xml:space="preserve"> средств</w:t>
      </w:r>
      <w:r>
        <w:t>ами</w:t>
      </w:r>
      <w:r w:rsidRPr="001C08E7">
        <w:t xml:space="preserve"> в со</w:t>
      </w:r>
      <w:r w:rsidRPr="001C08E7">
        <w:softHyphen/>
        <w:t>ответствии с Приложением 5 Правил для оказания первой помощи при травмах</w:t>
      </w:r>
    </w:p>
    <w:p w:rsidR="008F7CD0" w:rsidRPr="001C08E7" w:rsidRDefault="008F7CD0" w:rsidP="001E6D02">
      <w:pPr>
        <w:numPr>
          <w:ilvl w:val="0"/>
          <w:numId w:val="118"/>
        </w:numPr>
        <w:spacing w:line="281" w:lineRule="auto"/>
        <w:ind w:firstLine="284"/>
        <w:jc w:val="both"/>
      </w:pPr>
      <w:r w:rsidRPr="001C08E7">
        <w:lastRenderedPageBreak/>
        <w:t>Для проведения демонстрационных опытов кабинет химии дол</w:t>
      </w:r>
      <w:r w:rsidRPr="001C08E7">
        <w:softHyphen/>
        <w:t>жен быть оборудован вытяжным шкафам</w:t>
      </w:r>
    </w:p>
    <w:p w:rsidR="008F7CD0" w:rsidRPr="001C08E7" w:rsidRDefault="008F7CD0" w:rsidP="001E6D02">
      <w:pPr>
        <w:numPr>
          <w:ilvl w:val="0"/>
          <w:numId w:val="118"/>
        </w:numPr>
        <w:spacing w:line="281" w:lineRule="auto"/>
        <w:ind w:firstLine="284"/>
        <w:jc w:val="both"/>
      </w:pPr>
      <w:r w:rsidRPr="001C08E7">
        <w:t>Персонал обязан соблюдать правила пожарной безопасности, знать места расположения первичных средств пожаротушения. Кабинет химии должен быть оснащен первичными средствами пожаротушения:</w:t>
      </w:r>
    </w:p>
    <w:p w:rsidR="008F7CD0" w:rsidRPr="001C08E7" w:rsidRDefault="008F7CD0" w:rsidP="001E6D02">
      <w:pPr>
        <w:numPr>
          <w:ilvl w:val="0"/>
          <w:numId w:val="118"/>
        </w:numPr>
        <w:spacing w:line="281" w:lineRule="auto"/>
        <w:ind w:firstLine="284"/>
        <w:jc w:val="both"/>
      </w:pPr>
      <w:r w:rsidRPr="001C08E7">
        <w:t>двумя огнетушителями, ящиком с песком и двумя накидками из огне</w:t>
      </w:r>
      <w:r w:rsidRPr="001C08E7">
        <w:softHyphen/>
        <w:t>защитной ткани.</w:t>
      </w:r>
    </w:p>
    <w:p w:rsidR="008F7CD0" w:rsidRPr="001C08E7" w:rsidRDefault="008F7CD0" w:rsidP="001E6D02">
      <w:pPr>
        <w:numPr>
          <w:ilvl w:val="0"/>
          <w:numId w:val="118"/>
        </w:numPr>
        <w:spacing w:line="281" w:lineRule="auto"/>
        <w:ind w:firstLine="284"/>
        <w:jc w:val="both"/>
      </w:pPr>
      <w:r w:rsidRPr="001C08E7">
        <w:t>О каждом несчастном случае пострадавший или очевидец не</w:t>
      </w:r>
      <w:r w:rsidRPr="001C08E7">
        <w:softHyphen/>
        <w:t>счастного случая обязан немедленно сообщить администрации учреж</w:t>
      </w:r>
      <w:r w:rsidRPr="001C08E7">
        <w:softHyphen/>
        <w:t>дения. При неисправности оборудования, приспособлений и инструмента прекратить работу и сообщить администрации учреждения.</w:t>
      </w:r>
    </w:p>
    <w:p w:rsidR="008F7CD0" w:rsidRPr="001C08E7" w:rsidRDefault="008F7CD0" w:rsidP="001E6D02">
      <w:pPr>
        <w:numPr>
          <w:ilvl w:val="0"/>
          <w:numId w:val="118"/>
        </w:numPr>
        <w:spacing w:line="281" w:lineRule="auto"/>
        <w:ind w:firstLine="284"/>
        <w:jc w:val="both"/>
      </w:pPr>
      <w:r w:rsidRPr="001C08E7">
        <w:t>В процессе работы персонал должен соблюдать правила ноше</w:t>
      </w:r>
      <w:r w:rsidRPr="001C08E7">
        <w:softHyphen/>
        <w:t>ния спецодежды, пользования средствами индивидуальной и коллектив</w:t>
      </w:r>
      <w:r w:rsidRPr="001C08E7">
        <w:softHyphen/>
        <w:t>ной защиты, соблюдать правила личной гигиены, содержать в чистоте рабочее место.</w:t>
      </w:r>
    </w:p>
    <w:p w:rsidR="008F7CD0" w:rsidRPr="001C08E7" w:rsidRDefault="008F7CD0" w:rsidP="001E6D02">
      <w:pPr>
        <w:numPr>
          <w:ilvl w:val="0"/>
          <w:numId w:val="118"/>
        </w:numPr>
        <w:spacing w:line="281" w:lineRule="auto"/>
        <w:ind w:firstLine="284"/>
        <w:jc w:val="both"/>
      </w:pPr>
      <w:r w:rsidRPr="001C08E7">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Pr="00953B9E" w:rsidRDefault="008F7CD0" w:rsidP="008F7CD0">
      <w:pPr>
        <w:spacing w:line="281" w:lineRule="auto"/>
        <w:ind w:firstLine="284"/>
        <w:jc w:val="both"/>
        <w:rPr>
          <w:b/>
        </w:rPr>
      </w:pPr>
      <w:r w:rsidRPr="00953B9E">
        <w:rPr>
          <w:b/>
        </w:rPr>
        <w:t xml:space="preserve">2. </w:t>
      </w:r>
      <w:r>
        <w:rPr>
          <w:b/>
        </w:rPr>
        <w:t>Требования охраны труда</w:t>
      </w:r>
      <w:r w:rsidRPr="00953B9E">
        <w:rPr>
          <w:b/>
        </w:rPr>
        <w:t xml:space="preserve"> перед началом работы.</w:t>
      </w:r>
    </w:p>
    <w:p w:rsidR="008F7CD0" w:rsidRPr="00525A9D" w:rsidRDefault="008F7CD0" w:rsidP="001E6D02">
      <w:pPr>
        <w:numPr>
          <w:ilvl w:val="0"/>
          <w:numId w:val="106"/>
        </w:numPr>
        <w:spacing w:line="281" w:lineRule="auto"/>
        <w:ind w:firstLine="284"/>
        <w:jc w:val="both"/>
      </w:pPr>
      <w:r w:rsidRPr="00525A9D">
        <w:t>Надеть спецодежду, при работе со щелочными металлами, каль</w:t>
      </w:r>
      <w:r w:rsidRPr="00525A9D">
        <w:softHyphen/>
        <w:t>цием, кислотами и щелочами подготовить к использованию средства индивидуальной защиты.</w:t>
      </w:r>
    </w:p>
    <w:p w:rsidR="008F7CD0" w:rsidRPr="00525A9D" w:rsidRDefault="008F7CD0" w:rsidP="001E6D02">
      <w:pPr>
        <w:numPr>
          <w:ilvl w:val="0"/>
          <w:numId w:val="106"/>
        </w:numPr>
        <w:spacing w:line="281" w:lineRule="auto"/>
        <w:ind w:firstLine="284"/>
        <w:jc w:val="both"/>
      </w:pPr>
      <w:r w:rsidRPr="00525A9D">
        <w:t>Подготовить к работе и проверить исправность оборудования, приборов, лабораторной посуды.</w:t>
      </w:r>
    </w:p>
    <w:p w:rsidR="008F7CD0" w:rsidRPr="00525A9D" w:rsidRDefault="008F7CD0" w:rsidP="001E6D02">
      <w:pPr>
        <w:numPr>
          <w:ilvl w:val="0"/>
          <w:numId w:val="106"/>
        </w:numPr>
        <w:spacing w:line="281" w:lineRule="auto"/>
        <w:ind w:firstLine="284"/>
        <w:jc w:val="both"/>
      </w:pPr>
      <w:r w:rsidRPr="00525A9D">
        <w:t>Перед проведением демонстрационных опытов, при которых возможно загрязнение атмосферы учебных помещений токсичными па</w:t>
      </w:r>
      <w:r w:rsidRPr="00525A9D">
        <w:softHyphen/>
        <w:t>рами и газами, проверить исправную работу вытяжного шкафа.</w:t>
      </w:r>
    </w:p>
    <w:p w:rsidR="008F7CD0" w:rsidRDefault="008F7CD0" w:rsidP="001E6D02">
      <w:pPr>
        <w:numPr>
          <w:ilvl w:val="0"/>
          <w:numId w:val="106"/>
        </w:numPr>
        <w:spacing w:line="281" w:lineRule="auto"/>
        <w:ind w:firstLine="284"/>
        <w:jc w:val="both"/>
      </w:pPr>
      <w:r w:rsidRPr="00525A9D">
        <w:t>Тщательно проветрить помещение кабинета химии.</w:t>
      </w:r>
    </w:p>
    <w:p w:rsidR="008F7CD0" w:rsidRDefault="008F7CD0" w:rsidP="008F7CD0">
      <w:pPr>
        <w:spacing w:line="281" w:lineRule="auto"/>
        <w:ind w:firstLine="284"/>
        <w:jc w:val="both"/>
        <w:rPr>
          <w:b/>
        </w:rPr>
      </w:pPr>
      <w:r w:rsidRPr="002808FD">
        <w:rPr>
          <w:b/>
        </w:rPr>
        <w:t xml:space="preserve">3. </w:t>
      </w:r>
      <w:r>
        <w:rPr>
          <w:b/>
        </w:rPr>
        <w:t>Требования охраны труда</w:t>
      </w:r>
      <w:r w:rsidRPr="002808FD">
        <w:rPr>
          <w:b/>
        </w:rPr>
        <w:t xml:space="preserve"> во время работы.</w:t>
      </w:r>
    </w:p>
    <w:p w:rsidR="008F7CD0" w:rsidRPr="00525A9D" w:rsidRDefault="008F7CD0" w:rsidP="001E6D02">
      <w:pPr>
        <w:numPr>
          <w:ilvl w:val="0"/>
          <w:numId w:val="107"/>
        </w:numPr>
        <w:spacing w:line="281" w:lineRule="auto"/>
        <w:ind w:firstLine="284"/>
        <w:jc w:val="both"/>
      </w:pPr>
      <w:r w:rsidRPr="00525A9D">
        <w:t>Для оказания помощи в подготовке и проведении демонстра</w:t>
      </w:r>
      <w:r w:rsidRPr="00525A9D">
        <w:softHyphen/>
        <w:t>ционных опытов по химии разрешается привлекать лаборанта, учащихся привлекать дня этих целей запрещается.</w:t>
      </w:r>
    </w:p>
    <w:p w:rsidR="008F7CD0" w:rsidRPr="00525A9D" w:rsidRDefault="008F7CD0" w:rsidP="001E6D02">
      <w:pPr>
        <w:numPr>
          <w:ilvl w:val="0"/>
          <w:numId w:val="107"/>
        </w:numPr>
        <w:spacing w:line="281" w:lineRule="auto"/>
        <w:ind w:firstLine="284"/>
        <w:jc w:val="both"/>
      </w:pPr>
      <w:r w:rsidRPr="00525A9D">
        <w:t>Демонстрационные опыты по химии, при которых возможно загрязнение атмосферы учебных помещений токсичными парами и га</w:t>
      </w:r>
      <w:r w:rsidRPr="00525A9D">
        <w:softHyphen/>
        <w:t>зами, необходимо проводить в исправном вытяжном шкафу с вклю</w:t>
      </w:r>
      <w:r w:rsidRPr="00525A9D">
        <w:softHyphen/>
        <w:t>ченной вентиляцией.</w:t>
      </w:r>
    </w:p>
    <w:p w:rsidR="008F7CD0" w:rsidRPr="00525A9D" w:rsidRDefault="008F7CD0" w:rsidP="001E6D02">
      <w:pPr>
        <w:numPr>
          <w:ilvl w:val="0"/>
          <w:numId w:val="107"/>
        </w:numPr>
        <w:spacing w:line="281" w:lineRule="auto"/>
        <w:ind w:firstLine="284"/>
        <w:jc w:val="both"/>
      </w:pPr>
      <w:r w:rsidRPr="00525A9D">
        <w:t>Приготавливать растворы из твердых щелочей и концентриро</w:t>
      </w:r>
      <w:r w:rsidRPr="00525A9D">
        <w:softHyphen/>
        <w:t>ванных кислот разрешается только учителю (преподавателю), исполь</w:t>
      </w:r>
      <w:r w:rsidRPr="00525A9D">
        <w:softHyphen/>
        <w:t>зуя фарфоровую лабораторную посуду, заполнив ее наполовину холод</w:t>
      </w:r>
      <w:r w:rsidRPr="00525A9D">
        <w:softHyphen/>
        <w:t>ной водой, а затем добавлять небольшими дозами вещество.</w:t>
      </w:r>
    </w:p>
    <w:p w:rsidR="008F7CD0" w:rsidRPr="00525A9D" w:rsidRDefault="008F7CD0" w:rsidP="001E6D02">
      <w:pPr>
        <w:numPr>
          <w:ilvl w:val="0"/>
          <w:numId w:val="107"/>
        </w:numPr>
        <w:spacing w:line="281" w:lineRule="auto"/>
        <w:ind w:firstLine="284"/>
        <w:jc w:val="both"/>
      </w:pPr>
      <w:r w:rsidRPr="00525A9D">
        <w:t>При пользовании пипеткой запрещается засасывать жидкость ртом.</w:t>
      </w:r>
    </w:p>
    <w:p w:rsidR="008F7CD0" w:rsidRPr="00525A9D" w:rsidRDefault="008F7CD0" w:rsidP="001E6D02">
      <w:pPr>
        <w:numPr>
          <w:ilvl w:val="0"/>
          <w:numId w:val="107"/>
        </w:numPr>
        <w:spacing w:line="281" w:lineRule="auto"/>
        <w:ind w:firstLine="284"/>
        <w:jc w:val="both"/>
      </w:pPr>
      <w:r w:rsidRPr="00525A9D">
        <w:t>Взятие навески твердой щелочи разрешается пластмассовой или фарфоровой ложечкой. Запрещается использовать металлические ложеч</w:t>
      </w:r>
      <w:r w:rsidRPr="00525A9D">
        <w:softHyphen/>
        <w:t>ки и насыпать щелочи из склянок через край.</w:t>
      </w:r>
    </w:p>
    <w:p w:rsidR="008F7CD0" w:rsidRPr="00525A9D" w:rsidRDefault="008F7CD0" w:rsidP="001E6D02">
      <w:pPr>
        <w:numPr>
          <w:ilvl w:val="0"/>
          <w:numId w:val="107"/>
        </w:numPr>
        <w:spacing w:line="281" w:lineRule="auto"/>
        <w:ind w:firstLine="284"/>
        <w:jc w:val="both"/>
      </w:pPr>
      <w:r w:rsidRPr="00525A9D">
        <w:t>Тонкостенную лабораторную посуду следует укреплять в зажи</w:t>
      </w:r>
      <w:r w:rsidRPr="00525A9D">
        <w:softHyphen/>
        <w:t>мах штативов осторожно, слегка поворачивая вокруг вертикальной оси или перемещая вверх-вниз.</w:t>
      </w:r>
    </w:p>
    <w:p w:rsidR="008F7CD0" w:rsidRPr="00525A9D" w:rsidRDefault="008F7CD0" w:rsidP="001E6D02">
      <w:pPr>
        <w:numPr>
          <w:ilvl w:val="0"/>
          <w:numId w:val="107"/>
        </w:numPr>
        <w:spacing w:line="281" w:lineRule="auto"/>
        <w:ind w:firstLine="284"/>
        <w:jc w:val="both"/>
      </w:pPr>
      <w:r w:rsidRPr="00525A9D">
        <w:lastRenderedPageBreak/>
        <w:t>Для нагревания жидкостей разрешается использовать только тон</w:t>
      </w:r>
      <w:r w:rsidRPr="00525A9D">
        <w:softHyphen/>
        <w:t>костенные сосуды. Пробирки перед нагреванием запрещается наполнять жидкостью более чем на треть. Горлышко сосудов при их нагревании следует направлять в сторону от учащихся.</w:t>
      </w:r>
    </w:p>
    <w:p w:rsidR="008F7CD0" w:rsidRPr="00525A9D" w:rsidRDefault="008F7CD0" w:rsidP="001E6D02">
      <w:pPr>
        <w:numPr>
          <w:ilvl w:val="0"/>
          <w:numId w:val="107"/>
        </w:numPr>
        <w:spacing w:line="281" w:lineRule="auto"/>
        <w:ind w:firstLine="284"/>
        <w:jc w:val="both"/>
      </w:pPr>
      <w:r w:rsidRPr="00525A9D">
        <w:t>При нагревании жидкостей запрещается наклоняться над сосу</w:t>
      </w:r>
      <w:r w:rsidRPr="00525A9D">
        <w:softHyphen/>
        <w:t>дами и заглядывать в них. При нагревании стеклянных пластинок не</w:t>
      </w:r>
      <w:r w:rsidRPr="00525A9D">
        <w:softHyphen/>
        <w:t>обходимо сначала равномерно прогреть всю пластинку, а затем вести местный нагрев.</w:t>
      </w:r>
    </w:p>
    <w:p w:rsidR="008F7CD0" w:rsidRPr="00525A9D" w:rsidRDefault="008F7CD0" w:rsidP="001E6D02">
      <w:pPr>
        <w:numPr>
          <w:ilvl w:val="0"/>
          <w:numId w:val="107"/>
        </w:numPr>
        <w:spacing w:line="281" w:lineRule="auto"/>
        <w:ind w:firstLine="284"/>
        <w:jc w:val="both"/>
      </w:pPr>
      <w:r w:rsidRPr="00525A9D">
        <w:t>Демонстрировать взаимодействие щелочных металлов и каль</w:t>
      </w:r>
      <w:r w:rsidRPr="00525A9D">
        <w:softHyphen/>
        <w:t>ция с водой необходимо в химических стаканах типа ВН-600, напол</w:t>
      </w:r>
      <w:r w:rsidRPr="00525A9D">
        <w:softHyphen/>
        <w:t xml:space="preserve">ненных не более чем на </w:t>
      </w:r>
      <w:smartTag w:uri="urn:schemas-microsoft-com:office:smarttags" w:element="metricconverter">
        <w:smartTagPr>
          <w:attr w:name="ProductID" w:val="0,05 л"/>
        </w:smartTagPr>
        <w:r w:rsidRPr="00525A9D">
          <w:t>0,05 л</w:t>
        </w:r>
      </w:smartTag>
      <w:r w:rsidRPr="00525A9D">
        <w:t>.</w:t>
      </w:r>
    </w:p>
    <w:p w:rsidR="008F7CD0" w:rsidRDefault="008F7CD0" w:rsidP="001E6D02">
      <w:pPr>
        <w:numPr>
          <w:ilvl w:val="0"/>
          <w:numId w:val="107"/>
        </w:numPr>
        <w:spacing w:line="281" w:lineRule="auto"/>
        <w:ind w:firstLine="284"/>
        <w:jc w:val="both"/>
      </w:pPr>
      <w:r w:rsidRPr="00525A9D">
        <w:t>Растворы необходимо наливать из сосудов так, чтобы при на</w:t>
      </w:r>
      <w:r w:rsidRPr="00525A9D">
        <w:softHyphen/>
        <w:t>клоне этикетка оказывалась сверху. Каплю, оставшуюся на горлышке, снимать краем той посуды, куда наливается жидкость.</w:t>
      </w:r>
    </w:p>
    <w:p w:rsidR="008F7CD0" w:rsidRDefault="008F7CD0" w:rsidP="008F7CD0">
      <w:pPr>
        <w:spacing w:line="281" w:lineRule="auto"/>
        <w:ind w:firstLine="284"/>
        <w:jc w:val="both"/>
        <w:rPr>
          <w:b/>
        </w:rPr>
      </w:pPr>
      <w:r w:rsidRPr="002808FD">
        <w:rPr>
          <w:b/>
        </w:rPr>
        <w:t xml:space="preserve">4. </w:t>
      </w:r>
      <w:r>
        <w:rPr>
          <w:b/>
        </w:rPr>
        <w:t>Требования охраны труда</w:t>
      </w:r>
      <w:r w:rsidRPr="002808FD">
        <w:rPr>
          <w:b/>
        </w:rPr>
        <w:t xml:space="preserve"> в аварийных ситуациях.</w:t>
      </w:r>
    </w:p>
    <w:p w:rsidR="008F7CD0" w:rsidRPr="00525A9D" w:rsidRDefault="008F7CD0" w:rsidP="001E6D02">
      <w:pPr>
        <w:numPr>
          <w:ilvl w:val="0"/>
          <w:numId w:val="30"/>
        </w:numPr>
        <w:spacing w:line="281" w:lineRule="auto"/>
        <w:ind w:firstLine="284"/>
        <w:jc w:val="both"/>
      </w:pPr>
      <w:r w:rsidRPr="00525A9D">
        <w:t>Разлитый водный раствор кислоты или щелочи засыпать су</w:t>
      </w:r>
      <w:r w:rsidRPr="00525A9D">
        <w:softHyphen/>
        <w:t>хим песком, совком переместить адсорбент от краев разлива к сере</w:t>
      </w:r>
      <w:r w:rsidRPr="00525A9D">
        <w:softHyphen/>
        <w:t>дине, собрать в полиэтиленовый мешочек и плотно завязать. Место разлива обработать нейтрализующим раствором, а затем промыть водой.</w:t>
      </w:r>
    </w:p>
    <w:p w:rsidR="008F7CD0" w:rsidRPr="00525A9D" w:rsidRDefault="008F7CD0" w:rsidP="001E6D02">
      <w:pPr>
        <w:numPr>
          <w:ilvl w:val="0"/>
          <w:numId w:val="30"/>
        </w:numPr>
        <w:spacing w:line="281" w:lineRule="auto"/>
        <w:ind w:firstLine="284"/>
        <w:jc w:val="both"/>
      </w:pPr>
      <w:r w:rsidRPr="00525A9D">
        <w:t>При разливе легковоспламеняющихся жидкостей или органичес</w:t>
      </w:r>
      <w:r w:rsidRPr="00525A9D">
        <w:softHyphen/>
        <w:t xml:space="preserve">ких веществ объемом до </w:t>
      </w:r>
      <w:smartTag w:uri="urn:schemas-microsoft-com:office:smarttags" w:element="metricconverter">
        <w:smartTagPr>
          <w:attr w:name="ProductID" w:val="0,05 л"/>
        </w:smartTagPr>
        <w:r w:rsidRPr="00525A9D">
          <w:t>0,05 л</w:t>
        </w:r>
      </w:smartTag>
      <w:r w:rsidRPr="00525A9D">
        <w:t xml:space="preserve"> погасить открытый огонь спиртовки</w:t>
      </w:r>
    </w:p>
    <w:p w:rsidR="008F7CD0" w:rsidRPr="00525A9D" w:rsidRDefault="008F7CD0" w:rsidP="001E6D02">
      <w:pPr>
        <w:numPr>
          <w:ilvl w:val="0"/>
          <w:numId w:val="30"/>
        </w:numPr>
        <w:spacing w:line="281" w:lineRule="auto"/>
        <w:ind w:firstLine="284"/>
        <w:jc w:val="both"/>
      </w:pPr>
      <w:r w:rsidRPr="00525A9D">
        <w:t>и проветрить помещение. Если разли</w:t>
      </w:r>
      <w:r>
        <w:t xml:space="preserve">то более </w:t>
      </w:r>
      <w:smartTag w:uri="urn:schemas-microsoft-com:office:smarttags" w:element="metricconverter">
        <w:smartTagPr>
          <w:attr w:name="ProductID" w:val="0,1 л"/>
        </w:smartTagPr>
        <w:r>
          <w:t>0,1 л</w:t>
        </w:r>
      </w:smartTag>
      <w:r w:rsidRPr="00525A9D">
        <w:t>, удалить уча</w:t>
      </w:r>
      <w:r w:rsidRPr="00525A9D">
        <w:softHyphen/>
        <w:t>щихся из учебного помещения, погасить открытый огонь спиртовки и отключить систему электроснабжения помещения устройством из</w:t>
      </w:r>
      <w:r w:rsidRPr="00525A9D">
        <w:softHyphen/>
        <w:t>вне комнаты. Разлитую жидкость засыпать сухим песком или опил</w:t>
      </w:r>
      <w:r w:rsidRPr="00525A9D">
        <w:softHyphen/>
        <w:t>ками, влажный адсорбент собрать деревянным совком в закрывающуюся тару и проветрить помещение до полного исчезновения запа</w:t>
      </w:r>
      <w:r w:rsidRPr="00525A9D">
        <w:softHyphen/>
        <w:t>ха.</w:t>
      </w:r>
    </w:p>
    <w:p w:rsidR="008F7CD0" w:rsidRPr="00525A9D" w:rsidRDefault="008F7CD0" w:rsidP="001E6D02">
      <w:pPr>
        <w:numPr>
          <w:ilvl w:val="0"/>
          <w:numId w:val="30"/>
        </w:numPr>
        <w:spacing w:line="281" w:lineRule="auto"/>
        <w:ind w:firstLine="284"/>
        <w:jc w:val="both"/>
      </w:pPr>
      <w:r w:rsidRPr="00525A9D">
        <w:t>При разливе легковоспламеняющихся жидкостей и их заго</w:t>
      </w:r>
      <w:r w:rsidRPr="00525A9D">
        <w:softHyphen/>
        <w:t>рании, немедленно эвакуировать учащихся из помещения, сообщить о пожаре в ближайшую пожарную часть и приступить к тушению очага возгорания первичными средствами пожаротушения.</w:t>
      </w:r>
    </w:p>
    <w:p w:rsidR="008F7CD0" w:rsidRPr="00525A9D" w:rsidRDefault="008F7CD0" w:rsidP="001E6D02">
      <w:pPr>
        <w:numPr>
          <w:ilvl w:val="0"/>
          <w:numId w:val="30"/>
        </w:numPr>
        <w:spacing w:line="281" w:lineRule="auto"/>
        <w:ind w:firstLine="284"/>
        <w:jc w:val="both"/>
      </w:pPr>
      <w:r w:rsidRPr="00525A9D">
        <w:t>В случае</w:t>
      </w:r>
      <w:proofErr w:type="gramStart"/>
      <w:r w:rsidRPr="00525A9D">
        <w:t>,</w:t>
      </w:r>
      <w:proofErr w:type="gramEnd"/>
      <w:r w:rsidRPr="00525A9D">
        <w:t xml:space="preserve"> если разбилась лабораторная посуда, не собирать ее осколки незащищенными руками, а использовать для этой цели щетку и совок.</w:t>
      </w:r>
    </w:p>
    <w:p w:rsidR="008F7CD0" w:rsidRPr="00525A9D" w:rsidRDefault="008F7CD0" w:rsidP="001E6D02">
      <w:pPr>
        <w:numPr>
          <w:ilvl w:val="0"/>
          <w:numId w:val="30"/>
        </w:numPr>
        <w:spacing w:line="281" w:lineRule="auto"/>
        <w:ind w:firstLine="284"/>
        <w:jc w:val="both"/>
      </w:pPr>
      <w:r w:rsidRPr="00525A9D">
        <w:t>При получении травмы немедленно оказать первую помощь по</w:t>
      </w:r>
      <w:r w:rsidRPr="00525A9D">
        <w:softHyphen/>
        <w:t>страдавшему, сообщить об этом администрации учреждения, при необ</w:t>
      </w:r>
      <w:r w:rsidRPr="00525A9D">
        <w:softHyphen/>
        <w:t>ходимости отправить пострадавшего в ближайшее лечебное учрежде</w:t>
      </w:r>
      <w:r w:rsidRPr="00525A9D">
        <w:softHyphen/>
        <w:t>ние.</w:t>
      </w:r>
    </w:p>
    <w:p w:rsidR="008F7CD0" w:rsidRDefault="008F7CD0" w:rsidP="008F7CD0">
      <w:pPr>
        <w:spacing w:line="281" w:lineRule="auto"/>
        <w:ind w:firstLine="284"/>
        <w:jc w:val="both"/>
        <w:rPr>
          <w:b/>
        </w:rPr>
      </w:pPr>
      <w:r w:rsidRPr="002808FD">
        <w:rPr>
          <w:b/>
        </w:rPr>
        <w:t xml:space="preserve">5. </w:t>
      </w:r>
      <w:r>
        <w:rPr>
          <w:b/>
        </w:rPr>
        <w:t>Требования охраны труда</w:t>
      </w:r>
      <w:r w:rsidRPr="002808FD">
        <w:rPr>
          <w:b/>
        </w:rPr>
        <w:t xml:space="preserve"> по окончании работы</w:t>
      </w:r>
    </w:p>
    <w:p w:rsidR="008F7CD0" w:rsidRPr="00525A9D" w:rsidRDefault="008F7CD0" w:rsidP="001E6D02">
      <w:pPr>
        <w:numPr>
          <w:ilvl w:val="0"/>
          <w:numId w:val="31"/>
        </w:numPr>
        <w:spacing w:line="281" w:lineRule="auto"/>
        <w:ind w:firstLine="284"/>
        <w:jc w:val="both"/>
      </w:pPr>
      <w:r w:rsidRPr="00525A9D">
        <w:t>Установки, приборы, в которых использовались или образовы</w:t>
      </w:r>
      <w:r w:rsidRPr="00525A9D">
        <w:softHyphen/>
        <w:t>вались вещества 1, 2 и 3 класса опасности, оставить в вытяжном шка</w:t>
      </w:r>
      <w:r w:rsidRPr="00525A9D">
        <w:softHyphen/>
        <w:t>фу с работающей вентиляцией до конца занятий, после окончания, ко</w:t>
      </w:r>
      <w:r w:rsidRPr="00525A9D">
        <w:softHyphen/>
        <w:t>торых учитель (преподаватель) лично производит демонтаж установки, прибора.</w:t>
      </w:r>
    </w:p>
    <w:p w:rsidR="008F7CD0" w:rsidRPr="00525A9D" w:rsidRDefault="008F7CD0" w:rsidP="001E6D02">
      <w:pPr>
        <w:numPr>
          <w:ilvl w:val="0"/>
          <w:numId w:val="31"/>
        </w:numPr>
        <w:spacing w:line="281" w:lineRule="auto"/>
        <w:ind w:firstLine="284"/>
        <w:jc w:val="both"/>
      </w:pPr>
      <w:r w:rsidRPr="00525A9D">
        <w:t>Отработанные водные растворы слить в закрывающийся стек</w:t>
      </w:r>
      <w:r w:rsidRPr="00525A9D">
        <w:softHyphen/>
        <w:t xml:space="preserve">лянный сосуд вместимостью не менее </w:t>
      </w:r>
      <w:smartTag w:uri="urn:schemas-microsoft-com:office:smarttags" w:element="metricconverter">
        <w:smartTagPr>
          <w:attr w:name="ProductID" w:val="3 л"/>
        </w:smartTagPr>
        <w:r w:rsidRPr="00525A9D">
          <w:t>3 л</w:t>
        </w:r>
      </w:smartTag>
      <w:r w:rsidRPr="00525A9D">
        <w:t xml:space="preserve"> для последующего их унич</w:t>
      </w:r>
      <w:r w:rsidRPr="00525A9D">
        <w:softHyphen/>
        <w:t>тожения.</w:t>
      </w:r>
    </w:p>
    <w:p w:rsidR="008F7CD0" w:rsidRPr="00525A9D" w:rsidRDefault="008F7CD0" w:rsidP="001E6D02">
      <w:pPr>
        <w:numPr>
          <w:ilvl w:val="0"/>
          <w:numId w:val="31"/>
        </w:numPr>
        <w:spacing w:line="281" w:lineRule="auto"/>
        <w:ind w:firstLine="284"/>
        <w:jc w:val="both"/>
      </w:pPr>
      <w:r w:rsidRPr="00525A9D">
        <w:t>Привести в порядок рабочее место, убрать все хим</w:t>
      </w:r>
      <w:r>
        <w:t xml:space="preserve">ические </w:t>
      </w:r>
      <w:r w:rsidRPr="00525A9D">
        <w:t xml:space="preserve">реактивы в </w:t>
      </w:r>
      <w:proofErr w:type="gramStart"/>
      <w:r w:rsidRPr="00525A9D">
        <w:t>лаборантскую</w:t>
      </w:r>
      <w:proofErr w:type="gramEnd"/>
      <w:r w:rsidRPr="00525A9D">
        <w:t xml:space="preserve"> в закрывающиеся на замки шкафы и сейфы.</w:t>
      </w:r>
    </w:p>
    <w:p w:rsidR="008F7CD0" w:rsidRPr="00525A9D" w:rsidRDefault="008F7CD0" w:rsidP="001E6D02">
      <w:pPr>
        <w:numPr>
          <w:ilvl w:val="0"/>
          <w:numId w:val="31"/>
        </w:numPr>
        <w:spacing w:line="281" w:lineRule="auto"/>
        <w:ind w:firstLine="284"/>
        <w:jc w:val="both"/>
      </w:pPr>
      <w:r w:rsidRPr="00525A9D">
        <w:t>Снять спецодежду, средства индивидуальной защиты и тщатель</w:t>
      </w:r>
      <w:r w:rsidRPr="00525A9D">
        <w:softHyphen/>
        <w:t>но вымыть руки с мылом.</w:t>
      </w:r>
    </w:p>
    <w:p w:rsidR="008F7CD0" w:rsidRPr="00525A9D" w:rsidRDefault="008F7CD0" w:rsidP="001E6D02">
      <w:pPr>
        <w:numPr>
          <w:ilvl w:val="0"/>
          <w:numId w:val="31"/>
        </w:numPr>
        <w:spacing w:line="281" w:lineRule="auto"/>
        <w:ind w:firstLine="284"/>
        <w:jc w:val="both"/>
      </w:pPr>
      <w:r w:rsidRPr="00525A9D">
        <w:t>Тщательно проветрить помещение кабинета химии.</w:t>
      </w:r>
    </w:p>
    <w:p w:rsidR="008F7CD0" w:rsidRPr="00525A9D" w:rsidRDefault="008F7CD0" w:rsidP="008F7CD0">
      <w:pPr>
        <w:spacing w:line="281" w:lineRule="auto"/>
        <w:ind w:firstLine="284"/>
        <w:jc w:val="both"/>
      </w:pPr>
    </w:p>
    <w:p w:rsidR="008F7CD0" w:rsidRPr="00F0712A" w:rsidRDefault="008F7CD0" w:rsidP="008F7CD0">
      <w:pPr>
        <w:pStyle w:val="ConsNonformat"/>
        <w:spacing w:line="281" w:lineRule="auto"/>
        <w:jc w:val="center"/>
        <w:rPr>
          <w:rFonts w:ascii="Times New Roman" w:hAnsi="Times New Roman"/>
          <w:b/>
          <w:bCs/>
          <w:sz w:val="24"/>
        </w:rPr>
      </w:pPr>
      <w:bookmarkStart w:id="97" w:name="_Toc147330478"/>
      <w:bookmarkStart w:id="98" w:name="_Toc147332951"/>
      <w:bookmarkStart w:id="99" w:name="_Toc147421622"/>
      <w:bookmarkStart w:id="100" w:name="_Toc147489309"/>
      <w:bookmarkStart w:id="101" w:name="_Toc147544855"/>
      <w:bookmarkStart w:id="102" w:name="_Toc158205730"/>
      <w:bookmarkStart w:id="103" w:name="_Toc215121474"/>
      <w:bookmarkStart w:id="104" w:name="_Toc440650162"/>
      <w:r w:rsidRPr="00F0712A">
        <w:rPr>
          <w:rFonts w:ascii="Times New Roman" w:hAnsi="Times New Roman"/>
          <w:b/>
          <w:bCs/>
          <w:sz w:val="24"/>
        </w:rPr>
        <w:t>Инструкция</w:t>
      </w:r>
      <w:r>
        <w:rPr>
          <w:rFonts w:ascii="Times New Roman" w:hAnsi="Times New Roman"/>
          <w:b/>
          <w:bCs/>
          <w:sz w:val="24"/>
        </w:rPr>
        <w:t xml:space="preserve"> </w:t>
      </w:r>
      <w:r w:rsidRPr="00F0712A">
        <w:rPr>
          <w:rFonts w:ascii="Times New Roman" w:hAnsi="Times New Roman"/>
          <w:b/>
          <w:bCs/>
          <w:sz w:val="24"/>
        </w:rPr>
        <w:t>по охране труда при проведении лабораторных опытов</w:t>
      </w:r>
      <w:bookmarkEnd w:id="97"/>
      <w:bookmarkEnd w:id="98"/>
      <w:bookmarkEnd w:id="99"/>
      <w:bookmarkEnd w:id="100"/>
      <w:bookmarkEnd w:id="101"/>
      <w:bookmarkEnd w:id="102"/>
      <w:bookmarkEnd w:id="103"/>
      <w:r w:rsidRPr="00F0712A">
        <w:rPr>
          <w:rFonts w:ascii="Times New Roman" w:hAnsi="Times New Roman"/>
          <w:b/>
          <w:bCs/>
          <w:sz w:val="24"/>
        </w:rPr>
        <w:t xml:space="preserve"> </w:t>
      </w:r>
      <w:bookmarkStart w:id="105" w:name="_Toc147330479"/>
      <w:bookmarkStart w:id="106" w:name="_Toc147332952"/>
      <w:bookmarkStart w:id="107" w:name="_Toc147421623"/>
      <w:bookmarkStart w:id="108" w:name="_Toc147489310"/>
      <w:bookmarkStart w:id="109" w:name="_Toc147544856"/>
      <w:bookmarkStart w:id="110" w:name="_Toc158205731"/>
      <w:bookmarkStart w:id="111" w:name="_Toc215121475"/>
      <w:r w:rsidRPr="00F0712A">
        <w:rPr>
          <w:rFonts w:ascii="Times New Roman" w:hAnsi="Times New Roman"/>
          <w:b/>
          <w:bCs/>
          <w:sz w:val="24"/>
        </w:rPr>
        <w:t xml:space="preserve">и практических </w:t>
      </w:r>
      <w:r w:rsidRPr="00F0712A">
        <w:rPr>
          <w:rFonts w:ascii="Times New Roman" w:hAnsi="Times New Roman"/>
          <w:b/>
          <w:bCs/>
          <w:sz w:val="24"/>
        </w:rPr>
        <w:lastRenderedPageBreak/>
        <w:t>занятий по химии.</w:t>
      </w:r>
      <w:bookmarkEnd w:id="104"/>
      <w:bookmarkEnd w:id="105"/>
      <w:bookmarkEnd w:id="106"/>
      <w:bookmarkEnd w:id="107"/>
      <w:bookmarkEnd w:id="108"/>
      <w:bookmarkEnd w:id="109"/>
      <w:bookmarkEnd w:id="110"/>
      <w:bookmarkEnd w:id="111"/>
      <w:r w:rsidRPr="00F0712A">
        <w:rPr>
          <w:rFonts w:ascii="Times New Roman" w:hAnsi="Times New Roman"/>
          <w:b/>
          <w:bCs/>
          <w:sz w:val="24"/>
        </w:rPr>
        <w:t xml:space="preserve"> </w:t>
      </w:r>
    </w:p>
    <w:p w:rsidR="008F7CD0" w:rsidRDefault="008F7CD0" w:rsidP="008F7CD0">
      <w:pPr>
        <w:spacing w:line="281" w:lineRule="auto"/>
        <w:ind w:firstLine="284"/>
        <w:jc w:val="both"/>
      </w:pPr>
    </w:p>
    <w:p w:rsidR="008F7CD0" w:rsidRDefault="008F7CD0" w:rsidP="008F7CD0">
      <w:pPr>
        <w:spacing w:line="281" w:lineRule="auto"/>
        <w:ind w:firstLine="284"/>
        <w:jc w:val="both"/>
        <w:rPr>
          <w:b/>
        </w:rPr>
      </w:pPr>
      <w:r w:rsidRPr="001428CE">
        <w:rPr>
          <w:b/>
        </w:rPr>
        <w:t xml:space="preserve">1. Общие </w:t>
      </w:r>
      <w:r>
        <w:rPr>
          <w:b/>
        </w:rPr>
        <w:t>требования охраны труда</w:t>
      </w:r>
      <w:r w:rsidRPr="001428CE">
        <w:rPr>
          <w:b/>
        </w:rPr>
        <w:t>.</w:t>
      </w:r>
    </w:p>
    <w:p w:rsidR="008F7CD0" w:rsidRPr="006B4D22" w:rsidRDefault="008F7CD0" w:rsidP="001E6D02">
      <w:pPr>
        <w:numPr>
          <w:ilvl w:val="0"/>
          <w:numId w:val="32"/>
        </w:numPr>
        <w:spacing w:line="281" w:lineRule="auto"/>
        <w:ind w:firstLine="284"/>
        <w:jc w:val="both"/>
      </w:pPr>
      <w:r w:rsidRPr="006B4D22">
        <w:t>К проведению лабораторных опытов и практических занятий по химии допускаются учащиеся с 14 летнего возраста, прошедшие инструктаж по охране труда, медицинский осмотр и не имеющие противопоказаний по состоянию здоровья.</w:t>
      </w:r>
    </w:p>
    <w:p w:rsidR="008F7CD0" w:rsidRPr="006B4D22" w:rsidRDefault="008F7CD0" w:rsidP="001E6D02">
      <w:pPr>
        <w:numPr>
          <w:ilvl w:val="0"/>
          <w:numId w:val="32"/>
        </w:numPr>
        <w:spacing w:line="281" w:lineRule="auto"/>
        <w:ind w:firstLine="284"/>
        <w:jc w:val="both"/>
      </w:pPr>
      <w:r w:rsidRPr="006B4D22">
        <w:t>Учащиеся должны соблюдать правила поведения, расписание учебных занятий, установленные режимы труда и отдыха.</w:t>
      </w:r>
    </w:p>
    <w:p w:rsidR="008F7CD0" w:rsidRPr="006B4D22" w:rsidRDefault="008F7CD0" w:rsidP="001E6D02">
      <w:pPr>
        <w:numPr>
          <w:ilvl w:val="0"/>
          <w:numId w:val="32"/>
        </w:numPr>
        <w:spacing w:line="281" w:lineRule="auto"/>
        <w:ind w:firstLine="284"/>
        <w:jc w:val="both"/>
      </w:pPr>
      <w:r w:rsidRPr="006B4D22">
        <w:t>Учащимся запрещается:</w:t>
      </w:r>
    </w:p>
    <w:p w:rsidR="008F7CD0" w:rsidRPr="006B4D22" w:rsidRDefault="008F7CD0" w:rsidP="001E6D02">
      <w:pPr>
        <w:numPr>
          <w:ilvl w:val="1"/>
          <w:numId w:val="32"/>
        </w:numPr>
        <w:spacing w:line="281" w:lineRule="auto"/>
        <w:ind w:firstLine="284"/>
        <w:jc w:val="both"/>
      </w:pPr>
      <w:r>
        <w:t>с</w:t>
      </w:r>
      <w:r w:rsidRPr="006B4D22">
        <w:t>амовольно открывать или закрывать окна</w:t>
      </w:r>
      <w:r>
        <w:t xml:space="preserve"> </w:t>
      </w:r>
      <w:r w:rsidRPr="006B4D22">
        <w:t>в кабинете;</w:t>
      </w:r>
    </w:p>
    <w:p w:rsidR="008F7CD0" w:rsidRPr="006B4D22" w:rsidRDefault="008F7CD0" w:rsidP="001E6D02">
      <w:pPr>
        <w:numPr>
          <w:ilvl w:val="1"/>
          <w:numId w:val="32"/>
        </w:numPr>
        <w:spacing w:line="281" w:lineRule="auto"/>
        <w:ind w:firstLine="284"/>
        <w:jc w:val="both"/>
      </w:pPr>
      <w:r>
        <w:t>п</w:t>
      </w:r>
      <w:r w:rsidRPr="006B4D22">
        <w:t>окидать класс во время урока;</w:t>
      </w:r>
    </w:p>
    <w:p w:rsidR="008F7CD0" w:rsidRPr="006B4D22" w:rsidRDefault="008F7CD0" w:rsidP="001E6D02">
      <w:pPr>
        <w:numPr>
          <w:ilvl w:val="1"/>
          <w:numId w:val="32"/>
        </w:numPr>
        <w:spacing w:line="281" w:lineRule="auto"/>
        <w:ind w:firstLine="284"/>
        <w:jc w:val="both"/>
      </w:pPr>
      <w:r>
        <w:t>в</w:t>
      </w:r>
      <w:r w:rsidRPr="006B4D22">
        <w:t>ставать и перемещаться по классу без разрешения учителя (преподавателя);</w:t>
      </w:r>
    </w:p>
    <w:p w:rsidR="008F7CD0" w:rsidRPr="006B4D22" w:rsidRDefault="008F7CD0" w:rsidP="001E6D02">
      <w:pPr>
        <w:numPr>
          <w:ilvl w:val="1"/>
          <w:numId w:val="32"/>
        </w:numPr>
        <w:spacing w:line="281" w:lineRule="auto"/>
        <w:ind w:firstLine="284"/>
        <w:jc w:val="both"/>
      </w:pPr>
      <w:r>
        <w:t>о</w:t>
      </w:r>
      <w:r w:rsidRPr="006B4D22">
        <w:t>твлекаться или отвлекать других учащихся посторонними действиями (предметами).</w:t>
      </w:r>
    </w:p>
    <w:p w:rsidR="008F7CD0" w:rsidRPr="006B4D22" w:rsidRDefault="008F7CD0" w:rsidP="001E6D02">
      <w:pPr>
        <w:numPr>
          <w:ilvl w:val="0"/>
          <w:numId w:val="32"/>
        </w:numPr>
        <w:spacing w:line="281" w:lineRule="auto"/>
        <w:ind w:firstLine="284"/>
        <w:jc w:val="both"/>
      </w:pPr>
      <w:r w:rsidRPr="006B4D22">
        <w:t>При проведении лабораторных опытов и практических занятий по химии возможно воздействие на учащихся следующих опасных и вредных производственных факторов:</w:t>
      </w:r>
    </w:p>
    <w:p w:rsidR="008F7CD0" w:rsidRPr="00DD6FAB" w:rsidRDefault="008F7CD0" w:rsidP="001E6D02">
      <w:pPr>
        <w:numPr>
          <w:ilvl w:val="0"/>
          <w:numId w:val="108"/>
        </w:numPr>
        <w:spacing w:line="281" w:lineRule="auto"/>
        <w:ind w:firstLine="284"/>
        <w:jc w:val="both"/>
      </w:pPr>
      <w:r w:rsidRPr="00DD6FAB">
        <w:t>химические ожоги при попадании на кожу или в глаза едких хи</w:t>
      </w:r>
      <w:r w:rsidRPr="00DD6FAB">
        <w:softHyphen/>
        <w:t>мических веществ;</w:t>
      </w:r>
    </w:p>
    <w:p w:rsidR="008F7CD0" w:rsidRPr="00DD6FAB" w:rsidRDefault="008F7CD0" w:rsidP="001E6D02">
      <w:pPr>
        <w:numPr>
          <w:ilvl w:val="0"/>
          <w:numId w:val="108"/>
        </w:numPr>
        <w:spacing w:line="281" w:lineRule="auto"/>
        <w:ind w:firstLine="284"/>
        <w:jc w:val="both"/>
      </w:pPr>
      <w:r w:rsidRPr="00DD6FAB">
        <w:t>термические ожоги при неаккуратном пользовании спиртовками и нагревании жидкостей;</w:t>
      </w:r>
    </w:p>
    <w:p w:rsidR="008F7CD0" w:rsidRPr="00DD6FAB" w:rsidRDefault="008F7CD0" w:rsidP="001E6D02">
      <w:pPr>
        <w:numPr>
          <w:ilvl w:val="0"/>
          <w:numId w:val="108"/>
        </w:numPr>
        <w:spacing w:line="281" w:lineRule="auto"/>
        <w:ind w:firstLine="284"/>
        <w:jc w:val="both"/>
      </w:pPr>
      <w:r w:rsidRPr="00DD6FAB">
        <w:t>порезы рук при небрежном обращении с лабораторной посудой;</w:t>
      </w:r>
    </w:p>
    <w:p w:rsidR="008F7CD0" w:rsidRPr="00DD6FAB" w:rsidRDefault="008F7CD0" w:rsidP="001E6D02">
      <w:pPr>
        <w:numPr>
          <w:ilvl w:val="0"/>
          <w:numId w:val="108"/>
        </w:numPr>
        <w:spacing w:line="281" w:lineRule="auto"/>
        <w:ind w:firstLine="284"/>
        <w:jc w:val="both"/>
      </w:pPr>
      <w:r w:rsidRPr="00DD6FAB">
        <w:t>отравления парами и газами высокотоксичных химических ве</w:t>
      </w:r>
      <w:r w:rsidRPr="00DD6FAB">
        <w:softHyphen/>
        <w:t>ществ;</w:t>
      </w:r>
    </w:p>
    <w:p w:rsidR="008F7CD0" w:rsidRPr="00DD6FAB" w:rsidRDefault="008F7CD0" w:rsidP="001E6D02">
      <w:pPr>
        <w:numPr>
          <w:ilvl w:val="0"/>
          <w:numId w:val="108"/>
        </w:numPr>
        <w:spacing w:line="281" w:lineRule="auto"/>
        <w:ind w:firstLine="284"/>
        <w:jc w:val="both"/>
      </w:pPr>
      <w:r w:rsidRPr="00DD6FAB">
        <w:t>возникновение пожара при неаккуратном обращении с легковосп</w:t>
      </w:r>
      <w:r w:rsidRPr="00DD6FAB">
        <w:softHyphen/>
        <w:t>ламеняющимися и горючими жидкостями.</w:t>
      </w:r>
    </w:p>
    <w:p w:rsidR="008F7CD0" w:rsidRPr="006B4D22" w:rsidRDefault="008F7CD0" w:rsidP="001E6D02">
      <w:pPr>
        <w:numPr>
          <w:ilvl w:val="0"/>
          <w:numId w:val="32"/>
        </w:numPr>
        <w:spacing w:line="281" w:lineRule="auto"/>
        <w:ind w:firstLine="284"/>
        <w:jc w:val="both"/>
      </w:pPr>
      <w:r w:rsidRPr="006B4D22">
        <w:t>Учащиеся обязаны соблюдать правила пожарной безопасно</w:t>
      </w:r>
      <w:r w:rsidRPr="006B4D22">
        <w:softHyphen/>
        <w:t>сти, знать места расположения первичных средств пожаротушения. Кабинет химии должен быть оснащен первичными средствами пожа</w:t>
      </w:r>
      <w:r w:rsidRPr="006B4D22">
        <w:softHyphen/>
        <w:t>ротушения: двумя огнетушителями, ящиком с песком и двумя накид</w:t>
      </w:r>
      <w:r w:rsidRPr="006B4D22">
        <w:softHyphen/>
        <w:t>ками из огнезащитной ткани.</w:t>
      </w:r>
    </w:p>
    <w:p w:rsidR="008F7CD0" w:rsidRPr="006B4D22" w:rsidRDefault="008F7CD0" w:rsidP="001E6D02">
      <w:pPr>
        <w:numPr>
          <w:ilvl w:val="0"/>
          <w:numId w:val="32"/>
        </w:numPr>
        <w:spacing w:line="281" w:lineRule="auto"/>
        <w:ind w:firstLine="284"/>
        <w:jc w:val="both"/>
      </w:pPr>
      <w:r w:rsidRPr="006B4D22">
        <w:t>О каждом несчастном случае пострадавший или очевидец не</w:t>
      </w:r>
      <w:r w:rsidRPr="006B4D22">
        <w:softHyphen/>
        <w:t>счастного случая обязан немедленно сообщить учителю (преподавате</w:t>
      </w:r>
      <w:r w:rsidRPr="006B4D22">
        <w:softHyphen/>
        <w:t>лю). При неисправности оборудования, приспособлений и инструмен</w:t>
      </w:r>
      <w:r w:rsidRPr="006B4D22">
        <w:softHyphen/>
        <w:t>та прекратить работу и сообщить об этом учителю (преподавателю).</w:t>
      </w:r>
    </w:p>
    <w:p w:rsidR="008F7CD0" w:rsidRPr="006B4D22" w:rsidRDefault="008F7CD0" w:rsidP="001E6D02">
      <w:pPr>
        <w:numPr>
          <w:ilvl w:val="0"/>
          <w:numId w:val="32"/>
        </w:numPr>
        <w:spacing w:line="281" w:lineRule="auto"/>
        <w:ind w:firstLine="284"/>
        <w:jc w:val="both"/>
      </w:pPr>
      <w:r w:rsidRPr="006B4D22">
        <w:t>В процессе работы учащиеся должны соблюдать порядок про</w:t>
      </w:r>
      <w:r w:rsidRPr="006B4D22">
        <w:softHyphen/>
        <w:t>ведения лабораторных опытов и практических занятий, правила личной гигиены, содержать в чистоте рабочее место.</w:t>
      </w:r>
    </w:p>
    <w:p w:rsidR="008F7CD0" w:rsidRPr="006B4D22" w:rsidRDefault="008F7CD0" w:rsidP="001E6D02">
      <w:pPr>
        <w:numPr>
          <w:ilvl w:val="0"/>
          <w:numId w:val="32"/>
        </w:numPr>
        <w:spacing w:line="281" w:lineRule="auto"/>
        <w:ind w:firstLine="284"/>
        <w:jc w:val="both"/>
      </w:pPr>
      <w:r w:rsidRPr="006B4D22">
        <w:t>Учащиеся, допустившие невыполнение или нарушение инструк</w:t>
      </w:r>
      <w:r w:rsidRPr="006B4D22">
        <w:softHyphen/>
        <w:t>ции по охране труда, привлекаются к ответственности</w:t>
      </w:r>
      <w:r>
        <w:t>,</w:t>
      </w:r>
      <w:r w:rsidRPr="006B4D22">
        <w:t xml:space="preserve"> и со всеми уча</w:t>
      </w:r>
      <w:r w:rsidRPr="006B4D22">
        <w:softHyphen/>
        <w:t>щимися проводится внеплановый инструктаж по охране труда.</w:t>
      </w:r>
    </w:p>
    <w:p w:rsidR="008F7CD0" w:rsidRDefault="008F7CD0" w:rsidP="008F7CD0">
      <w:pPr>
        <w:spacing w:line="281" w:lineRule="auto"/>
        <w:ind w:firstLine="284"/>
        <w:jc w:val="both"/>
        <w:rPr>
          <w:b/>
        </w:rPr>
      </w:pPr>
      <w:r w:rsidRPr="00BD3252">
        <w:rPr>
          <w:b/>
        </w:rPr>
        <w:t xml:space="preserve">2. </w:t>
      </w:r>
      <w:r>
        <w:rPr>
          <w:b/>
        </w:rPr>
        <w:t>Требования охраны труда</w:t>
      </w:r>
      <w:r w:rsidRPr="00BD3252">
        <w:rPr>
          <w:b/>
        </w:rPr>
        <w:t xml:space="preserve"> перед началом работы.</w:t>
      </w:r>
    </w:p>
    <w:p w:rsidR="008F7CD0" w:rsidRPr="00525A9D" w:rsidRDefault="008F7CD0" w:rsidP="001E6D02">
      <w:pPr>
        <w:numPr>
          <w:ilvl w:val="0"/>
          <w:numId w:val="33"/>
        </w:numPr>
        <w:spacing w:line="281" w:lineRule="auto"/>
        <w:ind w:firstLine="284"/>
        <w:jc w:val="both"/>
      </w:pPr>
      <w:r w:rsidRPr="00525A9D">
        <w:t>Изучить содержание и порядок проведения лабораторного опыта или практического занятия, а также безопасные приемы его выполне</w:t>
      </w:r>
      <w:r w:rsidRPr="00525A9D">
        <w:softHyphen/>
        <w:t>ния.</w:t>
      </w:r>
    </w:p>
    <w:p w:rsidR="008F7CD0" w:rsidRPr="00525A9D" w:rsidRDefault="008F7CD0" w:rsidP="001E6D02">
      <w:pPr>
        <w:numPr>
          <w:ilvl w:val="0"/>
          <w:numId w:val="33"/>
        </w:numPr>
        <w:spacing w:line="281" w:lineRule="auto"/>
        <w:ind w:firstLine="284"/>
        <w:jc w:val="both"/>
      </w:pPr>
      <w:r w:rsidRPr="00525A9D">
        <w:t>При проведении работы, связанной с нагреванием жидкостей до температуры кипения, использованием разъедающих растворов, подго</w:t>
      </w:r>
      <w:r w:rsidRPr="00525A9D">
        <w:softHyphen/>
        <w:t>товить защитные очки.</w:t>
      </w:r>
    </w:p>
    <w:p w:rsidR="008F7CD0" w:rsidRPr="00525A9D" w:rsidRDefault="008F7CD0" w:rsidP="001E6D02">
      <w:pPr>
        <w:numPr>
          <w:ilvl w:val="0"/>
          <w:numId w:val="33"/>
        </w:numPr>
        <w:spacing w:line="281" w:lineRule="auto"/>
        <w:ind w:firstLine="284"/>
        <w:jc w:val="both"/>
      </w:pPr>
      <w:r w:rsidRPr="00525A9D">
        <w:t>Подготовить к работе рабочее место, убрать все лишнее, убрать с проходов портфели и сумки.</w:t>
      </w:r>
    </w:p>
    <w:p w:rsidR="008F7CD0" w:rsidRDefault="008F7CD0" w:rsidP="001E6D02">
      <w:pPr>
        <w:numPr>
          <w:ilvl w:val="0"/>
          <w:numId w:val="33"/>
        </w:numPr>
        <w:spacing w:line="281" w:lineRule="auto"/>
        <w:ind w:firstLine="284"/>
        <w:jc w:val="both"/>
      </w:pPr>
      <w:r w:rsidRPr="00525A9D">
        <w:lastRenderedPageBreak/>
        <w:t>Проверить исправность оборудования, приборов, целостность лабораторной посуды.</w:t>
      </w:r>
    </w:p>
    <w:p w:rsidR="008F7CD0" w:rsidRDefault="008F7CD0" w:rsidP="008F7CD0">
      <w:pPr>
        <w:spacing w:line="281" w:lineRule="auto"/>
        <w:ind w:firstLine="284"/>
        <w:jc w:val="both"/>
        <w:rPr>
          <w:b/>
        </w:rPr>
      </w:pPr>
      <w:r w:rsidRPr="001F1680">
        <w:rPr>
          <w:b/>
        </w:rPr>
        <w:t xml:space="preserve">3. </w:t>
      </w:r>
      <w:r>
        <w:rPr>
          <w:b/>
        </w:rPr>
        <w:t>Требования охраны труда</w:t>
      </w:r>
      <w:r w:rsidRPr="001F1680">
        <w:rPr>
          <w:b/>
        </w:rPr>
        <w:t xml:space="preserve"> во время работы.</w:t>
      </w:r>
    </w:p>
    <w:p w:rsidR="008F7CD0" w:rsidRPr="005B5F26" w:rsidRDefault="008F7CD0" w:rsidP="001E6D02">
      <w:pPr>
        <w:numPr>
          <w:ilvl w:val="0"/>
          <w:numId w:val="34"/>
        </w:numPr>
        <w:spacing w:line="281" w:lineRule="auto"/>
        <w:ind w:firstLine="284"/>
        <w:jc w:val="both"/>
      </w:pPr>
      <w:r w:rsidRPr="005B5F26">
        <w:t>Соблюдать все указания учителя (преподавателя) по безопасно</w:t>
      </w:r>
      <w:r w:rsidRPr="005B5F26">
        <w:softHyphen/>
        <w:t>му обращению с реактивами и растворами, порядку выполнения рабо</w:t>
      </w:r>
      <w:r w:rsidRPr="005B5F26">
        <w:softHyphen/>
        <w:t>ты.</w:t>
      </w:r>
    </w:p>
    <w:p w:rsidR="008F7CD0" w:rsidRPr="005B5F26" w:rsidRDefault="008F7CD0" w:rsidP="001E6D02">
      <w:pPr>
        <w:numPr>
          <w:ilvl w:val="0"/>
          <w:numId w:val="34"/>
        </w:numPr>
        <w:spacing w:line="281" w:lineRule="auto"/>
        <w:ind w:firstLine="284"/>
        <w:jc w:val="both"/>
      </w:pPr>
      <w:r w:rsidRPr="005B5F26">
        <w:t>Подготовленный к работе прибор, установку показать учите</w:t>
      </w:r>
      <w:r w:rsidRPr="005B5F26">
        <w:softHyphen/>
        <w:t>лю (преподавателю) или лаборанту.</w:t>
      </w:r>
    </w:p>
    <w:p w:rsidR="008F7CD0" w:rsidRPr="005B5F26" w:rsidRDefault="008F7CD0" w:rsidP="001E6D02">
      <w:pPr>
        <w:numPr>
          <w:ilvl w:val="0"/>
          <w:numId w:val="34"/>
        </w:numPr>
        <w:spacing w:line="281" w:lineRule="auto"/>
        <w:ind w:firstLine="284"/>
        <w:jc w:val="both"/>
      </w:pPr>
      <w:r w:rsidRPr="005B5F26">
        <w:t>Запрещается самостоятельно проводить любые опыты, не пре</w:t>
      </w:r>
      <w:r w:rsidRPr="005B5F26">
        <w:softHyphen/>
        <w:t>дусмотренные данной работой.</w:t>
      </w:r>
    </w:p>
    <w:p w:rsidR="008F7CD0" w:rsidRPr="005B5F26" w:rsidRDefault="008F7CD0" w:rsidP="001E6D02">
      <w:pPr>
        <w:numPr>
          <w:ilvl w:val="0"/>
          <w:numId w:val="34"/>
        </w:numPr>
        <w:spacing w:line="281" w:lineRule="auto"/>
        <w:ind w:firstLine="284"/>
        <w:jc w:val="both"/>
      </w:pPr>
      <w:r w:rsidRPr="005B5F26">
        <w:t>Запрещается выносить из кабинета и вносить в него любые ве</w:t>
      </w:r>
      <w:r w:rsidRPr="005B5F26">
        <w:softHyphen/>
        <w:t>щества без разрешения учителя (преподавателя).</w:t>
      </w:r>
    </w:p>
    <w:p w:rsidR="008F7CD0" w:rsidRPr="005B5F26" w:rsidRDefault="008F7CD0" w:rsidP="001E6D02">
      <w:pPr>
        <w:numPr>
          <w:ilvl w:val="0"/>
          <w:numId w:val="34"/>
        </w:numPr>
        <w:spacing w:line="281" w:lineRule="auto"/>
        <w:ind w:firstLine="284"/>
        <w:jc w:val="both"/>
      </w:pPr>
      <w:r w:rsidRPr="005B5F26">
        <w:t>Постоянно поддерживать порядок на рабочем месте, обо всех</w:t>
      </w:r>
      <w:r>
        <w:t xml:space="preserve"> </w:t>
      </w:r>
      <w:r w:rsidRPr="005B5F26">
        <w:t>разливах растворов, а также о рассыпанных твердых реактивах не</w:t>
      </w:r>
      <w:r w:rsidRPr="005B5F26">
        <w:softHyphen/>
        <w:t>медленно сообщить учителю (преподавателю) или лаборанту. Само</w:t>
      </w:r>
      <w:r w:rsidRPr="005B5F26">
        <w:softHyphen/>
        <w:t>стоятельно убирать хим</w:t>
      </w:r>
      <w:r>
        <w:t xml:space="preserve">ические </w:t>
      </w:r>
      <w:r w:rsidRPr="005B5F26">
        <w:t>реактивы запрещается.</w:t>
      </w:r>
    </w:p>
    <w:p w:rsidR="008F7CD0" w:rsidRPr="005B5F26" w:rsidRDefault="008F7CD0" w:rsidP="001E6D02">
      <w:pPr>
        <w:numPr>
          <w:ilvl w:val="0"/>
          <w:numId w:val="34"/>
        </w:numPr>
        <w:spacing w:line="281" w:lineRule="auto"/>
        <w:ind w:firstLine="284"/>
        <w:jc w:val="both"/>
      </w:pPr>
      <w:r w:rsidRPr="005B5F26">
        <w:t>Обо всех неполадках в работе оборудования необходимо ста</w:t>
      </w:r>
      <w:r w:rsidRPr="005B5F26">
        <w:softHyphen/>
        <w:t>вить в известность учителя (преподавателя) или лаборанта, устра</w:t>
      </w:r>
      <w:r w:rsidRPr="005B5F26">
        <w:softHyphen/>
        <w:t>нять самостоятельно неисправности запрещается.</w:t>
      </w:r>
    </w:p>
    <w:p w:rsidR="008F7CD0" w:rsidRPr="005B5F26" w:rsidRDefault="008F7CD0" w:rsidP="001E6D02">
      <w:pPr>
        <w:numPr>
          <w:ilvl w:val="0"/>
          <w:numId w:val="34"/>
        </w:numPr>
        <w:spacing w:line="281" w:lineRule="auto"/>
        <w:ind w:firstLine="284"/>
        <w:jc w:val="both"/>
      </w:pPr>
      <w:r w:rsidRPr="005B5F26">
        <w:t>Перед проведением работы с нагреванием жидкости; использо</w:t>
      </w:r>
      <w:r w:rsidRPr="005B5F26">
        <w:softHyphen/>
        <w:t>ванием едких растворов надеть защитные очки. Не оставлять без при</w:t>
      </w:r>
      <w:r w:rsidRPr="005B5F26">
        <w:softHyphen/>
        <w:t>смотра работающие нагревательные приборы.</w:t>
      </w:r>
    </w:p>
    <w:p w:rsidR="008F7CD0" w:rsidRPr="005B5F26" w:rsidRDefault="008F7CD0" w:rsidP="001E6D02">
      <w:pPr>
        <w:numPr>
          <w:ilvl w:val="0"/>
          <w:numId w:val="34"/>
        </w:numPr>
        <w:spacing w:line="281" w:lineRule="auto"/>
        <w:ind w:firstLine="284"/>
        <w:jc w:val="both"/>
      </w:pPr>
      <w:r w:rsidRPr="005B5F26">
        <w:t>Для нагревания жидкостей использовать только тонкостенные сосуды, наполненные жидкостью не более чем на треть. В процессе нагревания не направлять горлышко сосудов на себя и на своих това</w:t>
      </w:r>
      <w:r w:rsidRPr="005B5F26">
        <w:softHyphen/>
        <w:t>рищей, не наклоняться над сосудами и не заглядывать в них.</w:t>
      </w:r>
    </w:p>
    <w:p w:rsidR="008F7CD0" w:rsidRPr="005B5F26" w:rsidRDefault="008F7CD0" w:rsidP="001E6D02">
      <w:pPr>
        <w:numPr>
          <w:ilvl w:val="0"/>
          <w:numId w:val="34"/>
        </w:numPr>
        <w:spacing w:line="281" w:lineRule="auto"/>
        <w:ind w:firstLine="284"/>
        <w:jc w:val="both"/>
      </w:pPr>
      <w:r w:rsidRPr="005B5F26">
        <w:t>Опыты по химии, при которых возможно выделение токсичных паров или га</w:t>
      </w:r>
      <w:r w:rsidRPr="005B5F26">
        <w:softHyphen/>
        <w:t>зов, необходимо проводить в исправном вытяжном шкафу с вклю</w:t>
      </w:r>
      <w:r w:rsidRPr="005B5F26">
        <w:softHyphen/>
        <w:t>ченной вентиляцией. Учащимся запрещается самостоятельно проводить эти опыты.</w:t>
      </w:r>
    </w:p>
    <w:p w:rsidR="008F7CD0" w:rsidRPr="005B5F26" w:rsidRDefault="008F7CD0" w:rsidP="001E6D02">
      <w:pPr>
        <w:numPr>
          <w:ilvl w:val="0"/>
          <w:numId w:val="34"/>
        </w:numPr>
        <w:spacing w:line="281" w:lineRule="auto"/>
        <w:ind w:firstLine="284"/>
        <w:jc w:val="both"/>
      </w:pPr>
      <w:r w:rsidRPr="005B5F26">
        <w:t>Учащимся запрещается самостоятельно приготовлять растворы из твердых щелочей и концентриро</w:t>
      </w:r>
      <w:r w:rsidRPr="005B5F26">
        <w:softHyphen/>
        <w:t>ванных кислот. Эти опыты разрешается проводить только учителю (преподавателю), исполь</w:t>
      </w:r>
      <w:r w:rsidRPr="005B5F26">
        <w:softHyphen/>
        <w:t>зуя фарфоровую лабораторную посуду, заполнив ее наполовину холод</w:t>
      </w:r>
      <w:r w:rsidRPr="005B5F26">
        <w:softHyphen/>
        <w:t>ной водой, а затем добавлять небольшими дозами щелочи или кислоты.</w:t>
      </w:r>
    </w:p>
    <w:p w:rsidR="008F7CD0" w:rsidRPr="005B5F26" w:rsidRDefault="008F7CD0" w:rsidP="001E6D02">
      <w:pPr>
        <w:numPr>
          <w:ilvl w:val="0"/>
          <w:numId w:val="34"/>
        </w:numPr>
        <w:spacing w:line="281" w:lineRule="auto"/>
        <w:ind w:firstLine="284"/>
        <w:jc w:val="both"/>
      </w:pPr>
      <w:r w:rsidRPr="005B5F26">
        <w:t>При пользовании пипеткой запрещается засасывать жидкость ртом.</w:t>
      </w:r>
    </w:p>
    <w:p w:rsidR="008F7CD0" w:rsidRPr="005B5F26" w:rsidRDefault="008F7CD0" w:rsidP="001E6D02">
      <w:pPr>
        <w:numPr>
          <w:ilvl w:val="0"/>
          <w:numId w:val="34"/>
        </w:numPr>
        <w:spacing w:line="281" w:lineRule="auto"/>
        <w:ind w:firstLine="284"/>
        <w:jc w:val="both"/>
      </w:pPr>
      <w:r w:rsidRPr="005B5F26">
        <w:t>Взятие навески твердой щелочи разрешается пластмассовой или фарфоровой ложечкой. Запрещается использовать металлические ложеч</w:t>
      </w:r>
      <w:r w:rsidRPr="005B5F26">
        <w:softHyphen/>
        <w:t>ки и насыпать щелочи из склянок через край.</w:t>
      </w:r>
    </w:p>
    <w:p w:rsidR="008F7CD0" w:rsidRPr="005B5F26" w:rsidRDefault="008F7CD0" w:rsidP="001E6D02">
      <w:pPr>
        <w:numPr>
          <w:ilvl w:val="0"/>
          <w:numId w:val="34"/>
        </w:numPr>
        <w:spacing w:line="281" w:lineRule="auto"/>
        <w:ind w:firstLine="284"/>
        <w:jc w:val="both"/>
      </w:pPr>
      <w:r w:rsidRPr="005B5F26">
        <w:t>Тонкостенную лабораторную посуду следует укреплять в зажи</w:t>
      </w:r>
      <w:r w:rsidRPr="005B5F26">
        <w:softHyphen/>
        <w:t>мах штативов осторожно, слегка поворачивая вокруг вертикальной оси или перемещая вверх-вниз.</w:t>
      </w:r>
    </w:p>
    <w:p w:rsidR="008F7CD0" w:rsidRPr="005B5F26" w:rsidRDefault="008F7CD0" w:rsidP="001E6D02">
      <w:pPr>
        <w:numPr>
          <w:ilvl w:val="0"/>
          <w:numId w:val="34"/>
        </w:numPr>
        <w:spacing w:line="281" w:lineRule="auto"/>
        <w:ind w:firstLine="284"/>
        <w:jc w:val="both"/>
      </w:pPr>
      <w:r w:rsidRPr="005B5F26">
        <w:t>При нагревании жидкостей запрещается наклоняться над сосу</w:t>
      </w:r>
      <w:r w:rsidRPr="005B5F26">
        <w:softHyphen/>
        <w:t>дами и заглядывать в них. При нагревании стеклянных пластинок не</w:t>
      </w:r>
      <w:r w:rsidRPr="005B5F26">
        <w:softHyphen/>
        <w:t>обходимо сначала равномерно прогреть всю пластинку, а затем вести местный нагрев.</w:t>
      </w:r>
    </w:p>
    <w:p w:rsidR="008F7CD0" w:rsidRPr="005B5F26" w:rsidRDefault="008F7CD0" w:rsidP="001E6D02">
      <w:pPr>
        <w:numPr>
          <w:ilvl w:val="0"/>
          <w:numId w:val="34"/>
        </w:numPr>
        <w:spacing w:line="281" w:lineRule="auto"/>
        <w:ind w:firstLine="284"/>
        <w:jc w:val="both"/>
      </w:pPr>
      <w:r w:rsidRPr="005B5F26">
        <w:t>Растворы необходимо наливать из сосудов так, чтобы при на</w:t>
      </w:r>
      <w:r w:rsidRPr="005B5F26">
        <w:softHyphen/>
        <w:t>клоне этикетка оказывалась сверху. Каплю, оставшуюся на горлышке, снимать краем той посуды, куда наливается жидкость.</w:t>
      </w:r>
    </w:p>
    <w:p w:rsidR="008F7CD0" w:rsidRPr="005B5F26" w:rsidRDefault="008F7CD0" w:rsidP="001E6D02">
      <w:pPr>
        <w:numPr>
          <w:ilvl w:val="0"/>
          <w:numId w:val="34"/>
        </w:numPr>
        <w:spacing w:line="281" w:lineRule="auto"/>
        <w:ind w:firstLine="284"/>
        <w:jc w:val="both"/>
      </w:pPr>
      <w:r w:rsidRPr="005B5F26">
        <w:lastRenderedPageBreak/>
        <w:t>Взаимодействие щелочных металлов и каль</w:t>
      </w:r>
      <w:r w:rsidRPr="005B5F26">
        <w:softHyphen/>
        <w:t>ция с водой необходимо в химических стаканах типа ВН-600, напол</w:t>
      </w:r>
      <w:r w:rsidRPr="005B5F26">
        <w:softHyphen/>
        <w:t xml:space="preserve">ненных не более чем на </w:t>
      </w:r>
      <w:smartTag w:uri="urn:schemas-microsoft-com:office:smarttags" w:element="metricconverter">
        <w:smartTagPr>
          <w:attr w:name="ProductID" w:val="0,05 л"/>
        </w:smartTagPr>
        <w:r w:rsidRPr="005B5F26">
          <w:t>0,05 л</w:t>
        </w:r>
      </w:smartTag>
      <w:r w:rsidRPr="005B5F26">
        <w:t>. Учащимся производить эти опыты самостоятельно запрещается.</w:t>
      </w:r>
    </w:p>
    <w:p w:rsidR="008F7CD0" w:rsidRPr="005B5F26" w:rsidRDefault="008F7CD0" w:rsidP="001E6D02">
      <w:pPr>
        <w:numPr>
          <w:ilvl w:val="0"/>
          <w:numId w:val="34"/>
        </w:numPr>
        <w:spacing w:line="281" w:lineRule="auto"/>
        <w:ind w:firstLine="284"/>
        <w:jc w:val="both"/>
      </w:pPr>
      <w:r w:rsidRPr="005B5F26">
        <w:t>Запрещается пробовать любые растворы и реактивы на вкус, а также принимать пищу и напитки в кабинете химии.</w:t>
      </w:r>
    </w:p>
    <w:p w:rsidR="008F7CD0" w:rsidRPr="005B5F26" w:rsidRDefault="008F7CD0" w:rsidP="001E6D02">
      <w:pPr>
        <w:numPr>
          <w:ilvl w:val="0"/>
          <w:numId w:val="34"/>
        </w:numPr>
        <w:spacing w:line="281" w:lineRule="auto"/>
        <w:ind w:firstLine="284"/>
        <w:jc w:val="both"/>
      </w:pPr>
      <w:r w:rsidRPr="005B5F26">
        <w:t>Запрещается умышленное вдыхание паров щелочей и кислот и прочих ароматизирующих</w:t>
      </w:r>
      <w:r>
        <w:t xml:space="preserve"> </w:t>
      </w:r>
      <w:r w:rsidRPr="005B5F26">
        <w:t>веществ.</w:t>
      </w:r>
    </w:p>
    <w:p w:rsidR="008F7CD0" w:rsidRPr="005B5F26" w:rsidRDefault="008F7CD0" w:rsidP="008F7CD0">
      <w:pPr>
        <w:spacing w:line="281" w:lineRule="auto"/>
        <w:ind w:firstLine="284"/>
        <w:jc w:val="both"/>
        <w:rPr>
          <w:b/>
        </w:rPr>
      </w:pPr>
      <w:r w:rsidRPr="005B5F26">
        <w:rPr>
          <w:b/>
        </w:rPr>
        <w:t xml:space="preserve">4. </w:t>
      </w:r>
      <w:r>
        <w:rPr>
          <w:b/>
        </w:rPr>
        <w:t>Требования охраны труда</w:t>
      </w:r>
      <w:r w:rsidRPr="005B5F26">
        <w:rPr>
          <w:b/>
        </w:rPr>
        <w:t xml:space="preserve"> в аварийных ситуациях.</w:t>
      </w:r>
    </w:p>
    <w:p w:rsidR="008F7CD0" w:rsidRPr="00525A9D" w:rsidRDefault="008F7CD0" w:rsidP="001E6D02">
      <w:pPr>
        <w:numPr>
          <w:ilvl w:val="0"/>
          <w:numId w:val="35"/>
        </w:numPr>
        <w:spacing w:line="281" w:lineRule="auto"/>
        <w:ind w:firstLine="284"/>
        <w:jc w:val="both"/>
      </w:pPr>
      <w:r w:rsidRPr="00525A9D">
        <w:t>При разливе водного раствора кислоты или щелочи, а также при рассыпании твердых реактивов немедленно сообщить об этом учите</w:t>
      </w:r>
      <w:r w:rsidRPr="00525A9D">
        <w:softHyphen/>
        <w:t>лю (преподавателю) или лаборанту. Не убирать самостоятельно любые вещества.</w:t>
      </w:r>
    </w:p>
    <w:p w:rsidR="008F7CD0" w:rsidRPr="00525A9D" w:rsidRDefault="008F7CD0" w:rsidP="001E6D02">
      <w:pPr>
        <w:numPr>
          <w:ilvl w:val="0"/>
          <w:numId w:val="35"/>
        </w:numPr>
        <w:spacing w:line="281" w:lineRule="auto"/>
        <w:ind w:firstLine="284"/>
        <w:jc w:val="both"/>
      </w:pPr>
      <w:r w:rsidRPr="00525A9D">
        <w:t>При разливе легковоспламеняющихся жидкостей или органичес</w:t>
      </w:r>
      <w:r w:rsidRPr="00525A9D">
        <w:softHyphen/>
        <w:t>ких веществ немедленно погасить открытый огонь спиртовки и сооб</w:t>
      </w:r>
      <w:r w:rsidRPr="00525A9D">
        <w:softHyphen/>
        <w:t>щить об этом учителю (преподавателю) или лаборанту.</w:t>
      </w:r>
    </w:p>
    <w:p w:rsidR="008F7CD0" w:rsidRPr="00525A9D" w:rsidRDefault="008F7CD0" w:rsidP="001E6D02">
      <w:pPr>
        <w:numPr>
          <w:ilvl w:val="0"/>
          <w:numId w:val="35"/>
        </w:numPr>
        <w:spacing w:line="281" w:lineRule="auto"/>
        <w:ind w:firstLine="284"/>
        <w:jc w:val="both"/>
      </w:pPr>
      <w:r w:rsidRPr="00525A9D">
        <w:t>При разливе легковоспламеняющейся жидкости и ее воспламе</w:t>
      </w:r>
      <w:r w:rsidRPr="00525A9D">
        <w:softHyphen/>
        <w:t>нении немедленно сообщить об этом учителю (преподавателю) и по его указанию покинуть помещение.</w:t>
      </w:r>
    </w:p>
    <w:p w:rsidR="008F7CD0" w:rsidRPr="00525A9D" w:rsidRDefault="008F7CD0" w:rsidP="001E6D02">
      <w:pPr>
        <w:numPr>
          <w:ilvl w:val="0"/>
          <w:numId w:val="35"/>
        </w:numPr>
        <w:spacing w:line="281" w:lineRule="auto"/>
        <w:ind w:firstLine="284"/>
        <w:jc w:val="both"/>
      </w:pPr>
      <w:r w:rsidRPr="00525A9D">
        <w:t>В случае</w:t>
      </w:r>
      <w:proofErr w:type="gramStart"/>
      <w:r w:rsidRPr="00525A9D">
        <w:t>,</w:t>
      </w:r>
      <w:proofErr w:type="gramEnd"/>
      <w:r w:rsidRPr="00525A9D">
        <w:t xml:space="preserve"> если разбилась лабораторная посуда, не собирать ее осколки незащищенными руками, а использовать для этой цели щетку и совок.</w:t>
      </w:r>
    </w:p>
    <w:p w:rsidR="008F7CD0" w:rsidRDefault="008F7CD0" w:rsidP="001E6D02">
      <w:pPr>
        <w:numPr>
          <w:ilvl w:val="0"/>
          <w:numId w:val="35"/>
        </w:numPr>
        <w:spacing w:line="281" w:lineRule="auto"/>
        <w:ind w:firstLine="284"/>
        <w:jc w:val="both"/>
      </w:pPr>
      <w:r w:rsidRPr="00525A9D">
        <w:t>При получении травмы сообщить об этом учителю (преподавателю), которому немедленно оказать первую помощь пострадавшему и сообщить администрации учреждения.</w:t>
      </w:r>
    </w:p>
    <w:p w:rsidR="008F7CD0" w:rsidRPr="005B5F26" w:rsidRDefault="008F7CD0" w:rsidP="008F7CD0">
      <w:pPr>
        <w:spacing w:line="281" w:lineRule="auto"/>
        <w:ind w:firstLine="284"/>
        <w:jc w:val="both"/>
        <w:rPr>
          <w:b/>
        </w:rPr>
      </w:pPr>
      <w:r w:rsidRPr="005B5F26">
        <w:rPr>
          <w:b/>
        </w:rPr>
        <w:t xml:space="preserve">5. </w:t>
      </w:r>
      <w:r>
        <w:rPr>
          <w:b/>
        </w:rPr>
        <w:t>Требования охраны труда</w:t>
      </w:r>
      <w:r w:rsidRPr="005B5F26">
        <w:rPr>
          <w:b/>
        </w:rPr>
        <w:t xml:space="preserve"> по окончании работы.</w:t>
      </w:r>
    </w:p>
    <w:p w:rsidR="008F7CD0" w:rsidRPr="00525A9D" w:rsidRDefault="008F7CD0" w:rsidP="001E6D02">
      <w:pPr>
        <w:numPr>
          <w:ilvl w:val="0"/>
          <w:numId w:val="36"/>
        </w:numPr>
        <w:spacing w:line="281" w:lineRule="auto"/>
        <w:ind w:firstLine="284"/>
        <w:jc w:val="both"/>
      </w:pPr>
      <w:r w:rsidRPr="00525A9D">
        <w:t>Погасить спиртовку специальным колпачком, не задувать пла</w:t>
      </w:r>
      <w:r w:rsidRPr="00525A9D">
        <w:softHyphen/>
        <w:t>мя спиртовки ртом, не гасить его пальцами.</w:t>
      </w:r>
    </w:p>
    <w:p w:rsidR="008F7CD0" w:rsidRPr="00525A9D" w:rsidRDefault="008F7CD0" w:rsidP="001E6D02">
      <w:pPr>
        <w:numPr>
          <w:ilvl w:val="0"/>
          <w:numId w:val="36"/>
        </w:numPr>
        <w:spacing w:line="281" w:lineRule="auto"/>
        <w:ind w:firstLine="284"/>
        <w:jc w:val="both"/>
      </w:pPr>
      <w:r w:rsidRPr="00525A9D">
        <w:t>Привести в порядок рабочее место. Приборы, реактивы и оборудование сдать учителю (преподавателю) или лаборанту, отработан</w:t>
      </w:r>
      <w:r w:rsidRPr="00525A9D">
        <w:softHyphen/>
        <w:t xml:space="preserve">ные водные растворы слить в стеклянный сосуд вместимостью не менее </w:t>
      </w:r>
      <w:smartTag w:uri="urn:schemas-microsoft-com:office:smarttags" w:element="metricconverter">
        <w:smartTagPr>
          <w:attr w:name="ProductID" w:val="3 л"/>
        </w:smartTagPr>
        <w:r w:rsidRPr="00525A9D">
          <w:t>3 л</w:t>
        </w:r>
      </w:smartTag>
      <w:r w:rsidRPr="00525A9D">
        <w:t>.</w:t>
      </w:r>
    </w:p>
    <w:p w:rsidR="008F7CD0" w:rsidRPr="00525A9D" w:rsidRDefault="008F7CD0" w:rsidP="001E6D02">
      <w:pPr>
        <w:numPr>
          <w:ilvl w:val="0"/>
          <w:numId w:val="36"/>
        </w:numPr>
        <w:spacing w:line="281" w:lineRule="auto"/>
        <w:ind w:firstLine="284"/>
        <w:jc w:val="both"/>
      </w:pPr>
      <w:r w:rsidRPr="00525A9D">
        <w:t>Проветрить помещение и тщательно вымыть руки с мылом.</w:t>
      </w:r>
      <w:r>
        <w:t xml:space="preserve">      </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 xml:space="preserve"> </w:t>
      </w:r>
    </w:p>
    <w:p w:rsidR="008F7CD0" w:rsidRPr="00525A9D" w:rsidRDefault="008F7CD0" w:rsidP="008F7CD0">
      <w:pPr>
        <w:spacing w:line="281" w:lineRule="auto"/>
        <w:ind w:firstLine="284"/>
        <w:jc w:val="both"/>
      </w:pPr>
      <w:r w:rsidRPr="00525A9D">
        <w:t>Зав. Кабинетом ___________________________</w:t>
      </w:r>
    </w:p>
    <w:p w:rsidR="008F7CD0" w:rsidRPr="00525A9D" w:rsidRDefault="008F7CD0" w:rsidP="008F7CD0">
      <w:pPr>
        <w:spacing w:line="281" w:lineRule="auto"/>
        <w:ind w:firstLine="284"/>
        <w:jc w:val="both"/>
      </w:pPr>
    </w:p>
    <w:p w:rsidR="008F7CD0" w:rsidRDefault="008F7CD0" w:rsidP="008F7CD0">
      <w:pPr>
        <w:spacing w:line="281" w:lineRule="auto"/>
        <w:ind w:firstLine="284"/>
        <w:jc w:val="both"/>
      </w:pPr>
      <w:r w:rsidRPr="00525A9D">
        <w:t>Согласовано:</w:t>
      </w:r>
    </w:p>
    <w:p w:rsidR="008F7CD0" w:rsidRPr="00813B7F" w:rsidRDefault="008F7CD0" w:rsidP="008F7CD0">
      <w:pPr>
        <w:spacing w:line="281" w:lineRule="auto"/>
        <w:ind w:firstLine="284"/>
        <w:jc w:val="both"/>
      </w:pP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Default="008F7CD0" w:rsidP="008F7CD0">
      <w:pPr>
        <w:spacing w:line="280" w:lineRule="auto"/>
        <w:jc w:val="center"/>
        <w:rPr>
          <w:b/>
          <w:bCs/>
          <w:color w:val="FF6600"/>
        </w:rPr>
      </w:pPr>
      <w:bookmarkStart w:id="112" w:name="_Toc143670754"/>
      <w:bookmarkStart w:id="113" w:name="_Toc123305088"/>
      <w:bookmarkStart w:id="114" w:name="_Toc123438057"/>
      <w:bookmarkStart w:id="115" w:name="_Toc143614293"/>
      <w:r>
        <w:t xml:space="preserve"> </w:t>
      </w: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EB35FD" w:rsidRDefault="008F7CD0" w:rsidP="008F7CD0">
      <w:pPr>
        <w:jc w:val="center"/>
        <w:rPr>
          <w:b/>
        </w:rPr>
      </w:pPr>
      <w:bookmarkStart w:id="116" w:name="_Toc146967669"/>
      <w:bookmarkStart w:id="117" w:name="_Toc147330443"/>
      <w:bookmarkStart w:id="118" w:name="_Toc147332917"/>
      <w:bookmarkStart w:id="119" w:name="_Toc147421588"/>
      <w:bookmarkStart w:id="120" w:name="_Toc147489275"/>
      <w:bookmarkStart w:id="121" w:name="_Toc147544820"/>
      <w:bookmarkStart w:id="122" w:name="_Toc158205733"/>
      <w:bookmarkStart w:id="123" w:name="_Toc215121477"/>
      <w:r w:rsidRPr="00EB35FD">
        <w:rPr>
          <w:b/>
        </w:rPr>
        <w:t>по охране труда при работе</w:t>
      </w:r>
      <w:r>
        <w:rPr>
          <w:b/>
        </w:rPr>
        <w:t xml:space="preserve"> </w:t>
      </w:r>
      <w:r w:rsidRPr="00EB35FD">
        <w:rPr>
          <w:b/>
        </w:rPr>
        <w:t>в кабинете информатики</w:t>
      </w:r>
      <w:bookmarkEnd w:id="112"/>
      <w:bookmarkEnd w:id="113"/>
      <w:bookmarkEnd w:id="114"/>
      <w:bookmarkEnd w:id="115"/>
      <w:bookmarkEnd w:id="116"/>
      <w:bookmarkEnd w:id="117"/>
      <w:bookmarkEnd w:id="118"/>
      <w:bookmarkEnd w:id="119"/>
      <w:bookmarkEnd w:id="120"/>
      <w:bookmarkEnd w:id="121"/>
      <w:bookmarkEnd w:id="122"/>
      <w:bookmarkEnd w:id="123"/>
    </w:p>
    <w:p w:rsidR="008F7CD0" w:rsidRPr="00E74417" w:rsidRDefault="008F7CD0" w:rsidP="008F7CD0">
      <w:pPr>
        <w:jc w:val="center"/>
        <w:rPr>
          <w:b/>
        </w:rPr>
      </w:pPr>
      <w:bookmarkStart w:id="124" w:name="_Toc123305089"/>
      <w:bookmarkStart w:id="125" w:name="_Toc123438058"/>
      <w:bookmarkStart w:id="126" w:name="_Toc143670755"/>
      <w:bookmarkStart w:id="127" w:name="_Toc143614294"/>
      <w:bookmarkStart w:id="128" w:name="_Toc146967670"/>
      <w:bookmarkStart w:id="129" w:name="_Toc147330444"/>
      <w:bookmarkStart w:id="130" w:name="_Toc147332918"/>
      <w:bookmarkStart w:id="131" w:name="_Toc147421589"/>
      <w:bookmarkStart w:id="132" w:name="_Toc147489276"/>
      <w:bookmarkStart w:id="133" w:name="_Toc147544821"/>
      <w:bookmarkStart w:id="134" w:name="_Toc158205734"/>
      <w:bookmarkStart w:id="135" w:name="_Toc215121478"/>
      <w:r w:rsidRPr="00EB35FD">
        <w:rPr>
          <w:b/>
        </w:rPr>
        <w:t>ИОТ-005</w:t>
      </w:r>
      <w:bookmarkEnd w:id="124"/>
      <w:bookmarkEnd w:id="125"/>
      <w:r w:rsidRPr="00E74417">
        <w:rPr>
          <w:b/>
        </w:rPr>
        <w:t>- 20</w:t>
      </w:r>
      <w:bookmarkEnd w:id="126"/>
      <w:bookmarkEnd w:id="127"/>
      <w:bookmarkEnd w:id="128"/>
      <w:bookmarkEnd w:id="129"/>
      <w:bookmarkEnd w:id="130"/>
      <w:bookmarkEnd w:id="131"/>
      <w:bookmarkEnd w:id="132"/>
      <w:bookmarkEnd w:id="133"/>
      <w:bookmarkEnd w:id="134"/>
      <w:bookmarkEnd w:id="135"/>
      <w:r w:rsidR="000C41C3">
        <w:rPr>
          <w:b/>
        </w:rPr>
        <w:t>17</w:t>
      </w:r>
    </w:p>
    <w:p w:rsidR="008F7CD0" w:rsidRPr="00EB35FD" w:rsidRDefault="008F7CD0" w:rsidP="008F7CD0">
      <w:pPr>
        <w:jc w:val="center"/>
        <w:rPr>
          <w:b/>
        </w:rPr>
      </w:pPr>
    </w:p>
    <w:p w:rsidR="008F7CD0" w:rsidRDefault="008F7CD0" w:rsidP="008F7CD0">
      <w:pPr>
        <w:spacing w:line="281" w:lineRule="auto"/>
        <w:ind w:firstLine="284"/>
        <w:jc w:val="both"/>
        <w:rPr>
          <w:b/>
        </w:rPr>
      </w:pPr>
      <w:r>
        <w:rPr>
          <w:b/>
        </w:rPr>
        <w:t xml:space="preserve"> 1.Общие требования охраны труда.</w:t>
      </w:r>
    </w:p>
    <w:p w:rsidR="008F7CD0" w:rsidRPr="00525A9D" w:rsidRDefault="008F7CD0" w:rsidP="008F7CD0">
      <w:pPr>
        <w:numPr>
          <w:ilvl w:val="0"/>
          <w:numId w:val="9"/>
        </w:numPr>
        <w:spacing w:line="281" w:lineRule="auto"/>
        <w:ind w:firstLine="284"/>
        <w:jc w:val="both"/>
      </w:pPr>
      <w:r w:rsidRPr="00525A9D">
        <w:t>К работе в кабинете информатики допускаются учащиеся, прошедшие инструктаж по охране труда, медицинский осмотр и не имеющие противопоказаний по состоянию здоровья.</w:t>
      </w:r>
    </w:p>
    <w:p w:rsidR="008F7CD0" w:rsidRPr="00525A9D" w:rsidRDefault="008F7CD0" w:rsidP="008F7CD0">
      <w:pPr>
        <w:numPr>
          <w:ilvl w:val="0"/>
          <w:numId w:val="9"/>
        </w:numPr>
        <w:spacing w:line="281" w:lineRule="auto"/>
        <w:ind w:firstLine="284"/>
        <w:jc w:val="both"/>
      </w:pPr>
      <w:r w:rsidRPr="00525A9D">
        <w:t>При работе в кабинете информатики учащиеся должны соблюдать правила поведения, расписание учебных занятий, установленные режимы труда и отдыха.</w:t>
      </w:r>
    </w:p>
    <w:p w:rsidR="008F7CD0" w:rsidRPr="00525A9D" w:rsidRDefault="008F7CD0" w:rsidP="008F7CD0">
      <w:pPr>
        <w:numPr>
          <w:ilvl w:val="0"/>
          <w:numId w:val="9"/>
        </w:numPr>
        <w:spacing w:line="281" w:lineRule="auto"/>
        <w:ind w:firstLine="284"/>
        <w:jc w:val="both"/>
      </w:pPr>
      <w:r w:rsidRPr="00525A9D">
        <w:t>При работе в кабинете информатики возможно воздействие на учащихся, следующих опасных и вредных производственных факторов:</w:t>
      </w:r>
    </w:p>
    <w:p w:rsidR="008F7CD0" w:rsidRPr="00525A9D" w:rsidRDefault="008F7CD0" w:rsidP="008F7CD0">
      <w:pPr>
        <w:numPr>
          <w:ilvl w:val="1"/>
          <w:numId w:val="9"/>
        </w:numPr>
        <w:spacing w:line="281" w:lineRule="auto"/>
        <w:ind w:firstLine="284"/>
        <w:jc w:val="both"/>
      </w:pPr>
      <w:r w:rsidRPr="00525A9D">
        <w:t>неблагоприятное воздействие на организм человека неионизирующих электромагнитных излучений видеотерминалов;</w:t>
      </w:r>
    </w:p>
    <w:p w:rsidR="008F7CD0" w:rsidRPr="00525A9D" w:rsidRDefault="008F7CD0" w:rsidP="008F7CD0">
      <w:pPr>
        <w:numPr>
          <w:ilvl w:val="1"/>
          <w:numId w:val="9"/>
        </w:numPr>
        <w:spacing w:line="281" w:lineRule="auto"/>
        <w:ind w:firstLine="284"/>
        <w:jc w:val="both"/>
      </w:pPr>
      <w:r w:rsidRPr="00525A9D">
        <w:t xml:space="preserve">неблагоприятное воздействие на зрение визуальных эргономических параметров видеотерминалов, выходящих за пределы оптимального диапазона; </w:t>
      </w:r>
    </w:p>
    <w:p w:rsidR="008F7CD0" w:rsidRPr="00525A9D" w:rsidRDefault="008F7CD0" w:rsidP="008F7CD0">
      <w:pPr>
        <w:numPr>
          <w:ilvl w:val="1"/>
          <w:numId w:val="9"/>
        </w:numPr>
        <w:spacing w:line="281" w:lineRule="auto"/>
        <w:ind w:firstLine="284"/>
        <w:jc w:val="both"/>
      </w:pPr>
      <w:r w:rsidRPr="00525A9D">
        <w:t>поражение электрическим током.</w:t>
      </w:r>
    </w:p>
    <w:p w:rsidR="008F7CD0" w:rsidRPr="00525A9D" w:rsidRDefault="008F7CD0" w:rsidP="008F7CD0">
      <w:pPr>
        <w:numPr>
          <w:ilvl w:val="0"/>
          <w:numId w:val="9"/>
        </w:numPr>
        <w:spacing w:line="281" w:lineRule="auto"/>
        <w:ind w:firstLine="284"/>
        <w:jc w:val="both"/>
      </w:pPr>
      <w:r w:rsidRPr="00525A9D">
        <w:lastRenderedPageBreak/>
        <w:t xml:space="preserve">Кабинет информатики должен быть укомплектован </w:t>
      </w:r>
      <w:proofErr w:type="spellStart"/>
      <w:r w:rsidRPr="00525A9D">
        <w:t>медаптечкой</w:t>
      </w:r>
      <w:proofErr w:type="spellEnd"/>
      <w:r w:rsidRPr="00525A9D">
        <w:t xml:space="preserve"> с набором необходимых медикаментов и перевязочных сре</w:t>
      </w:r>
      <w:proofErr w:type="gramStart"/>
      <w:r w:rsidRPr="00525A9D">
        <w:t>дств дл</w:t>
      </w:r>
      <w:proofErr w:type="gramEnd"/>
      <w:r w:rsidRPr="00525A9D">
        <w:t>я оказания первой помощи при травмах или при плохом самочувствии.</w:t>
      </w:r>
    </w:p>
    <w:p w:rsidR="008F7CD0" w:rsidRPr="00525A9D" w:rsidRDefault="008F7CD0" w:rsidP="008F7CD0">
      <w:pPr>
        <w:numPr>
          <w:ilvl w:val="0"/>
          <w:numId w:val="9"/>
        </w:numPr>
        <w:spacing w:line="281" w:lineRule="auto"/>
        <w:ind w:firstLine="284"/>
        <w:jc w:val="both"/>
      </w:pPr>
      <w:r w:rsidRPr="00525A9D">
        <w:t>При работе в кабинете информатики соблюдать правила пожарной безопасности, знать места расположения первичных средств пожаротушения. Кабинет информатики должен быть оснащен двумя углекислотными огнетушителями.</w:t>
      </w:r>
    </w:p>
    <w:p w:rsidR="008F7CD0" w:rsidRPr="00525A9D" w:rsidRDefault="008F7CD0" w:rsidP="008F7CD0">
      <w:pPr>
        <w:numPr>
          <w:ilvl w:val="0"/>
          <w:numId w:val="9"/>
        </w:numPr>
        <w:spacing w:line="281" w:lineRule="auto"/>
        <w:ind w:firstLine="284"/>
        <w:jc w:val="both"/>
      </w:pPr>
      <w:r w:rsidRPr="00525A9D">
        <w:t>О каждом несчастном случае пострадавший или очевидец несчастного случая обязан немедленно сообщить учителю (преподавателю). При неисправности оборудования прекратить работу и сообщить об этом учителю (преподавателю).</w:t>
      </w:r>
    </w:p>
    <w:p w:rsidR="008F7CD0" w:rsidRPr="00525A9D" w:rsidRDefault="008F7CD0" w:rsidP="008F7CD0">
      <w:pPr>
        <w:numPr>
          <w:ilvl w:val="0"/>
          <w:numId w:val="9"/>
        </w:numPr>
        <w:spacing w:line="281" w:lineRule="auto"/>
        <w:ind w:firstLine="284"/>
        <w:jc w:val="both"/>
      </w:pPr>
      <w:r w:rsidRPr="00525A9D">
        <w:t>В процессе работы с видеотерминалами учащиеся должны соблюдать порядок проведения работ, правила личной гигиены, содержать в чистоте рабочее место.</w:t>
      </w:r>
    </w:p>
    <w:p w:rsidR="008F7CD0" w:rsidRDefault="008F7CD0" w:rsidP="008F7CD0">
      <w:pPr>
        <w:numPr>
          <w:ilvl w:val="0"/>
          <w:numId w:val="9"/>
        </w:numPr>
        <w:spacing w:line="281" w:lineRule="auto"/>
        <w:ind w:firstLine="284"/>
        <w:jc w:val="both"/>
      </w:pPr>
      <w:r w:rsidRPr="00525A9D">
        <w:t>Учащиеся, допустившие невыполнение или нарушение инструкции по охране труда, привлекаются к ответственности</w:t>
      </w:r>
      <w:r>
        <w:t>,</w:t>
      </w:r>
      <w:r w:rsidRPr="00525A9D">
        <w:t xml:space="preserve"> и со всеми учащимися проводится внеплановый инструктаж по охране труда.</w:t>
      </w:r>
    </w:p>
    <w:p w:rsidR="008F7CD0" w:rsidRDefault="008F7CD0" w:rsidP="008F7CD0">
      <w:pPr>
        <w:spacing w:line="281" w:lineRule="auto"/>
        <w:ind w:firstLine="284"/>
        <w:jc w:val="both"/>
        <w:rPr>
          <w:b/>
        </w:rPr>
      </w:pPr>
      <w:r>
        <w:rPr>
          <w:b/>
        </w:rPr>
        <w:t>2. Требования охраны труда перед началом работы.</w:t>
      </w:r>
    </w:p>
    <w:p w:rsidR="008F7CD0" w:rsidRPr="00525A9D" w:rsidRDefault="008F7CD0" w:rsidP="008F7CD0">
      <w:pPr>
        <w:numPr>
          <w:ilvl w:val="0"/>
          <w:numId w:val="10"/>
        </w:numPr>
        <w:spacing w:line="281" w:lineRule="auto"/>
        <w:ind w:firstLine="284"/>
        <w:jc w:val="both"/>
      </w:pPr>
      <w:r w:rsidRPr="00525A9D">
        <w:t>Тщательно проветрить кабинет информатики и убедиться, что температура воздуха в кабинете находится в пределах 19-21</w:t>
      </w:r>
      <w:proofErr w:type="gramStart"/>
      <w:r w:rsidRPr="00525A9D">
        <w:t>° С</w:t>
      </w:r>
      <w:proofErr w:type="gramEnd"/>
      <w:r w:rsidRPr="00525A9D">
        <w:t>, относительная влажность воздуха в пределах 62- 55%.</w:t>
      </w:r>
    </w:p>
    <w:p w:rsidR="008F7CD0" w:rsidRPr="00525A9D" w:rsidRDefault="008F7CD0" w:rsidP="008F7CD0">
      <w:pPr>
        <w:numPr>
          <w:ilvl w:val="0"/>
          <w:numId w:val="10"/>
        </w:numPr>
        <w:spacing w:line="281" w:lineRule="auto"/>
        <w:ind w:firstLine="284"/>
        <w:jc w:val="both"/>
      </w:pPr>
      <w:r w:rsidRPr="00525A9D">
        <w:t>Убедиться в наличии защитного заземления оборудования, а также защитных экранов видеотерминалов.</w:t>
      </w:r>
    </w:p>
    <w:p w:rsidR="008F7CD0" w:rsidRPr="00525A9D" w:rsidRDefault="008F7CD0" w:rsidP="008F7CD0">
      <w:pPr>
        <w:numPr>
          <w:ilvl w:val="0"/>
          <w:numId w:val="10"/>
        </w:numPr>
        <w:spacing w:line="281" w:lineRule="auto"/>
        <w:ind w:firstLine="284"/>
        <w:jc w:val="both"/>
      </w:pPr>
      <w:r w:rsidRPr="00525A9D">
        <w:t>Включить видеотерминалы и проверить стабильность и четкость изображения на экранах.</w:t>
      </w:r>
    </w:p>
    <w:p w:rsidR="008F7CD0" w:rsidRDefault="008F7CD0" w:rsidP="008F7CD0">
      <w:pPr>
        <w:spacing w:line="281" w:lineRule="auto"/>
        <w:ind w:firstLine="284"/>
        <w:jc w:val="both"/>
        <w:rPr>
          <w:b/>
        </w:rPr>
      </w:pPr>
      <w:r>
        <w:rPr>
          <w:b/>
        </w:rPr>
        <w:t>3. Требования охраны труда во время работы.</w:t>
      </w:r>
    </w:p>
    <w:p w:rsidR="008F7CD0" w:rsidRPr="00525A9D" w:rsidRDefault="008F7CD0" w:rsidP="008F7CD0">
      <w:pPr>
        <w:numPr>
          <w:ilvl w:val="0"/>
          <w:numId w:val="11"/>
        </w:numPr>
        <w:spacing w:line="281" w:lineRule="auto"/>
        <w:ind w:firstLine="284"/>
        <w:jc w:val="both"/>
      </w:pPr>
      <w:r w:rsidRPr="00525A9D">
        <w:t>Не включать видеотерминалы без разрешения учителя (преподавателя).</w:t>
      </w:r>
    </w:p>
    <w:p w:rsidR="008F7CD0" w:rsidRPr="00525A9D" w:rsidRDefault="008F7CD0" w:rsidP="008F7CD0">
      <w:pPr>
        <w:numPr>
          <w:ilvl w:val="0"/>
          <w:numId w:val="11"/>
        </w:numPr>
        <w:spacing w:line="281" w:lineRule="auto"/>
        <w:ind w:firstLine="284"/>
        <w:jc w:val="both"/>
      </w:pPr>
      <w:r w:rsidRPr="00525A9D">
        <w:t>Недопустимы занятия за одним видеотерминалом двух и более человек.</w:t>
      </w:r>
    </w:p>
    <w:p w:rsidR="008F7CD0" w:rsidRPr="00525A9D" w:rsidRDefault="008F7CD0" w:rsidP="008F7CD0">
      <w:pPr>
        <w:numPr>
          <w:ilvl w:val="0"/>
          <w:numId w:val="11"/>
        </w:numPr>
        <w:spacing w:line="281" w:lineRule="auto"/>
        <w:ind w:firstLine="284"/>
        <w:jc w:val="both"/>
      </w:pPr>
      <w:r w:rsidRPr="00525A9D">
        <w:t xml:space="preserve">При работающем видеотерминале расстояние от глаз до экрана должно быть 0,6 - </w:t>
      </w:r>
      <w:smartTag w:uri="urn:schemas-microsoft-com:office:smarttags" w:element="metricconverter">
        <w:smartTagPr>
          <w:attr w:name="ProductID" w:val="0,7 м"/>
        </w:smartTagPr>
        <w:r w:rsidRPr="00525A9D">
          <w:t>0,7 м</w:t>
        </w:r>
      </w:smartTag>
      <w:r w:rsidRPr="00525A9D">
        <w:t>, уровень глаз должен приходиться на центр экрана или на 2/3 его высоты.</w:t>
      </w:r>
    </w:p>
    <w:p w:rsidR="008F7CD0" w:rsidRPr="00525A9D" w:rsidRDefault="008F7CD0" w:rsidP="008F7CD0">
      <w:pPr>
        <w:numPr>
          <w:ilvl w:val="0"/>
          <w:numId w:val="11"/>
        </w:numPr>
        <w:spacing w:line="281" w:lineRule="auto"/>
        <w:ind w:firstLine="284"/>
        <w:jc w:val="both"/>
      </w:pPr>
      <w:r w:rsidRPr="00525A9D">
        <w:t>Тетрадь для записей располагать на подставке с наклоном 12 -15° на расстоянии 55-</w:t>
      </w:r>
      <w:smartTag w:uri="urn:schemas-microsoft-com:office:smarttags" w:element="metricconverter">
        <w:smartTagPr>
          <w:attr w:name="ProductID" w:val="65 см"/>
        </w:smartTagPr>
        <w:r w:rsidRPr="00525A9D">
          <w:t>65 см</w:t>
        </w:r>
      </w:smartTag>
      <w:r w:rsidRPr="00525A9D">
        <w:t xml:space="preserve"> от глаз, которая должна быть хорошо освещена.</w:t>
      </w:r>
    </w:p>
    <w:p w:rsidR="008F7CD0" w:rsidRPr="00525A9D" w:rsidRDefault="008F7CD0" w:rsidP="008F7CD0">
      <w:pPr>
        <w:numPr>
          <w:ilvl w:val="0"/>
          <w:numId w:val="11"/>
        </w:numPr>
        <w:spacing w:line="281" w:lineRule="auto"/>
        <w:ind w:firstLine="284"/>
        <w:jc w:val="both"/>
      </w:pPr>
      <w:r w:rsidRPr="00525A9D">
        <w:t>Изображение на экранах видеотерминалов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8F7CD0" w:rsidRPr="00525A9D" w:rsidRDefault="008F7CD0" w:rsidP="008F7CD0">
      <w:pPr>
        <w:numPr>
          <w:ilvl w:val="0"/>
          <w:numId w:val="11"/>
        </w:numPr>
        <w:spacing w:line="281" w:lineRule="auto"/>
        <w:ind w:firstLine="284"/>
        <w:jc w:val="both"/>
      </w:pPr>
      <w:r w:rsidRPr="00525A9D">
        <w:t>Длительность работы с видеотерминалами не должна превышать - при двух уроках подряд на первом из них - 30 мин., на втором - 20 мин., после чего сделать перерыв не менее 10 мин. для выполнения специальных упражнений, снимающих зрительное утомление.</w:t>
      </w:r>
    </w:p>
    <w:p w:rsidR="008F7CD0" w:rsidRPr="00525A9D" w:rsidRDefault="008F7CD0" w:rsidP="008F7CD0">
      <w:pPr>
        <w:numPr>
          <w:ilvl w:val="0"/>
          <w:numId w:val="11"/>
        </w:numPr>
        <w:spacing w:line="281" w:lineRule="auto"/>
        <w:ind w:firstLine="284"/>
        <w:jc w:val="both"/>
      </w:pPr>
      <w:r w:rsidRPr="00525A9D">
        <w:t>Во время производственной практики ежедневная длительность работы за видеотерминалами не должна превышать 3-х часов с обязательным проведением гимнастики для глаз через каждые 20 - 25 мин. работы и физических упражнений через каждые 45 мин. во время перерывов.</w:t>
      </w:r>
    </w:p>
    <w:p w:rsidR="008F7CD0" w:rsidRPr="00525A9D" w:rsidRDefault="008F7CD0" w:rsidP="008F7CD0">
      <w:pPr>
        <w:numPr>
          <w:ilvl w:val="0"/>
          <w:numId w:val="11"/>
        </w:numPr>
        <w:spacing w:line="281" w:lineRule="auto"/>
        <w:ind w:firstLine="284"/>
        <w:jc w:val="both"/>
      </w:pPr>
      <w:r w:rsidRPr="00525A9D">
        <w:t>Не рекомендуется использовать в кабинете для написания информации меловую доску.</w:t>
      </w:r>
    </w:p>
    <w:p w:rsidR="008F7CD0" w:rsidRDefault="008F7CD0" w:rsidP="008F7CD0">
      <w:pPr>
        <w:spacing w:line="281" w:lineRule="auto"/>
        <w:ind w:firstLine="284"/>
        <w:jc w:val="both"/>
        <w:rPr>
          <w:b/>
        </w:rPr>
      </w:pPr>
      <w:r>
        <w:rPr>
          <w:b/>
        </w:rPr>
        <w:t>4. Требования охраны труда в аварийных ситуациях.</w:t>
      </w:r>
    </w:p>
    <w:p w:rsidR="008F7CD0" w:rsidRPr="00525A9D" w:rsidRDefault="008F7CD0" w:rsidP="008F7CD0">
      <w:pPr>
        <w:numPr>
          <w:ilvl w:val="0"/>
          <w:numId w:val="12"/>
        </w:numPr>
        <w:spacing w:line="281" w:lineRule="auto"/>
        <w:ind w:firstLine="284"/>
        <w:jc w:val="both"/>
      </w:pPr>
      <w:r w:rsidRPr="00525A9D">
        <w:t>В случае появления неисправности в работе видеотерминала следует выключить его и сообщить об этом учителю (преподавателю).</w:t>
      </w:r>
    </w:p>
    <w:p w:rsidR="008F7CD0" w:rsidRPr="00525A9D" w:rsidRDefault="008F7CD0" w:rsidP="008F7CD0">
      <w:pPr>
        <w:numPr>
          <w:ilvl w:val="0"/>
          <w:numId w:val="12"/>
        </w:numPr>
        <w:spacing w:line="281" w:lineRule="auto"/>
        <w:ind w:firstLine="284"/>
        <w:jc w:val="both"/>
      </w:pPr>
      <w:r w:rsidRPr="00525A9D">
        <w:lastRenderedPageBreak/>
        <w:t>При плохом самочувствии, появлении головной боли, головокружения и пр. прекратить работу и сообщить об этом учителю (преподавателю).</w:t>
      </w:r>
    </w:p>
    <w:p w:rsidR="008F7CD0" w:rsidRPr="00525A9D" w:rsidRDefault="008F7CD0" w:rsidP="008F7CD0">
      <w:pPr>
        <w:numPr>
          <w:ilvl w:val="0"/>
          <w:numId w:val="12"/>
        </w:numPr>
        <w:spacing w:line="281" w:lineRule="auto"/>
        <w:ind w:firstLine="284"/>
        <w:jc w:val="both"/>
      </w:pPr>
      <w:r w:rsidRPr="00525A9D">
        <w:t>При поражении электрическим током немедленно отключить видеотерминалы,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8F7CD0" w:rsidRPr="00274526" w:rsidRDefault="008F7CD0" w:rsidP="008F7CD0">
      <w:pPr>
        <w:spacing w:line="281" w:lineRule="auto"/>
        <w:ind w:firstLine="284"/>
        <w:jc w:val="both"/>
        <w:rPr>
          <w:b/>
        </w:rPr>
      </w:pPr>
      <w:r>
        <w:rPr>
          <w:b/>
        </w:rPr>
        <w:t>5. Требования охраны труда по окончании работы.</w:t>
      </w:r>
    </w:p>
    <w:p w:rsidR="008F7CD0" w:rsidRPr="00525A9D" w:rsidRDefault="008F7CD0" w:rsidP="008F7CD0">
      <w:pPr>
        <w:numPr>
          <w:ilvl w:val="0"/>
          <w:numId w:val="13"/>
        </w:numPr>
        <w:spacing w:line="281" w:lineRule="auto"/>
        <w:ind w:firstLine="284"/>
        <w:jc w:val="both"/>
      </w:pPr>
      <w:r w:rsidRPr="00525A9D">
        <w:t>С разрешения учителя (преподавателя) выключить видеотерминалы и привести в порядок рабочее место.</w:t>
      </w:r>
    </w:p>
    <w:p w:rsidR="008F7CD0" w:rsidRPr="00525A9D" w:rsidRDefault="008F7CD0" w:rsidP="008F7CD0">
      <w:pPr>
        <w:numPr>
          <w:ilvl w:val="0"/>
          <w:numId w:val="13"/>
        </w:numPr>
        <w:spacing w:line="281" w:lineRule="auto"/>
        <w:ind w:firstLine="284"/>
        <w:jc w:val="both"/>
      </w:pPr>
      <w:r w:rsidRPr="00525A9D">
        <w:t>Тщательно проветрить и провести влажную уборку кабинета информатики.</w:t>
      </w: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Инструкцию составил:</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t xml:space="preserve"> </w:t>
      </w:r>
      <w:r w:rsidRPr="00525A9D">
        <w:t>Согласовано:</w:t>
      </w:r>
    </w:p>
    <w:p w:rsidR="008F7CD0" w:rsidRPr="00813B7F" w:rsidRDefault="008F7CD0" w:rsidP="008F7CD0">
      <w:pPr>
        <w:spacing w:line="281" w:lineRule="auto"/>
        <w:ind w:firstLine="284"/>
        <w:jc w:val="both"/>
      </w:pPr>
      <w:r>
        <w:t xml:space="preserve"> 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Pr="008D6304" w:rsidRDefault="008F7CD0" w:rsidP="008F7CD0">
      <w:pPr>
        <w:spacing w:line="281" w:lineRule="auto"/>
        <w:ind w:firstLine="284"/>
        <w:jc w:val="both"/>
      </w:pPr>
    </w:p>
    <w:p w:rsidR="008F7CD0" w:rsidRPr="00291AD8" w:rsidRDefault="008F7CD0" w:rsidP="008F7CD0">
      <w:pPr>
        <w:spacing w:line="281" w:lineRule="auto"/>
        <w:ind w:firstLine="284"/>
        <w:jc w:val="both"/>
      </w:pPr>
    </w:p>
    <w:p w:rsidR="008F7CD0" w:rsidRPr="00AB4E1A" w:rsidRDefault="008F7CD0" w:rsidP="008F7CD0">
      <w:pPr>
        <w:spacing w:line="280" w:lineRule="auto"/>
        <w:jc w:val="center"/>
        <w:rPr>
          <w:b/>
          <w:bCs/>
        </w:rPr>
      </w:pPr>
      <w:r>
        <w:br w:type="page"/>
      </w:r>
      <w:bookmarkStart w:id="136" w:name="_Toc145822202"/>
      <w:bookmarkStart w:id="137" w:name="_Toc143670757"/>
      <w:bookmarkStart w:id="138" w:name="_Toc123305091"/>
      <w:bookmarkStart w:id="139" w:name="_Toc123438062"/>
      <w:bookmarkStart w:id="140" w:name="_Toc143614296"/>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6F7279" w:rsidRDefault="008F7CD0" w:rsidP="008F7CD0">
      <w:pPr>
        <w:jc w:val="center"/>
        <w:rPr>
          <w:b/>
        </w:rPr>
      </w:pPr>
      <w:bookmarkStart w:id="141" w:name="_Toc146967672"/>
      <w:bookmarkStart w:id="142" w:name="_Toc147330448"/>
      <w:bookmarkStart w:id="143" w:name="_Toc147332921"/>
      <w:bookmarkStart w:id="144" w:name="_Toc147421592"/>
      <w:bookmarkStart w:id="145" w:name="_Toc147489279"/>
      <w:bookmarkStart w:id="146" w:name="_Toc147544823"/>
      <w:bookmarkStart w:id="147" w:name="_Toc158205736"/>
      <w:bookmarkStart w:id="148" w:name="_Toc215121480"/>
      <w:r w:rsidRPr="006F7279">
        <w:rPr>
          <w:b/>
        </w:rPr>
        <w:t>по охране труда при работе на персональных электронно-вычислительных машинах (ПЭВМ)</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8F7CD0" w:rsidRPr="006F7279" w:rsidRDefault="008F7CD0" w:rsidP="008F7CD0">
      <w:pPr>
        <w:jc w:val="center"/>
        <w:rPr>
          <w:b/>
        </w:rPr>
      </w:pPr>
      <w:bookmarkStart w:id="149" w:name="_Toc123305092"/>
      <w:bookmarkStart w:id="150" w:name="_Toc123438063"/>
      <w:bookmarkStart w:id="151" w:name="_Toc145822203"/>
      <w:bookmarkStart w:id="152" w:name="_Toc143670758"/>
      <w:bookmarkStart w:id="153" w:name="_Toc143614297"/>
      <w:bookmarkStart w:id="154" w:name="_Toc146967673"/>
      <w:bookmarkStart w:id="155" w:name="_Toc147330449"/>
      <w:bookmarkStart w:id="156" w:name="_Toc147332922"/>
      <w:bookmarkStart w:id="157" w:name="_Toc147421593"/>
      <w:bookmarkStart w:id="158" w:name="_Toc147489280"/>
      <w:bookmarkStart w:id="159" w:name="_Toc147544824"/>
      <w:bookmarkStart w:id="160" w:name="_Toc158205737"/>
      <w:bookmarkStart w:id="161" w:name="_Toc215121481"/>
      <w:r w:rsidRPr="006F7279">
        <w:rPr>
          <w:b/>
        </w:rPr>
        <w:t>ИОТ - 006</w:t>
      </w:r>
      <w:bookmarkEnd w:id="149"/>
      <w:bookmarkEnd w:id="150"/>
      <w:r w:rsidRPr="006F7279">
        <w:rPr>
          <w:b/>
        </w:rPr>
        <w:t>- 201</w:t>
      </w:r>
      <w:bookmarkEnd w:id="151"/>
      <w:bookmarkEnd w:id="152"/>
      <w:bookmarkEnd w:id="153"/>
      <w:bookmarkEnd w:id="154"/>
      <w:bookmarkEnd w:id="155"/>
      <w:bookmarkEnd w:id="156"/>
      <w:bookmarkEnd w:id="157"/>
      <w:bookmarkEnd w:id="158"/>
      <w:bookmarkEnd w:id="159"/>
      <w:bookmarkEnd w:id="160"/>
      <w:bookmarkEnd w:id="161"/>
      <w:r w:rsidR="000C41C3">
        <w:rPr>
          <w:b/>
        </w:rPr>
        <w:t>7</w:t>
      </w:r>
    </w:p>
    <w:p w:rsidR="008F7CD0" w:rsidRPr="006F7279" w:rsidRDefault="008F7CD0" w:rsidP="008F7CD0">
      <w:pPr>
        <w:jc w:val="center"/>
        <w:rPr>
          <w:b/>
        </w:rPr>
      </w:pPr>
    </w:p>
    <w:p w:rsidR="008F7CD0" w:rsidRPr="006F7279" w:rsidRDefault="008F7CD0" w:rsidP="008F7CD0">
      <w:pPr>
        <w:pStyle w:val="ConsNonformat"/>
        <w:spacing w:line="281" w:lineRule="auto"/>
        <w:jc w:val="center"/>
        <w:rPr>
          <w:rFonts w:ascii="Times New Roman" w:hAnsi="Times New Roman"/>
          <w:b/>
          <w:bCs/>
          <w:sz w:val="24"/>
        </w:rPr>
      </w:pPr>
      <w:bookmarkStart w:id="162" w:name="_Toc123437697"/>
      <w:r>
        <w:rPr>
          <w:rFonts w:ascii="Times New Roman" w:hAnsi="Times New Roman"/>
          <w:b/>
          <w:bCs/>
          <w:sz w:val="24"/>
        </w:rPr>
        <w:t xml:space="preserve"> </w:t>
      </w:r>
    </w:p>
    <w:p w:rsidR="008F7CD0" w:rsidRPr="003A5E13" w:rsidRDefault="008F7CD0" w:rsidP="008F7CD0">
      <w:pPr>
        <w:spacing w:line="281" w:lineRule="auto"/>
        <w:ind w:firstLine="284"/>
        <w:jc w:val="both"/>
        <w:rPr>
          <w:b/>
        </w:rPr>
      </w:pPr>
      <w:r w:rsidRPr="003A5E13">
        <w:rPr>
          <w:b/>
        </w:rPr>
        <w:t xml:space="preserve">1.Общие </w:t>
      </w:r>
      <w:r>
        <w:rPr>
          <w:b/>
        </w:rPr>
        <w:t>требования охраны труда</w:t>
      </w:r>
      <w:bookmarkEnd w:id="162"/>
    </w:p>
    <w:p w:rsidR="008F7CD0" w:rsidRPr="00C3689C" w:rsidRDefault="008F7CD0" w:rsidP="001E6D02">
      <w:pPr>
        <w:numPr>
          <w:ilvl w:val="0"/>
          <w:numId w:val="137"/>
        </w:numPr>
        <w:spacing w:line="281" w:lineRule="auto"/>
        <w:jc w:val="both"/>
      </w:pPr>
      <w:r w:rsidRPr="00C3689C">
        <w:t>Инструкция разработана для работников, занятых эксплуатацией ПЭВМ (далее операторов), работа которых связана</w:t>
      </w:r>
      <w:r>
        <w:t xml:space="preserve"> </w:t>
      </w:r>
      <w:r w:rsidRPr="00C3689C">
        <w:t xml:space="preserve">с приемом и вводом информации. </w:t>
      </w:r>
    </w:p>
    <w:p w:rsidR="008F7CD0" w:rsidRPr="00C3689C" w:rsidRDefault="008F7CD0" w:rsidP="001E6D02">
      <w:pPr>
        <w:numPr>
          <w:ilvl w:val="0"/>
          <w:numId w:val="137"/>
        </w:numPr>
        <w:spacing w:line="281" w:lineRule="auto"/>
        <w:jc w:val="both"/>
      </w:pPr>
      <w:r w:rsidRPr="00C3689C">
        <w:t>При работе на ПЭВМ могут оказываться следующие опасные и вредные факторы:</w:t>
      </w:r>
    </w:p>
    <w:p w:rsidR="008F7CD0" w:rsidRPr="00C3689C" w:rsidRDefault="008F7CD0" w:rsidP="001E6D02">
      <w:pPr>
        <w:numPr>
          <w:ilvl w:val="0"/>
          <w:numId w:val="132"/>
        </w:numPr>
        <w:spacing w:line="281" w:lineRule="auto"/>
        <w:jc w:val="both"/>
      </w:pPr>
      <w:r w:rsidRPr="00C3689C">
        <w:t>повышенные уровни электромагнитного излучения;</w:t>
      </w:r>
    </w:p>
    <w:p w:rsidR="008F7CD0" w:rsidRPr="00C3689C" w:rsidRDefault="008F7CD0" w:rsidP="001E6D02">
      <w:pPr>
        <w:numPr>
          <w:ilvl w:val="0"/>
          <w:numId w:val="132"/>
        </w:numPr>
        <w:spacing w:line="281" w:lineRule="auto"/>
        <w:jc w:val="both"/>
      </w:pPr>
      <w:r w:rsidRPr="00C3689C">
        <w:t>повышенные уровни ультрафиолетового излучения;</w:t>
      </w:r>
    </w:p>
    <w:p w:rsidR="008F7CD0" w:rsidRPr="00C3689C" w:rsidRDefault="008F7CD0" w:rsidP="001E6D02">
      <w:pPr>
        <w:numPr>
          <w:ilvl w:val="0"/>
          <w:numId w:val="132"/>
        </w:numPr>
        <w:spacing w:line="281" w:lineRule="auto"/>
        <w:jc w:val="both"/>
      </w:pPr>
      <w:r w:rsidRPr="00C3689C">
        <w:t>повышенный уровень инфракрасного излучения;</w:t>
      </w:r>
    </w:p>
    <w:p w:rsidR="008F7CD0" w:rsidRPr="00C3689C" w:rsidRDefault="008F7CD0" w:rsidP="001E6D02">
      <w:pPr>
        <w:numPr>
          <w:ilvl w:val="0"/>
          <w:numId w:val="132"/>
        </w:numPr>
        <w:spacing w:line="281" w:lineRule="auto"/>
        <w:jc w:val="both"/>
      </w:pPr>
      <w:r w:rsidRPr="00C3689C">
        <w:t>повышенный уровень статического электричества;</w:t>
      </w:r>
    </w:p>
    <w:p w:rsidR="008F7CD0" w:rsidRPr="00C3689C" w:rsidRDefault="008F7CD0" w:rsidP="001E6D02">
      <w:pPr>
        <w:numPr>
          <w:ilvl w:val="0"/>
          <w:numId w:val="132"/>
        </w:numPr>
        <w:spacing w:line="281" w:lineRule="auto"/>
        <w:jc w:val="both"/>
      </w:pPr>
      <w:r w:rsidRPr="00C3689C">
        <w:t xml:space="preserve">повышенный уровень прямой </w:t>
      </w:r>
      <w:proofErr w:type="spellStart"/>
      <w:r w:rsidRPr="00C3689C">
        <w:t>блесткости</w:t>
      </w:r>
      <w:proofErr w:type="spellEnd"/>
      <w:r w:rsidRPr="00C3689C">
        <w:t>;</w:t>
      </w:r>
    </w:p>
    <w:p w:rsidR="008F7CD0" w:rsidRPr="00C3689C" w:rsidRDefault="008F7CD0" w:rsidP="001E6D02">
      <w:pPr>
        <w:numPr>
          <w:ilvl w:val="0"/>
          <w:numId w:val="132"/>
        </w:numPr>
        <w:spacing w:line="281" w:lineRule="auto"/>
        <w:jc w:val="both"/>
      </w:pPr>
      <w:r w:rsidRPr="00C3689C">
        <w:t>неравномерность распределения яркости в поле зрения;</w:t>
      </w:r>
    </w:p>
    <w:p w:rsidR="008F7CD0" w:rsidRPr="00C3689C" w:rsidRDefault="008F7CD0" w:rsidP="001E6D02">
      <w:pPr>
        <w:numPr>
          <w:ilvl w:val="0"/>
          <w:numId w:val="132"/>
        </w:numPr>
        <w:spacing w:line="281" w:lineRule="auto"/>
        <w:jc w:val="both"/>
      </w:pPr>
      <w:r w:rsidRPr="00C3689C">
        <w:t>напряжение зрения;</w:t>
      </w:r>
    </w:p>
    <w:p w:rsidR="008F7CD0" w:rsidRPr="00C3689C" w:rsidRDefault="008F7CD0" w:rsidP="001E6D02">
      <w:pPr>
        <w:numPr>
          <w:ilvl w:val="0"/>
          <w:numId w:val="132"/>
        </w:numPr>
        <w:spacing w:line="281" w:lineRule="auto"/>
        <w:jc w:val="both"/>
      </w:pPr>
      <w:r w:rsidRPr="00C3689C">
        <w:t>напряжение внимания;</w:t>
      </w:r>
    </w:p>
    <w:p w:rsidR="008F7CD0" w:rsidRPr="00C3689C" w:rsidRDefault="008F7CD0" w:rsidP="001E6D02">
      <w:pPr>
        <w:numPr>
          <w:ilvl w:val="0"/>
          <w:numId w:val="132"/>
        </w:numPr>
        <w:spacing w:line="281" w:lineRule="auto"/>
        <w:jc w:val="both"/>
      </w:pPr>
      <w:r w:rsidRPr="00C3689C">
        <w:t xml:space="preserve">эмоциональные нагрузки; </w:t>
      </w:r>
    </w:p>
    <w:p w:rsidR="008F7CD0" w:rsidRPr="00C3689C" w:rsidRDefault="008F7CD0" w:rsidP="001E6D02">
      <w:pPr>
        <w:numPr>
          <w:ilvl w:val="0"/>
          <w:numId w:val="132"/>
        </w:numPr>
        <w:spacing w:line="281" w:lineRule="auto"/>
        <w:jc w:val="both"/>
      </w:pPr>
      <w:r w:rsidRPr="00C3689C">
        <w:t>длительные статические нагрузки;</w:t>
      </w:r>
    </w:p>
    <w:p w:rsidR="008F7CD0" w:rsidRPr="00C3689C" w:rsidRDefault="008F7CD0" w:rsidP="001E6D02">
      <w:pPr>
        <w:numPr>
          <w:ilvl w:val="0"/>
          <w:numId w:val="132"/>
        </w:numPr>
        <w:spacing w:line="281" w:lineRule="auto"/>
        <w:jc w:val="both"/>
      </w:pPr>
      <w:r w:rsidRPr="00C3689C">
        <w:t>монотонность труда;</w:t>
      </w:r>
    </w:p>
    <w:p w:rsidR="008F7CD0" w:rsidRPr="00C3689C" w:rsidRDefault="008F7CD0" w:rsidP="001E6D02">
      <w:pPr>
        <w:numPr>
          <w:ilvl w:val="0"/>
          <w:numId w:val="132"/>
        </w:numPr>
        <w:spacing w:line="281" w:lineRule="auto"/>
        <w:jc w:val="both"/>
      </w:pPr>
      <w:r w:rsidRPr="00C3689C">
        <w:t>большой объем информации;</w:t>
      </w:r>
    </w:p>
    <w:p w:rsidR="008F7CD0" w:rsidRPr="00C3689C" w:rsidRDefault="008F7CD0" w:rsidP="001E6D02">
      <w:pPr>
        <w:numPr>
          <w:ilvl w:val="0"/>
          <w:numId w:val="132"/>
        </w:numPr>
        <w:spacing w:line="281" w:lineRule="auto"/>
        <w:jc w:val="both"/>
      </w:pPr>
      <w:r w:rsidRPr="00C3689C">
        <w:t>интеллектуальные нагрузки;</w:t>
      </w:r>
    </w:p>
    <w:p w:rsidR="008F7CD0" w:rsidRPr="00C3689C" w:rsidRDefault="008F7CD0" w:rsidP="001E6D02">
      <w:pPr>
        <w:numPr>
          <w:ilvl w:val="0"/>
          <w:numId w:val="137"/>
        </w:numPr>
        <w:spacing w:line="281" w:lineRule="auto"/>
        <w:jc w:val="both"/>
      </w:pPr>
      <w:r w:rsidRPr="00C3689C">
        <w:t>К работе оператором, на персональном компьютере и ВДТ допускаются лица не моложе 18 лет, прошедшие диспансерный медицинский осмотр – согласно приказу</w:t>
      </w:r>
      <w:r>
        <w:t xml:space="preserve"> </w:t>
      </w:r>
      <w:r w:rsidRPr="00C3689C">
        <w:t xml:space="preserve">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C3689C">
          <w:t>2011 г</w:t>
        </w:r>
      </w:smartTag>
      <w:r w:rsidRPr="00C3689C">
        <w:t>. N 302н</w:t>
      </w:r>
      <w:r>
        <w:t xml:space="preserve"> </w:t>
      </w:r>
      <w:r w:rsidRPr="00C3689C">
        <w:t xml:space="preserve">и не имеющие противопоказаний. </w:t>
      </w:r>
    </w:p>
    <w:p w:rsidR="008F7CD0" w:rsidRPr="00C3689C" w:rsidRDefault="008F7CD0" w:rsidP="001E6D02">
      <w:pPr>
        <w:numPr>
          <w:ilvl w:val="0"/>
          <w:numId w:val="137"/>
        </w:numPr>
        <w:spacing w:line="281" w:lineRule="auto"/>
        <w:jc w:val="both"/>
      </w:pPr>
      <w:r w:rsidRPr="00C3689C">
        <w:t xml:space="preserve">На основании требований санитарных правил и норм - </w:t>
      </w:r>
      <w:proofErr w:type="spellStart"/>
      <w:r w:rsidRPr="00C3689C">
        <w:t>СанПиН</w:t>
      </w:r>
      <w:proofErr w:type="spellEnd"/>
      <w:r w:rsidRPr="00C3689C">
        <w:t xml:space="preserve"> 2.2.2/2.4.1340-03</w:t>
      </w:r>
      <w:r>
        <w:t xml:space="preserve"> </w:t>
      </w:r>
      <w:r w:rsidRPr="00C3689C">
        <w:t xml:space="preserve">«Гигиенические требования к персональным электронно-вычислительным машинам и организации работы», а также изменение N 3 </w:t>
      </w:r>
      <w:proofErr w:type="spellStart"/>
      <w:r w:rsidRPr="00C3689C">
        <w:t>СанПиН</w:t>
      </w:r>
      <w:proofErr w:type="spellEnd"/>
      <w:r w:rsidRPr="00C3689C">
        <w:t xml:space="preserve"> 2.2.2/2.4.2732-10 утвержденные Главным государственным санитарным врачом Российской Федерации 03.09.2010, пункт 13.2. Женщины со времени установления беременности переводятся на работы, не </w:t>
      </w:r>
      <w:r w:rsidRPr="00C3689C">
        <w:lastRenderedPageBreak/>
        <w:t>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законодательством Российской Федерации.</w:t>
      </w:r>
    </w:p>
    <w:p w:rsidR="008F7CD0" w:rsidRPr="00C3689C" w:rsidRDefault="008F7CD0" w:rsidP="001E6D02">
      <w:pPr>
        <w:numPr>
          <w:ilvl w:val="0"/>
          <w:numId w:val="137"/>
        </w:numPr>
        <w:spacing w:line="281" w:lineRule="auto"/>
        <w:jc w:val="both"/>
      </w:pPr>
      <w:r w:rsidRPr="00C3689C">
        <w:t>В помещениях</w:t>
      </w:r>
      <w:r>
        <w:t xml:space="preserve">, где проводятся работы на ПК, </w:t>
      </w:r>
      <w:r w:rsidRPr="00C3689C">
        <w:t>необходимо создать оптимальные условия зрительной работы. Освещенность рабочего места при смешанном освещении (в горизонтальной плоскости в зоне размещения клавиатуры и рабочих документов) должна быть в пределах от 300 до 500 Лк. Освещение не должно создавать бликов на поверхности экрана. Освещенность поверхности экрана не должна быть более 300 лк.</w:t>
      </w:r>
    </w:p>
    <w:p w:rsidR="008F7CD0" w:rsidRPr="00C3689C" w:rsidRDefault="008F7CD0" w:rsidP="001E6D02">
      <w:pPr>
        <w:numPr>
          <w:ilvl w:val="0"/>
          <w:numId w:val="137"/>
        </w:numPr>
        <w:spacing w:line="281" w:lineRule="auto"/>
        <w:jc w:val="both"/>
      </w:pPr>
      <w:r w:rsidRPr="00C3689C">
        <w:t>Основной поток естественного света должен быть слева, солнечные лучи и блики не должны попадать в поле зрения работающего и на экраны видеомониторов.</w:t>
      </w:r>
    </w:p>
    <w:p w:rsidR="008F7CD0" w:rsidRPr="00C3689C" w:rsidRDefault="008F7CD0" w:rsidP="001E6D02">
      <w:pPr>
        <w:numPr>
          <w:ilvl w:val="0"/>
          <w:numId w:val="137"/>
        </w:numPr>
        <w:spacing w:line="281" w:lineRule="auto"/>
        <w:jc w:val="both"/>
      </w:pPr>
      <w:r w:rsidRPr="00C3689C">
        <w:t>Монитор ПК должен находиться на расстоянии 50-</w:t>
      </w:r>
      <w:smartTag w:uri="urn:schemas-microsoft-com:office:smarttags" w:element="metricconverter">
        <w:smartTagPr>
          <w:attr w:name="ProductID" w:val="70 см"/>
        </w:smartTagPr>
        <w:r w:rsidRPr="00C3689C">
          <w:t>70 см</w:t>
        </w:r>
      </w:smartTag>
      <w:r w:rsidRPr="00C3689C">
        <w:t xml:space="preserve"> от глаз оператора и иметь антибликовое покрытие. Покрытие должно также обеспечивать снятие электростатического заряда с поверхности экрана, исключать искрение и накопление пыли.</w:t>
      </w:r>
    </w:p>
    <w:p w:rsidR="008F7CD0" w:rsidRPr="00C3689C" w:rsidRDefault="008F7CD0" w:rsidP="001E6D02">
      <w:pPr>
        <w:numPr>
          <w:ilvl w:val="0"/>
          <w:numId w:val="137"/>
        </w:numPr>
        <w:spacing w:line="281" w:lineRule="auto"/>
        <w:jc w:val="both"/>
      </w:pPr>
      <w:r w:rsidRPr="00C3689C">
        <w:t>Нельзя загораживать заднюю стенку системного блока или ставить ПК вплотную к стене, это приводит к нарушению охлаждения системного блока и его перегреву.</w:t>
      </w:r>
    </w:p>
    <w:p w:rsidR="008F7CD0" w:rsidRPr="00C3689C" w:rsidRDefault="008F7CD0" w:rsidP="001E6D02">
      <w:pPr>
        <w:numPr>
          <w:ilvl w:val="0"/>
          <w:numId w:val="137"/>
        </w:numPr>
        <w:spacing w:line="281" w:lineRule="auto"/>
        <w:jc w:val="both"/>
      </w:pPr>
      <w:r w:rsidRPr="00C3689C">
        <w:t>Для повышения влажности воздуха в помещениях с персональным компьютером следует применять увлажнители воздуха, заправляемые ежедневно дистиллированной водой.</w:t>
      </w:r>
    </w:p>
    <w:p w:rsidR="008F7CD0" w:rsidRPr="00C3689C" w:rsidRDefault="008F7CD0" w:rsidP="001E6D02">
      <w:pPr>
        <w:numPr>
          <w:ilvl w:val="0"/>
          <w:numId w:val="137"/>
        </w:numPr>
        <w:spacing w:line="281" w:lineRule="auto"/>
        <w:jc w:val="both"/>
      </w:pPr>
      <w:r w:rsidRPr="00C3689C">
        <w:t>Запрещается проводить ремонт персональных компьютеров непосредственно в рабочих помещениях.</w:t>
      </w:r>
    </w:p>
    <w:p w:rsidR="008F7CD0" w:rsidRPr="00C3689C" w:rsidRDefault="008F7CD0" w:rsidP="001E6D02">
      <w:pPr>
        <w:numPr>
          <w:ilvl w:val="0"/>
          <w:numId w:val="137"/>
        </w:numPr>
        <w:spacing w:line="281" w:lineRule="auto"/>
        <w:jc w:val="both"/>
      </w:pPr>
      <w:r w:rsidRPr="00C3689C">
        <w:t xml:space="preserve">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w:t>
      </w:r>
      <w:smartTag w:uri="urn:schemas-microsoft-com:office:smarttags" w:element="metricconverter">
        <w:smartTagPr>
          <w:attr w:name="ProductID" w:val="2,0 м"/>
        </w:smartTagPr>
        <w:r w:rsidRPr="00C3689C">
          <w:t>2,0 м</w:t>
        </w:r>
      </w:smartTag>
      <w:r w:rsidRPr="00C3689C">
        <w:t xml:space="preserve">, а расстояние между боковыми поверхностями видеомониторов - не менее </w:t>
      </w:r>
      <w:smartTag w:uri="urn:schemas-microsoft-com:office:smarttags" w:element="metricconverter">
        <w:smartTagPr>
          <w:attr w:name="ProductID" w:val="1,2 м"/>
        </w:smartTagPr>
        <w:r w:rsidRPr="00C3689C">
          <w:t>1,2 м</w:t>
        </w:r>
      </w:smartTag>
      <w:r w:rsidRPr="00C3689C">
        <w:t>.</w:t>
      </w:r>
    </w:p>
    <w:p w:rsidR="008F7CD0" w:rsidRPr="00C3689C" w:rsidRDefault="008F7CD0" w:rsidP="001E6D02">
      <w:pPr>
        <w:numPr>
          <w:ilvl w:val="0"/>
          <w:numId w:val="137"/>
        </w:numPr>
        <w:spacing w:line="281" w:lineRule="auto"/>
        <w:jc w:val="both"/>
      </w:pPr>
      <w:r w:rsidRPr="00C3689C">
        <w:t>Рабочий стул</w:t>
      </w:r>
      <w:r>
        <w:t xml:space="preserve"> </w:t>
      </w:r>
      <w:r w:rsidRPr="00C3689C">
        <w:t xml:space="preserve">(кресло) должен быть подъемно-поворотным и регулируемым по </w:t>
      </w:r>
      <w:r>
        <w:t xml:space="preserve">высоте и углам наклона сиденья </w:t>
      </w:r>
      <w:r w:rsidRPr="00C3689C">
        <w:t>и спинки, а также расстоянию спинки от переднего края сиденья, при этом регулировка каждого параметра должна быть независимой, легко осуществляемой</w:t>
      </w:r>
      <w:r>
        <w:t xml:space="preserve"> </w:t>
      </w:r>
      <w:r w:rsidRPr="00C3689C">
        <w:t>и иметь надежную фиксацию.</w:t>
      </w:r>
    </w:p>
    <w:p w:rsidR="008F7CD0" w:rsidRPr="00C3689C" w:rsidRDefault="008F7CD0" w:rsidP="001E6D02">
      <w:pPr>
        <w:numPr>
          <w:ilvl w:val="0"/>
          <w:numId w:val="137"/>
        </w:numPr>
        <w:spacing w:line="281" w:lineRule="auto"/>
        <w:jc w:val="both"/>
      </w:pPr>
      <w:r w:rsidRPr="00C3689C">
        <w:t>Высота рабочей поверхности стола для взрослых пользователей должна регулироваться в пределах 680-</w:t>
      </w:r>
      <w:smartTag w:uri="urn:schemas-microsoft-com:office:smarttags" w:element="metricconverter">
        <w:smartTagPr>
          <w:attr w:name="ProductID" w:val="800 мм"/>
        </w:smartTagPr>
        <w:r w:rsidRPr="00C3689C">
          <w:t>800 мм</w:t>
        </w:r>
      </w:smartTag>
      <w:r w:rsidRPr="00C3689C">
        <w:t xml:space="preserve">, при отсутствии такой возможности высота рабочей поверхности должна составлять </w:t>
      </w:r>
      <w:smartTag w:uri="urn:schemas-microsoft-com:office:smarttags" w:element="metricconverter">
        <w:smartTagPr>
          <w:attr w:name="ProductID" w:val="725 мм"/>
        </w:smartTagPr>
        <w:r w:rsidRPr="00C3689C">
          <w:t>725 мм</w:t>
        </w:r>
      </w:smartTag>
      <w:r w:rsidRPr="00C3689C">
        <w:t>.</w:t>
      </w:r>
    </w:p>
    <w:p w:rsidR="008F7CD0" w:rsidRPr="00C3689C" w:rsidRDefault="008F7CD0" w:rsidP="001E6D02">
      <w:pPr>
        <w:numPr>
          <w:ilvl w:val="0"/>
          <w:numId w:val="137"/>
        </w:numPr>
        <w:spacing w:line="281" w:lineRule="auto"/>
        <w:jc w:val="both"/>
      </w:pPr>
      <w:r w:rsidRPr="00C3689C">
        <w:t xml:space="preserve">Рабочий стол должен иметь пространство для ног высотой не менее </w:t>
      </w:r>
      <w:smartTag w:uri="urn:schemas-microsoft-com:office:smarttags" w:element="metricconverter">
        <w:smartTagPr>
          <w:attr w:name="ProductID" w:val="600 мм"/>
        </w:smartTagPr>
        <w:r w:rsidRPr="00C3689C">
          <w:t>600 мм</w:t>
        </w:r>
      </w:smartTag>
      <w:r w:rsidRPr="00C3689C">
        <w:t xml:space="preserve">, шириной не менее </w:t>
      </w:r>
      <w:smartTag w:uri="urn:schemas-microsoft-com:office:smarttags" w:element="metricconverter">
        <w:smartTagPr>
          <w:attr w:name="ProductID" w:val="500 мм"/>
        </w:smartTagPr>
        <w:r w:rsidRPr="00C3689C">
          <w:t>500 мм</w:t>
        </w:r>
      </w:smartTag>
      <w:r w:rsidRPr="00C3689C">
        <w:t xml:space="preserve"> глубиной на уровне колен не менее </w:t>
      </w:r>
      <w:smartTag w:uri="urn:schemas-microsoft-com:office:smarttags" w:element="metricconverter">
        <w:smartTagPr>
          <w:attr w:name="ProductID" w:val="450 мм"/>
        </w:smartTagPr>
        <w:r w:rsidRPr="00C3689C">
          <w:t>450 мм</w:t>
        </w:r>
      </w:smartTag>
      <w:r w:rsidRPr="00C3689C">
        <w:t xml:space="preserve"> и на уровне вытянутых ног не менее </w:t>
      </w:r>
      <w:smartTag w:uri="urn:schemas-microsoft-com:office:smarttags" w:element="metricconverter">
        <w:smartTagPr>
          <w:attr w:name="ProductID" w:val="650 мм"/>
        </w:smartTagPr>
        <w:r w:rsidRPr="00C3689C">
          <w:t>650 мм</w:t>
        </w:r>
      </w:smartTag>
      <w:r w:rsidRPr="00C3689C">
        <w:t>.</w:t>
      </w:r>
    </w:p>
    <w:p w:rsidR="008F7CD0" w:rsidRPr="00C3689C" w:rsidRDefault="008F7CD0" w:rsidP="001E6D02">
      <w:pPr>
        <w:numPr>
          <w:ilvl w:val="0"/>
          <w:numId w:val="137"/>
        </w:numPr>
        <w:spacing w:line="281" w:lineRule="auto"/>
        <w:jc w:val="both"/>
      </w:pPr>
      <w:r w:rsidRPr="00C3689C">
        <w:t xml:space="preserve">Рабочее место должно быть оборудовано подставкой для ног, имеющей ширину не менее </w:t>
      </w:r>
      <w:smartTag w:uri="urn:schemas-microsoft-com:office:smarttags" w:element="metricconverter">
        <w:smartTagPr>
          <w:attr w:name="ProductID" w:val="300 мм"/>
        </w:smartTagPr>
        <w:r w:rsidRPr="00C3689C">
          <w:t>300 мм</w:t>
        </w:r>
      </w:smartTag>
      <w:r w:rsidRPr="00C3689C">
        <w:t xml:space="preserve">, глубину не менее </w:t>
      </w:r>
      <w:smartTag w:uri="urn:schemas-microsoft-com:office:smarttags" w:element="metricconverter">
        <w:smartTagPr>
          <w:attr w:name="ProductID" w:val="400 мм"/>
        </w:smartTagPr>
        <w:r w:rsidRPr="00C3689C">
          <w:t>400 мм</w:t>
        </w:r>
      </w:smartTag>
      <w:r w:rsidRPr="00C3689C">
        <w:t xml:space="preserve">, регулировку по высоте в пределах </w:t>
      </w:r>
      <w:smartTag w:uri="urn:schemas-microsoft-com:office:smarttags" w:element="metricconverter">
        <w:smartTagPr>
          <w:attr w:name="ProductID" w:val="150 мм"/>
        </w:smartTagPr>
        <w:r w:rsidRPr="00C3689C">
          <w:t>150 мм</w:t>
        </w:r>
      </w:smartTag>
      <w:r w:rsidRPr="00C3689C">
        <w:t xml:space="preserve"> и по углу наклонной</w:t>
      </w:r>
      <w:r>
        <w:t xml:space="preserve"> поверхности подставки до 20°. </w:t>
      </w:r>
      <w:r w:rsidRPr="00C3689C">
        <w:t xml:space="preserve">Поверхность подставки должна быть рифленой и иметь по переднему краю бортик высотой </w:t>
      </w:r>
      <w:smartTag w:uri="urn:schemas-microsoft-com:office:smarttags" w:element="metricconverter">
        <w:smartTagPr>
          <w:attr w:name="ProductID" w:val="10 мм"/>
        </w:smartTagPr>
        <w:r w:rsidRPr="00C3689C">
          <w:t>10 мм</w:t>
        </w:r>
      </w:smartTag>
      <w:r w:rsidRPr="00C3689C">
        <w:t>.</w:t>
      </w:r>
    </w:p>
    <w:p w:rsidR="008F7CD0" w:rsidRPr="00C3689C" w:rsidRDefault="008F7CD0" w:rsidP="001E6D02">
      <w:pPr>
        <w:numPr>
          <w:ilvl w:val="0"/>
          <w:numId w:val="137"/>
        </w:numPr>
        <w:spacing w:line="281" w:lineRule="auto"/>
        <w:jc w:val="both"/>
      </w:pPr>
      <w:r w:rsidRPr="00C3689C">
        <w:t>Рабочее место с персональным компьютером должно быть оснащено легко перемещаемым пюпитром для документов.</w:t>
      </w:r>
    </w:p>
    <w:p w:rsidR="008F7CD0" w:rsidRPr="00C3689C" w:rsidRDefault="008F7CD0" w:rsidP="001E6D02">
      <w:pPr>
        <w:numPr>
          <w:ilvl w:val="0"/>
          <w:numId w:val="137"/>
        </w:numPr>
        <w:spacing w:line="281" w:lineRule="auto"/>
        <w:jc w:val="both"/>
      </w:pPr>
      <w:r w:rsidRPr="00C3689C">
        <w:lastRenderedPageBreak/>
        <w:t>Клавиатуру следует располагать на поверхности стола на расстоянии 100-</w:t>
      </w:r>
      <w:smartTag w:uri="urn:schemas-microsoft-com:office:smarttags" w:element="metricconverter">
        <w:smartTagPr>
          <w:attr w:name="ProductID" w:val="300 мм"/>
        </w:smartTagPr>
        <w:r w:rsidRPr="00C3689C">
          <w:t>300 мм</w:t>
        </w:r>
      </w:smartTag>
      <w:r w:rsidRPr="00C3689C">
        <w:t xml:space="preserve"> от края, или на специальной регулируемой по высоте рабочей поверхности, отдельно от основной, столешницы.</w:t>
      </w:r>
    </w:p>
    <w:p w:rsidR="008F7CD0" w:rsidRPr="00C3689C" w:rsidRDefault="008F7CD0" w:rsidP="001E6D02">
      <w:pPr>
        <w:numPr>
          <w:ilvl w:val="0"/>
          <w:numId w:val="137"/>
        </w:numPr>
        <w:spacing w:line="281" w:lineRule="auto"/>
        <w:jc w:val="both"/>
      </w:pPr>
      <w:r w:rsidRPr="00C3689C">
        <w:t>В случаях возникновения у работников с персональным компьютером зрительного дискомфорта и других неблагоприятных ощущений, несмотря на соблюдение санитарно-гигиенических требований режимов труда</w:t>
      </w:r>
      <w:r>
        <w:t xml:space="preserve"> </w:t>
      </w:r>
      <w:r w:rsidRPr="00C3689C">
        <w:t xml:space="preserve"> и отдыха, к каждому работнику следует применять индивидуальный подход в ограничении времени работы с компьютером</w:t>
      </w:r>
      <w:r>
        <w:t>.</w:t>
      </w:r>
    </w:p>
    <w:p w:rsidR="008F7CD0" w:rsidRPr="00C3689C" w:rsidRDefault="008F7CD0" w:rsidP="001E6D02">
      <w:pPr>
        <w:numPr>
          <w:ilvl w:val="0"/>
          <w:numId w:val="137"/>
        </w:numPr>
        <w:spacing w:line="281" w:lineRule="auto"/>
        <w:jc w:val="both"/>
      </w:pPr>
      <w:r w:rsidRPr="00C3689C">
        <w:t xml:space="preserve">Для снятия общего утомления во время перерывов необходимо проводить физкультурные паузы, включающие упражнения общего воздействия, улучшающие функциональное состояние нервной, </w:t>
      </w:r>
      <w:proofErr w:type="spellStart"/>
      <w:proofErr w:type="gramStart"/>
      <w:r w:rsidRPr="00C3689C">
        <w:t>сердечно-сосудистой</w:t>
      </w:r>
      <w:proofErr w:type="spellEnd"/>
      <w:proofErr w:type="gramEnd"/>
      <w:r w:rsidRPr="00C3689C">
        <w:t>, дыхательной систем, а также улучшающих кровообращение, снижающих мышечное утомление.</w:t>
      </w:r>
    </w:p>
    <w:p w:rsidR="008F7CD0" w:rsidRPr="00C3689C" w:rsidRDefault="008F7CD0" w:rsidP="001E6D02">
      <w:pPr>
        <w:numPr>
          <w:ilvl w:val="0"/>
          <w:numId w:val="137"/>
        </w:numPr>
        <w:spacing w:line="281" w:lineRule="auto"/>
        <w:jc w:val="both"/>
      </w:pPr>
      <w:r w:rsidRPr="00C3689C">
        <w:t>Работающим на ПЭВМ с высоким уровнем напряженности во время регламентированных перерывов и конце рабочего дня должна быть предусмотрена</w:t>
      </w:r>
      <w:r>
        <w:t xml:space="preserve"> </w:t>
      </w:r>
      <w:r w:rsidRPr="00C3689C">
        <w:t>психологическая разгрузка в специально оборудованных помещениях</w:t>
      </w:r>
      <w:r>
        <w:t xml:space="preserve"> </w:t>
      </w:r>
      <w:r w:rsidRPr="00C3689C">
        <w:t xml:space="preserve">(комната психологической разгрузки). </w:t>
      </w:r>
    </w:p>
    <w:p w:rsidR="008F7CD0" w:rsidRPr="00C3689C" w:rsidRDefault="008F7CD0" w:rsidP="001E6D02">
      <w:pPr>
        <w:numPr>
          <w:ilvl w:val="0"/>
          <w:numId w:val="137"/>
        </w:numPr>
        <w:spacing w:line="281" w:lineRule="auto"/>
        <w:jc w:val="both"/>
      </w:pPr>
      <w:r w:rsidRPr="00C3689C">
        <w:t xml:space="preserve">Помещения с персональными компьютерами должно быть оснащено аптечкой первой помощи и углекислотными или порошковыми огнетушителями. </w:t>
      </w:r>
    </w:p>
    <w:p w:rsidR="008F7CD0" w:rsidRPr="00C3689C" w:rsidRDefault="008F7CD0" w:rsidP="001E6D02">
      <w:pPr>
        <w:numPr>
          <w:ilvl w:val="0"/>
          <w:numId w:val="137"/>
        </w:numPr>
        <w:spacing w:line="281" w:lineRule="auto"/>
        <w:jc w:val="both"/>
      </w:pPr>
      <w:r w:rsidRPr="00C3689C">
        <w:t>Работник, допустивший нарушение инструкции по охране труда, может быть привлечен к дисциплинарной ответственности. Если нарушение правил охраны труда связано с причинением имущественного ущерба предприятию, работник несет и материальную ответственность в установленном законом порядке.</w:t>
      </w:r>
    </w:p>
    <w:p w:rsidR="008F7CD0" w:rsidRPr="00124011" w:rsidRDefault="008F7CD0" w:rsidP="008F7CD0">
      <w:pPr>
        <w:spacing w:line="281" w:lineRule="auto"/>
        <w:ind w:firstLine="284"/>
        <w:jc w:val="both"/>
        <w:rPr>
          <w:b/>
        </w:rPr>
      </w:pPr>
      <w:bookmarkStart w:id="163" w:name="_Toc123437698"/>
      <w:r w:rsidRPr="00124011">
        <w:rPr>
          <w:b/>
        </w:rPr>
        <w:t xml:space="preserve">2. </w:t>
      </w:r>
      <w:r>
        <w:rPr>
          <w:b/>
        </w:rPr>
        <w:t>Требования охраны труда</w:t>
      </w:r>
      <w:r w:rsidRPr="00124011">
        <w:rPr>
          <w:b/>
        </w:rPr>
        <w:t xml:space="preserve"> перед началом работы.</w:t>
      </w:r>
      <w:bookmarkEnd w:id="163"/>
    </w:p>
    <w:p w:rsidR="008F7CD0" w:rsidRPr="00124011" w:rsidRDefault="008F7CD0" w:rsidP="001E6D02">
      <w:pPr>
        <w:numPr>
          <w:ilvl w:val="0"/>
          <w:numId w:val="131"/>
        </w:numPr>
        <w:spacing w:line="281" w:lineRule="auto"/>
        <w:jc w:val="both"/>
      </w:pPr>
      <w:r w:rsidRPr="00124011">
        <w:t>Вымыть лицо и руки с мылом и надеть белый халат.</w:t>
      </w:r>
    </w:p>
    <w:p w:rsidR="008F7CD0" w:rsidRPr="00124011" w:rsidRDefault="008F7CD0" w:rsidP="001E6D02">
      <w:pPr>
        <w:numPr>
          <w:ilvl w:val="0"/>
          <w:numId w:val="131"/>
        </w:numPr>
        <w:spacing w:line="281" w:lineRule="auto"/>
        <w:jc w:val="both"/>
      </w:pPr>
      <w:r w:rsidRPr="00124011">
        <w:t>Подготовить свое рабочее место к работе, убрать посторонние предметы.</w:t>
      </w:r>
    </w:p>
    <w:p w:rsidR="008F7CD0" w:rsidRPr="00124011" w:rsidRDefault="008F7CD0" w:rsidP="001E6D02">
      <w:pPr>
        <w:numPr>
          <w:ilvl w:val="0"/>
          <w:numId w:val="131"/>
        </w:numPr>
        <w:spacing w:line="281" w:lineRule="auto"/>
        <w:jc w:val="both"/>
      </w:pPr>
      <w:r w:rsidRPr="00124011">
        <w:t>Отрегулировать освещенность на рабочем месте, убедиться в отсутствии встречного светового потока.</w:t>
      </w:r>
    </w:p>
    <w:p w:rsidR="008F7CD0" w:rsidRPr="00124011" w:rsidRDefault="008F7CD0" w:rsidP="001E6D02">
      <w:pPr>
        <w:numPr>
          <w:ilvl w:val="0"/>
          <w:numId w:val="131"/>
        </w:numPr>
        <w:spacing w:line="281" w:lineRule="auto"/>
        <w:jc w:val="both"/>
      </w:pPr>
      <w:r w:rsidRPr="00124011">
        <w:t>Убедиться в наличии и исправности защитного заземления.</w:t>
      </w:r>
    </w:p>
    <w:p w:rsidR="008F7CD0" w:rsidRPr="00124011" w:rsidRDefault="008F7CD0" w:rsidP="001E6D02">
      <w:pPr>
        <w:numPr>
          <w:ilvl w:val="0"/>
          <w:numId w:val="131"/>
        </w:numPr>
        <w:spacing w:line="281" w:lineRule="auto"/>
        <w:jc w:val="both"/>
      </w:pPr>
      <w:r w:rsidRPr="00124011">
        <w:t>Протереть специальной салфеткой поверхность экрана.</w:t>
      </w:r>
    </w:p>
    <w:p w:rsidR="008F7CD0" w:rsidRPr="00124011" w:rsidRDefault="008F7CD0" w:rsidP="001E6D02">
      <w:pPr>
        <w:numPr>
          <w:ilvl w:val="0"/>
          <w:numId w:val="131"/>
        </w:numPr>
        <w:spacing w:line="281" w:lineRule="auto"/>
        <w:jc w:val="both"/>
      </w:pPr>
      <w:r w:rsidRPr="00124011">
        <w:t>Убедиться в отсутствии дискет в</w:t>
      </w:r>
      <w:r>
        <w:t xml:space="preserve"> </w:t>
      </w:r>
      <w:r w:rsidRPr="00124011">
        <w:t>дисководах процессора персонального компьютера.</w:t>
      </w:r>
    </w:p>
    <w:p w:rsidR="008F7CD0" w:rsidRPr="00124011" w:rsidRDefault="008F7CD0" w:rsidP="001E6D02">
      <w:pPr>
        <w:numPr>
          <w:ilvl w:val="0"/>
          <w:numId w:val="131"/>
        </w:numPr>
        <w:spacing w:line="281" w:lineRule="auto"/>
        <w:jc w:val="both"/>
      </w:pPr>
      <w:r w:rsidRPr="00124011">
        <w:t>Проверить правильность установки стола</w:t>
      </w:r>
      <w:r>
        <w:t xml:space="preserve"> </w:t>
      </w:r>
      <w:r w:rsidRPr="00124011">
        <w:t xml:space="preserve">и всего оборудования. </w:t>
      </w:r>
    </w:p>
    <w:p w:rsidR="008F7CD0" w:rsidRPr="00124011" w:rsidRDefault="008F7CD0" w:rsidP="001E6D02">
      <w:pPr>
        <w:numPr>
          <w:ilvl w:val="0"/>
          <w:numId w:val="131"/>
        </w:numPr>
        <w:spacing w:line="281" w:lineRule="auto"/>
        <w:jc w:val="both"/>
      </w:pPr>
      <w:r w:rsidRPr="00124011">
        <w:t xml:space="preserve">Произвести визуальный осмотр ПК, убедиться в исправности </w:t>
      </w:r>
      <w:proofErr w:type="spellStart"/>
      <w:r w:rsidRPr="00124011">
        <w:t>электророзеток</w:t>
      </w:r>
      <w:proofErr w:type="spellEnd"/>
      <w:r w:rsidRPr="00124011">
        <w:t>, штепсельных вилок, питающих электрошнуров.</w:t>
      </w:r>
    </w:p>
    <w:p w:rsidR="008F7CD0" w:rsidRPr="00124011" w:rsidRDefault="008F7CD0" w:rsidP="001E6D02">
      <w:pPr>
        <w:numPr>
          <w:ilvl w:val="0"/>
          <w:numId w:val="131"/>
        </w:numPr>
        <w:spacing w:line="281" w:lineRule="auto"/>
        <w:jc w:val="both"/>
      </w:pPr>
      <w:r w:rsidRPr="00124011">
        <w:t>Включить ПК в сеть 220В, при этом штепсельную вилку держать за корпус, в следующей последовательности:</w:t>
      </w:r>
    </w:p>
    <w:p w:rsidR="008F7CD0" w:rsidRPr="00124011" w:rsidRDefault="008F7CD0" w:rsidP="001E6D02">
      <w:pPr>
        <w:numPr>
          <w:ilvl w:val="0"/>
          <w:numId w:val="132"/>
        </w:numPr>
        <w:spacing w:line="281" w:lineRule="auto"/>
        <w:jc w:val="both"/>
      </w:pPr>
      <w:r w:rsidRPr="00124011">
        <w:t>включить блок питания;</w:t>
      </w:r>
    </w:p>
    <w:p w:rsidR="008F7CD0" w:rsidRPr="00124011" w:rsidRDefault="008F7CD0" w:rsidP="001E6D02">
      <w:pPr>
        <w:numPr>
          <w:ilvl w:val="0"/>
          <w:numId w:val="132"/>
        </w:numPr>
        <w:spacing w:line="281" w:lineRule="auto"/>
        <w:jc w:val="both"/>
      </w:pPr>
      <w:r w:rsidRPr="00124011">
        <w:t>включить принтер, монитор, сканер;</w:t>
      </w:r>
    </w:p>
    <w:p w:rsidR="008F7CD0" w:rsidRPr="00124011" w:rsidRDefault="008F7CD0" w:rsidP="001E6D02">
      <w:pPr>
        <w:numPr>
          <w:ilvl w:val="0"/>
          <w:numId w:val="132"/>
        </w:numPr>
        <w:spacing w:line="281" w:lineRule="auto"/>
        <w:jc w:val="both"/>
      </w:pPr>
      <w:r w:rsidRPr="00124011">
        <w:t>включить системный блок;</w:t>
      </w:r>
    </w:p>
    <w:p w:rsidR="008F7CD0" w:rsidRPr="00124011" w:rsidRDefault="008F7CD0" w:rsidP="001E6D02">
      <w:pPr>
        <w:numPr>
          <w:ilvl w:val="0"/>
          <w:numId w:val="131"/>
        </w:numPr>
        <w:spacing w:line="281" w:lineRule="auto"/>
        <w:jc w:val="both"/>
      </w:pPr>
      <w:r w:rsidRPr="00124011">
        <w:t>Оператору, запрещается приступать к работе:</w:t>
      </w:r>
    </w:p>
    <w:p w:rsidR="008F7CD0" w:rsidRPr="00124011" w:rsidRDefault="008F7CD0" w:rsidP="001E6D02">
      <w:pPr>
        <w:numPr>
          <w:ilvl w:val="0"/>
          <w:numId w:val="132"/>
        </w:numPr>
        <w:spacing w:line="281" w:lineRule="auto"/>
        <w:jc w:val="both"/>
      </w:pPr>
      <w:r w:rsidRPr="00124011">
        <w:t>при отсутствии на ПК гигиенического сертификата, включающего оценку визуальных параметров;</w:t>
      </w:r>
    </w:p>
    <w:p w:rsidR="008F7CD0" w:rsidRPr="00124011" w:rsidRDefault="008F7CD0" w:rsidP="001E6D02">
      <w:pPr>
        <w:numPr>
          <w:ilvl w:val="0"/>
          <w:numId w:val="132"/>
        </w:numPr>
        <w:spacing w:line="281" w:lineRule="auto"/>
        <w:jc w:val="both"/>
      </w:pPr>
      <w:r w:rsidRPr="00124011">
        <w:t>при отсутствии защитного экранного фильтра класса «полная защита» (если он предусмотрен</w:t>
      </w:r>
      <w:r>
        <w:t xml:space="preserve"> </w:t>
      </w:r>
      <w:r w:rsidRPr="00124011">
        <w:t>техническими характеристиками);</w:t>
      </w:r>
    </w:p>
    <w:p w:rsidR="008F7CD0" w:rsidRPr="00124011" w:rsidRDefault="008F7CD0" w:rsidP="001E6D02">
      <w:pPr>
        <w:numPr>
          <w:ilvl w:val="0"/>
          <w:numId w:val="132"/>
        </w:numPr>
        <w:spacing w:line="281" w:lineRule="auto"/>
        <w:jc w:val="both"/>
      </w:pPr>
      <w:r w:rsidRPr="00124011">
        <w:lastRenderedPageBreak/>
        <w:t>при отсутствии защитного заземления</w:t>
      </w:r>
      <w:r>
        <w:t xml:space="preserve"> </w:t>
      </w:r>
      <w:r w:rsidRPr="00124011">
        <w:t>ПК (если это предусмотрено</w:t>
      </w:r>
      <w:r>
        <w:t xml:space="preserve"> </w:t>
      </w:r>
      <w:r w:rsidRPr="00124011">
        <w:t>техническими характеристиками);</w:t>
      </w:r>
    </w:p>
    <w:p w:rsidR="008F7CD0" w:rsidRPr="00124011" w:rsidRDefault="008F7CD0" w:rsidP="001E6D02">
      <w:pPr>
        <w:numPr>
          <w:ilvl w:val="0"/>
          <w:numId w:val="132"/>
        </w:numPr>
        <w:spacing w:line="281" w:lineRule="auto"/>
        <w:jc w:val="both"/>
      </w:pPr>
      <w:r w:rsidRPr="00124011">
        <w:t>при отсутствии отсутствия углекислотного или порошкового огнетушителя;</w:t>
      </w:r>
    </w:p>
    <w:p w:rsidR="008F7CD0" w:rsidRPr="00124011" w:rsidRDefault="008F7CD0" w:rsidP="001E6D02">
      <w:pPr>
        <w:numPr>
          <w:ilvl w:val="0"/>
          <w:numId w:val="132"/>
        </w:numPr>
        <w:spacing w:line="281" w:lineRule="auto"/>
        <w:jc w:val="both"/>
      </w:pPr>
      <w:r w:rsidRPr="00124011">
        <w:t xml:space="preserve">при нарушении гигиенических норм при однорядном размещении менее 1м от стен, при размещении на площадь на одно рабочее место пользователей ПЭВМ с ВДТ на базе электронно-лучевой трубки (ЭЛТ) должна составлять не менее </w:t>
      </w:r>
      <w:smartTag w:uri="urn:schemas-microsoft-com:office:smarttags" w:element="metricconverter">
        <w:smartTagPr>
          <w:attr w:name="ProductID" w:val="6 м2"/>
        </w:smartTagPr>
        <w:r w:rsidRPr="00124011">
          <w:t>6 м</w:t>
        </w:r>
        <w:proofErr w:type="gramStart"/>
        <w:r w:rsidRPr="00124011">
          <w:t>2</w:t>
        </w:r>
      </w:smartTag>
      <w:proofErr w:type="gramEnd"/>
      <w:r w:rsidRPr="00124011">
        <w:t xml:space="preserve">, и с ВДТ на базе плоских дискретных экранов (жидкокристаллические, плазменные) - </w:t>
      </w:r>
      <w:smartTag w:uri="urn:schemas-microsoft-com:office:smarttags" w:element="metricconverter">
        <w:smartTagPr>
          <w:attr w:name="ProductID" w:val="4,5 м2"/>
        </w:smartTagPr>
        <w:r w:rsidRPr="00124011">
          <w:t>4,5 м2</w:t>
        </w:r>
      </w:smartTag>
      <w:r w:rsidRPr="00124011">
        <w:t>.</w:t>
      </w:r>
    </w:p>
    <w:p w:rsidR="008F7CD0" w:rsidRPr="00124011" w:rsidRDefault="008F7CD0" w:rsidP="001E6D02">
      <w:pPr>
        <w:numPr>
          <w:ilvl w:val="0"/>
          <w:numId w:val="131"/>
        </w:numPr>
        <w:spacing w:line="281" w:lineRule="auto"/>
        <w:jc w:val="both"/>
      </w:pPr>
      <w:r w:rsidRPr="00124011">
        <w:t>Для уменьшения воздействия вредных факторов рекомендуется:</w:t>
      </w:r>
    </w:p>
    <w:p w:rsidR="008F7CD0" w:rsidRPr="00124011" w:rsidRDefault="008F7CD0" w:rsidP="001E6D02">
      <w:pPr>
        <w:numPr>
          <w:ilvl w:val="0"/>
          <w:numId w:val="132"/>
        </w:numPr>
        <w:spacing w:line="281" w:lineRule="auto"/>
        <w:jc w:val="both"/>
      </w:pPr>
      <w:r w:rsidRPr="00124011">
        <w:t>подготовить рабочее место так, чтобы исключить неудобные позы;</w:t>
      </w:r>
    </w:p>
    <w:p w:rsidR="008F7CD0" w:rsidRPr="00124011" w:rsidRDefault="008F7CD0" w:rsidP="001E6D02">
      <w:pPr>
        <w:numPr>
          <w:ilvl w:val="0"/>
          <w:numId w:val="132"/>
        </w:numPr>
        <w:spacing w:line="281" w:lineRule="auto"/>
        <w:jc w:val="both"/>
      </w:pPr>
      <w:r w:rsidRPr="00124011">
        <w:t>не пользоваться люминесцентными лампами</w:t>
      </w:r>
    </w:p>
    <w:p w:rsidR="008F7CD0" w:rsidRPr="00124011" w:rsidRDefault="008F7CD0" w:rsidP="001E6D02">
      <w:pPr>
        <w:numPr>
          <w:ilvl w:val="0"/>
          <w:numId w:val="132"/>
        </w:numPr>
        <w:spacing w:line="281" w:lineRule="auto"/>
        <w:jc w:val="both"/>
      </w:pPr>
      <w:r w:rsidRPr="00124011">
        <w:t>стена или какая-либо поверхность позади дисплея должна быть освещена примерно так же, как экран;</w:t>
      </w:r>
    </w:p>
    <w:p w:rsidR="008F7CD0" w:rsidRPr="00124011" w:rsidRDefault="008F7CD0" w:rsidP="001E6D02">
      <w:pPr>
        <w:numPr>
          <w:ilvl w:val="0"/>
          <w:numId w:val="132"/>
        </w:numPr>
        <w:spacing w:line="281" w:lineRule="auto"/>
        <w:jc w:val="both"/>
      </w:pPr>
      <w:r w:rsidRPr="00124011">
        <w:t>центр изображения на дисплее должен находиться на высоте 0,7-</w:t>
      </w:r>
      <w:smartTag w:uri="urn:schemas-microsoft-com:office:smarttags" w:element="metricconverter">
        <w:smartTagPr>
          <w:attr w:name="ProductID" w:val="1,2 м"/>
        </w:smartTagPr>
        <w:r w:rsidRPr="00124011">
          <w:t>1,2 м</w:t>
        </w:r>
      </w:smartTag>
      <w:r w:rsidRPr="00124011">
        <w:t xml:space="preserve"> от уровня пола.</w:t>
      </w:r>
    </w:p>
    <w:p w:rsidR="008F7CD0" w:rsidRPr="00124011" w:rsidRDefault="008F7CD0" w:rsidP="008F7CD0">
      <w:pPr>
        <w:spacing w:line="281" w:lineRule="auto"/>
        <w:ind w:firstLine="284"/>
        <w:jc w:val="both"/>
        <w:rPr>
          <w:b/>
        </w:rPr>
      </w:pPr>
      <w:bookmarkStart w:id="164" w:name="_Toc123437699"/>
      <w:r w:rsidRPr="00124011">
        <w:rPr>
          <w:b/>
        </w:rPr>
        <w:t>3.</w:t>
      </w:r>
      <w:r>
        <w:rPr>
          <w:b/>
        </w:rPr>
        <w:t>Требования охраны труда</w:t>
      </w:r>
      <w:r w:rsidRPr="00124011">
        <w:rPr>
          <w:b/>
        </w:rPr>
        <w:t xml:space="preserve"> во время работы.</w:t>
      </w:r>
      <w:bookmarkEnd w:id="164"/>
    </w:p>
    <w:p w:rsidR="008F7CD0" w:rsidRPr="00124011" w:rsidRDefault="008F7CD0" w:rsidP="001E6D02">
      <w:pPr>
        <w:numPr>
          <w:ilvl w:val="1"/>
          <w:numId w:val="132"/>
        </w:numPr>
        <w:spacing w:line="281" w:lineRule="auto"/>
        <w:jc w:val="both"/>
      </w:pPr>
      <w:r w:rsidRPr="00124011">
        <w:t>Выполнять только ту работу, которая ему была поручена.</w:t>
      </w:r>
    </w:p>
    <w:p w:rsidR="008F7CD0" w:rsidRPr="00124011" w:rsidRDefault="008F7CD0" w:rsidP="001E6D02">
      <w:pPr>
        <w:numPr>
          <w:ilvl w:val="1"/>
          <w:numId w:val="132"/>
        </w:numPr>
        <w:spacing w:line="281" w:lineRule="auto"/>
        <w:jc w:val="both"/>
      </w:pPr>
      <w:r w:rsidRPr="00124011">
        <w:t>Внешнее устройство «мышь» применять только при наличии</w:t>
      </w:r>
      <w:r>
        <w:t xml:space="preserve"> </w:t>
      </w:r>
      <w:r w:rsidRPr="00124011">
        <w:t>коврика.</w:t>
      </w:r>
    </w:p>
    <w:p w:rsidR="008F7CD0" w:rsidRPr="00124011" w:rsidRDefault="008F7CD0" w:rsidP="001E6D02">
      <w:pPr>
        <w:numPr>
          <w:ilvl w:val="1"/>
          <w:numId w:val="132"/>
        </w:numPr>
        <w:spacing w:line="281" w:lineRule="auto"/>
        <w:jc w:val="both"/>
      </w:pPr>
      <w:r w:rsidRPr="00124011">
        <w:t>Выполнять санитарные нормы</w:t>
      </w:r>
      <w:r>
        <w:t xml:space="preserve"> </w:t>
      </w:r>
      <w:r w:rsidRPr="00124011">
        <w:t>и собл</w:t>
      </w:r>
      <w:r>
        <w:t>юдать режимы работы и отдыха.</w:t>
      </w:r>
    </w:p>
    <w:p w:rsidR="008F7CD0" w:rsidRPr="00124011" w:rsidRDefault="008F7CD0" w:rsidP="001E6D02">
      <w:pPr>
        <w:numPr>
          <w:ilvl w:val="1"/>
          <w:numId w:val="132"/>
        </w:numPr>
        <w:spacing w:line="281" w:lineRule="auto"/>
        <w:jc w:val="both"/>
      </w:pPr>
      <w:r w:rsidRPr="00124011">
        <w:t>Во время работы быть внимательным, не отвлекаться посторонними делами и разговорами.</w:t>
      </w:r>
    </w:p>
    <w:p w:rsidR="008F7CD0" w:rsidRPr="00124011" w:rsidRDefault="008F7CD0" w:rsidP="001E6D02">
      <w:pPr>
        <w:numPr>
          <w:ilvl w:val="1"/>
          <w:numId w:val="132"/>
        </w:numPr>
        <w:spacing w:line="281" w:lineRule="auto"/>
        <w:jc w:val="both"/>
      </w:pPr>
      <w:r w:rsidRPr="00124011">
        <w:t>Рабочее место должно быть оборудовано так, чтобы исключать неудобные позы и длительные статические напряжения тела.</w:t>
      </w:r>
    </w:p>
    <w:p w:rsidR="008F7CD0" w:rsidRPr="00124011" w:rsidRDefault="008F7CD0" w:rsidP="001E6D02">
      <w:pPr>
        <w:numPr>
          <w:ilvl w:val="1"/>
          <w:numId w:val="132"/>
        </w:numPr>
        <w:spacing w:line="281" w:lineRule="auto"/>
        <w:jc w:val="both"/>
      </w:pPr>
      <w:r w:rsidRPr="00124011">
        <w:t>При работе на ПК должна быть исключена возможность одновременного прикосновения к оборудованию и к частям помещения или оборудования, имеющим соединение с землей (радиаторы батарей, металлоконструкции).</w:t>
      </w:r>
    </w:p>
    <w:p w:rsidR="008F7CD0" w:rsidRPr="00124011" w:rsidRDefault="008F7CD0" w:rsidP="001E6D02">
      <w:pPr>
        <w:numPr>
          <w:ilvl w:val="1"/>
          <w:numId w:val="132"/>
        </w:numPr>
        <w:spacing w:line="281" w:lineRule="auto"/>
        <w:jc w:val="both"/>
      </w:pPr>
      <w:r w:rsidRPr="00124011">
        <w:t>Во время работы нельзя класть на монитор бумаги, книги и другие предметы, которые могут закрыть его вентиляционные отверстия.</w:t>
      </w:r>
    </w:p>
    <w:p w:rsidR="008F7CD0" w:rsidRPr="00124011" w:rsidRDefault="008F7CD0" w:rsidP="001E6D02">
      <w:pPr>
        <w:numPr>
          <w:ilvl w:val="1"/>
          <w:numId w:val="132"/>
        </w:numPr>
        <w:spacing w:line="281" w:lineRule="auto"/>
        <w:jc w:val="both"/>
      </w:pPr>
      <w:r w:rsidRPr="00124011">
        <w:t>Запрещается оставлять без присмотра включенное оборудование; вскрывать устройства ПК.</w:t>
      </w:r>
    </w:p>
    <w:p w:rsidR="008F7CD0" w:rsidRPr="00124011" w:rsidRDefault="008F7CD0" w:rsidP="001E6D02">
      <w:pPr>
        <w:numPr>
          <w:ilvl w:val="1"/>
          <w:numId w:val="132"/>
        </w:numPr>
        <w:spacing w:line="281" w:lineRule="auto"/>
        <w:jc w:val="both"/>
      </w:pPr>
      <w:r w:rsidRPr="00124011">
        <w:t>Соблюдать расстояние от глаз до экрана в пределах 60-</w:t>
      </w:r>
      <w:smartTag w:uri="urn:schemas-microsoft-com:office:smarttags" w:element="metricconverter">
        <w:smartTagPr>
          <w:attr w:name="ProductID" w:val="80 см"/>
        </w:smartTagPr>
        <w:r w:rsidRPr="00124011">
          <w:t>80 см</w:t>
        </w:r>
      </w:smartTag>
      <w:r w:rsidRPr="00124011">
        <w:t>.</w:t>
      </w:r>
    </w:p>
    <w:p w:rsidR="008F7CD0" w:rsidRPr="00124011" w:rsidRDefault="008F7CD0" w:rsidP="001E6D02">
      <w:pPr>
        <w:numPr>
          <w:ilvl w:val="1"/>
          <w:numId w:val="132"/>
        </w:numPr>
        <w:spacing w:line="281" w:lineRule="auto"/>
        <w:jc w:val="both"/>
      </w:pPr>
      <w:r w:rsidRPr="00124011">
        <w:t>Оператору во время работы запрещается:</w:t>
      </w:r>
    </w:p>
    <w:p w:rsidR="008F7CD0" w:rsidRPr="00124011" w:rsidRDefault="008F7CD0" w:rsidP="001E6D02">
      <w:pPr>
        <w:numPr>
          <w:ilvl w:val="1"/>
          <w:numId w:val="133"/>
        </w:numPr>
        <w:spacing w:line="281" w:lineRule="auto"/>
        <w:jc w:val="both"/>
      </w:pPr>
      <w:r w:rsidRPr="00124011">
        <w:t>касаться одновременно экрана монитора и клавиатуры;</w:t>
      </w:r>
    </w:p>
    <w:p w:rsidR="008F7CD0" w:rsidRPr="00124011" w:rsidRDefault="008F7CD0" w:rsidP="001E6D02">
      <w:pPr>
        <w:numPr>
          <w:ilvl w:val="1"/>
          <w:numId w:val="133"/>
        </w:numPr>
        <w:spacing w:line="281" w:lineRule="auto"/>
        <w:jc w:val="both"/>
      </w:pPr>
      <w:r w:rsidRPr="00124011">
        <w:t>прикасаться к задней панели системного блока при включенном питании;</w:t>
      </w:r>
    </w:p>
    <w:p w:rsidR="008F7CD0" w:rsidRPr="00124011" w:rsidRDefault="008F7CD0" w:rsidP="001E6D02">
      <w:pPr>
        <w:numPr>
          <w:ilvl w:val="1"/>
          <w:numId w:val="133"/>
        </w:numPr>
        <w:spacing w:line="281" w:lineRule="auto"/>
        <w:jc w:val="both"/>
      </w:pPr>
      <w:r w:rsidRPr="00124011">
        <w:t>переключение разъемов интерфейсных кабелей периферийных</w:t>
      </w:r>
      <w:r>
        <w:t xml:space="preserve"> </w:t>
      </w:r>
      <w:r w:rsidRPr="00124011">
        <w:t>устрой</w:t>
      </w:r>
      <w:proofErr w:type="gramStart"/>
      <w:r w:rsidRPr="00124011">
        <w:t>ств пр</w:t>
      </w:r>
      <w:proofErr w:type="gramEnd"/>
      <w:r w:rsidRPr="00124011">
        <w:t>и включенном питании;</w:t>
      </w:r>
    </w:p>
    <w:p w:rsidR="008F7CD0" w:rsidRPr="00124011" w:rsidRDefault="008F7CD0" w:rsidP="001E6D02">
      <w:pPr>
        <w:numPr>
          <w:ilvl w:val="1"/>
          <w:numId w:val="133"/>
        </w:numPr>
        <w:spacing w:line="281" w:lineRule="auto"/>
        <w:jc w:val="both"/>
      </w:pPr>
      <w:r w:rsidRPr="00124011">
        <w:t>загромождать верхние панели устройств бумагами и посторонними предметами;</w:t>
      </w:r>
    </w:p>
    <w:p w:rsidR="008F7CD0" w:rsidRPr="00124011" w:rsidRDefault="008F7CD0" w:rsidP="001E6D02">
      <w:pPr>
        <w:numPr>
          <w:ilvl w:val="1"/>
          <w:numId w:val="133"/>
        </w:numPr>
        <w:spacing w:line="281" w:lineRule="auto"/>
        <w:jc w:val="both"/>
      </w:pPr>
      <w:r w:rsidRPr="00124011">
        <w:t>допускать захламленность рабочего места бумагой,</w:t>
      </w:r>
      <w:r>
        <w:t xml:space="preserve"> </w:t>
      </w:r>
      <w:r w:rsidRPr="00124011">
        <w:t>в цепях не должно накапливаться пыль;</w:t>
      </w:r>
    </w:p>
    <w:p w:rsidR="008F7CD0" w:rsidRPr="00124011" w:rsidRDefault="008F7CD0" w:rsidP="001E6D02">
      <w:pPr>
        <w:numPr>
          <w:ilvl w:val="1"/>
          <w:numId w:val="133"/>
        </w:numPr>
        <w:spacing w:line="281" w:lineRule="auto"/>
        <w:jc w:val="both"/>
      </w:pPr>
      <w:r w:rsidRPr="00124011">
        <w:t>производить отключение питания во время выполнения активной задачи;</w:t>
      </w:r>
    </w:p>
    <w:p w:rsidR="008F7CD0" w:rsidRPr="00124011" w:rsidRDefault="008F7CD0" w:rsidP="001E6D02">
      <w:pPr>
        <w:numPr>
          <w:ilvl w:val="1"/>
          <w:numId w:val="133"/>
        </w:numPr>
        <w:spacing w:line="281" w:lineRule="auto"/>
        <w:jc w:val="both"/>
      </w:pPr>
      <w:r w:rsidRPr="00124011">
        <w:t>производить частые переключения питания;</w:t>
      </w:r>
    </w:p>
    <w:p w:rsidR="008F7CD0" w:rsidRPr="00124011" w:rsidRDefault="008F7CD0" w:rsidP="001E6D02">
      <w:pPr>
        <w:numPr>
          <w:ilvl w:val="1"/>
          <w:numId w:val="133"/>
        </w:numPr>
        <w:spacing w:line="281" w:lineRule="auto"/>
        <w:jc w:val="both"/>
      </w:pPr>
      <w:r w:rsidRPr="00124011">
        <w:t xml:space="preserve">допускать попадание влаги на поверхность системного блока, монитора; </w:t>
      </w:r>
    </w:p>
    <w:p w:rsidR="008F7CD0" w:rsidRPr="00124011" w:rsidRDefault="008F7CD0" w:rsidP="001E6D02">
      <w:pPr>
        <w:numPr>
          <w:ilvl w:val="1"/>
          <w:numId w:val="133"/>
        </w:numPr>
        <w:spacing w:line="281" w:lineRule="auto"/>
        <w:jc w:val="both"/>
      </w:pPr>
      <w:r w:rsidRPr="00124011">
        <w:t>производить самостоятельно вскрытие и ремонт оборудования;</w:t>
      </w:r>
    </w:p>
    <w:p w:rsidR="008F7CD0" w:rsidRPr="00124011" w:rsidRDefault="008F7CD0" w:rsidP="001E6D02">
      <w:pPr>
        <w:numPr>
          <w:ilvl w:val="1"/>
          <w:numId w:val="132"/>
        </w:numPr>
        <w:spacing w:line="281" w:lineRule="auto"/>
        <w:jc w:val="both"/>
      </w:pPr>
      <w:r w:rsidRPr="00124011">
        <w:t>При постоянной работе экран должен находиться в центре поля обзора, документы располагать слева на столе или на пюпитре в</w:t>
      </w:r>
      <w:r>
        <w:t xml:space="preserve"> одной плоскости с экраном.</w:t>
      </w:r>
    </w:p>
    <w:p w:rsidR="008F7CD0" w:rsidRPr="003A5E13" w:rsidRDefault="008F7CD0" w:rsidP="008F7CD0">
      <w:pPr>
        <w:spacing w:line="281" w:lineRule="auto"/>
        <w:ind w:firstLine="284"/>
        <w:jc w:val="both"/>
        <w:rPr>
          <w:b/>
        </w:rPr>
      </w:pPr>
      <w:bookmarkStart w:id="165" w:name="_Toc123437700"/>
      <w:r w:rsidRPr="003A5E13">
        <w:rPr>
          <w:b/>
        </w:rPr>
        <w:t xml:space="preserve">4. </w:t>
      </w:r>
      <w:r>
        <w:rPr>
          <w:b/>
        </w:rPr>
        <w:t>Требования охраны труда</w:t>
      </w:r>
      <w:r w:rsidRPr="003A5E13">
        <w:rPr>
          <w:b/>
        </w:rPr>
        <w:t xml:space="preserve"> в аварийных ситуациях</w:t>
      </w:r>
      <w:bookmarkEnd w:id="165"/>
    </w:p>
    <w:p w:rsidR="008F7CD0" w:rsidRPr="00124011" w:rsidRDefault="008F7CD0" w:rsidP="001E6D02">
      <w:pPr>
        <w:numPr>
          <w:ilvl w:val="0"/>
          <w:numId w:val="134"/>
        </w:numPr>
        <w:spacing w:line="281" w:lineRule="auto"/>
        <w:jc w:val="both"/>
      </w:pPr>
      <w:r w:rsidRPr="00124011">
        <w:lastRenderedPageBreak/>
        <w:t>При возникновении неисправности в ПК необходимо отключить ПК от сети. ЗАПРЕЩАЕТСЯ пытаться самостоятельно устранить причину неисправности, об этом необходимо сообщить в соответствующие службы технического обслуживания.</w:t>
      </w:r>
    </w:p>
    <w:p w:rsidR="008F7CD0" w:rsidRPr="00124011" w:rsidRDefault="008F7CD0" w:rsidP="001E6D02">
      <w:pPr>
        <w:numPr>
          <w:ilvl w:val="0"/>
          <w:numId w:val="134"/>
        </w:numPr>
        <w:spacing w:line="281" w:lineRule="auto"/>
        <w:jc w:val="both"/>
      </w:pPr>
      <w:r w:rsidRPr="00124011">
        <w:t>В случае загорания электропровода</w:t>
      </w:r>
      <w:r>
        <w:t xml:space="preserve"> </w:t>
      </w:r>
      <w:r w:rsidRPr="00124011">
        <w:t>ПК немедленно отключить его от сети, сообщить об этом в пожарную часть по телефону 01 и приступить к тушению пожара углекислотным или порошковым огнетушителем.</w:t>
      </w:r>
    </w:p>
    <w:p w:rsidR="008F7CD0" w:rsidRPr="00124011" w:rsidRDefault="008F7CD0" w:rsidP="001E6D02">
      <w:pPr>
        <w:numPr>
          <w:ilvl w:val="0"/>
          <w:numId w:val="134"/>
        </w:numPr>
        <w:spacing w:line="281" w:lineRule="auto"/>
        <w:jc w:val="both"/>
      </w:pPr>
      <w:r w:rsidRPr="00124011">
        <w:t>Запрещается применять пенные огнетушители для тушения электропроводок и оборудования под напряжением, так как пена, хороший проводник электрического тока</w:t>
      </w:r>
    </w:p>
    <w:p w:rsidR="008F7CD0" w:rsidRPr="00124011" w:rsidRDefault="008F7CD0" w:rsidP="001E6D02">
      <w:pPr>
        <w:numPr>
          <w:ilvl w:val="0"/>
          <w:numId w:val="134"/>
        </w:numPr>
        <w:spacing w:line="281" w:lineRule="auto"/>
        <w:jc w:val="both"/>
      </w:pPr>
      <w:r w:rsidRPr="00124011">
        <w:t>В случае поражения работника электрическим током оказать первую помощь пострадавшему, обратиться в медпункт или вызвать врача.</w:t>
      </w:r>
    </w:p>
    <w:p w:rsidR="008F7CD0" w:rsidRPr="00124011" w:rsidRDefault="008F7CD0" w:rsidP="001E6D02">
      <w:pPr>
        <w:numPr>
          <w:ilvl w:val="0"/>
          <w:numId w:val="134"/>
        </w:numPr>
        <w:spacing w:line="281" w:lineRule="auto"/>
        <w:jc w:val="both"/>
      </w:pPr>
      <w:r w:rsidRPr="00124011">
        <w:t>В случае появления рези в глазах, резком ухудшении видимости</w:t>
      </w:r>
      <w:r>
        <w:t>,</w:t>
      </w:r>
      <w:r w:rsidRPr="00124011">
        <w:t xml:space="preserve"> появления боли в пальцах и кистях рук, усилении сердцебиения немедленно покинуть </w:t>
      </w:r>
      <w:proofErr w:type="gramStart"/>
      <w:r w:rsidRPr="00124011">
        <w:t>рабочее</w:t>
      </w:r>
      <w:proofErr w:type="gramEnd"/>
      <w:r w:rsidRPr="00124011">
        <w:t xml:space="preserve"> мест, сообщить о происшедшем руководителю работ и обратиться к врачу.</w:t>
      </w:r>
    </w:p>
    <w:p w:rsidR="008F7CD0" w:rsidRPr="00124011" w:rsidRDefault="008F7CD0" w:rsidP="001E6D02">
      <w:pPr>
        <w:numPr>
          <w:ilvl w:val="0"/>
          <w:numId w:val="134"/>
        </w:numPr>
        <w:spacing w:line="281" w:lineRule="auto"/>
        <w:jc w:val="both"/>
      </w:pPr>
      <w:r w:rsidRPr="00124011">
        <w:t>В случае отключения электроэнергии прекратите работу и доложите руководителю. Не пытайтесь самостоятельно устранять причину.</w:t>
      </w:r>
    </w:p>
    <w:p w:rsidR="008F7CD0" w:rsidRPr="003A5E13" w:rsidRDefault="008F7CD0" w:rsidP="008F7CD0">
      <w:pPr>
        <w:spacing w:line="281" w:lineRule="auto"/>
        <w:ind w:firstLine="284"/>
        <w:jc w:val="both"/>
        <w:rPr>
          <w:b/>
        </w:rPr>
      </w:pPr>
      <w:bookmarkStart w:id="166" w:name="_Toc123437701"/>
      <w:r w:rsidRPr="003A5E13">
        <w:rPr>
          <w:b/>
        </w:rPr>
        <w:t xml:space="preserve">5. </w:t>
      </w:r>
      <w:r>
        <w:rPr>
          <w:b/>
        </w:rPr>
        <w:t>Требования охраны труда</w:t>
      </w:r>
      <w:r w:rsidRPr="003A5E13">
        <w:rPr>
          <w:b/>
        </w:rPr>
        <w:t xml:space="preserve"> по окончании работ</w:t>
      </w:r>
      <w:bookmarkEnd w:id="166"/>
    </w:p>
    <w:p w:rsidR="008F7CD0" w:rsidRPr="00124011" w:rsidRDefault="008F7CD0" w:rsidP="001E6D02">
      <w:pPr>
        <w:numPr>
          <w:ilvl w:val="0"/>
          <w:numId w:val="135"/>
        </w:numPr>
        <w:spacing w:line="281" w:lineRule="auto"/>
        <w:jc w:val="both"/>
      </w:pPr>
      <w:r w:rsidRPr="00124011">
        <w:t>По окончании работ оператор обязан соблюдать следующую последовательность выключения вычислительной техники:</w:t>
      </w:r>
    </w:p>
    <w:p w:rsidR="008F7CD0" w:rsidRPr="00124011" w:rsidRDefault="008F7CD0" w:rsidP="001E6D02">
      <w:pPr>
        <w:numPr>
          <w:ilvl w:val="0"/>
          <w:numId w:val="136"/>
        </w:numPr>
        <w:spacing w:line="281" w:lineRule="auto"/>
        <w:jc w:val="both"/>
      </w:pPr>
      <w:r w:rsidRPr="00124011">
        <w:t>произвести закрытие всех задач;</w:t>
      </w:r>
    </w:p>
    <w:p w:rsidR="008F7CD0" w:rsidRPr="00124011" w:rsidRDefault="008F7CD0" w:rsidP="001E6D02">
      <w:pPr>
        <w:numPr>
          <w:ilvl w:val="0"/>
          <w:numId w:val="136"/>
        </w:numPr>
        <w:spacing w:line="281" w:lineRule="auto"/>
        <w:jc w:val="both"/>
      </w:pPr>
      <w:r w:rsidRPr="00124011">
        <w:t>убедиться, что в дисководах нет дискет;</w:t>
      </w:r>
    </w:p>
    <w:p w:rsidR="008F7CD0" w:rsidRPr="00124011" w:rsidRDefault="008F7CD0" w:rsidP="001E6D02">
      <w:pPr>
        <w:numPr>
          <w:ilvl w:val="0"/>
          <w:numId w:val="136"/>
        </w:numPr>
        <w:spacing w:line="281" w:lineRule="auto"/>
        <w:jc w:val="both"/>
      </w:pPr>
      <w:r w:rsidRPr="00124011">
        <w:t xml:space="preserve">отключить ПК от сети, штепсельную вилку при этом держать за корпус. </w:t>
      </w:r>
    </w:p>
    <w:p w:rsidR="008F7CD0" w:rsidRPr="00124011" w:rsidRDefault="008F7CD0" w:rsidP="001E6D02">
      <w:pPr>
        <w:numPr>
          <w:ilvl w:val="0"/>
          <w:numId w:val="135"/>
        </w:numPr>
        <w:spacing w:line="281" w:lineRule="auto"/>
        <w:jc w:val="both"/>
      </w:pPr>
      <w:r w:rsidRPr="00124011">
        <w:t>Запрещается отключать ПК за электропровод. При отключении ПК со съемным шнуром питания сначала необходимо отключить вилку от розетки, а затем отключить питающий шнур от ПК.</w:t>
      </w:r>
    </w:p>
    <w:p w:rsidR="008F7CD0" w:rsidRPr="00124011" w:rsidRDefault="008F7CD0" w:rsidP="001E6D02">
      <w:pPr>
        <w:numPr>
          <w:ilvl w:val="0"/>
          <w:numId w:val="135"/>
        </w:numPr>
        <w:spacing w:line="281" w:lineRule="auto"/>
        <w:jc w:val="both"/>
      </w:pPr>
      <w:r w:rsidRPr="00124011">
        <w:t>Привести в порядок рабочее место.</w:t>
      </w:r>
    </w:p>
    <w:p w:rsidR="008F7CD0" w:rsidRPr="00124011" w:rsidRDefault="008F7CD0" w:rsidP="001E6D02">
      <w:pPr>
        <w:numPr>
          <w:ilvl w:val="0"/>
          <w:numId w:val="135"/>
        </w:numPr>
        <w:spacing w:line="281" w:lineRule="auto"/>
        <w:jc w:val="both"/>
      </w:pPr>
      <w:r w:rsidRPr="00124011">
        <w:t>Чистку ПК от пыли необходимо производить только после отключения ПК от сети.</w:t>
      </w:r>
    </w:p>
    <w:p w:rsidR="008F7CD0" w:rsidRPr="00124011" w:rsidRDefault="008F7CD0" w:rsidP="008F7CD0">
      <w:pPr>
        <w:spacing w:line="281" w:lineRule="auto"/>
        <w:ind w:firstLine="284"/>
        <w:jc w:val="both"/>
      </w:pPr>
    </w:p>
    <w:p w:rsidR="008F7CD0" w:rsidRPr="00124011" w:rsidRDefault="008F7CD0" w:rsidP="008F7CD0">
      <w:pPr>
        <w:spacing w:line="281" w:lineRule="auto"/>
        <w:ind w:firstLine="284"/>
        <w:jc w:val="both"/>
      </w:pPr>
      <w:r w:rsidRPr="00124011">
        <w:t>Заведующий кабинетом. _________________________</w:t>
      </w:r>
    </w:p>
    <w:p w:rsidR="008F7CD0" w:rsidRPr="00124011" w:rsidRDefault="008F7CD0" w:rsidP="008F7CD0">
      <w:pPr>
        <w:spacing w:line="281" w:lineRule="auto"/>
        <w:ind w:firstLine="284"/>
        <w:jc w:val="both"/>
      </w:pPr>
      <w:r w:rsidRPr="00124011">
        <w:t>Согласовано:</w:t>
      </w:r>
    </w:p>
    <w:p w:rsidR="008F7CD0" w:rsidRPr="00124011" w:rsidRDefault="008F7CD0" w:rsidP="008F7CD0">
      <w:pPr>
        <w:spacing w:line="281" w:lineRule="auto"/>
        <w:ind w:firstLine="284"/>
        <w:jc w:val="both"/>
      </w:pPr>
      <w:r w:rsidRPr="00124011">
        <w:t xml:space="preserve">Инженер по охране труда </w:t>
      </w:r>
    </w:p>
    <w:p w:rsidR="008F7CD0" w:rsidRPr="005427CF" w:rsidRDefault="008F7CD0" w:rsidP="008F7CD0">
      <w:pPr>
        <w:pStyle w:val="ConsNonformat"/>
        <w:spacing w:line="281" w:lineRule="auto"/>
        <w:jc w:val="center"/>
        <w:rPr>
          <w:rFonts w:ascii="Times New Roman" w:hAnsi="Times New Roman"/>
          <w:b/>
          <w:bCs/>
          <w:sz w:val="24"/>
        </w:rPr>
      </w:pPr>
      <w:bookmarkStart w:id="167" w:name="_Toc158205738"/>
      <w:bookmarkStart w:id="168" w:name="_Toc215121482"/>
      <w:bookmarkStart w:id="169" w:name="_Toc440650165"/>
      <w:bookmarkStart w:id="170" w:name="_Toc147489277"/>
      <w:bookmarkStart w:id="171" w:name="_Toc147421590"/>
      <w:bookmarkStart w:id="172" w:name="_Toc147332919"/>
      <w:bookmarkStart w:id="173" w:name="_Toc147330445"/>
      <w:bookmarkStart w:id="174" w:name="_Toc145822204"/>
      <w:bookmarkStart w:id="175" w:name="_Toc143670759"/>
      <w:bookmarkStart w:id="176" w:name="_Toc143614298"/>
      <w:bookmarkStart w:id="177" w:name="_Toc146967674"/>
      <w:bookmarkStart w:id="178" w:name="_Toc147330450"/>
      <w:bookmarkStart w:id="179" w:name="_Toc147332923"/>
      <w:bookmarkStart w:id="180" w:name="_Toc147421594"/>
      <w:bookmarkStart w:id="181" w:name="_Toc147489281"/>
      <w:r w:rsidRPr="005427CF">
        <w:rPr>
          <w:rFonts w:ascii="Times New Roman" w:hAnsi="Times New Roman"/>
          <w:b/>
          <w:bCs/>
          <w:sz w:val="24"/>
        </w:rPr>
        <w:t>Особенности режима работы учащихся школьного возраста на компьютере</w:t>
      </w:r>
      <w:bookmarkEnd w:id="167"/>
      <w:bookmarkEnd w:id="168"/>
      <w:bookmarkEnd w:id="169"/>
    </w:p>
    <w:p w:rsidR="008F7CD0" w:rsidRDefault="008F7CD0" w:rsidP="008F7CD0">
      <w:pPr>
        <w:spacing w:line="281" w:lineRule="auto"/>
        <w:ind w:firstLine="284"/>
        <w:jc w:val="both"/>
        <w:rPr>
          <w:b/>
        </w:rPr>
      </w:pPr>
    </w:p>
    <w:p w:rsidR="008F7CD0" w:rsidRPr="003D14CF" w:rsidRDefault="008F7CD0" w:rsidP="008F7CD0">
      <w:pPr>
        <w:spacing w:line="281" w:lineRule="auto"/>
        <w:ind w:firstLine="284"/>
        <w:jc w:val="both"/>
        <w:rPr>
          <w:b/>
        </w:rPr>
      </w:pPr>
      <w:r w:rsidRPr="003D14CF">
        <w:rPr>
          <w:b/>
        </w:rPr>
        <w:t>Общие требования</w:t>
      </w:r>
    </w:p>
    <w:p w:rsidR="008F7CD0" w:rsidRPr="001B43EE" w:rsidRDefault="008F7CD0" w:rsidP="001E6D02">
      <w:pPr>
        <w:numPr>
          <w:ilvl w:val="0"/>
          <w:numId w:val="129"/>
        </w:numPr>
        <w:spacing w:line="281" w:lineRule="auto"/>
        <w:jc w:val="both"/>
      </w:pPr>
      <w:r w:rsidRPr="001B43EE">
        <w:t>Рекомендуемая непрерывная длительность работы, связанной с фиксацией взора непосредственно на экране ВДТ, на уроке не должна превышать:</w:t>
      </w:r>
    </w:p>
    <w:p w:rsidR="008F7CD0" w:rsidRPr="001B43EE" w:rsidRDefault="008F7CD0" w:rsidP="008F7CD0">
      <w:pPr>
        <w:spacing w:line="281" w:lineRule="auto"/>
        <w:ind w:firstLine="284"/>
        <w:jc w:val="both"/>
      </w:pPr>
      <w:r w:rsidRPr="001B43EE">
        <w:t>- для обучающихся в I - IV классах - 15 мин.;</w:t>
      </w:r>
    </w:p>
    <w:p w:rsidR="008F7CD0" w:rsidRPr="001B43EE" w:rsidRDefault="008F7CD0" w:rsidP="008F7CD0">
      <w:pPr>
        <w:spacing w:line="281" w:lineRule="auto"/>
        <w:ind w:firstLine="284"/>
        <w:jc w:val="both"/>
      </w:pPr>
      <w:r w:rsidRPr="001B43EE">
        <w:t>- для обучающихся в V - VII классах - 20 мин.;</w:t>
      </w:r>
    </w:p>
    <w:p w:rsidR="008F7CD0" w:rsidRPr="001B43EE" w:rsidRDefault="008F7CD0" w:rsidP="008F7CD0">
      <w:pPr>
        <w:spacing w:line="281" w:lineRule="auto"/>
        <w:ind w:firstLine="284"/>
        <w:jc w:val="both"/>
      </w:pPr>
      <w:r w:rsidRPr="001B43EE">
        <w:t>- для обучающихся в VIII - IX классах - 25 мин.;</w:t>
      </w:r>
    </w:p>
    <w:p w:rsidR="008F7CD0" w:rsidRPr="001B43EE" w:rsidRDefault="008F7CD0" w:rsidP="008F7CD0">
      <w:pPr>
        <w:spacing w:line="281" w:lineRule="auto"/>
        <w:ind w:firstLine="284"/>
        <w:jc w:val="both"/>
      </w:pPr>
      <w:r w:rsidRPr="001B43EE">
        <w:t>- для обучающихся в X - XI классах на первом часу учебных занятий - 30 мин., на втором - 20 мин.</w:t>
      </w:r>
    </w:p>
    <w:p w:rsidR="008F7CD0" w:rsidRPr="001B43EE" w:rsidRDefault="008F7CD0" w:rsidP="001E6D02">
      <w:pPr>
        <w:numPr>
          <w:ilvl w:val="0"/>
          <w:numId w:val="129"/>
        </w:numPr>
        <w:spacing w:line="281" w:lineRule="auto"/>
        <w:jc w:val="both"/>
      </w:pPr>
      <w:proofErr w:type="gramStart"/>
      <w:r w:rsidRPr="001B43EE">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roofErr w:type="gramEnd"/>
    </w:p>
    <w:p w:rsidR="008F7CD0" w:rsidRPr="001B43EE" w:rsidRDefault="008F7CD0" w:rsidP="001E6D02">
      <w:pPr>
        <w:numPr>
          <w:ilvl w:val="0"/>
          <w:numId w:val="129"/>
        </w:numPr>
        <w:spacing w:line="281" w:lineRule="auto"/>
        <w:jc w:val="both"/>
      </w:pPr>
      <w:r w:rsidRPr="001B43EE">
        <w:t>При работе на ПЭВМ для профилактики развития утомления необходимо осуществлять комплекс профилактических мероприятий (приложение 12).</w:t>
      </w:r>
    </w:p>
    <w:p w:rsidR="008F7CD0" w:rsidRPr="001B43EE" w:rsidRDefault="008F7CD0" w:rsidP="001E6D02">
      <w:pPr>
        <w:numPr>
          <w:ilvl w:val="0"/>
          <w:numId w:val="129"/>
        </w:numPr>
        <w:spacing w:line="281" w:lineRule="auto"/>
        <w:jc w:val="both"/>
      </w:pPr>
      <w:r w:rsidRPr="001B43EE">
        <w:lastRenderedPageBreak/>
        <w:t>Во время перемен следует проводить сквозное проветривание с обязательным выходом обучающихся из класса (кабинета).</w:t>
      </w:r>
    </w:p>
    <w:p w:rsidR="008F7CD0" w:rsidRPr="001B43EE" w:rsidRDefault="008F7CD0" w:rsidP="001E6D02">
      <w:pPr>
        <w:numPr>
          <w:ilvl w:val="0"/>
          <w:numId w:val="129"/>
        </w:numPr>
        <w:spacing w:line="281" w:lineRule="auto"/>
        <w:jc w:val="both"/>
      </w:pPr>
      <w:proofErr w:type="gramStart"/>
      <w:r w:rsidRPr="001B43EE">
        <w:t>Для</w:t>
      </w:r>
      <w:proofErr w:type="gramEnd"/>
      <w:r w:rsidRPr="001B43EE">
        <w:t xml:space="preserve"> </w:t>
      </w:r>
      <w:proofErr w:type="gramStart"/>
      <w:r w:rsidRPr="001B43EE">
        <w:t>обучающихся</w:t>
      </w:r>
      <w:proofErr w:type="gramEnd"/>
      <w:r w:rsidRPr="001B43EE">
        <w:t xml:space="preserve"> в старших классах при организации производственного обучения продолжительность работы с ПЭВМ не должна превышать 50% времени занятия.</w:t>
      </w:r>
    </w:p>
    <w:p w:rsidR="008F7CD0" w:rsidRPr="001B43EE" w:rsidRDefault="008F7CD0" w:rsidP="001E6D02">
      <w:pPr>
        <w:numPr>
          <w:ilvl w:val="0"/>
          <w:numId w:val="129"/>
        </w:numPr>
        <w:spacing w:line="281" w:lineRule="auto"/>
        <w:jc w:val="both"/>
      </w:pPr>
      <w:r w:rsidRPr="001B43EE">
        <w:t>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8F7CD0" w:rsidRPr="001B43EE" w:rsidRDefault="008F7CD0" w:rsidP="001E6D02">
      <w:pPr>
        <w:numPr>
          <w:ilvl w:val="0"/>
          <w:numId w:val="129"/>
        </w:numPr>
        <w:spacing w:line="281" w:lineRule="auto"/>
        <w:jc w:val="both"/>
      </w:pPr>
      <w:proofErr w:type="spellStart"/>
      <w:r w:rsidRPr="001B43EE">
        <w:t>Внеучебные</w:t>
      </w:r>
      <w:proofErr w:type="spellEnd"/>
      <w:r w:rsidRPr="001B43EE">
        <w:t xml:space="preserve"> занятия с использованием ПЭВМ рекомендуется проводить не чаще 2 раз в неделю общей продолжительностью:</w:t>
      </w:r>
    </w:p>
    <w:p w:rsidR="008F7CD0" w:rsidRPr="001B43EE" w:rsidRDefault="008F7CD0" w:rsidP="008F7CD0">
      <w:pPr>
        <w:spacing w:line="281" w:lineRule="auto"/>
        <w:ind w:firstLine="284"/>
        <w:jc w:val="both"/>
      </w:pPr>
      <w:r w:rsidRPr="001B43EE">
        <w:t>- для обучающихся в II - V классах - не более 60 мин.;</w:t>
      </w:r>
    </w:p>
    <w:p w:rsidR="008F7CD0" w:rsidRPr="001B43EE" w:rsidRDefault="008F7CD0" w:rsidP="008F7CD0">
      <w:pPr>
        <w:spacing w:line="281" w:lineRule="auto"/>
        <w:ind w:firstLine="284"/>
        <w:jc w:val="both"/>
      </w:pPr>
      <w:r w:rsidRPr="001B43EE">
        <w:t>- для обучающихся в VI классах и старше - не более 90 мин.</w:t>
      </w:r>
    </w:p>
    <w:p w:rsidR="008F7CD0" w:rsidRPr="001B43EE" w:rsidRDefault="008F7CD0" w:rsidP="001E6D02">
      <w:pPr>
        <w:numPr>
          <w:ilvl w:val="0"/>
          <w:numId w:val="129"/>
        </w:numPr>
        <w:spacing w:line="281" w:lineRule="auto"/>
        <w:jc w:val="both"/>
      </w:pPr>
      <w:r w:rsidRPr="001B43EE">
        <w:t xml:space="preserve">Время проведения компьютерных игр с навязанным ритмом не должно превышать 10 мин. для учащихся II - V классов и 15 мин. для учащихся </w:t>
      </w:r>
      <w:proofErr w:type="gramStart"/>
      <w:r w:rsidRPr="001B43EE">
        <w:t>более старших</w:t>
      </w:r>
      <w:proofErr w:type="gramEnd"/>
      <w:r w:rsidRPr="001B43EE">
        <w:t xml:space="preserve"> классов. Рекомендуется проводить их в конце занятия.</w:t>
      </w:r>
    </w:p>
    <w:p w:rsidR="008F7CD0" w:rsidRPr="001B43EE" w:rsidRDefault="008F7CD0" w:rsidP="001E6D02">
      <w:pPr>
        <w:numPr>
          <w:ilvl w:val="0"/>
          <w:numId w:val="129"/>
        </w:numPr>
        <w:spacing w:line="281" w:lineRule="auto"/>
        <w:jc w:val="both"/>
      </w:pPr>
      <w:r w:rsidRPr="001B43EE">
        <w:t>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8F7CD0" w:rsidRPr="001B43EE" w:rsidRDefault="008F7CD0" w:rsidP="001E6D02">
      <w:pPr>
        <w:numPr>
          <w:ilvl w:val="0"/>
          <w:numId w:val="129"/>
        </w:numPr>
        <w:spacing w:line="281" w:lineRule="auto"/>
        <w:jc w:val="both"/>
      </w:pPr>
      <w:r w:rsidRPr="001B43EE">
        <w:t>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8F7CD0" w:rsidRPr="001B43EE" w:rsidRDefault="008F7CD0" w:rsidP="001E6D02">
      <w:pPr>
        <w:numPr>
          <w:ilvl w:val="0"/>
          <w:numId w:val="129"/>
        </w:numPr>
        <w:spacing w:line="281" w:lineRule="auto"/>
        <w:jc w:val="both"/>
      </w:pPr>
      <w:r w:rsidRPr="001B43EE">
        <w:t>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8F7CD0" w:rsidRPr="001B43EE" w:rsidRDefault="008F7CD0" w:rsidP="008F7CD0">
      <w:pPr>
        <w:spacing w:line="281" w:lineRule="auto"/>
        <w:ind w:firstLine="284"/>
        <w:jc w:val="both"/>
      </w:pPr>
      <w:r w:rsidRPr="001B43EE">
        <w:t>- для детей 7 - 10 лет одним занятием в первую половину дня продолжительностью не более 45 мин.;</w:t>
      </w:r>
    </w:p>
    <w:p w:rsidR="008F7CD0" w:rsidRPr="001B43EE" w:rsidRDefault="008F7CD0" w:rsidP="008F7CD0">
      <w:pPr>
        <w:spacing w:line="281" w:lineRule="auto"/>
        <w:ind w:firstLine="284"/>
        <w:jc w:val="both"/>
      </w:pPr>
      <w:r w:rsidRPr="001B43EE">
        <w:t>- для детей 11 - 13 лет двумя занятиями по 45 мин.: одно - в первой половине дня и другое - во второй половине дня;</w:t>
      </w:r>
    </w:p>
    <w:p w:rsidR="008F7CD0" w:rsidRPr="001B43EE" w:rsidRDefault="008F7CD0" w:rsidP="008F7CD0">
      <w:pPr>
        <w:spacing w:line="281" w:lineRule="auto"/>
        <w:ind w:firstLine="284"/>
        <w:jc w:val="both"/>
      </w:pPr>
      <w:r w:rsidRPr="001B43EE">
        <w:t>- для детей 14 - 16 лет тремя занятиями по 45 мин. каждое: два в первой половине дня и одно во второй половине дня.</w:t>
      </w:r>
    </w:p>
    <w:p w:rsidR="008F7CD0" w:rsidRPr="001B43EE" w:rsidRDefault="008F7CD0" w:rsidP="001E6D02">
      <w:pPr>
        <w:numPr>
          <w:ilvl w:val="0"/>
          <w:numId w:val="129"/>
        </w:numPr>
        <w:spacing w:line="281" w:lineRule="auto"/>
        <w:jc w:val="both"/>
      </w:pPr>
      <w:r w:rsidRPr="001B43EE">
        <w:t>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8F7CD0" w:rsidRPr="001B43EE" w:rsidRDefault="008F7CD0" w:rsidP="008F7CD0">
      <w:pPr>
        <w:spacing w:line="281" w:lineRule="auto"/>
        <w:ind w:firstLine="284"/>
        <w:jc w:val="both"/>
      </w:pPr>
      <w:r w:rsidRPr="001B43EE">
        <w:t>- до 10 мин. для детей младшего школьного возраста;</w:t>
      </w:r>
    </w:p>
    <w:p w:rsidR="008F7CD0" w:rsidRPr="001B43EE" w:rsidRDefault="008F7CD0" w:rsidP="008F7CD0">
      <w:pPr>
        <w:spacing w:line="281" w:lineRule="auto"/>
        <w:ind w:firstLine="284"/>
        <w:jc w:val="both"/>
      </w:pPr>
      <w:r w:rsidRPr="001B43EE">
        <w:t>- до 15 мин. для детей среднего и старшего школьного возраста.</w:t>
      </w:r>
    </w:p>
    <w:p w:rsidR="008F7CD0" w:rsidRPr="001B43EE" w:rsidRDefault="008F7CD0" w:rsidP="001E6D02">
      <w:pPr>
        <w:numPr>
          <w:ilvl w:val="0"/>
          <w:numId w:val="129"/>
        </w:numPr>
        <w:spacing w:line="281" w:lineRule="auto"/>
        <w:jc w:val="both"/>
      </w:pPr>
      <w:r w:rsidRPr="001B43EE">
        <w:t>Не допускается одновременное использование одного ВДТ для двух и более детей независимо от их возраста.</w:t>
      </w:r>
    </w:p>
    <w:p w:rsidR="008F7CD0" w:rsidRPr="001B43EE" w:rsidRDefault="008F7CD0" w:rsidP="001E6D02">
      <w:pPr>
        <w:numPr>
          <w:ilvl w:val="0"/>
          <w:numId w:val="129"/>
        </w:numPr>
        <w:spacing w:line="281" w:lineRule="auto"/>
        <w:jc w:val="both"/>
      </w:pPr>
      <w:r w:rsidRPr="001B43EE">
        <w:t>Занятия с ПЭВМ независимо от возраста детей должны проводиться в присутствии воспитателя или педагога.</w:t>
      </w:r>
    </w:p>
    <w:p w:rsidR="008F7CD0" w:rsidRDefault="008F7CD0" w:rsidP="008F7CD0">
      <w:pPr>
        <w:pStyle w:val="ConsPlusNormal"/>
        <w:widowControl/>
        <w:spacing w:line="281" w:lineRule="auto"/>
        <w:ind w:firstLine="284"/>
        <w:jc w:val="both"/>
      </w:pPr>
    </w:p>
    <w:p w:rsidR="008F7CD0" w:rsidRPr="005427CF" w:rsidRDefault="008F7CD0" w:rsidP="008F7CD0">
      <w:pPr>
        <w:pStyle w:val="ConsNonformat"/>
        <w:spacing w:line="281" w:lineRule="auto"/>
        <w:jc w:val="center"/>
        <w:rPr>
          <w:rFonts w:ascii="Times New Roman" w:hAnsi="Times New Roman"/>
          <w:b/>
          <w:bCs/>
          <w:sz w:val="24"/>
        </w:rPr>
      </w:pPr>
      <w:bookmarkStart w:id="182" w:name="_Toc440650166"/>
      <w:r w:rsidRPr="005427CF">
        <w:rPr>
          <w:rFonts w:ascii="Times New Roman" w:hAnsi="Times New Roman"/>
          <w:b/>
          <w:bCs/>
          <w:sz w:val="24"/>
        </w:rPr>
        <w:t>Комплексы упражнений для глаз</w:t>
      </w:r>
      <w:bookmarkEnd w:id="182"/>
    </w:p>
    <w:p w:rsidR="008F7CD0" w:rsidRDefault="008F7CD0" w:rsidP="008F7CD0">
      <w:pPr>
        <w:pStyle w:val="ConsPlusNormal"/>
        <w:widowControl/>
        <w:spacing w:line="281" w:lineRule="auto"/>
        <w:ind w:firstLine="284"/>
        <w:jc w:val="both"/>
      </w:pPr>
    </w:p>
    <w:p w:rsidR="008F7CD0" w:rsidRPr="003D14CF" w:rsidRDefault="008F7CD0" w:rsidP="008F7CD0">
      <w:pPr>
        <w:spacing w:line="281" w:lineRule="auto"/>
        <w:ind w:firstLine="284"/>
        <w:jc w:val="both"/>
      </w:pPr>
      <w:r w:rsidRPr="003D14CF">
        <w:lastRenderedPageBreak/>
        <w:t>Упражнения выполняются сидя или стоя, отвернувшись от экрана, при ритмичном дыхании, с максимальной амплитудой движения глаз.</w:t>
      </w:r>
    </w:p>
    <w:p w:rsidR="008F7CD0" w:rsidRPr="003D14CF" w:rsidRDefault="008F7CD0" w:rsidP="008F7CD0">
      <w:pPr>
        <w:spacing w:line="281" w:lineRule="auto"/>
        <w:ind w:firstLine="284"/>
        <w:jc w:val="both"/>
      </w:pPr>
    </w:p>
    <w:p w:rsidR="008F7CD0" w:rsidRPr="003D14CF" w:rsidRDefault="008F7CD0" w:rsidP="008F7CD0">
      <w:pPr>
        <w:spacing w:line="281" w:lineRule="auto"/>
        <w:ind w:firstLine="284"/>
        <w:jc w:val="both"/>
      </w:pPr>
      <w:r w:rsidRPr="003D14CF">
        <w:t>Вариант 1</w:t>
      </w:r>
    </w:p>
    <w:p w:rsidR="008F7CD0" w:rsidRPr="003D14CF" w:rsidRDefault="008F7CD0" w:rsidP="008F7CD0">
      <w:pPr>
        <w:spacing w:line="281" w:lineRule="auto"/>
        <w:ind w:firstLine="284"/>
        <w:jc w:val="both"/>
      </w:pPr>
      <w:r w:rsidRPr="003D14CF">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8F7CD0" w:rsidRPr="003D14CF" w:rsidRDefault="008F7CD0" w:rsidP="008F7CD0">
      <w:pPr>
        <w:spacing w:line="281" w:lineRule="auto"/>
        <w:ind w:firstLine="284"/>
        <w:jc w:val="both"/>
      </w:pPr>
      <w:r w:rsidRPr="003D14CF">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8F7CD0" w:rsidRPr="003D14CF" w:rsidRDefault="008F7CD0" w:rsidP="008F7CD0">
      <w:pPr>
        <w:spacing w:line="281" w:lineRule="auto"/>
        <w:ind w:firstLine="284"/>
        <w:jc w:val="both"/>
      </w:pPr>
      <w:r w:rsidRPr="003D14CF">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8F7CD0" w:rsidRPr="003D14CF" w:rsidRDefault="008F7CD0" w:rsidP="008F7CD0">
      <w:pPr>
        <w:spacing w:line="281" w:lineRule="auto"/>
        <w:ind w:firstLine="284"/>
        <w:jc w:val="both"/>
      </w:pPr>
      <w:r w:rsidRPr="003D14CF">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8F7CD0" w:rsidRPr="003D14CF" w:rsidRDefault="008F7CD0" w:rsidP="008F7CD0">
      <w:pPr>
        <w:spacing w:line="281" w:lineRule="auto"/>
        <w:ind w:firstLine="284"/>
        <w:jc w:val="both"/>
      </w:pPr>
    </w:p>
    <w:p w:rsidR="008F7CD0" w:rsidRPr="003D14CF" w:rsidRDefault="008F7CD0" w:rsidP="008F7CD0">
      <w:pPr>
        <w:spacing w:line="281" w:lineRule="auto"/>
        <w:ind w:firstLine="284"/>
        <w:jc w:val="both"/>
      </w:pPr>
      <w:r w:rsidRPr="003D14CF">
        <w:t>Вариант 2</w:t>
      </w:r>
    </w:p>
    <w:p w:rsidR="008F7CD0" w:rsidRPr="003D14CF" w:rsidRDefault="008F7CD0" w:rsidP="008F7CD0">
      <w:pPr>
        <w:spacing w:line="281" w:lineRule="auto"/>
        <w:ind w:firstLine="284"/>
        <w:jc w:val="both"/>
      </w:pPr>
      <w:r w:rsidRPr="003D14CF">
        <w:t>1. Закрыть глаза, не напрягая глазные мышцы, на счет 1 - 4, широко раскрыть глаза и посмотреть вдаль на счет 1 - 6. Повторить 4 - 5 раз.</w:t>
      </w:r>
    </w:p>
    <w:p w:rsidR="008F7CD0" w:rsidRPr="003D14CF" w:rsidRDefault="008F7CD0" w:rsidP="008F7CD0">
      <w:pPr>
        <w:spacing w:line="281" w:lineRule="auto"/>
        <w:ind w:firstLine="284"/>
        <w:jc w:val="both"/>
      </w:pPr>
      <w:r w:rsidRPr="003D14CF">
        <w:t xml:space="preserve">2. Посмотреть на кончик </w:t>
      </w:r>
      <w:proofErr w:type="gramStart"/>
      <w:r w:rsidRPr="003D14CF">
        <w:t>носа</w:t>
      </w:r>
      <w:proofErr w:type="gramEnd"/>
      <w:r w:rsidRPr="003D14CF">
        <w:t xml:space="preserve"> на счет 1 - 4, а потом перевести взгляд вдаль на счет 1 - 6. Повторить 4 - 5 раз.</w:t>
      </w:r>
    </w:p>
    <w:p w:rsidR="008F7CD0" w:rsidRPr="003D14CF" w:rsidRDefault="008F7CD0" w:rsidP="008F7CD0">
      <w:pPr>
        <w:spacing w:line="281" w:lineRule="auto"/>
        <w:ind w:firstLine="284"/>
        <w:jc w:val="both"/>
      </w:pPr>
      <w:r w:rsidRPr="003D14CF">
        <w:t xml:space="preserve">3. Не поворачивая головы (голова прямо), делать медленно круговые движения глазами </w:t>
      </w:r>
      <w:proofErr w:type="spellStart"/>
      <w:r w:rsidRPr="003D14CF">
        <w:t>вверх-вправо-вниз-влево</w:t>
      </w:r>
      <w:proofErr w:type="spellEnd"/>
      <w:r w:rsidRPr="003D14CF">
        <w:t xml:space="preserve"> и в обратную сторону: </w:t>
      </w:r>
      <w:proofErr w:type="spellStart"/>
      <w:r w:rsidRPr="003D14CF">
        <w:t>вверх-влево-вниз-вправо</w:t>
      </w:r>
      <w:proofErr w:type="spellEnd"/>
      <w:r w:rsidRPr="003D14CF">
        <w:t>. Затем посмотреть вдаль на счет 1 - 6. Повторить 4 - 5 раз.</w:t>
      </w:r>
    </w:p>
    <w:p w:rsidR="008F7CD0" w:rsidRPr="003D14CF" w:rsidRDefault="008F7CD0" w:rsidP="008F7CD0">
      <w:pPr>
        <w:spacing w:line="281" w:lineRule="auto"/>
        <w:ind w:firstLine="284"/>
        <w:jc w:val="both"/>
      </w:pPr>
      <w:r w:rsidRPr="003D14CF">
        <w:t xml:space="preserve">4. При неподвижной голове перевести взор с фиксацией его на счет 1 - 4 вверх, на счет 1 - 6 прямо; после чего аналогичным образом </w:t>
      </w:r>
      <w:proofErr w:type="spellStart"/>
      <w:r w:rsidRPr="003D14CF">
        <w:t>вниз-прямо</w:t>
      </w:r>
      <w:proofErr w:type="spellEnd"/>
      <w:r w:rsidRPr="003D14CF">
        <w:t xml:space="preserve">, </w:t>
      </w:r>
      <w:proofErr w:type="spellStart"/>
      <w:r w:rsidRPr="003D14CF">
        <w:t>вправо-прямо</w:t>
      </w:r>
      <w:proofErr w:type="spellEnd"/>
      <w:r w:rsidRPr="003D14CF">
        <w:t xml:space="preserve">, </w:t>
      </w:r>
      <w:proofErr w:type="spellStart"/>
      <w:r w:rsidRPr="003D14CF">
        <w:t>влево-прямо</w:t>
      </w:r>
      <w:proofErr w:type="spellEnd"/>
      <w:r w:rsidRPr="003D14CF">
        <w:t>. Проделать движение по диагонали в одну и другую стороны с переводом глаз прямо на счет 1 - 6. Повторить 3 - 4 раза.</w:t>
      </w:r>
    </w:p>
    <w:p w:rsidR="008F7CD0" w:rsidRPr="003D14CF" w:rsidRDefault="008F7CD0" w:rsidP="008F7CD0">
      <w:pPr>
        <w:spacing w:line="281" w:lineRule="auto"/>
        <w:ind w:firstLine="284"/>
        <w:jc w:val="both"/>
      </w:pPr>
    </w:p>
    <w:p w:rsidR="008F7CD0" w:rsidRPr="003D14CF" w:rsidRDefault="008F7CD0" w:rsidP="008F7CD0">
      <w:pPr>
        <w:spacing w:line="281" w:lineRule="auto"/>
        <w:ind w:firstLine="284"/>
        <w:jc w:val="both"/>
      </w:pPr>
      <w:r w:rsidRPr="003D14CF">
        <w:t>Вариант 3</w:t>
      </w:r>
    </w:p>
    <w:p w:rsidR="008F7CD0" w:rsidRPr="003D14CF" w:rsidRDefault="008F7CD0" w:rsidP="008F7CD0">
      <w:pPr>
        <w:spacing w:line="281" w:lineRule="auto"/>
        <w:ind w:firstLine="284"/>
        <w:jc w:val="both"/>
      </w:pPr>
      <w:r w:rsidRPr="003D14CF">
        <w:t>1. Голову держать прямо. Поморгать, не напрягая глазные мышцы, на счет 10 - 15.</w:t>
      </w:r>
    </w:p>
    <w:p w:rsidR="008F7CD0" w:rsidRPr="003D14CF" w:rsidRDefault="008F7CD0" w:rsidP="008F7CD0">
      <w:pPr>
        <w:spacing w:line="281" w:lineRule="auto"/>
        <w:ind w:firstLine="284"/>
        <w:jc w:val="both"/>
      </w:pPr>
      <w:r w:rsidRPr="003D14CF">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8F7CD0" w:rsidRPr="003D14CF" w:rsidRDefault="008F7CD0" w:rsidP="008F7CD0">
      <w:pPr>
        <w:spacing w:line="281" w:lineRule="auto"/>
        <w:ind w:firstLine="284"/>
        <w:jc w:val="both"/>
      </w:pPr>
      <w:r w:rsidRPr="003D14CF">
        <w:t xml:space="preserve">3. Посмотреть на указательный палец, удаленный от глаз на расстояние 25 - </w:t>
      </w:r>
      <w:smartTag w:uri="urn:schemas-microsoft-com:office:smarttags" w:element="metricconverter">
        <w:smartTagPr>
          <w:attr w:name="ProductID" w:val="30 см"/>
        </w:smartTagPr>
        <w:r w:rsidRPr="003D14CF">
          <w:t>30 см</w:t>
        </w:r>
      </w:smartTag>
      <w:r w:rsidRPr="003D14CF">
        <w:t>, на счет 1 - 4, потом перевести взор вдаль на счет 1 - 6. Повторить 4 - 5 раз.</w:t>
      </w:r>
    </w:p>
    <w:p w:rsidR="008F7CD0" w:rsidRPr="003D14CF" w:rsidRDefault="008F7CD0" w:rsidP="008F7CD0">
      <w:pPr>
        <w:spacing w:line="281" w:lineRule="auto"/>
        <w:ind w:firstLine="284"/>
        <w:jc w:val="both"/>
      </w:pPr>
      <w:r w:rsidRPr="003D14CF">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8F7CD0" w:rsidRPr="003D14CF" w:rsidRDefault="008F7CD0" w:rsidP="008F7CD0">
      <w:pPr>
        <w:spacing w:line="281" w:lineRule="auto"/>
        <w:ind w:firstLine="284"/>
        <w:jc w:val="both"/>
      </w:pPr>
    </w:p>
    <w:p w:rsidR="008F7CD0" w:rsidRDefault="008F7CD0" w:rsidP="008F7CD0">
      <w:pPr>
        <w:spacing w:line="281" w:lineRule="auto"/>
        <w:ind w:firstLine="284"/>
        <w:jc w:val="both"/>
      </w:pPr>
    </w:p>
    <w:p w:rsidR="008F7CD0" w:rsidRPr="00525A9D" w:rsidRDefault="008F7CD0" w:rsidP="008F7CD0">
      <w:pPr>
        <w:spacing w:line="281" w:lineRule="auto"/>
        <w:ind w:firstLine="284"/>
        <w:jc w:val="both"/>
      </w:pPr>
      <w:r>
        <w:t xml:space="preserve"> </w:t>
      </w:r>
      <w:r w:rsidRPr="00525A9D">
        <w:t>Согласовано:</w:t>
      </w:r>
    </w:p>
    <w:p w:rsidR="008F7CD0" w:rsidRPr="00813B7F" w:rsidRDefault="008F7CD0" w:rsidP="008F7CD0">
      <w:pPr>
        <w:spacing w:line="281" w:lineRule="auto"/>
        <w:ind w:firstLine="284"/>
        <w:jc w:val="both"/>
      </w:pPr>
      <w:r>
        <w:t xml:space="preserve"> 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Pr="00635FCC" w:rsidRDefault="008F7CD0" w:rsidP="008F7CD0">
      <w:pPr>
        <w:pStyle w:val="11"/>
        <w:spacing w:line="281" w:lineRule="auto"/>
        <w:ind w:firstLine="284"/>
      </w:pPr>
    </w:p>
    <w:p w:rsidR="008F7CD0" w:rsidRPr="00804D66" w:rsidRDefault="008F7CD0" w:rsidP="008F7CD0">
      <w:pPr>
        <w:pStyle w:val="ConsNonformat"/>
        <w:spacing w:line="281" w:lineRule="auto"/>
        <w:jc w:val="center"/>
        <w:rPr>
          <w:rFonts w:ascii="Times New Roman" w:hAnsi="Times New Roman"/>
          <w:b/>
          <w:bCs/>
          <w:sz w:val="24"/>
        </w:rPr>
      </w:pPr>
      <w:r>
        <w:br w:type="page"/>
      </w:r>
      <w:bookmarkStart w:id="183" w:name="_Toc158205739"/>
      <w:bookmarkStart w:id="184" w:name="_Toc215121483"/>
      <w:bookmarkStart w:id="185" w:name="_Toc440650167"/>
      <w:bookmarkStart w:id="186" w:name="_Toc147330446"/>
      <w:bookmarkEnd w:id="170"/>
      <w:bookmarkEnd w:id="171"/>
      <w:bookmarkEnd w:id="172"/>
      <w:bookmarkEnd w:id="173"/>
      <w:r w:rsidRPr="00804D66">
        <w:rPr>
          <w:rFonts w:ascii="Times New Roman" w:hAnsi="Times New Roman"/>
          <w:b/>
          <w:bCs/>
          <w:sz w:val="24"/>
        </w:rPr>
        <w:lastRenderedPageBreak/>
        <w:t>Помещения для работы с ВДТ и ПЭВМ</w:t>
      </w:r>
      <w:bookmarkEnd w:id="183"/>
      <w:bookmarkEnd w:id="184"/>
      <w:bookmarkEnd w:id="185"/>
    </w:p>
    <w:p w:rsidR="008F7CD0" w:rsidRDefault="008F7CD0" w:rsidP="008F7CD0">
      <w:pPr>
        <w:spacing w:line="281" w:lineRule="auto"/>
        <w:ind w:firstLine="284"/>
        <w:jc w:val="both"/>
        <w:rPr>
          <w:b/>
        </w:rPr>
      </w:pPr>
    </w:p>
    <w:p w:rsidR="008F7CD0" w:rsidRPr="003D14CF" w:rsidRDefault="008F7CD0" w:rsidP="008F7CD0">
      <w:pPr>
        <w:spacing w:line="281" w:lineRule="auto"/>
        <w:ind w:firstLine="284"/>
        <w:jc w:val="both"/>
        <w:rPr>
          <w:b/>
        </w:rPr>
      </w:pPr>
      <w:bookmarkStart w:id="187" w:name="_Toc158205740"/>
      <w:bookmarkStart w:id="188" w:name="_Toc215121484"/>
      <w:bookmarkEnd w:id="186"/>
      <w:r w:rsidRPr="003D14CF">
        <w:rPr>
          <w:b/>
        </w:rPr>
        <w:t>Общие требования</w:t>
      </w:r>
      <w:bookmarkEnd w:id="187"/>
      <w:bookmarkEnd w:id="188"/>
    </w:p>
    <w:p w:rsidR="008F7CD0" w:rsidRPr="003D14CF" w:rsidRDefault="008F7CD0" w:rsidP="001E6D02">
      <w:pPr>
        <w:numPr>
          <w:ilvl w:val="0"/>
          <w:numId w:val="130"/>
        </w:numPr>
        <w:spacing w:line="281" w:lineRule="auto"/>
        <w:jc w:val="both"/>
      </w:pPr>
      <w:r w:rsidRPr="003D14CF">
        <w:t>Помещения для занятий оборудуются одноместными столами, предназначенными для работы с ПЭВМ.</w:t>
      </w:r>
    </w:p>
    <w:p w:rsidR="008F7CD0" w:rsidRPr="003D14CF" w:rsidRDefault="008F7CD0" w:rsidP="001E6D02">
      <w:pPr>
        <w:numPr>
          <w:ilvl w:val="0"/>
          <w:numId w:val="130"/>
        </w:numPr>
        <w:spacing w:line="281" w:lineRule="auto"/>
        <w:jc w:val="both"/>
      </w:pPr>
      <w:r w:rsidRPr="003D14CF">
        <w:t>Конструкция одноместного стола для работы с ПЭВМ должна предусматривать:</w:t>
      </w:r>
    </w:p>
    <w:p w:rsidR="008F7CD0" w:rsidRPr="003D14CF" w:rsidRDefault="008F7CD0" w:rsidP="008F7CD0">
      <w:pPr>
        <w:spacing w:line="281" w:lineRule="auto"/>
        <w:ind w:firstLine="284"/>
        <w:jc w:val="both"/>
      </w:pPr>
      <w:r w:rsidRPr="003D14CF">
        <w:t xml:space="preserve">- две раздельные поверхности: одна горизонтальная для размещения ПЭВМ с плавной регулировкой по высоте в пределах 520 - </w:t>
      </w:r>
      <w:smartTag w:uri="urn:schemas-microsoft-com:office:smarttags" w:element="metricconverter">
        <w:smartTagPr>
          <w:attr w:name="ProductID" w:val="760 мм"/>
        </w:smartTagPr>
        <w:r w:rsidRPr="003D14CF">
          <w:t>760 мм</w:t>
        </w:r>
      </w:smartTag>
      <w:r w:rsidRPr="003D14CF">
        <w:t xml:space="preserve">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8F7CD0" w:rsidRPr="003D14CF" w:rsidRDefault="008F7CD0" w:rsidP="008F7CD0">
      <w:pPr>
        <w:spacing w:line="281" w:lineRule="auto"/>
        <w:ind w:firstLine="284"/>
        <w:jc w:val="both"/>
      </w:pPr>
      <w:r w:rsidRPr="003D14CF">
        <w:t xml:space="preserve">- ширину поверхностей для ВДТ и клавиатуры не менее </w:t>
      </w:r>
      <w:smartTag w:uri="urn:schemas-microsoft-com:office:smarttags" w:element="metricconverter">
        <w:smartTagPr>
          <w:attr w:name="ProductID" w:val="750 мм"/>
        </w:smartTagPr>
        <w:r w:rsidRPr="003D14CF">
          <w:t>750 мм</w:t>
        </w:r>
      </w:smartTag>
      <w:r w:rsidRPr="003D14CF">
        <w:t xml:space="preserve"> (ширина обеих поверхностей должна быть одинаковой) и глубину не менее </w:t>
      </w:r>
      <w:smartTag w:uri="urn:schemas-microsoft-com:office:smarttags" w:element="metricconverter">
        <w:smartTagPr>
          <w:attr w:name="ProductID" w:val="550 мм"/>
        </w:smartTagPr>
        <w:r w:rsidRPr="003D14CF">
          <w:t>550 мм</w:t>
        </w:r>
      </w:smartTag>
      <w:r w:rsidRPr="003D14CF">
        <w:t>;</w:t>
      </w:r>
    </w:p>
    <w:p w:rsidR="008F7CD0" w:rsidRPr="003D14CF" w:rsidRDefault="008F7CD0" w:rsidP="008F7CD0">
      <w:pPr>
        <w:spacing w:line="281" w:lineRule="auto"/>
        <w:ind w:firstLine="284"/>
        <w:jc w:val="both"/>
      </w:pPr>
      <w:r w:rsidRPr="003D14CF">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8F7CD0" w:rsidRPr="003D14CF" w:rsidRDefault="008F7CD0" w:rsidP="008F7CD0">
      <w:pPr>
        <w:spacing w:line="281" w:lineRule="auto"/>
        <w:ind w:firstLine="284"/>
        <w:jc w:val="both"/>
      </w:pPr>
      <w:r w:rsidRPr="003D14CF">
        <w:t>- отсутствие ящиков;</w:t>
      </w:r>
    </w:p>
    <w:p w:rsidR="008F7CD0" w:rsidRPr="003D14CF" w:rsidRDefault="008F7CD0" w:rsidP="008F7CD0">
      <w:pPr>
        <w:spacing w:line="281" w:lineRule="auto"/>
        <w:ind w:firstLine="284"/>
        <w:jc w:val="both"/>
      </w:pPr>
      <w:r w:rsidRPr="003D14CF">
        <w:t xml:space="preserve">- увеличение ширины поверхностей до </w:t>
      </w:r>
      <w:smartTag w:uri="urn:schemas-microsoft-com:office:smarttags" w:element="metricconverter">
        <w:smartTagPr>
          <w:attr w:name="ProductID" w:val="1200 мм"/>
        </w:smartTagPr>
        <w:r w:rsidRPr="003D14CF">
          <w:t>1200 мм</w:t>
        </w:r>
      </w:smartTag>
      <w:r w:rsidRPr="003D14CF">
        <w:t xml:space="preserve"> при оснащении рабочего места принтером.</w:t>
      </w:r>
    </w:p>
    <w:p w:rsidR="008F7CD0" w:rsidRPr="003D14CF" w:rsidRDefault="008F7CD0" w:rsidP="001E6D02">
      <w:pPr>
        <w:numPr>
          <w:ilvl w:val="0"/>
          <w:numId w:val="130"/>
        </w:numPr>
        <w:spacing w:line="281" w:lineRule="auto"/>
        <w:jc w:val="both"/>
      </w:pPr>
      <w:proofErr w:type="gramStart"/>
      <w:r w:rsidRPr="003D14CF">
        <w:t>Высота края стола, обращенного к работающему с ПЭВМ, и высота пространства для ног должны соответствовать росту обучающихся в обуви (приложение 4).</w:t>
      </w:r>
      <w:proofErr w:type="gramEnd"/>
    </w:p>
    <w:p w:rsidR="008F7CD0" w:rsidRPr="003D14CF" w:rsidRDefault="008F7CD0" w:rsidP="001E6D02">
      <w:pPr>
        <w:numPr>
          <w:ilvl w:val="0"/>
          <w:numId w:val="130"/>
        </w:numPr>
        <w:spacing w:line="281" w:lineRule="auto"/>
        <w:jc w:val="both"/>
      </w:pPr>
      <w:proofErr w:type="gramStart"/>
      <w:r w:rsidRPr="003D14CF">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8F7CD0" w:rsidRPr="003D14CF" w:rsidRDefault="008F7CD0" w:rsidP="001E6D02">
      <w:pPr>
        <w:numPr>
          <w:ilvl w:val="0"/>
          <w:numId w:val="130"/>
        </w:numPr>
        <w:spacing w:line="281" w:lineRule="auto"/>
        <w:jc w:val="both"/>
      </w:pPr>
      <w:r w:rsidRPr="003D14CF">
        <w:t>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8F7CD0" w:rsidRPr="003D14CF" w:rsidRDefault="008F7CD0" w:rsidP="001E6D02">
      <w:pPr>
        <w:numPr>
          <w:ilvl w:val="0"/>
          <w:numId w:val="130"/>
        </w:numPr>
        <w:spacing w:line="281" w:lineRule="auto"/>
        <w:jc w:val="both"/>
      </w:pPr>
      <w:r w:rsidRPr="003D14CF">
        <w:t>Рабочее место с ПЭВМ оборудуют стулом, основные размеры которого должны соответствовать росту обучающихся в обуви.</w:t>
      </w:r>
    </w:p>
    <w:p w:rsidR="008F7CD0" w:rsidRPr="003D14CF" w:rsidRDefault="008F7CD0" w:rsidP="008F7CD0">
      <w:pPr>
        <w:spacing w:line="281" w:lineRule="auto"/>
        <w:ind w:firstLine="284"/>
        <w:jc w:val="both"/>
      </w:pPr>
    </w:p>
    <w:p w:rsidR="008F7CD0" w:rsidRPr="003D14CF" w:rsidRDefault="008F7CD0" w:rsidP="008F7CD0">
      <w:pPr>
        <w:spacing w:line="281" w:lineRule="auto"/>
        <w:ind w:firstLine="284"/>
        <w:jc w:val="both"/>
      </w:pPr>
    </w:p>
    <w:tbl>
      <w:tblPr>
        <w:tblW w:w="0" w:type="auto"/>
        <w:jc w:val="center"/>
        <w:tblInd w:w="70" w:type="dxa"/>
        <w:tblLayout w:type="fixed"/>
        <w:tblCellMar>
          <w:left w:w="70" w:type="dxa"/>
          <w:right w:w="70" w:type="dxa"/>
        </w:tblCellMar>
        <w:tblLook w:val="0000"/>
      </w:tblPr>
      <w:tblGrid>
        <w:gridCol w:w="2430"/>
        <w:gridCol w:w="1350"/>
        <w:gridCol w:w="1350"/>
        <w:gridCol w:w="1350"/>
        <w:gridCol w:w="1350"/>
        <w:gridCol w:w="945"/>
      </w:tblGrid>
      <w:tr w:rsidR="008F7CD0" w:rsidRPr="003D14CF" w:rsidTr="00AB1CD0">
        <w:trPr>
          <w:cantSplit/>
          <w:trHeight w:val="240"/>
          <w:jc w:val="center"/>
        </w:trPr>
        <w:tc>
          <w:tcPr>
            <w:tcW w:w="2430" w:type="dxa"/>
            <w:vMerge w:val="restart"/>
            <w:tcBorders>
              <w:top w:val="single" w:sz="6" w:space="0" w:color="auto"/>
              <w:left w:val="single" w:sz="6" w:space="0" w:color="auto"/>
              <w:bottom w:val="nil"/>
              <w:right w:val="single" w:sz="6" w:space="0" w:color="auto"/>
            </w:tcBorders>
          </w:tcPr>
          <w:p w:rsidR="008F7CD0" w:rsidRPr="003D14CF" w:rsidRDefault="008F7CD0" w:rsidP="00AB1CD0">
            <w:pPr>
              <w:spacing w:line="281" w:lineRule="auto"/>
              <w:ind w:firstLine="284"/>
              <w:jc w:val="both"/>
            </w:pPr>
            <w:r w:rsidRPr="003D14CF">
              <w:t xml:space="preserve">Параметры стула </w:t>
            </w:r>
          </w:p>
        </w:tc>
        <w:tc>
          <w:tcPr>
            <w:tcW w:w="6345" w:type="dxa"/>
            <w:gridSpan w:val="5"/>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Рост учащихся и студентов в обуви, </w:t>
            </w:r>
            <w:proofErr w:type="gramStart"/>
            <w:r w:rsidRPr="003D14CF">
              <w:t>см</w:t>
            </w:r>
            <w:proofErr w:type="gramEnd"/>
            <w:r>
              <w:t xml:space="preserve">  </w:t>
            </w:r>
            <w:r w:rsidRPr="003D14CF">
              <w:t xml:space="preserve"> </w:t>
            </w:r>
          </w:p>
        </w:tc>
      </w:tr>
      <w:tr w:rsidR="008F7CD0" w:rsidRPr="003D14CF" w:rsidTr="00AB1CD0">
        <w:trPr>
          <w:cantSplit/>
          <w:trHeight w:val="240"/>
          <w:jc w:val="center"/>
        </w:trPr>
        <w:tc>
          <w:tcPr>
            <w:tcW w:w="2430" w:type="dxa"/>
            <w:vMerge/>
            <w:tcBorders>
              <w:top w:val="nil"/>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116 - 130</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131 - 145</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146 - 160</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161 - 175</w:t>
            </w:r>
          </w:p>
        </w:tc>
        <w:tc>
          <w:tcPr>
            <w:tcW w:w="94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&gt; 175 </w:t>
            </w:r>
          </w:p>
        </w:tc>
      </w:tr>
      <w:tr w:rsidR="008F7CD0" w:rsidRPr="003D14CF" w:rsidTr="00AB1CD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Высота сиденья</w:t>
            </w:r>
            <w:r>
              <w:t xml:space="preserve"> </w:t>
            </w:r>
            <w:r w:rsidRPr="003D14CF">
              <w:t xml:space="preserve"> </w:t>
            </w:r>
            <w:r w:rsidRPr="003D14CF">
              <w:br/>
              <w:t xml:space="preserve">над полом, </w:t>
            </w:r>
            <w:proofErr w:type="gramStart"/>
            <w:r w:rsidRPr="003D14CF">
              <w:t>мм</w:t>
            </w:r>
            <w:proofErr w:type="gramEnd"/>
            <w:r>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300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340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380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420</w:t>
            </w:r>
            <w:r>
              <w:t xml:space="preserve"> </w:t>
            </w:r>
            <w:r w:rsidRPr="003D14CF">
              <w:t xml:space="preserve"> </w:t>
            </w:r>
          </w:p>
        </w:tc>
        <w:tc>
          <w:tcPr>
            <w:tcW w:w="94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460 </w:t>
            </w:r>
          </w:p>
        </w:tc>
      </w:tr>
      <w:tr w:rsidR="008F7CD0" w:rsidRPr="003D14CF" w:rsidTr="00AB1CD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Ширина сиденья,</w:t>
            </w:r>
            <w:r>
              <w:t xml:space="preserve"> </w:t>
            </w:r>
            <w:r w:rsidRPr="003D14CF">
              <w:br/>
              <w:t xml:space="preserve">не менее, </w:t>
            </w:r>
            <w:proofErr w:type="gramStart"/>
            <w:r w:rsidRPr="003D14CF">
              <w:t>мм</w:t>
            </w:r>
            <w:proofErr w:type="gramEnd"/>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270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290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320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340</w:t>
            </w:r>
            <w:r>
              <w:t xml:space="preserve"> </w:t>
            </w:r>
            <w:r w:rsidRPr="003D14CF">
              <w:t xml:space="preserve"> </w:t>
            </w:r>
          </w:p>
        </w:tc>
        <w:tc>
          <w:tcPr>
            <w:tcW w:w="94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360 </w:t>
            </w:r>
          </w:p>
        </w:tc>
      </w:tr>
      <w:tr w:rsidR="008F7CD0" w:rsidRPr="003D14CF" w:rsidTr="00AB1CD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 xml:space="preserve">Глубина сиденья, </w:t>
            </w:r>
            <w:r w:rsidRPr="003D14CF">
              <w:br/>
            </w:r>
            <w:proofErr w:type="gramStart"/>
            <w:r w:rsidRPr="003D14CF">
              <w:t>мм</w:t>
            </w:r>
            <w:proofErr w:type="gramEnd"/>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290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330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360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380</w:t>
            </w:r>
            <w:r>
              <w:t xml:space="preserve"> </w:t>
            </w:r>
            <w:r w:rsidRPr="003D14CF">
              <w:t xml:space="preserve"> </w:t>
            </w:r>
          </w:p>
        </w:tc>
        <w:tc>
          <w:tcPr>
            <w:tcW w:w="94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400 </w:t>
            </w:r>
          </w:p>
        </w:tc>
      </w:tr>
      <w:tr w:rsidR="008F7CD0" w:rsidRPr="003D14CF" w:rsidTr="00AB1CD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Высота нижнего</w:t>
            </w:r>
            <w:r>
              <w:t xml:space="preserve"> </w:t>
            </w:r>
            <w:r w:rsidRPr="003D14CF">
              <w:t xml:space="preserve"> </w:t>
            </w:r>
            <w:r w:rsidRPr="003D14CF">
              <w:br/>
              <w:t>края спинки над</w:t>
            </w:r>
            <w:r>
              <w:t xml:space="preserve"> </w:t>
            </w:r>
            <w:r w:rsidRPr="003D14CF">
              <w:br/>
              <w:t xml:space="preserve">сиденьем, </w:t>
            </w:r>
            <w:proofErr w:type="gramStart"/>
            <w:r w:rsidRPr="003D14CF">
              <w:t>мм</w:t>
            </w:r>
            <w:proofErr w:type="gramEnd"/>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130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150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160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170</w:t>
            </w:r>
            <w:r>
              <w:t xml:space="preserve"> </w:t>
            </w:r>
            <w:r w:rsidRPr="003D14CF">
              <w:t xml:space="preserve"> </w:t>
            </w:r>
          </w:p>
        </w:tc>
        <w:tc>
          <w:tcPr>
            <w:tcW w:w="94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190 </w:t>
            </w:r>
          </w:p>
        </w:tc>
      </w:tr>
      <w:tr w:rsidR="008F7CD0" w:rsidRPr="003D14CF" w:rsidTr="00AB1CD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Высота верхнего</w:t>
            </w:r>
            <w:r>
              <w:t xml:space="preserve"> </w:t>
            </w:r>
            <w:r w:rsidRPr="003D14CF">
              <w:br/>
              <w:t>края спинки над</w:t>
            </w:r>
            <w:r>
              <w:t xml:space="preserve"> </w:t>
            </w:r>
            <w:r w:rsidRPr="003D14CF">
              <w:br/>
              <w:t xml:space="preserve">сиденьем, </w:t>
            </w:r>
            <w:proofErr w:type="gramStart"/>
            <w:r w:rsidRPr="003D14CF">
              <w:t>мм</w:t>
            </w:r>
            <w:proofErr w:type="gramEnd"/>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280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310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330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360</w:t>
            </w:r>
            <w:r>
              <w:t xml:space="preserve"> </w:t>
            </w:r>
            <w:r w:rsidRPr="003D14CF">
              <w:t xml:space="preserve"> </w:t>
            </w:r>
          </w:p>
        </w:tc>
        <w:tc>
          <w:tcPr>
            <w:tcW w:w="94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400 </w:t>
            </w:r>
          </w:p>
        </w:tc>
      </w:tr>
      <w:tr w:rsidR="008F7CD0" w:rsidRPr="003D14CF" w:rsidTr="00AB1CD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lastRenderedPageBreak/>
              <w:t>Высота линии прогиба спинки, не</w:t>
            </w:r>
            <w:r>
              <w:t xml:space="preserve"> </w:t>
            </w:r>
            <w:r w:rsidRPr="003D14CF">
              <w:br/>
              <w:t xml:space="preserve">менее, </w:t>
            </w:r>
            <w:proofErr w:type="gramStart"/>
            <w:r w:rsidRPr="003D14CF">
              <w:t>мм</w:t>
            </w:r>
            <w:proofErr w:type="gramEnd"/>
            <w:r>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170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190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200</w:t>
            </w:r>
            <w:r>
              <w:t xml:space="preserve"> </w:t>
            </w:r>
            <w:r w:rsidRPr="003D14CF">
              <w:t xml:space="preserve"> </w:t>
            </w:r>
          </w:p>
        </w:tc>
        <w:tc>
          <w:tcPr>
            <w:tcW w:w="135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210</w:t>
            </w:r>
            <w:r>
              <w:t xml:space="preserve"> </w:t>
            </w:r>
            <w:r w:rsidRPr="003D14CF">
              <w:t xml:space="preserve"> </w:t>
            </w:r>
          </w:p>
        </w:tc>
        <w:tc>
          <w:tcPr>
            <w:tcW w:w="94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220 </w:t>
            </w:r>
          </w:p>
        </w:tc>
      </w:tr>
      <w:tr w:rsidR="008F7CD0" w:rsidRPr="003D14CF" w:rsidTr="00AB1CD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 xml:space="preserve">Радиус изгиба переднего края </w:t>
            </w:r>
            <w:proofErr w:type="spellStart"/>
            <w:r w:rsidRPr="003D14CF">
              <w:t>сиенья</w:t>
            </w:r>
            <w:proofErr w:type="spellEnd"/>
            <w:r w:rsidRPr="003D14CF">
              <w:t>, мм</w:t>
            </w:r>
            <w:r>
              <w:t xml:space="preserve">    </w:t>
            </w:r>
          </w:p>
        </w:tc>
        <w:tc>
          <w:tcPr>
            <w:tcW w:w="6345" w:type="dxa"/>
            <w:gridSpan w:val="5"/>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20 - 50</w:t>
            </w:r>
            <w:r>
              <w:t xml:space="preserve">          </w:t>
            </w:r>
            <w:r w:rsidRPr="003D14CF">
              <w:t xml:space="preserve"> </w:t>
            </w:r>
          </w:p>
        </w:tc>
      </w:tr>
      <w:tr w:rsidR="008F7CD0" w:rsidRPr="003D14CF" w:rsidTr="00AB1CD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Угол наклона сиденья, град.</w:t>
            </w:r>
            <w:r>
              <w:t xml:space="preserve">  </w:t>
            </w:r>
            <w:r w:rsidRPr="003D14CF">
              <w:t xml:space="preserve"> </w:t>
            </w:r>
          </w:p>
        </w:tc>
        <w:tc>
          <w:tcPr>
            <w:tcW w:w="6345" w:type="dxa"/>
            <w:gridSpan w:val="5"/>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0 - 4</w:t>
            </w:r>
            <w:r>
              <w:t xml:space="preserve">           </w:t>
            </w:r>
          </w:p>
        </w:tc>
      </w:tr>
      <w:tr w:rsidR="008F7CD0" w:rsidRPr="003D14CF" w:rsidTr="00AB1CD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Угол наклона</w:t>
            </w:r>
            <w:r>
              <w:t xml:space="preserve">  </w:t>
            </w:r>
            <w:r w:rsidRPr="003D14CF">
              <w:t xml:space="preserve"> </w:t>
            </w:r>
            <w:r w:rsidRPr="003D14CF">
              <w:br/>
              <w:t>спинки, град.</w:t>
            </w:r>
            <w:r>
              <w:t xml:space="preserve">  </w:t>
            </w:r>
          </w:p>
        </w:tc>
        <w:tc>
          <w:tcPr>
            <w:tcW w:w="6345" w:type="dxa"/>
            <w:gridSpan w:val="5"/>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95 - 108</w:t>
            </w:r>
            <w:r>
              <w:t xml:space="preserve">          </w:t>
            </w:r>
          </w:p>
        </w:tc>
      </w:tr>
      <w:tr w:rsidR="008F7CD0" w:rsidRPr="003D14CF" w:rsidTr="00AB1CD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pPr>
            <w:r w:rsidRPr="003D14CF">
              <w:t>Радиус спинки в</w:t>
            </w:r>
            <w:r>
              <w:t xml:space="preserve"> </w:t>
            </w:r>
            <w:r w:rsidRPr="003D14CF">
              <w:br/>
              <w:t xml:space="preserve">плане, не менее, </w:t>
            </w:r>
            <w:proofErr w:type="gramStart"/>
            <w:r w:rsidRPr="003D14CF">
              <w:t>мм</w:t>
            </w:r>
            <w:proofErr w:type="gramEnd"/>
            <w:r>
              <w:t xml:space="preserve">       </w:t>
            </w:r>
            <w:r w:rsidRPr="003D14CF">
              <w:t xml:space="preserve"> </w:t>
            </w:r>
          </w:p>
        </w:tc>
        <w:tc>
          <w:tcPr>
            <w:tcW w:w="6345" w:type="dxa"/>
            <w:gridSpan w:val="5"/>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300</w:t>
            </w:r>
            <w:r>
              <w:t xml:space="preserve">           </w:t>
            </w:r>
            <w:r w:rsidRPr="003D14CF">
              <w:t xml:space="preserve"> </w:t>
            </w:r>
          </w:p>
        </w:tc>
      </w:tr>
    </w:tbl>
    <w:p w:rsidR="008F7CD0" w:rsidRPr="003D14CF" w:rsidRDefault="008F7CD0" w:rsidP="008F7CD0">
      <w:pPr>
        <w:spacing w:line="281" w:lineRule="auto"/>
        <w:ind w:firstLine="284"/>
        <w:jc w:val="both"/>
      </w:pPr>
    </w:p>
    <w:p w:rsidR="008F7CD0" w:rsidRPr="003D14CF" w:rsidRDefault="008F7CD0" w:rsidP="008F7CD0">
      <w:pPr>
        <w:spacing w:line="281" w:lineRule="auto"/>
        <w:ind w:firstLine="284"/>
        <w:jc w:val="both"/>
      </w:pPr>
      <w:r w:rsidRPr="003D14CF">
        <w:t>Высота одноместного стола для занятий с ПЭВМ</w:t>
      </w:r>
    </w:p>
    <w:p w:rsidR="008F7CD0" w:rsidRPr="003D14CF" w:rsidRDefault="008F7CD0" w:rsidP="008F7CD0">
      <w:pPr>
        <w:spacing w:line="281" w:lineRule="auto"/>
        <w:ind w:firstLine="284"/>
        <w:jc w:val="both"/>
      </w:pPr>
    </w:p>
    <w:tbl>
      <w:tblPr>
        <w:tblW w:w="0" w:type="auto"/>
        <w:jc w:val="center"/>
        <w:tblLayout w:type="fixed"/>
        <w:tblCellMar>
          <w:left w:w="70" w:type="dxa"/>
          <w:right w:w="70" w:type="dxa"/>
        </w:tblCellMar>
        <w:tblLook w:val="0000"/>
      </w:tblPr>
      <w:tblGrid>
        <w:gridCol w:w="2970"/>
        <w:gridCol w:w="2565"/>
        <w:gridCol w:w="3240"/>
      </w:tblGrid>
      <w:tr w:rsidR="008F7CD0" w:rsidRPr="003D14CF" w:rsidTr="00AB1CD0">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8F7CD0" w:rsidRPr="003D14CF" w:rsidRDefault="008F7CD0" w:rsidP="00AB1CD0">
            <w:pPr>
              <w:spacing w:line="281" w:lineRule="auto"/>
              <w:ind w:firstLine="284"/>
              <w:jc w:val="both"/>
            </w:pPr>
            <w:r w:rsidRPr="003D14CF">
              <w:t>Рост учащихся или</w:t>
            </w:r>
            <w:r>
              <w:t xml:space="preserve"> </w:t>
            </w:r>
            <w:r w:rsidRPr="003D14CF">
              <w:br/>
              <w:t xml:space="preserve">студентов в обуви, </w:t>
            </w:r>
            <w:proofErr w:type="gramStart"/>
            <w:r w:rsidRPr="003D14CF">
              <w:t>см</w:t>
            </w:r>
            <w:proofErr w:type="gramEnd"/>
          </w:p>
        </w:tc>
        <w:tc>
          <w:tcPr>
            <w:tcW w:w="5805" w:type="dxa"/>
            <w:gridSpan w:val="2"/>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Высота над полом, </w:t>
            </w:r>
            <w:proofErr w:type="gramStart"/>
            <w:r w:rsidRPr="003D14CF">
              <w:t>мм</w:t>
            </w:r>
            <w:proofErr w:type="gramEnd"/>
            <w:r>
              <w:t xml:space="preserve">     </w:t>
            </w:r>
            <w:r w:rsidRPr="003D14CF">
              <w:t xml:space="preserve"> </w:t>
            </w:r>
          </w:p>
        </w:tc>
      </w:tr>
      <w:tr w:rsidR="008F7CD0" w:rsidRPr="003D14CF" w:rsidTr="00AB1CD0">
        <w:trPr>
          <w:cantSplit/>
          <w:trHeight w:val="360"/>
          <w:jc w:val="center"/>
        </w:trPr>
        <w:tc>
          <w:tcPr>
            <w:tcW w:w="2970" w:type="dxa"/>
            <w:vMerge/>
            <w:tcBorders>
              <w:top w:val="nil"/>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p>
        </w:tc>
        <w:tc>
          <w:tcPr>
            <w:tcW w:w="256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поверхность стола </w:t>
            </w:r>
          </w:p>
        </w:tc>
        <w:tc>
          <w:tcPr>
            <w:tcW w:w="324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 xml:space="preserve">пространство для ног, </w:t>
            </w:r>
            <w:r w:rsidRPr="003D14CF">
              <w:br/>
              <w:t>не менее</w:t>
            </w:r>
            <w:r>
              <w:t xml:space="preserve">    </w:t>
            </w:r>
          </w:p>
        </w:tc>
      </w:tr>
      <w:tr w:rsidR="008F7CD0" w:rsidRPr="003D14CF" w:rsidTr="00AB1CD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116 - 130</w:t>
            </w:r>
            <w:r>
              <w:t xml:space="preserve">   </w:t>
            </w:r>
          </w:p>
        </w:tc>
        <w:tc>
          <w:tcPr>
            <w:tcW w:w="256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520</w:t>
            </w:r>
            <w:r>
              <w:t xml:space="preserve">    </w:t>
            </w:r>
          </w:p>
        </w:tc>
        <w:tc>
          <w:tcPr>
            <w:tcW w:w="324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400</w:t>
            </w:r>
            <w:r>
              <w:t xml:space="preserve">     </w:t>
            </w:r>
          </w:p>
        </w:tc>
      </w:tr>
      <w:tr w:rsidR="008F7CD0" w:rsidRPr="003D14CF" w:rsidTr="00AB1CD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131 - 145</w:t>
            </w:r>
            <w:r>
              <w:t xml:space="preserve">   </w:t>
            </w:r>
          </w:p>
        </w:tc>
        <w:tc>
          <w:tcPr>
            <w:tcW w:w="256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580</w:t>
            </w:r>
            <w:r>
              <w:t xml:space="preserve">    </w:t>
            </w:r>
          </w:p>
        </w:tc>
        <w:tc>
          <w:tcPr>
            <w:tcW w:w="324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520</w:t>
            </w:r>
            <w:r>
              <w:t xml:space="preserve">     </w:t>
            </w:r>
          </w:p>
        </w:tc>
      </w:tr>
      <w:tr w:rsidR="008F7CD0" w:rsidRPr="003D14CF" w:rsidTr="00AB1CD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146 - 160</w:t>
            </w:r>
            <w:r>
              <w:t xml:space="preserve">   </w:t>
            </w:r>
          </w:p>
        </w:tc>
        <w:tc>
          <w:tcPr>
            <w:tcW w:w="256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640</w:t>
            </w:r>
            <w:r>
              <w:t xml:space="preserve">    </w:t>
            </w:r>
          </w:p>
        </w:tc>
        <w:tc>
          <w:tcPr>
            <w:tcW w:w="324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580</w:t>
            </w:r>
            <w:r>
              <w:t xml:space="preserve">     </w:t>
            </w:r>
          </w:p>
        </w:tc>
      </w:tr>
      <w:tr w:rsidR="008F7CD0" w:rsidRPr="003D14CF" w:rsidTr="00AB1CD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161 - 175</w:t>
            </w:r>
            <w:r>
              <w:t xml:space="preserve">   </w:t>
            </w:r>
          </w:p>
        </w:tc>
        <w:tc>
          <w:tcPr>
            <w:tcW w:w="256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700</w:t>
            </w:r>
            <w:r>
              <w:t xml:space="preserve">    </w:t>
            </w:r>
          </w:p>
        </w:tc>
        <w:tc>
          <w:tcPr>
            <w:tcW w:w="324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640</w:t>
            </w:r>
            <w:r>
              <w:t xml:space="preserve">     </w:t>
            </w:r>
          </w:p>
        </w:tc>
      </w:tr>
      <w:tr w:rsidR="008F7CD0" w:rsidRPr="003D14CF" w:rsidTr="00AB1CD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выше 175</w:t>
            </w:r>
            <w:r>
              <w:t xml:space="preserve">   </w:t>
            </w:r>
            <w:r w:rsidRPr="003D14CF">
              <w:t xml:space="preserve"> </w:t>
            </w:r>
          </w:p>
        </w:tc>
        <w:tc>
          <w:tcPr>
            <w:tcW w:w="2565"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760</w:t>
            </w:r>
            <w:r>
              <w:t xml:space="preserve">    </w:t>
            </w:r>
          </w:p>
        </w:tc>
        <w:tc>
          <w:tcPr>
            <w:tcW w:w="324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700</w:t>
            </w:r>
            <w:r>
              <w:t xml:space="preserve">     </w:t>
            </w:r>
          </w:p>
        </w:tc>
      </w:tr>
    </w:tbl>
    <w:p w:rsidR="008F7CD0" w:rsidRPr="003D14CF" w:rsidRDefault="008F7CD0" w:rsidP="008F7CD0">
      <w:pPr>
        <w:spacing w:line="281" w:lineRule="auto"/>
        <w:ind w:firstLine="284"/>
        <w:jc w:val="both"/>
      </w:pPr>
    </w:p>
    <w:p w:rsidR="008F7CD0" w:rsidRPr="003D14CF" w:rsidRDefault="008F7CD0" w:rsidP="008F7CD0">
      <w:pPr>
        <w:spacing w:line="281" w:lineRule="auto"/>
        <w:ind w:firstLine="284"/>
        <w:jc w:val="both"/>
      </w:pPr>
      <w:r w:rsidRPr="003D14CF">
        <w:t>Оптимальные параметры микроклимата во всех типах</w:t>
      </w:r>
      <w:r>
        <w:t xml:space="preserve"> </w:t>
      </w:r>
      <w:r w:rsidRPr="003D14CF">
        <w:t>учебных и дошкольных помещений с использованием ПЭВМ</w:t>
      </w:r>
    </w:p>
    <w:p w:rsidR="008F7CD0" w:rsidRPr="003D14CF" w:rsidRDefault="008F7CD0" w:rsidP="008F7CD0">
      <w:pPr>
        <w:spacing w:line="281" w:lineRule="auto"/>
        <w:ind w:firstLine="284"/>
        <w:jc w:val="both"/>
      </w:pPr>
    </w:p>
    <w:tbl>
      <w:tblPr>
        <w:tblW w:w="0" w:type="auto"/>
        <w:jc w:val="center"/>
        <w:tblInd w:w="-93" w:type="dxa"/>
        <w:tblLayout w:type="fixed"/>
        <w:tblCellMar>
          <w:left w:w="70" w:type="dxa"/>
          <w:right w:w="70" w:type="dxa"/>
        </w:tblCellMar>
        <w:tblLook w:val="0000"/>
      </w:tblPr>
      <w:tblGrid>
        <w:gridCol w:w="1848"/>
        <w:gridCol w:w="1890"/>
        <w:gridCol w:w="2970"/>
        <w:gridCol w:w="2160"/>
      </w:tblGrid>
      <w:tr w:rsidR="008F7CD0" w:rsidRPr="003D14CF" w:rsidTr="00AB1CD0">
        <w:trPr>
          <w:cantSplit/>
          <w:trHeight w:val="480"/>
          <w:jc w:val="center"/>
        </w:trPr>
        <w:tc>
          <w:tcPr>
            <w:tcW w:w="1848"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jc w:val="center"/>
            </w:pPr>
            <w:r w:rsidRPr="003D14CF">
              <w:t>Температура</w:t>
            </w:r>
            <w:r w:rsidRPr="003D14CF">
              <w:br/>
              <w:t xml:space="preserve">град. </w:t>
            </w:r>
            <w:proofErr w:type="gramStart"/>
            <w:r w:rsidRPr="003D14CF">
              <w:t>С</w:t>
            </w:r>
            <w:proofErr w:type="gramEnd"/>
          </w:p>
        </w:tc>
        <w:tc>
          <w:tcPr>
            <w:tcW w:w="189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jc w:val="center"/>
            </w:pPr>
            <w:r w:rsidRPr="003D14CF">
              <w:t>Относительная</w:t>
            </w:r>
            <w:r w:rsidRPr="003D14CF">
              <w:br/>
              <w:t>влажность, %</w:t>
            </w:r>
          </w:p>
        </w:tc>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jc w:val="center"/>
            </w:pPr>
            <w:r w:rsidRPr="003D14CF">
              <w:t>Абсолютная влажность,</w:t>
            </w:r>
            <w:r w:rsidRPr="003D14CF">
              <w:br/>
            </w:r>
            <w:proofErr w:type="gramStart"/>
            <w:r w:rsidRPr="003D14CF">
              <w:t>г</w:t>
            </w:r>
            <w:proofErr w:type="gramEnd"/>
            <w:r w:rsidRPr="003D14CF">
              <w:t>/м3</w:t>
            </w:r>
          </w:p>
        </w:tc>
        <w:tc>
          <w:tcPr>
            <w:tcW w:w="216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jc w:val="center"/>
            </w:pPr>
            <w:r w:rsidRPr="003D14CF">
              <w:t xml:space="preserve">Скорость </w:t>
            </w:r>
            <w:proofErr w:type="spellStart"/>
            <w:r w:rsidRPr="003D14CF">
              <w:t>дв</w:t>
            </w:r>
            <w:proofErr w:type="gramStart"/>
            <w:r w:rsidRPr="003D14CF">
              <w:t>и</w:t>
            </w:r>
            <w:proofErr w:type="spellEnd"/>
            <w:r w:rsidRPr="003D14CF">
              <w:t>-</w:t>
            </w:r>
            <w:proofErr w:type="gramEnd"/>
            <w:r>
              <w:t xml:space="preserve"> </w:t>
            </w:r>
            <w:r w:rsidRPr="003D14CF">
              <w:br/>
            </w:r>
            <w:proofErr w:type="spellStart"/>
            <w:r w:rsidRPr="003D14CF">
              <w:t>жения</w:t>
            </w:r>
            <w:proofErr w:type="spellEnd"/>
            <w:r w:rsidRPr="003D14CF">
              <w:t xml:space="preserve"> воздуха,</w:t>
            </w:r>
            <w:r>
              <w:t xml:space="preserve"> </w:t>
            </w:r>
            <w:r w:rsidRPr="003D14CF">
              <w:t>м/с</w:t>
            </w:r>
          </w:p>
        </w:tc>
      </w:tr>
      <w:tr w:rsidR="008F7CD0" w:rsidRPr="003D14CF" w:rsidTr="00AB1CD0">
        <w:trPr>
          <w:cantSplit/>
          <w:trHeight w:val="240"/>
          <w:jc w:val="center"/>
        </w:trPr>
        <w:tc>
          <w:tcPr>
            <w:tcW w:w="1848"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19</w:t>
            </w:r>
            <w:r>
              <w:t xml:space="preserve">   </w:t>
            </w:r>
          </w:p>
        </w:tc>
        <w:tc>
          <w:tcPr>
            <w:tcW w:w="189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62</w:t>
            </w:r>
            <w:r>
              <w:t xml:space="preserve">   </w:t>
            </w:r>
          </w:p>
        </w:tc>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10</w:t>
            </w:r>
            <w:r>
              <w:t xml:space="preserve">     </w:t>
            </w:r>
          </w:p>
        </w:tc>
        <w:tc>
          <w:tcPr>
            <w:tcW w:w="216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&lt; 0,1</w:t>
            </w:r>
            <w:r>
              <w:t xml:space="preserve">   </w:t>
            </w:r>
          </w:p>
        </w:tc>
      </w:tr>
      <w:tr w:rsidR="008F7CD0" w:rsidRPr="003D14CF" w:rsidTr="00AB1CD0">
        <w:trPr>
          <w:cantSplit/>
          <w:trHeight w:val="240"/>
          <w:jc w:val="center"/>
        </w:trPr>
        <w:tc>
          <w:tcPr>
            <w:tcW w:w="1848"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20</w:t>
            </w:r>
            <w:r>
              <w:t xml:space="preserve">   </w:t>
            </w:r>
          </w:p>
        </w:tc>
        <w:tc>
          <w:tcPr>
            <w:tcW w:w="189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58</w:t>
            </w:r>
            <w:r>
              <w:t xml:space="preserve">   </w:t>
            </w:r>
          </w:p>
        </w:tc>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10</w:t>
            </w:r>
            <w:r>
              <w:t xml:space="preserve">     </w:t>
            </w:r>
          </w:p>
        </w:tc>
        <w:tc>
          <w:tcPr>
            <w:tcW w:w="216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&lt; 0,1</w:t>
            </w:r>
            <w:r>
              <w:t xml:space="preserve">   </w:t>
            </w:r>
          </w:p>
        </w:tc>
      </w:tr>
      <w:tr w:rsidR="008F7CD0" w:rsidRPr="003D14CF" w:rsidTr="00AB1CD0">
        <w:trPr>
          <w:cantSplit/>
          <w:trHeight w:val="240"/>
          <w:jc w:val="center"/>
        </w:trPr>
        <w:tc>
          <w:tcPr>
            <w:tcW w:w="1848"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21</w:t>
            </w:r>
            <w:r>
              <w:t xml:space="preserve">   </w:t>
            </w:r>
          </w:p>
        </w:tc>
        <w:tc>
          <w:tcPr>
            <w:tcW w:w="189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55</w:t>
            </w:r>
            <w:r>
              <w:t xml:space="preserve">   </w:t>
            </w:r>
          </w:p>
        </w:tc>
        <w:tc>
          <w:tcPr>
            <w:tcW w:w="297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10</w:t>
            </w:r>
            <w:r>
              <w:t xml:space="preserve">     </w:t>
            </w:r>
          </w:p>
        </w:tc>
        <w:tc>
          <w:tcPr>
            <w:tcW w:w="2160" w:type="dxa"/>
            <w:tcBorders>
              <w:top w:val="single" w:sz="6" w:space="0" w:color="auto"/>
              <w:left w:val="single" w:sz="6" w:space="0" w:color="auto"/>
              <w:bottom w:val="single" w:sz="6" w:space="0" w:color="auto"/>
              <w:right w:val="single" w:sz="6" w:space="0" w:color="auto"/>
            </w:tcBorders>
          </w:tcPr>
          <w:p w:rsidR="008F7CD0" w:rsidRPr="003D14CF" w:rsidRDefault="008F7CD0" w:rsidP="00AB1CD0">
            <w:pPr>
              <w:spacing w:line="281" w:lineRule="auto"/>
              <w:ind w:firstLine="284"/>
              <w:jc w:val="both"/>
            </w:pPr>
            <w:r w:rsidRPr="003D14CF">
              <w:t>&lt; 0,1</w:t>
            </w:r>
            <w:r>
              <w:t xml:space="preserve">   </w:t>
            </w:r>
          </w:p>
        </w:tc>
      </w:tr>
    </w:tbl>
    <w:p w:rsidR="008F7CD0" w:rsidRDefault="008F7CD0" w:rsidP="008F7CD0">
      <w:pPr>
        <w:spacing w:line="281" w:lineRule="auto"/>
        <w:ind w:firstLine="284"/>
        <w:jc w:val="both"/>
      </w:pPr>
    </w:p>
    <w:p w:rsidR="008F7CD0" w:rsidRDefault="008F7CD0" w:rsidP="008F7CD0">
      <w:pPr>
        <w:spacing w:line="281" w:lineRule="auto"/>
        <w:ind w:firstLine="284"/>
        <w:jc w:val="both"/>
      </w:pPr>
      <w:r w:rsidRPr="00525A9D">
        <w:t>Согласовано:</w:t>
      </w:r>
    </w:p>
    <w:p w:rsidR="008F7CD0" w:rsidRPr="00813B7F" w:rsidRDefault="008F7CD0" w:rsidP="008F7CD0">
      <w:pPr>
        <w:spacing w:line="281" w:lineRule="auto"/>
        <w:ind w:firstLine="284"/>
        <w:jc w:val="both"/>
      </w:pP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Default="008F7CD0" w:rsidP="008F7CD0">
      <w:pPr>
        <w:spacing w:line="280" w:lineRule="auto"/>
        <w:jc w:val="center"/>
        <w:rPr>
          <w:b/>
          <w:bCs/>
          <w:color w:val="FF6600"/>
        </w:rPr>
      </w:pPr>
      <w:bookmarkStart w:id="189" w:name="_Toc145822206"/>
      <w:bookmarkStart w:id="190" w:name="_Toc143670761"/>
      <w:bookmarkStart w:id="191" w:name="_Toc123305094"/>
      <w:bookmarkStart w:id="192" w:name="_Toc123438067"/>
      <w:bookmarkStart w:id="193" w:name="_Toc143614300"/>
      <w:bookmarkEnd w:id="174"/>
      <w:bookmarkEnd w:id="175"/>
      <w:bookmarkEnd w:id="176"/>
      <w:bookmarkEnd w:id="177"/>
      <w:bookmarkEnd w:id="178"/>
      <w:bookmarkEnd w:id="179"/>
      <w:bookmarkEnd w:id="180"/>
      <w:bookmarkEnd w:id="181"/>
      <w:r>
        <w:rPr>
          <w:b/>
          <w:bCs/>
          <w:color w:val="FF6600"/>
        </w:rPr>
        <w:t xml:space="preserve">  </w:t>
      </w:r>
    </w:p>
    <w:p w:rsidR="008F7CD0" w:rsidRDefault="008F7CD0" w:rsidP="008F7CD0">
      <w:pPr>
        <w:spacing w:line="280" w:lineRule="auto"/>
        <w:jc w:val="center"/>
        <w:rPr>
          <w:b/>
          <w:bCs/>
          <w:color w:val="FF6600"/>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bookmarkEnd w:id="189"/>
    <w:bookmarkEnd w:id="190"/>
    <w:bookmarkEnd w:id="191"/>
    <w:bookmarkEnd w:id="192"/>
    <w:bookmarkEnd w:id="193"/>
    <w:p w:rsidR="005E7DE4" w:rsidRPr="002A5B70" w:rsidRDefault="005E7DE4" w:rsidP="005E7DE4">
      <w:pPr>
        <w:tabs>
          <w:tab w:val="left" w:pos="6521"/>
        </w:tabs>
        <w:jc w:val="center"/>
        <w:rPr>
          <w:b/>
          <w:sz w:val="28"/>
          <w:szCs w:val="28"/>
        </w:rPr>
      </w:pPr>
      <w:r>
        <w:rPr>
          <w:b/>
        </w:rPr>
        <w:t xml:space="preserve">  </w:t>
      </w:r>
      <w:r w:rsidRPr="002A5B70">
        <w:rPr>
          <w:b/>
          <w:sz w:val="28"/>
          <w:szCs w:val="28"/>
        </w:rPr>
        <w:t>для учителя (преподавателя) образовательного учреждения</w:t>
      </w:r>
    </w:p>
    <w:p w:rsidR="008F7CD0" w:rsidRPr="00E74417" w:rsidRDefault="008F7CD0" w:rsidP="008F7CD0">
      <w:pPr>
        <w:jc w:val="center"/>
        <w:rPr>
          <w:b/>
        </w:rPr>
      </w:pPr>
      <w:bookmarkStart w:id="194" w:name="_Toc123305095"/>
      <w:bookmarkStart w:id="195" w:name="_Toc123438068"/>
      <w:bookmarkStart w:id="196" w:name="_Toc145822207"/>
      <w:bookmarkStart w:id="197" w:name="_Toc143670762"/>
      <w:bookmarkStart w:id="198" w:name="_Toc143614301"/>
      <w:bookmarkStart w:id="199" w:name="_Toc146967677"/>
      <w:bookmarkStart w:id="200" w:name="_Toc147330453"/>
      <w:bookmarkStart w:id="201" w:name="_Toc147332926"/>
      <w:bookmarkStart w:id="202" w:name="_Toc147421597"/>
      <w:bookmarkStart w:id="203" w:name="_Toc147489284"/>
      <w:bookmarkStart w:id="204" w:name="_Toc147544830"/>
      <w:bookmarkStart w:id="205" w:name="_Toc158205744"/>
      <w:bookmarkStart w:id="206" w:name="_Toc215121488"/>
      <w:r w:rsidRPr="00804D66">
        <w:rPr>
          <w:b/>
        </w:rPr>
        <w:t xml:space="preserve">ИОТ -007 </w:t>
      </w:r>
      <w:r w:rsidRPr="00E74417">
        <w:rPr>
          <w:b/>
        </w:rPr>
        <w:t>-</w:t>
      </w:r>
      <w:bookmarkEnd w:id="194"/>
      <w:bookmarkEnd w:id="195"/>
      <w:r w:rsidRPr="00E74417">
        <w:rPr>
          <w:b/>
        </w:rPr>
        <w:t xml:space="preserve"> 201</w:t>
      </w:r>
      <w:bookmarkEnd w:id="196"/>
      <w:bookmarkEnd w:id="197"/>
      <w:bookmarkEnd w:id="198"/>
      <w:bookmarkEnd w:id="199"/>
      <w:bookmarkEnd w:id="200"/>
      <w:bookmarkEnd w:id="201"/>
      <w:bookmarkEnd w:id="202"/>
      <w:bookmarkEnd w:id="203"/>
      <w:bookmarkEnd w:id="204"/>
      <w:bookmarkEnd w:id="205"/>
      <w:bookmarkEnd w:id="206"/>
      <w:r w:rsidR="000C41C3">
        <w:rPr>
          <w:b/>
        </w:rPr>
        <w:t>7</w:t>
      </w:r>
    </w:p>
    <w:p w:rsidR="008F7CD0" w:rsidRPr="00E74417" w:rsidRDefault="008F7CD0" w:rsidP="008F7CD0">
      <w:pPr>
        <w:jc w:val="center"/>
        <w:rPr>
          <w:b/>
        </w:rPr>
      </w:pPr>
    </w:p>
    <w:p w:rsidR="005E7DE4" w:rsidRDefault="005E7DE4" w:rsidP="005E7DE4">
      <w:pPr>
        <w:tabs>
          <w:tab w:val="left" w:pos="6521"/>
        </w:tabs>
        <w:jc w:val="center"/>
        <w:rPr>
          <w:b/>
        </w:rPr>
      </w:pPr>
      <w:r>
        <w:rPr>
          <w:b/>
        </w:rPr>
        <w:t>1.Общие требования безопасности</w:t>
      </w:r>
    </w:p>
    <w:p w:rsidR="005E7DE4" w:rsidRDefault="005E7DE4" w:rsidP="001E6D02">
      <w:pPr>
        <w:numPr>
          <w:ilvl w:val="1"/>
          <w:numId w:val="152"/>
        </w:numPr>
        <w:tabs>
          <w:tab w:val="left" w:pos="6521"/>
        </w:tabs>
        <w:overflowPunct w:val="0"/>
        <w:autoSpaceDE w:val="0"/>
        <w:autoSpaceDN w:val="0"/>
        <w:adjustRightInd w:val="0"/>
        <w:ind w:firstLine="567"/>
        <w:jc w:val="both"/>
      </w:pPr>
      <w:r>
        <w:t>К работе в качестве учителя, преподавателя (далее - преподавателя) в образовательных учреждениях допускаются лица, имеющие специальное педагогическое образование, подтвержденное документом установленной формы (дипло</w:t>
      </w:r>
      <w:r>
        <w:softHyphen/>
        <w:t>мом).</w:t>
      </w:r>
    </w:p>
    <w:p w:rsidR="005E7DE4" w:rsidRDefault="005E7DE4" w:rsidP="001E6D02">
      <w:pPr>
        <w:numPr>
          <w:ilvl w:val="1"/>
          <w:numId w:val="152"/>
        </w:numPr>
        <w:tabs>
          <w:tab w:val="left" w:pos="6521"/>
        </w:tabs>
        <w:overflowPunct w:val="0"/>
        <w:autoSpaceDE w:val="0"/>
        <w:autoSpaceDN w:val="0"/>
        <w:adjustRightInd w:val="0"/>
        <w:ind w:firstLine="567"/>
        <w:jc w:val="both"/>
      </w:pPr>
      <w:proofErr w:type="spellStart"/>
      <w:r>
        <w:t>Припоступление</w:t>
      </w:r>
      <w:proofErr w:type="spellEnd"/>
      <w:r>
        <w:t xml:space="preserve"> на работу в образовательное учреждение все работники  должны пройти предварительный медицинский осмотр, при последующей работе медосмотры проводятся периодически в сроки, установленные Минздравом России.</w:t>
      </w:r>
    </w:p>
    <w:p w:rsidR="005E7DE4" w:rsidRDefault="005E7DE4" w:rsidP="001E6D02">
      <w:pPr>
        <w:numPr>
          <w:ilvl w:val="1"/>
          <w:numId w:val="152"/>
        </w:numPr>
        <w:overflowPunct w:val="0"/>
        <w:autoSpaceDE w:val="0"/>
        <w:autoSpaceDN w:val="0"/>
        <w:adjustRightInd w:val="0"/>
        <w:ind w:firstLine="567"/>
        <w:jc w:val="both"/>
      </w:pPr>
      <w:r>
        <w:t>С преподавателем должны быть проведены инструктажи по охране труда: вводный (при поступлении на работу), первичный на рабочем месте, повторный (не реже одного раза в 6 месяцев).</w:t>
      </w:r>
    </w:p>
    <w:p w:rsidR="005E7DE4" w:rsidRDefault="005E7DE4" w:rsidP="001E6D02">
      <w:pPr>
        <w:numPr>
          <w:ilvl w:val="1"/>
          <w:numId w:val="152"/>
        </w:numPr>
        <w:overflowPunct w:val="0"/>
        <w:autoSpaceDE w:val="0"/>
        <w:autoSpaceDN w:val="0"/>
        <w:adjustRightInd w:val="0"/>
        <w:ind w:firstLine="567"/>
        <w:jc w:val="both"/>
      </w:pPr>
      <w:r>
        <w:t>В случае необходимости (разовое выполнение заданий, не связанных с основной работой) - целевой инструктаж, а при изменении условий труда и нормативных правовых актов по охране труда, а также при несчастном случае - внеплановый инструктаж.</w:t>
      </w:r>
    </w:p>
    <w:p w:rsidR="005E7DE4" w:rsidRDefault="005E7DE4" w:rsidP="001E6D02">
      <w:pPr>
        <w:numPr>
          <w:ilvl w:val="1"/>
          <w:numId w:val="152"/>
        </w:numPr>
        <w:overflowPunct w:val="0"/>
        <w:autoSpaceDE w:val="0"/>
        <w:autoSpaceDN w:val="0"/>
        <w:adjustRightInd w:val="0"/>
        <w:ind w:firstLine="567"/>
        <w:jc w:val="both"/>
      </w:pPr>
      <w:r>
        <w:t>Перед допуском к самостоятельной работе преподаватель должен быть проинструктирован:</w:t>
      </w:r>
    </w:p>
    <w:p w:rsidR="005E7DE4" w:rsidRDefault="005E7DE4" w:rsidP="001E6D02">
      <w:pPr>
        <w:numPr>
          <w:ilvl w:val="0"/>
          <w:numId w:val="153"/>
        </w:numPr>
        <w:overflowPunct w:val="0"/>
        <w:autoSpaceDE w:val="0"/>
        <w:autoSpaceDN w:val="0"/>
        <w:adjustRightInd w:val="0"/>
        <w:ind w:firstLine="567"/>
        <w:jc w:val="both"/>
      </w:pPr>
      <w:r>
        <w:t>по пожарной безопасности, в объеме инструкции по пожарной безопасности в образовательном учреждении. Преподаватель должен знать порядок содержания всей территории учреждения, зданий и отдельных помещений (в т.ч. эвакуационных путей), мероприятия по пожарной безопасности при проведении образовательного процесса, массовых мероприятий и т.п. Не реже одного раза в полугодие должны проводиться практические тренировки по эвакуации людей из помещений при пожаре;</w:t>
      </w:r>
    </w:p>
    <w:p w:rsidR="005E7DE4" w:rsidRDefault="005E7DE4" w:rsidP="001E6D02">
      <w:pPr>
        <w:numPr>
          <w:ilvl w:val="0"/>
          <w:numId w:val="154"/>
        </w:numPr>
        <w:overflowPunct w:val="0"/>
        <w:autoSpaceDE w:val="0"/>
        <w:autoSpaceDN w:val="0"/>
        <w:adjustRightInd w:val="0"/>
        <w:ind w:firstLine="567"/>
        <w:jc w:val="both"/>
      </w:pPr>
      <w:r>
        <w:t xml:space="preserve">по оказанию медицинской помощи в объеме инструкции по первой доврачебной помощи пострадавшим при несчастных случаях. Преподаватель должен иметь практические навыки оказания первой доврачебной помощи, знать местонахождение аптечки с медикаментами и перевязочным материалом. Аптечка должна находиться в местах, недоступных </w:t>
      </w:r>
      <w:proofErr w:type="gramStart"/>
      <w:r>
        <w:t>для</w:t>
      </w:r>
      <w:proofErr w:type="gramEnd"/>
      <w:r>
        <w:t xml:space="preserve"> обучающихся.</w:t>
      </w:r>
    </w:p>
    <w:p w:rsidR="005E7DE4" w:rsidRDefault="005E7DE4" w:rsidP="001E6D02">
      <w:pPr>
        <w:numPr>
          <w:ilvl w:val="1"/>
          <w:numId w:val="152"/>
        </w:numPr>
        <w:tabs>
          <w:tab w:val="left" w:pos="6521"/>
        </w:tabs>
        <w:overflowPunct w:val="0"/>
        <w:autoSpaceDE w:val="0"/>
        <w:autoSpaceDN w:val="0"/>
        <w:adjustRightInd w:val="0"/>
        <w:ind w:firstLine="567"/>
        <w:jc w:val="both"/>
      </w:pPr>
      <w:r>
        <w:lastRenderedPageBreak/>
        <w:t xml:space="preserve">Если при проведении занятий преподаватель использует электрооборудование (приборы, приспособления, устройства, станки, ПЭВМ), он должен пройти соответствующее обучение  с последующей сдачей экзамена и присвоением квалификационной группы по </w:t>
      </w:r>
      <w:proofErr w:type="spellStart"/>
      <w:r>
        <w:t>электробезопасности</w:t>
      </w:r>
      <w:proofErr w:type="spellEnd"/>
      <w:r>
        <w:t xml:space="preserve"> не ниже III.</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Преподаватель должен соблюдать установленный в образовательном учреждении режим труда и отдыха и требовать его соблюдения от </w:t>
      </w:r>
      <w:proofErr w:type="gramStart"/>
      <w:r>
        <w:t>обучающихся</w:t>
      </w:r>
      <w:proofErr w:type="gramEnd"/>
      <w:r>
        <w:t>.</w:t>
      </w:r>
    </w:p>
    <w:p w:rsidR="005E7DE4" w:rsidRDefault="005E7DE4" w:rsidP="001E6D02">
      <w:pPr>
        <w:numPr>
          <w:ilvl w:val="1"/>
          <w:numId w:val="152"/>
        </w:numPr>
        <w:tabs>
          <w:tab w:val="left" w:pos="6521"/>
        </w:tabs>
        <w:overflowPunct w:val="0"/>
        <w:autoSpaceDE w:val="0"/>
        <w:autoSpaceDN w:val="0"/>
        <w:adjustRightInd w:val="0"/>
        <w:ind w:firstLine="567"/>
        <w:jc w:val="both"/>
      </w:pPr>
      <w:r>
        <w:t>Преподаватель должен исключить нахождение в помещении для занятий любых предметов и растений (ядовитые, колючие), которые могут отрицательно сказаться на здоровье обучающихся.</w:t>
      </w:r>
    </w:p>
    <w:p w:rsidR="005E7DE4" w:rsidRDefault="005E7DE4" w:rsidP="001E6D02">
      <w:pPr>
        <w:numPr>
          <w:ilvl w:val="1"/>
          <w:numId w:val="152"/>
        </w:numPr>
        <w:tabs>
          <w:tab w:val="left" w:pos="6521"/>
        </w:tabs>
        <w:overflowPunct w:val="0"/>
        <w:autoSpaceDE w:val="0"/>
        <w:autoSpaceDN w:val="0"/>
        <w:adjustRightInd w:val="0"/>
        <w:ind w:firstLine="567"/>
        <w:jc w:val="both"/>
      </w:pPr>
      <w:r>
        <w:t>При выполнении обязанностей на преподавателя действуют следующие опасные и вредные факторы:</w:t>
      </w:r>
    </w:p>
    <w:p w:rsidR="005E7DE4" w:rsidRDefault="005E7DE4" w:rsidP="001E6D02">
      <w:pPr>
        <w:numPr>
          <w:ilvl w:val="0"/>
          <w:numId w:val="155"/>
        </w:numPr>
        <w:tabs>
          <w:tab w:val="left" w:pos="6521"/>
        </w:tabs>
        <w:overflowPunct w:val="0"/>
        <w:autoSpaceDE w:val="0"/>
        <w:autoSpaceDN w:val="0"/>
        <w:adjustRightInd w:val="0"/>
        <w:ind w:firstLine="567"/>
        <w:jc w:val="both"/>
      </w:pPr>
      <w:r>
        <w:t>психофизиологическое напряжение;</w:t>
      </w:r>
    </w:p>
    <w:p w:rsidR="005E7DE4" w:rsidRDefault="005E7DE4" w:rsidP="001E6D02">
      <w:pPr>
        <w:numPr>
          <w:ilvl w:val="0"/>
          <w:numId w:val="156"/>
        </w:numPr>
        <w:tabs>
          <w:tab w:val="left" w:pos="6521"/>
        </w:tabs>
        <w:overflowPunct w:val="0"/>
        <w:autoSpaceDE w:val="0"/>
        <w:autoSpaceDN w:val="0"/>
        <w:adjustRightInd w:val="0"/>
        <w:ind w:firstLine="567"/>
        <w:jc w:val="both"/>
      </w:pPr>
      <w:r>
        <w:t>высокая концентрация внимания;</w:t>
      </w:r>
    </w:p>
    <w:p w:rsidR="005E7DE4" w:rsidRDefault="005E7DE4" w:rsidP="001E6D02">
      <w:pPr>
        <w:numPr>
          <w:ilvl w:val="0"/>
          <w:numId w:val="157"/>
        </w:numPr>
        <w:tabs>
          <w:tab w:val="left" w:pos="6521"/>
        </w:tabs>
        <w:overflowPunct w:val="0"/>
        <w:autoSpaceDE w:val="0"/>
        <w:autoSpaceDN w:val="0"/>
        <w:adjustRightInd w:val="0"/>
        <w:ind w:firstLine="567"/>
        <w:jc w:val="both"/>
      </w:pPr>
      <w:proofErr w:type="spellStart"/>
      <w:r>
        <w:t>электроопасность</w:t>
      </w:r>
      <w:proofErr w:type="spellEnd"/>
      <w:r>
        <w:t>;</w:t>
      </w:r>
    </w:p>
    <w:p w:rsidR="005E7DE4" w:rsidRDefault="005E7DE4" w:rsidP="001E6D02">
      <w:pPr>
        <w:numPr>
          <w:ilvl w:val="0"/>
          <w:numId w:val="158"/>
        </w:numPr>
        <w:tabs>
          <w:tab w:val="left" w:pos="6521"/>
        </w:tabs>
        <w:overflowPunct w:val="0"/>
        <w:autoSpaceDE w:val="0"/>
        <w:autoSpaceDN w:val="0"/>
        <w:adjustRightInd w:val="0"/>
        <w:ind w:firstLine="567"/>
        <w:jc w:val="both"/>
      </w:pPr>
      <w:proofErr w:type="spellStart"/>
      <w:r>
        <w:t>пожароопасность</w:t>
      </w:r>
      <w:proofErr w:type="spellEnd"/>
      <w:r>
        <w:t>;</w:t>
      </w:r>
    </w:p>
    <w:p w:rsidR="005E7DE4" w:rsidRDefault="005E7DE4" w:rsidP="001E6D02">
      <w:pPr>
        <w:numPr>
          <w:ilvl w:val="0"/>
          <w:numId w:val="159"/>
        </w:numPr>
        <w:tabs>
          <w:tab w:val="left" w:pos="6521"/>
        </w:tabs>
        <w:overflowPunct w:val="0"/>
        <w:autoSpaceDE w:val="0"/>
        <w:autoSpaceDN w:val="0"/>
        <w:adjustRightInd w:val="0"/>
        <w:ind w:firstLine="567"/>
        <w:jc w:val="both"/>
      </w:pPr>
      <w:r>
        <w:t>нарушение микроклиматических условий в учебном помещении;</w:t>
      </w:r>
    </w:p>
    <w:p w:rsidR="005E7DE4" w:rsidRDefault="005E7DE4" w:rsidP="001E6D02">
      <w:pPr>
        <w:numPr>
          <w:ilvl w:val="0"/>
          <w:numId w:val="160"/>
        </w:numPr>
        <w:tabs>
          <w:tab w:val="left" w:pos="6521"/>
        </w:tabs>
        <w:overflowPunct w:val="0"/>
        <w:autoSpaceDE w:val="0"/>
        <w:autoSpaceDN w:val="0"/>
        <w:adjustRightInd w:val="0"/>
        <w:ind w:firstLine="567"/>
        <w:jc w:val="both"/>
      </w:pPr>
      <w:r>
        <w:t>длительные статические нагрузки.</w:t>
      </w:r>
    </w:p>
    <w:p w:rsidR="005E7DE4" w:rsidRDefault="005E7DE4" w:rsidP="001E6D02">
      <w:pPr>
        <w:numPr>
          <w:ilvl w:val="1"/>
          <w:numId w:val="152"/>
        </w:numPr>
        <w:tabs>
          <w:tab w:val="left" w:pos="6521"/>
        </w:tabs>
        <w:overflowPunct w:val="0"/>
        <w:autoSpaceDE w:val="0"/>
        <w:autoSpaceDN w:val="0"/>
        <w:adjustRightInd w:val="0"/>
        <w:ind w:firstLine="567"/>
        <w:jc w:val="both"/>
      </w:pPr>
      <w:r>
        <w:t>Если в учебном процессе на преподавателя действуют негативные факторы, воздействие которых можно уменьшить только за счет средств индивидуальной защиты, они должны быть выданы преподавателю в соответствии с нормативными правовыми актами по охране труда в зависимости от характера воздействия и вида отрицательно воздействующего фактора.</w:t>
      </w:r>
    </w:p>
    <w:p w:rsidR="005E7DE4" w:rsidRDefault="005E7DE4" w:rsidP="001E6D02">
      <w:pPr>
        <w:numPr>
          <w:ilvl w:val="1"/>
          <w:numId w:val="152"/>
        </w:numPr>
        <w:tabs>
          <w:tab w:val="left" w:pos="6521"/>
        </w:tabs>
        <w:overflowPunct w:val="0"/>
        <w:autoSpaceDE w:val="0"/>
        <w:autoSpaceDN w:val="0"/>
        <w:adjustRightInd w:val="0"/>
        <w:ind w:firstLine="567"/>
        <w:jc w:val="both"/>
      </w:pPr>
      <w:r>
        <w:t>Преподаватель должен оперативно извещать руководителя образовательного учреждения или дежурного администратора обо всех недостатках в обеспечении учебного процесса, влияющих отрицательно на здоровье обучающихся, а также повышающих вероятность аварийной ситуации в образовательном учреждении.</w:t>
      </w:r>
    </w:p>
    <w:p w:rsidR="005E7DE4" w:rsidRDefault="005E7DE4" w:rsidP="001E6D02">
      <w:pPr>
        <w:numPr>
          <w:ilvl w:val="1"/>
          <w:numId w:val="152"/>
        </w:numPr>
        <w:tabs>
          <w:tab w:val="left" w:pos="6521"/>
        </w:tabs>
        <w:overflowPunct w:val="0"/>
        <w:autoSpaceDE w:val="0"/>
        <w:autoSpaceDN w:val="0"/>
        <w:adjustRightInd w:val="0"/>
        <w:ind w:firstLine="567"/>
        <w:jc w:val="both"/>
      </w:pPr>
      <w:r>
        <w:t>Преподаватель может вносить предложения по улучшению и оздоровлению условий проведения  образовательного процесса для включения их в соглашение по охране труда.</w:t>
      </w:r>
    </w:p>
    <w:p w:rsidR="005E7DE4" w:rsidRDefault="005E7DE4" w:rsidP="001E6D02">
      <w:pPr>
        <w:numPr>
          <w:ilvl w:val="1"/>
          <w:numId w:val="152"/>
        </w:numPr>
        <w:tabs>
          <w:tab w:val="left" w:pos="6521"/>
        </w:tabs>
        <w:overflowPunct w:val="0"/>
        <w:autoSpaceDE w:val="0"/>
        <w:autoSpaceDN w:val="0"/>
        <w:adjustRightInd w:val="0"/>
        <w:ind w:firstLine="567"/>
        <w:jc w:val="both"/>
      </w:pPr>
      <w:r>
        <w:t>Преподаватель должен немедленно сообщать руководителю образовательного учреждения о каждом несчастном случае с обучающимися и сотрудниками. При несчастных случаях первоочередные действия преподавателя должны быть направлены на оказание помощи пострадавшим и обеспечение безопасности обучающихся.</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Преподаватель несет персональную ответственность за жизнь и здоровье </w:t>
      </w:r>
      <w:proofErr w:type="gramStart"/>
      <w:r>
        <w:t>обучающихся</w:t>
      </w:r>
      <w:proofErr w:type="gramEnd"/>
      <w:r>
        <w:t xml:space="preserve"> во время образовательного процесса.</w:t>
      </w:r>
    </w:p>
    <w:p w:rsidR="005E7DE4" w:rsidRDefault="005E7DE4" w:rsidP="001E6D02">
      <w:pPr>
        <w:numPr>
          <w:ilvl w:val="1"/>
          <w:numId w:val="152"/>
        </w:numPr>
        <w:tabs>
          <w:tab w:val="left" w:pos="6521"/>
        </w:tabs>
        <w:overflowPunct w:val="0"/>
        <w:autoSpaceDE w:val="0"/>
        <w:autoSpaceDN w:val="0"/>
        <w:adjustRightInd w:val="0"/>
        <w:ind w:firstLine="567"/>
        <w:jc w:val="both"/>
      </w:pPr>
      <w:r>
        <w:t>Знание и выполнение требований инструкции является должностной обязанностью преподавателя, а их несоблюдение - нарушением трудовой дисциплины, что влечет за собой виды ответственности, установленные законодательством РФ (дисциплинарная, материальная, уголовная).</w:t>
      </w:r>
    </w:p>
    <w:p w:rsidR="005E7DE4" w:rsidRDefault="005E7DE4" w:rsidP="005E7DE4">
      <w:pPr>
        <w:tabs>
          <w:tab w:val="left" w:pos="6521"/>
        </w:tabs>
        <w:overflowPunct w:val="0"/>
        <w:autoSpaceDE w:val="0"/>
        <w:autoSpaceDN w:val="0"/>
        <w:adjustRightInd w:val="0"/>
        <w:ind w:left="567"/>
        <w:jc w:val="both"/>
      </w:pPr>
    </w:p>
    <w:p w:rsidR="005E7DE4" w:rsidRDefault="005E7DE4" w:rsidP="001E6D02">
      <w:pPr>
        <w:keepNext/>
        <w:numPr>
          <w:ilvl w:val="0"/>
          <w:numId w:val="152"/>
        </w:numPr>
        <w:tabs>
          <w:tab w:val="left" w:pos="6521"/>
        </w:tabs>
        <w:overflowPunct w:val="0"/>
        <w:autoSpaceDE w:val="0"/>
        <w:autoSpaceDN w:val="0"/>
        <w:adjustRightInd w:val="0"/>
        <w:jc w:val="center"/>
        <w:rPr>
          <w:b/>
        </w:rPr>
      </w:pPr>
      <w:r>
        <w:rPr>
          <w:b/>
        </w:rPr>
        <w:t>Требования безопасности перед началом работы</w:t>
      </w:r>
    </w:p>
    <w:p w:rsidR="005E7DE4" w:rsidRDefault="005E7DE4" w:rsidP="005E7DE4">
      <w:pPr>
        <w:keepNext/>
        <w:tabs>
          <w:tab w:val="left" w:pos="6521"/>
        </w:tabs>
        <w:overflowPunct w:val="0"/>
        <w:autoSpaceDE w:val="0"/>
        <w:autoSpaceDN w:val="0"/>
        <w:adjustRightInd w:val="0"/>
        <w:rPr>
          <w:b/>
        </w:rPr>
      </w:pP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При необходимости использования средств индивидуальной защиты преподаватель перед началом работы должен </w:t>
      </w:r>
      <w:proofErr w:type="gramStart"/>
      <w:r>
        <w:t>одеть</w:t>
      </w:r>
      <w:proofErr w:type="gramEnd"/>
      <w:r>
        <w:t xml:space="preserve"> полагающиеся средства индивидуальной защиты.</w:t>
      </w:r>
    </w:p>
    <w:p w:rsidR="005E7DE4" w:rsidRDefault="005E7DE4" w:rsidP="001E6D02">
      <w:pPr>
        <w:numPr>
          <w:ilvl w:val="1"/>
          <w:numId w:val="152"/>
        </w:numPr>
        <w:tabs>
          <w:tab w:val="left" w:pos="6521"/>
        </w:tabs>
        <w:overflowPunct w:val="0"/>
        <w:autoSpaceDE w:val="0"/>
        <w:autoSpaceDN w:val="0"/>
        <w:adjustRightInd w:val="0"/>
        <w:ind w:firstLine="567"/>
        <w:jc w:val="both"/>
      </w:pPr>
      <w:proofErr w:type="gramStart"/>
      <w:r>
        <w:t>Перед началом занятий в учебном помещении преподаватель должен проверить, как организованы рабочие места для обучающихся, а именно соответствие нормам по охране труда, правилам техники безопасности и производственной санитарии, а также возрастным особенностям обучающихся.</w:t>
      </w:r>
      <w:proofErr w:type="gramEnd"/>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Преподаватель должен проверить расстановку мебели в кабинете и её укомплектованность с точки зрения своей безопасности и </w:t>
      </w:r>
      <w:proofErr w:type="gramStart"/>
      <w:r>
        <w:t>безопасности</w:t>
      </w:r>
      <w:proofErr w:type="gramEnd"/>
      <w:r>
        <w:t xml:space="preserve"> обучающихся при проведении образовательного процесса.</w:t>
      </w:r>
    </w:p>
    <w:p w:rsidR="005E7DE4" w:rsidRDefault="005E7DE4" w:rsidP="001E6D02">
      <w:pPr>
        <w:numPr>
          <w:ilvl w:val="1"/>
          <w:numId w:val="152"/>
        </w:numPr>
        <w:tabs>
          <w:tab w:val="left" w:pos="6521"/>
        </w:tabs>
        <w:overflowPunct w:val="0"/>
        <w:autoSpaceDE w:val="0"/>
        <w:autoSpaceDN w:val="0"/>
        <w:adjustRightInd w:val="0"/>
        <w:ind w:firstLine="567"/>
        <w:jc w:val="both"/>
      </w:pPr>
      <w:r>
        <w:lastRenderedPageBreak/>
        <w:t>Перед допуском обучающихся в помещение для занятий преподаватель должен внешним осмотром проверить корпуса и крышки электрических выключателей и розеток на отсутствие сколов и трещин, а также оголенных контактов проводов.</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При необходимости использования оборудования, инструментов, приспособлений индивидуального пользования преподаватель должен проверить их исправность, наличие защитных средств, отсутствие </w:t>
      </w:r>
      <w:proofErr w:type="spellStart"/>
      <w:r>
        <w:t>травмоопасных</w:t>
      </w:r>
      <w:proofErr w:type="spellEnd"/>
      <w:r>
        <w:t xml:space="preserve"> признаков.</w:t>
      </w:r>
    </w:p>
    <w:p w:rsidR="005E7DE4" w:rsidRDefault="005E7DE4" w:rsidP="001E6D02">
      <w:pPr>
        <w:numPr>
          <w:ilvl w:val="1"/>
          <w:numId w:val="152"/>
        </w:numPr>
        <w:tabs>
          <w:tab w:val="left" w:pos="6521"/>
        </w:tabs>
        <w:overflowPunct w:val="0"/>
        <w:autoSpaceDE w:val="0"/>
        <w:autoSpaceDN w:val="0"/>
        <w:adjustRightInd w:val="0"/>
        <w:ind w:firstLine="567"/>
        <w:jc w:val="both"/>
      </w:pPr>
      <w:r>
        <w:t>Если во время занятий обучающиеся должны использовать средства индивидуальной защиты (санитарную одежду), преподаватель обязан проследить за обязательным и правильным использованием.</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Перед началом занятий по новому курсу, а также в начале нового учебного года преподаватель должен провести с </w:t>
      </w:r>
      <w:proofErr w:type="gramStart"/>
      <w:r>
        <w:t>обучающимися</w:t>
      </w:r>
      <w:proofErr w:type="gramEnd"/>
      <w:r>
        <w:t xml:space="preserve"> инструктаж по охране труда при проведении занятий. При проведении любых занятий преподаватель должен активно пропагандировать правильное отношение к вопросам безопасности жизнедеятельности (правила дорожного движения, поведения в быту, в общественных местах и т.п.) и охраны труда.</w:t>
      </w:r>
    </w:p>
    <w:p w:rsidR="005E7DE4" w:rsidRDefault="005E7DE4" w:rsidP="001E6D02">
      <w:pPr>
        <w:numPr>
          <w:ilvl w:val="1"/>
          <w:numId w:val="152"/>
        </w:numPr>
        <w:tabs>
          <w:tab w:val="left" w:pos="6521"/>
        </w:tabs>
        <w:overflowPunct w:val="0"/>
        <w:autoSpaceDE w:val="0"/>
        <w:autoSpaceDN w:val="0"/>
        <w:adjustRightInd w:val="0"/>
        <w:ind w:firstLine="567"/>
        <w:jc w:val="both"/>
      </w:pPr>
      <w:r>
        <w:t>Преподаватель должен ознакомить обучающихся с правилами эксплуатации используемого в учебном процессе оборудования, инструментов, приспособлений, обращая особое внимание на охрану труда.</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При любых нарушениях по охране труда в помещении для занятий преподаватель не должен приступать к работе с </w:t>
      </w:r>
      <w:proofErr w:type="gramStart"/>
      <w:r>
        <w:t>обучающимися</w:t>
      </w:r>
      <w:proofErr w:type="gramEnd"/>
      <w:r>
        <w:t xml:space="preserve"> до устранения выявленных недостатков, угрожающих жизни и здоровью обучающихся.</w:t>
      </w:r>
    </w:p>
    <w:p w:rsidR="005E7DE4" w:rsidRDefault="005E7DE4" w:rsidP="001E6D02">
      <w:pPr>
        <w:numPr>
          <w:ilvl w:val="1"/>
          <w:numId w:val="152"/>
        </w:numPr>
        <w:tabs>
          <w:tab w:val="left" w:pos="6521"/>
        </w:tabs>
        <w:overflowPunct w:val="0"/>
        <w:autoSpaceDE w:val="0"/>
        <w:autoSpaceDN w:val="0"/>
        <w:adjustRightInd w:val="0"/>
        <w:ind w:firstLine="567"/>
        <w:jc w:val="both"/>
      </w:pPr>
      <w:r>
        <w:t>Преподаватель должен оперативно поставить в известность руководителя или соответствующие должностное лицо образовательного учреждения о причинах отмены занятий в кабинете.</w:t>
      </w:r>
    </w:p>
    <w:p w:rsidR="005E7DE4" w:rsidRDefault="005E7DE4" w:rsidP="001E6D02">
      <w:pPr>
        <w:keepNext/>
        <w:numPr>
          <w:ilvl w:val="0"/>
          <w:numId w:val="152"/>
        </w:numPr>
        <w:tabs>
          <w:tab w:val="left" w:pos="6521"/>
        </w:tabs>
        <w:overflowPunct w:val="0"/>
        <w:autoSpaceDE w:val="0"/>
        <w:autoSpaceDN w:val="0"/>
        <w:adjustRightInd w:val="0"/>
        <w:jc w:val="center"/>
        <w:rPr>
          <w:b/>
        </w:rPr>
      </w:pPr>
      <w:r>
        <w:rPr>
          <w:b/>
        </w:rPr>
        <w:t>Требования безопасности во время работы</w:t>
      </w:r>
    </w:p>
    <w:p w:rsidR="005E7DE4" w:rsidRDefault="005E7DE4" w:rsidP="005E7DE4">
      <w:pPr>
        <w:keepNext/>
        <w:tabs>
          <w:tab w:val="left" w:pos="6521"/>
        </w:tabs>
        <w:overflowPunct w:val="0"/>
        <w:autoSpaceDE w:val="0"/>
        <w:autoSpaceDN w:val="0"/>
        <w:adjustRightInd w:val="0"/>
        <w:rPr>
          <w:b/>
        </w:rPr>
      </w:pPr>
    </w:p>
    <w:p w:rsidR="005E7DE4" w:rsidRDefault="005E7DE4" w:rsidP="001E6D02">
      <w:pPr>
        <w:numPr>
          <w:ilvl w:val="1"/>
          <w:numId w:val="152"/>
        </w:numPr>
        <w:tabs>
          <w:tab w:val="left" w:pos="6521"/>
        </w:tabs>
        <w:overflowPunct w:val="0"/>
        <w:autoSpaceDE w:val="0"/>
        <w:autoSpaceDN w:val="0"/>
        <w:adjustRightInd w:val="0"/>
        <w:ind w:firstLine="567"/>
        <w:jc w:val="both"/>
      </w:pPr>
      <w:r>
        <w:t>Преподаватель должен контролировать обстановку во время занятий и обеспечить безопасное проведение образовательного процесса.</w:t>
      </w:r>
    </w:p>
    <w:p w:rsidR="005E7DE4" w:rsidRDefault="005E7DE4" w:rsidP="001E6D02">
      <w:pPr>
        <w:numPr>
          <w:ilvl w:val="1"/>
          <w:numId w:val="152"/>
        </w:numPr>
        <w:tabs>
          <w:tab w:val="left" w:pos="6521"/>
        </w:tabs>
        <w:overflowPunct w:val="0"/>
        <w:autoSpaceDE w:val="0"/>
        <w:autoSpaceDN w:val="0"/>
        <w:adjustRightInd w:val="0"/>
        <w:ind w:firstLine="567"/>
        <w:jc w:val="both"/>
      </w:pPr>
      <w:r>
        <w:t>Запрещается проведение занятий, выполнение общественно-полезных работ (мытье, уборка) в помещениях, не принятых в эксплуатацию в установленном порядке.</w:t>
      </w:r>
    </w:p>
    <w:p w:rsidR="005E7DE4" w:rsidRDefault="005E7DE4" w:rsidP="001E6D02">
      <w:pPr>
        <w:numPr>
          <w:ilvl w:val="1"/>
          <w:numId w:val="152"/>
        </w:numPr>
        <w:tabs>
          <w:tab w:val="left" w:pos="6521"/>
        </w:tabs>
        <w:overflowPunct w:val="0"/>
        <w:autoSpaceDE w:val="0"/>
        <w:autoSpaceDN w:val="0"/>
        <w:adjustRightInd w:val="0"/>
        <w:ind w:firstLine="567"/>
        <w:jc w:val="both"/>
      </w:pPr>
      <w:r>
        <w:t>Во время занятий в помещении (кабинете) должна выполняться только та работа, которая предусмотрена расписанием и планом занятий.</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Все виды дополнительных занятий могут проводиться только с </w:t>
      </w:r>
      <w:proofErr w:type="gramStart"/>
      <w:r>
        <w:t>ведома</w:t>
      </w:r>
      <w:proofErr w:type="gramEnd"/>
      <w:r>
        <w:t xml:space="preserve"> руководителя или соответствующего должностного лица образовательного учреждения. </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При проведении демонстрационных работ, лабораторных и практических занятий в помощь преподавателю должен быть назначен помощник (лаборант, ассистент, инженер). Функции помощника запрещается выполнять </w:t>
      </w:r>
      <w:proofErr w:type="gramStart"/>
      <w:r>
        <w:t>обучающемуся</w:t>
      </w:r>
      <w:proofErr w:type="gramEnd"/>
      <w:r>
        <w:t>.</w:t>
      </w:r>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Преподавателю запрещается выполнять любые виды ремонтно-восстановительных работ на рабочем месте </w:t>
      </w:r>
      <w:proofErr w:type="gramStart"/>
      <w:r>
        <w:t>обучающегося</w:t>
      </w:r>
      <w:proofErr w:type="gramEnd"/>
      <w:r>
        <w:t xml:space="preserve"> или в помещении во время занятий. Ремонт должен выполнять специально подготовленный персонал учреждения (электромонтер, слесарь, электромеханик и др.).</w:t>
      </w:r>
    </w:p>
    <w:p w:rsidR="005E7DE4" w:rsidRDefault="005E7DE4" w:rsidP="001E6D02">
      <w:pPr>
        <w:numPr>
          <w:ilvl w:val="1"/>
          <w:numId w:val="152"/>
        </w:numPr>
        <w:tabs>
          <w:tab w:val="left" w:pos="6521"/>
        </w:tabs>
        <w:overflowPunct w:val="0"/>
        <w:autoSpaceDE w:val="0"/>
        <w:autoSpaceDN w:val="0"/>
        <w:adjustRightInd w:val="0"/>
        <w:ind w:firstLine="567"/>
        <w:jc w:val="both"/>
      </w:pPr>
      <w:r>
        <w:t>При проведении занятий, во время которых возможно общее или местное загрязнение кожи обучающегося, преподаватель должен особенно тщательно соблюдать гигиену труда.</w:t>
      </w:r>
    </w:p>
    <w:p w:rsidR="005E7DE4" w:rsidRDefault="005E7DE4" w:rsidP="001E6D02">
      <w:pPr>
        <w:numPr>
          <w:ilvl w:val="1"/>
          <w:numId w:val="152"/>
        </w:numPr>
        <w:tabs>
          <w:tab w:val="left" w:pos="6521"/>
        </w:tabs>
        <w:overflowPunct w:val="0"/>
        <w:autoSpaceDE w:val="0"/>
        <w:autoSpaceDN w:val="0"/>
        <w:adjustRightInd w:val="0"/>
        <w:ind w:firstLine="567"/>
        <w:jc w:val="both"/>
      </w:pPr>
      <w:r>
        <w:t>Если преподаватель или обучающийся во время занятий внезапно почувствовал себя нездоровым, преподавателем должны быть приняты экстренные меры:</w:t>
      </w:r>
    </w:p>
    <w:p w:rsidR="005E7DE4" w:rsidRDefault="005E7DE4" w:rsidP="001E6D02">
      <w:pPr>
        <w:numPr>
          <w:ilvl w:val="0"/>
          <w:numId w:val="161"/>
        </w:numPr>
        <w:tabs>
          <w:tab w:val="left" w:pos="6521"/>
        </w:tabs>
        <w:overflowPunct w:val="0"/>
        <w:autoSpaceDE w:val="0"/>
        <w:autoSpaceDN w:val="0"/>
        <w:adjustRightInd w:val="0"/>
        <w:ind w:firstLine="567"/>
        <w:jc w:val="both"/>
      </w:pPr>
      <w:r>
        <w:t>при нарушении здоровья обучающегося (головокружение, обморок, кровотечение из носа и др.) преподаватель должен оказать ему необходимую первую доврачебную помощь, вызвать медработника или проводить заболевшего в медпункт образовательного учреждения (лечебное учреждение);</w:t>
      </w:r>
    </w:p>
    <w:p w:rsidR="005E7DE4" w:rsidRDefault="005E7DE4" w:rsidP="001E6D02">
      <w:pPr>
        <w:numPr>
          <w:ilvl w:val="0"/>
          <w:numId w:val="162"/>
        </w:numPr>
        <w:tabs>
          <w:tab w:val="left" w:pos="6521"/>
        </w:tabs>
        <w:overflowPunct w:val="0"/>
        <w:autoSpaceDE w:val="0"/>
        <w:autoSpaceDN w:val="0"/>
        <w:adjustRightInd w:val="0"/>
        <w:ind w:firstLine="567"/>
        <w:jc w:val="both"/>
      </w:pPr>
      <w:r>
        <w:t xml:space="preserve">при внезапном ухудшении здоровья преподавателя поставить в известность через одного из обучающегося руководителя учреждения (или его представителя) о </w:t>
      </w:r>
      <w:r>
        <w:lastRenderedPageBreak/>
        <w:t>случившемся. Дальнейшие действия представителя администрации сводятся к оказанию помощи заболевшему преподавателю и руководству группой обучающихся в течение времени занятий.</w:t>
      </w:r>
    </w:p>
    <w:p w:rsidR="005E7DE4" w:rsidRDefault="005E7DE4" w:rsidP="001E6D02">
      <w:pPr>
        <w:numPr>
          <w:ilvl w:val="1"/>
          <w:numId w:val="152"/>
        </w:numPr>
        <w:tabs>
          <w:tab w:val="left" w:pos="6521"/>
        </w:tabs>
        <w:overflowPunct w:val="0"/>
        <w:autoSpaceDE w:val="0"/>
        <w:autoSpaceDN w:val="0"/>
        <w:adjustRightInd w:val="0"/>
        <w:ind w:firstLine="567"/>
        <w:jc w:val="both"/>
      </w:pPr>
      <w:proofErr w:type="gramStart"/>
      <w:r>
        <w:t>Преподаватель должен применять меры дисциплинарного воздействия на обучающихся, которые сознательно нарушают правила безопасного поведения во время занятий.</w:t>
      </w:r>
      <w:proofErr w:type="gramEnd"/>
    </w:p>
    <w:p w:rsidR="005E7DE4" w:rsidRDefault="005E7DE4" w:rsidP="001E6D02">
      <w:pPr>
        <w:numPr>
          <w:ilvl w:val="1"/>
          <w:numId w:val="152"/>
        </w:numPr>
        <w:tabs>
          <w:tab w:val="left" w:pos="6521"/>
        </w:tabs>
        <w:overflowPunct w:val="0"/>
        <w:autoSpaceDE w:val="0"/>
        <w:autoSpaceDN w:val="0"/>
        <w:adjustRightInd w:val="0"/>
        <w:ind w:firstLine="567"/>
        <w:jc w:val="both"/>
      </w:pPr>
      <w:r>
        <w:t xml:space="preserve">Преподаватель должен доводить до сведения руководителя учреждения </w:t>
      </w:r>
      <w:proofErr w:type="gramStart"/>
      <w:r>
        <w:t>о</w:t>
      </w:r>
      <w:proofErr w:type="gramEnd"/>
      <w:r>
        <w:t xml:space="preserve"> всех недостатках в обеспечении охраны труда преподавателей и обучающихся, снижающих жизнедеятельность и работоспособность организма человека (</w:t>
      </w:r>
      <w:proofErr w:type="spellStart"/>
      <w:r>
        <w:t>заниженность</w:t>
      </w:r>
      <w:proofErr w:type="spellEnd"/>
      <w:r>
        <w:t xml:space="preserve"> освещенности, несоответствие пускорегулирующей аппаратуры люминесцентных ламп, </w:t>
      </w:r>
      <w:proofErr w:type="spellStart"/>
      <w:r>
        <w:t>травмоопасность</w:t>
      </w:r>
      <w:proofErr w:type="spellEnd"/>
      <w:r>
        <w:t xml:space="preserve"> и др.)</w:t>
      </w:r>
    </w:p>
    <w:p w:rsidR="005E7DE4" w:rsidRDefault="005E7DE4" w:rsidP="005E7DE4">
      <w:pPr>
        <w:tabs>
          <w:tab w:val="left" w:pos="6521"/>
        </w:tabs>
        <w:overflowPunct w:val="0"/>
        <w:autoSpaceDE w:val="0"/>
        <w:autoSpaceDN w:val="0"/>
        <w:adjustRightInd w:val="0"/>
        <w:ind w:left="567"/>
        <w:jc w:val="both"/>
      </w:pPr>
    </w:p>
    <w:p w:rsidR="005E7DE4" w:rsidRPr="002A5B70" w:rsidRDefault="005E7DE4" w:rsidP="001E6D02">
      <w:pPr>
        <w:pStyle w:val="af9"/>
        <w:keepNext/>
        <w:numPr>
          <w:ilvl w:val="0"/>
          <w:numId w:val="152"/>
        </w:numPr>
        <w:tabs>
          <w:tab w:val="left" w:pos="6521"/>
        </w:tabs>
        <w:jc w:val="center"/>
        <w:rPr>
          <w:b/>
        </w:rPr>
      </w:pPr>
      <w:r w:rsidRPr="002A5B70">
        <w:rPr>
          <w:b/>
        </w:rPr>
        <w:t>Требования безопасности в аварийных ситуациях</w:t>
      </w:r>
    </w:p>
    <w:p w:rsidR="005E7DE4" w:rsidRPr="002A5B70" w:rsidRDefault="005E7DE4" w:rsidP="005E7DE4">
      <w:pPr>
        <w:pStyle w:val="af9"/>
        <w:keepNext/>
        <w:tabs>
          <w:tab w:val="left" w:pos="6521"/>
        </w:tabs>
        <w:ind w:left="0"/>
        <w:rPr>
          <w:b/>
        </w:rPr>
      </w:pPr>
    </w:p>
    <w:p w:rsidR="005E7DE4" w:rsidRDefault="005E7DE4" w:rsidP="001E6D02">
      <w:pPr>
        <w:numPr>
          <w:ilvl w:val="0"/>
          <w:numId w:val="163"/>
        </w:numPr>
        <w:tabs>
          <w:tab w:val="left" w:pos="6521"/>
        </w:tabs>
        <w:overflowPunct w:val="0"/>
        <w:autoSpaceDE w:val="0"/>
        <w:autoSpaceDN w:val="0"/>
        <w:adjustRightInd w:val="0"/>
        <w:ind w:left="0" w:firstLine="567"/>
        <w:jc w:val="both"/>
      </w:pPr>
      <w:r>
        <w:t>При любых признаках предаварийной ситуации (запах жженой изоляции, дым, крики обучающихся, запах газа и др.) преподаватель должен оценить возникшую обстановку.</w:t>
      </w:r>
    </w:p>
    <w:p w:rsidR="005E7DE4" w:rsidRDefault="005E7DE4" w:rsidP="001E6D02">
      <w:pPr>
        <w:numPr>
          <w:ilvl w:val="0"/>
          <w:numId w:val="163"/>
        </w:numPr>
        <w:tabs>
          <w:tab w:val="left" w:pos="6521"/>
        </w:tabs>
        <w:overflowPunct w:val="0"/>
        <w:autoSpaceDE w:val="0"/>
        <w:autoSpaceDN w:val="0"/>
        <w:adjustRightInd w:val="0"/>
        <w:ind w:left="0" w:firstLine="567"/>
        <w:jc w:val="both"/>
      </w:pPr>
      <w:r>
        <w:t xml:space="preserve">Преподаватель в предаварийной ситуации должен обеспечить безопасность </w:t>
      </w:r>
      <w:proofErr w:type="gramStart"/>
      <w:r>
        <w:t>обучающихся</w:t>
      </w:r>
      <w:proofErr w:type="gramEnd"/>
      <w:r>
        <w:t xml:space="preserve"> и оказание им необходимой помощи. </w:t>
      </w:r>
      <w:proofErr w:type="gramStart"/>
      <w:r>
        <w:t xml:space="preserve">Преподаватель должен проверить наличие обучающихся  по списку в месте сбора, если пришлось покинуть помещение для занятий. </w:t>
      </w:r>
      <w:proofErr w:type="gramEnd"/>
    </w:p>
    <w:p w:rsidR="005E7DE4" w:rsidRDefault="005E7DE4" w:rsidP="001E6D02">
      <w:pPr>
        <w:numPr>
          <w:ilvl w:val="0"/>
          <w:numId w:val="163"/>
        </w:numPr>
        <w:tabs>
          <w:tab w:val="left" w:pos="6521"/>
        </w:tabs>
        <w:overflowPunct w:val="0"/>
        <w:autoSpaceDE w:val="0"/>
        <w:autoSpaceDN w:val="0"/>
        <w:adjustRightInd w:val="0"/>
        <w:ind w:left="0" w:firstLine="567"/>
        <w:jc w:val="both"/>
      </w:pPr>
      <w:r>
        <w:t>О предаварийной ситуации (аварийной ситуации) обязательно поставить в известность руководителя учреждения или представителя администрации.</w:t>
      </w:r>
    </w:p>
    <w:p w:rsidR="005E7DE4" w:rsidRDefault="005E7DE4" w:rsidP="001E6D02">
      <w:pPr>
        <w:numPr>
          <w:ilvl w:val="0"/>
          <w:numId w:val="163"/>
        </w:numPr>
        <w:tabs>
          <w:tab w:val="left" w:pos="6521"/>
        </w:tabs>
        <w:overflowPunct w:val="0"/>
        <w:autoSpaceDE w:val="0"/>
        <w:autoSpaceDN w:val="0"/>
        <w:adjustRightInd w:val="0"/>
        <w:ind w:left="0" w:firstLine="567"/>
        <w:jc w:val="both"/>
      </w:pPr>
      <w:r>
        <w:t>В условиях развивающейся аварийной ситуации преподаватель должен правильным поведением исключить возникновение паники среди обучающихся и сотрудников.</w:t>
      </w:r>
    </w:p>
    <w:p w:rsidR="005E7DE4" w:rsidRDefault="005E7DE4" w:rsidP="001E6D02">
      <w:pPr>
        <w:numPr>
          <w:ilvl w:val="0"/>
          <w:numId w:val="163"/>
        </w:numPr>
        <w:tabs>
          <w:tab w:val="left" w:pos="6521"/>
        </w:tabs>
        <w:overflowPunct w:val="0"/>
        <w:autoSpaceDE w:val="0"/>
        <w:autoSpaceDN w:val="0"/>
        <w:adjustRightInd w:val="0"/>
        <w:ind w:left="0" w:firstLine="567"/>
        <w:jc w:val="both"/>
      </w:pPr>
      <w:r>
        <w:t>Действовать в аварийной ситуации нужно по указаниям руководителя учреждения (или его представителя) с обязательным соблюдением мер личной безопасности.</w:t>
      </w:r>
    </w:p>
    <w:p w:rsidR="005E7DE4" w:rsidRDefault="005E7DE4" w:rsidP="001E6D02">
      <w:pPr>
        <w:numPr>
          <w:ilvl w:val="0"/>
          <w:numId w:val="163"/>
        </w:numPr>
        <w:tabs>
          <w:tab w:val="left" w:pos="6521"/>
        </w:tabs>
        <w:overflowPunct w:val="0"/>
        <w:autoSpaceDE w:val="0"/>
        <w:autoSpaceDN w:val="0"/>
        <w:adjustRightInd w:val="0"/>
        <w:ind w:left="0" w:firstLine="567"/>
        <w:jc w:val="both"/>
      </w:pPr>
      <w:r>
        <w:t>Эвакуировать обучающихся из здания следует быстро, но без паники и суеты, не допускать встречных и пересекающихся потоков людей</w:t>
      </w:r>
    </w:p>
    <w:p w:rsidR="005E7DE4" w:rsidRDefault="005E7DE4" w:rsidP="001E6D02">
      <w:pPr>
        <w:numPr>
          <w:ilvl w:val="0"/>
          <w:numId w:val="163"/>
        </w:numPr>
        <w:tabs>
          <w:tab w:val="left" w:pos="6521"/>
        </w:tabs>
        <w:overflowPunct w:val="0"/>
        <w:autoSpaceDE w:val="0"/>
        <w:autoSpaceDN w:val="0"/>
        <w:adjustRightInd w:val="0"/>
        <w:ind w:left="0" w:firstLine="567"/>
        <w:jc w:val="both"/>
      </w:pPr>
      <w:r>
        <w:t>Покидая помещение, отключить все электроприборы и оборудование, выключить свет, плотно закрыть двери, окна, форточки.</w:t>
      </w:r>
    </w:p>
    <w:p w:rsidR="005E7DE4" w:rsidRDefault="005E7DE4" w:rsidP="001E6D02">
      <w:pPr>
        <w:numPr>
          <w:ilvl w:val="0"/>
          <w:numId w:val="163"/>
        </w:numPr>
        <w:tabs>
          <w:tab w:val="left" w:pos="6521"/>
        </w:tabs>
        <w:overflowPunct w:val="0"/>
        <w:autoSpaceDE w:val="0"/>
        <w:autoSpaceDN w:val="0"/>
        <w:adjustRightInd w:val="0"/>
        <w:ind w:left="0" w:firstLine="567"/>
        <w:jc w:val="both"/>
      </w:pPr>
      <w:r>
        <w:t>Действия преподавателя при пожаре должны соответствовать инструкции по пожарной безопасности в образовательном учреждении.</w:t>
      </w:r>
    </w:p>
    <w:p w:rsidR="005E7DE4" w:rsidRDefault="005E7DE4" w:rsidP="001E6D02">
      <w:pPr>
        <w:numPr>
          <w:ilvl w:val="0"/>
          <w:numId w:val="163"/>
        </w:numPr>
        <w:tabs>
          <w:tab w:val="left" w:pos="6521"/>
        </w:tabs>
        <w:overflowPunct w:val="0"/>
        <w:autoSpaceDE w:val="0"/>
        <w:autoSpaceDN w:val="0"/>
        <w:adjustRightInd w:val="0"/>
        <w:ind w:left="0" w:firstLine="567"/>
        <w:jc w:val="both"/>
      </w:pPr>
      <w:r>
        <w:t>Преподаватель должен уметь оказывать первую доврачебную помощь пострадавшим в аварийной ситуации. Приемы и способы оказания первой доврачебной помощи должны соответствовать изложенным в инструкции по первой доврачебной помощи, утвержденной руководителем образовательного учреждения.</w:t>
      </w:r>
    </w:p>
    <w:p w:rsidR="005E7DE4" w:rsidRDefault="005E7DE4" w:rsidP="005E7DE4">
      <w:pPr>
        <w:tabs>
          <w:tab w:val="left" w:pos="6521"/>
        </w:tabs>
        <w:overflowPunct w:val="0"/>
        <w:autoSpaceDE w:val="0"/>
        <w:autoSpaceDN w:val="0"/>
        <w:adjustRightInd w:val="0"/>
        <w:ind w:left="567"/>
        <w:jc w:val="both"/>
      </w:pPr>
    </w:p>
    <w:p w:rsidR="005E7DE4" w:rsidRDefault="005E7DE4" w:rsidP="005E7DE4">
      <w:pPr>
        <w:keepNext/>
        <w:tabs>
          <w:tab w:val="left" w:pos="6521"/>
        </w:tabs>
        <w:jc w:val="center"/>
        <w:rPr>
          <w:b/>
        </w:rPr>
      </w:pPr>
      <w:r>
        <w:rPr>
          <w:b/>
        </w:rPr>
        <w:t>5. Требования безопасности по окончании работы</w:t>
      </w:r>
    </w:p>
    <w:p w:rsidR="005E7DE4" w:rsidRDefault="005E7DE4" w:rsidP="005E7DE4">
      <w:pPr>
        <w:keepNext/>
        <w:tabs>
          <w:tab w:val="left" w:pos="6521"/>
        </w:tabs>
        <w:jc w:val="center"/>
        <w:rPr>
          <w:b/>
        </w:rPr>
      </w:pPr>
    </w:p>
    <w:p w:rsidR="005E7DE4" w:rsidRDefault="005E7DE4" w:rsidP="001E6D02">
      <w:pPr>
        <w:numPr>
          <w:ilvl w:val="0"/>
          <w:numId w:val="164"/>
        </w:numPr>
        <w:tabs>
          <w:tab w:val="left" w:pos="6521"/>
        </w:tabs>
        <w:overflowPunct w:val="0"/>
        <w:autoSpaceDE w:val="0"/>
        <w:autoSpaceDN w:val="0"/>
        <w:adjustRightInd w:val="0"/>
        <w:ind w:left="0" w:firstLine="567"/>
        <w:jc w:val="both"/>
      </w:pPr>
      <w:proofErr w:type="spellStart"/>
      <w:r>
        <w:t>Поокончаний</w:t>
      </w:r>
      <w:proofErr w:type="spellEnd"/>
      <w:r>
        <w:t xml:space="preserve"> занятий внимательно осмотреть помещение.</w:t>
      </w:r>
    </w:p>
    <w:p w:rsidR="005E7DE4" w:rsidRDefault="005E7DE4" w:rsidP="001E6D02">
      <w:pPr>
        <w:numPr>
          <w:ilvl w:val="0"/>
          <w:numId w:val="164"/>
        </w:numPr>
        <w:tabs>
          <w:tab w:val="left" w:pos="6521"/>
        </w:tabs>
        <w:overflowPunct w:val="0"/>
        <w:autoSpaceDE w:val="0"/>
        <w:autoSpaceDN w:val="0"/>
        <w:adjustRightInd w:val="0"/>
        <w:ind w:left="0" w:firstLine="567"/>
        <w:jc w:val="both"/>
      </w:pPr>
      <w:r>
        <w:t>Привести в порядок рабочее место. Убрать журнал, тетради, наглядные пособия и др. материалы в установленное место.</w:t>
      </w:r>
    </w:p>
    <w:p w:rsidR="005E7DE4" w:rsidRDefault="005E7DE4" w:rsidP="001E6D02">
      <w:pPr>
        <w:numPr>
          <w:ilvl w:val="0"/>
          <w:numId w:val="164"/>
        </w:numPr>
        <w:tabs>
          <w:tab w:val="left" w:pos="6521"/>
        </w:tabs>
        <w:overflowPunct w:val="0"/>
        <w:autoSpaceDE w:val="0"/>
        <w:autoSpaceDN w:val="0"/>
        <w:adjustRightInd w:val="0"/>
        <w:ind w:left="0" w:firstLine="567"/>
        <w:jc w:val="both"/>
      </w:pPr>
      <w:r>
        <w:t xml:space="preserve">Обратить внимание на электрооборудование и электропроводку в помещении (наличие </w:t>
      </w:r>
      <w:proofErr w:type="spellStart"/>
      <w:r>
        <w:t>травмоопасных</w:t>
      </w:r>
      <w:proofErr w:type="spellEnd"/>
      <w:r>
        <w:t xml:space="preserve"> факторов). Закрыть окна, форточки, выключить свет.</w:t>
      </w:r>
    </w:p>
    <w:p w:rsidR="005E7DE4" w:rsidRDefault="005E7DE4" w:rsidP="001E6D02">
      <w:pPr>
        <w:numPr>
          <w:ilvl w:val="0"/>
          <w:numId w:val="164"/>
        </w:numPr>
        <w:tabs>
          <w:tab w:val="left" w:pos="6521"/>
        </w:tabs>
        <w:overflowPunct w:val="0"/>
        <w:autoSpaceDE w:val="0"/>
        <w:autoSpaceDN w:val="0"/>
        <w:adjustRightInd w:val="0"/>
        <w:ind w:left="0" w:firstLine="567"/>
        <w:jc w:val="both"/>
      </w:pPr>
      <w:r>
        <w:t>Если при проведении занятий в течение дня преподаватель заметил какие-либо нарушения по охране труда, обязательно сообщить о них руководителю образовательного учреждения или представителю администрации.</w:t>
      </w:r>
    </w:p>
    <w:p w:rsidR="005E7DE4" w:rsidRDefault="005E7DE4" w:rsidP="001E6D02">
      <w:pPr>
        <w:numPr>
          <w:ilvl w:val="0"/>
          <w:numId w:val="165"/>
        </w:numPr>
        <w:tabs>
          <w:tab w:val="left" w:pos="6521"/>
        </w:tabs>
        <w:overflowPunct w:val="0"/>
        <w:autoSpaceDE w:val="0"/>
        <w:autoSpaceDN w:val="0"/>
        <w:adjustRightInd w:val="0"/>
        <w:ind w:left="0" w:firstLine="567"/>
        <w:jc w:val="both"/>
      </w:pPr>
      <w:r>
        <w:lastRenderedPageBreak/>
        <w:t>В санитарной комнате вымыть руки с использованием нейтральных моющих средств. При проведении занятий, связанных с общим загрязнением кожи (автодело, уроки труда и др.).</w:t>
      </w:r>
    </w:p>
    <w:p w:rsidR="005E7DE4" w:rsidRDefault="005E7DE4" w:rsidP="005E7DE4"/>
    <w:p w:rsidR="008F7CD0" w:rsidRPr="00525A9D" w:rsidRDefault="008F7CD0" w:rsidP="008F7CD0">
      <w:pPr>
        <w:spacing w:line="281" w:lineRule="auto"/>
        <w:ind w:firstLine="284"/>
        <w:jc w:val="both"/>
      </w:pPr>
      <w:r w:rsidRPr="00525A9D">
        <w:t>Заведующий кабинетом______________________</w:t>
      </w:r>
    </w:p>
    <w:p w:rsidR="008F7CD0" w:rsidRPr="00813B7F" w:rsidRDefault="008F7CD0" w:rsidP="008F7CD0">
      <w:pPr>
        <w:spacing w:line="281" w:lineRule="auto"/>
        <w:ind w:firstLine="284"/>
        <w:jc w:val="both"/>
      </w:pPr>
      <w:r w:rsidRPr="00525A9D">
        <w:t>Согласовано:</w:t>
      </w:r>
      <w:r>
        <w:t xml:space="preserve">  </w:t>
      </w:r>
      <w:r>
        <w:rPr>
          <w:b/>
          <w:bCs/>
          <w:color w:val="FF6600"/>
        </w:rPr>
        <w:t xml:space="preserve"> </w:t>
      </w: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Default="008F7CD0" w:rsidP="008F7CD0">
      <w:pPr>
        <w:spacing w:line="281" w:lineRule="auto"/>
        <w:ind w:firstLine="284"/>
        <w:jc w:val="both"/>
        <w:rPr>
          <w:b/>
          <w:bCs/>
          <w:color w:val="FF6600"/>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lastRenderedPageBreak/>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1E26C3" w:rsidRDefault="008F7CD0" w:rsidP="008F7CD0">
      <w:pPr>
        <w:jc w:val="center"/>
        <w:rPr>
          <w:b/>
        </w:rPr>
      </w:pPr>
      <w:bookmarkStart w:id="207" w:name="_Toc147330481"/>
      <w:bookmarkStart w:id="208" w:name="_Toc147332954"/>
      <w:bookmarkStart w:id="209" w:name="_Toc147421625"/>
      <w:bookmarkStart w:id="210" w:name="_Toc147489312"/>
      <w:bookmarkStart w:id="211" w:name="_Toc147544858"/>
      <w:bookmarkStart w:id="212" w:name="_Toc158205746"/>
      <w:bookmarkStart w:id="213" w:name="_Toc215121490"/>
      <w:r w:rsidRPr="001E26C3">
        <w:rPr>
          <w:b/>
        </w:rPr>
        <w:t>по охране труда при работе в кабинете биологии.</w:t>
      </w:r>
      <w:bookmarkEnd w:id="207"/>
      <w:bookmarkEnd w:id="208"/>
      <w:bookmarkEnd w:id="209"/>
      <w:bookmarkEnd w:id="210"/>
      <w:bookmarkEnd w:id="211"/>
      <w:bookmarkEnd w:id="212"/>
      <w:bookmarkEnd w:id="213"/>
    </w:p>
    <w:p w:rsidR="008F7CD0" w:rsidRPr="00E74417" w:rsidRDefault="008F7CD0" w:rsidP="008F7CD0">
      <w:pPr>
        <w:jc w:val="center"/>
        <w:rPr>
          <w:b/>
        </w:rPr>
      </w:pPr>
      <w:bookmarkStart w:id="214" w:name="_Toc147330482"/>
      <w:bookmarkStart w:id="215" w:name="_Toc147332955"/>
      <w:bookmarkStart w:id="216" w:name="_Toc147421626"/>
      <w:bookmarkStart w:id="217" w:name="_Toc147489313"/>
      <w:bookmarkStart w:id="218" w:name="_Toc147544859"/>
      <w:bookmarkStart w:id="219" w:name="_Toc158205747"/>
      <w:bookmarkStart w:id="220" w:name="_Toc215121491"/>
      <w:r w:rsidRPr="001E26C3">
        <w:rPr>
          <w:b/>
        </w:rPr>
        <w:t>ИОТ-008</w:t>
      </w:r>
      <w:bookmarkEnd w:id="214"/>
      <w:bookmarkEnd w:id="215"/>
      <w:bookmarkEnd w:id="216"/>
      <w:bookmarkEnd w:id="217"/>
      <w:r w:rsidRPr="00E74417">
        <w:rPr>
          <w:b/>
        </w:rPr>
        <w:t>- 201</w:t>
      </w:r>
      <w:bookmarkEnd w:id="218"/>
      <w:bookmarkEnd w:id="219"/>
      <w:bookmarkEnd w:id="220"/>
      <w:r w:rsidR="000C41C3">
        <w:rPr>
          <w:b/>
        </w:rPr>
        <w:t>7</w:t>
      </w:r>
    </w:p>
    <w:p w:rsidR="008F7CD0" w:rsidRPr="001E26C3" w:rsidRDefault="008F7CD0" w:rsidP="008F7CD0">
      <w:pPr>
        <w:jc w:val="center"/>
        <w:rPr>
          <w:b/>
        </w:rPr>
      </w:pPr>
    </w:p>
    <w:p w:rsidR="008F7CD0" w:rsidRPr="005915E8" w:rsidRDefault="008F7CD0" w:rsidP="008F7CD0">
      <w:pPr>
        <w:spacing w:line="281" w:lineRule="auto"/>
        <w:ind w:firstLine="284"/>
        <w:jc w:val="both"/>
        <w:rPr>
          <w:b/>
        </w:rPr>
      </w:pPr>
      <w:r>
        <w:rPr>
          <w:b/>
        </w:rPr>
        <w:t xml:space="preserve"> </w:t>
      </w:r>
    </w:p>
    <w:p w:rsidR="008F7CD0" w:rsidRDefault="008F7CD0" w:rsidP="008F7CD0">
      <w:pPr>
        <w:spacing w:line="281" w:lineRule="auto"/>
        <w:ind w:firstLine="284"/>
        <w:jc w:val="both"/>
        <w:rPr>
          <w:b/>
        </w:rPr>
      </w:pPr>
      <w:r w:rsidRPr="005915E8">
        <w:rPr>
          <w:b/>
        </w:rPr>
        <w:t xml:space="preserve">1.Общие </w:t>
      </w:r>
      <w:r>
        <w:rPr>
          <w:b/>
        </w:rPr>
        <w:t>требования охраны труда</w:t>
      </w:r>
      <w:r w:rsidRPr="005915E8">
        <w:rPr>
          <w:b/>
        </w:rPr>
        <w:t>.</w:t>
      </w:r>
    </w:p>
    <w:p w:rsidR="008F7CD0" w:rsidRPr="005915E8" w:rsidRDefault="008F7CD0" w:rsidP="001E6D02">
      <w:pPr>
        <w:numPr>
          <w:ilvl w:val="0"/>
          <w:numId w:val="37"/>
        </w:numPr>
        <w:spacing w:line="281" w:lineRule="auto"/>
        <w:ind w:firstLine="284"/>
        <w:jc w:val="both"/>
      </w:pPr>
      <w:r w:rsidRPr="005915E8">
        <w:t>К работе в кабинете биологии допускаются лица не моложе 18 лет прошедшие инструктаж по охране труда, медицинский осмотр и не имеющие противопоказаний по состоянию здоровья.</w:t>
      </w:r>
    </w:p>
    <w:p w:rsidR="008F7CD0" w:rsidRPr="005915E8" w:rsidRDefault="008F7CD0" w:rsidP="001E6D02">
      <w:pPr>
        <w:numPr>
          <w:ilvl w:val="0"/>
          <w:numId w:val="37"/>
        </w:numPr>
        <w:spacing w:line="281" w:lineRule="auto"/>
        <w:ind w:firstLine="284"/>
        <w:jc w:val="both"/>
      </w:pPr>
      <w:r w:rsidRPr="005915E8">
        <w:t>Лица, допущенные к работе в кабинете биологии, должны соблюдать правила внутреннего трудового распорядка, расписание учебных занятий, установленные режимы труда и отдыха.</w:t>
      </w:r>
    </w:p>
    <w:p w:rsidR="008F7CD0" w:rsidRPr="005915E8" w:rsidRDefault="008F7CD0" w:rsidP="001E6D02">
      <w:pPr>
        <w:numPr>
          <w:ilvl w:val="0"/>
          <w:numId w:val="37"/>
        </w:numPr>
        <w:spacing w:line="281" w:lineRule="auto"/>
        <w:ind w:firstLine="284"/>
        <w:jc w:val="both"/>
      </w:pPr>
      <w:r w:rsidRPr="005915E8">
        <w:t xml:space="preserve">При работе в кабинете биологии возможно воздействие на работающих и </w:t>
      </w:r>
      <w:r>
        <w:t>учащихся</w:t>
      </w:r>
      <w:r w:rsidRPr="005915E8">
        <w:t xml:space="preserve"> следующих опасных и вредных производственных факторов: </w:t>
      </w:r>
    </w:p>
    <w:p w:rsidR="008F7CD0" w:rsidRPr="005915E8" w:rsidRDefault="008F7CD0" w:rsidP="001E6D02">
      <w:pPr>
        <w:numPr>
          <w:ilvl w:val="1"/>
          <w:numId w:val="37"/>
        </w:numPr>
        <w:spacing w:line="281" w:lineRule="auto"/>
        <w:ind w:firstLine="284"/>
        <w:jc w:val="both"/>
      </w:pPr>
      <w:r w:rsidRPr="005915E8">
        <w:t xml:space="preserve">химические ожоги при попадании на кожу или в глаза растворов кислот, щелочей и др. едких веществ; </w:t>
      </w:r>
    </w:p>
    <w:p w:rsidR="008F7CD0" w:rsidRPr="005915E8" w:rsidRDefault="008F7CD0" w:rsidP="001E6D02">
      <w:pPr>
        <w:numPr>
          <w:ilvl w:val="1"/>
          <w:numId w:val="37"/>
        </w:numPr>
        <w:spacing w:line="281" w:lineRule="auto"/>
        <w:ind w:firstLine="284"/>
        <w:jc w:val="both"/>
      </w:pPr>
      <w:r w:rsidRPr="005915E8">
        <w:t>термические ожоги при неаккуратном пользовании спиртовками;</w:t>
      </w:r>
    </w:p>
    <w:p w:rsidR="008F7CD0" w:rsidRPr="005915E8" w:rsidRDefault="008F7CD0" w:rsidP="001E6D02">
      <w:pPr>
        <w:numPr>
          <w:ilvl w:val="1"/>
          <w:numId w:val="37"/>
        </w:numPr>
        <w:spacing w:line="281" w:lineRule="auto"/>
        <w:ind w:firstLine="284"/>
        <w:jc w:val="both"/>
      </w:pPr>
      <w:r w:rsidRPr="005915E8">
        <w:t>порезы рук при небрежном обращении с лабораторной посудой, режущим и колющим предметами;</w:t>
      </w:r>
    </w:p>
    <w:p w:rsidR="008F7CD0" w:rsidRPr="005915E8" w:rsidRDefault="008F7CD0" w:rsidP="001E6D02">
      <w:pPr>
        <w:numPr>
          <w:ilvl w:val="1"/>
          <w:numId w:val="37"/>
        </w:numPr>
        <w:spacing w:line="281" w:lineRule="auto"/>
        <w:ind w:firstLine="284"/>
        <w:jc w:val="both"/>
      </w:pPr>
      <w:r w:rsidRPr="005915E8">
        <w:t>отравления ядовитыми растениями и веществами.</w:t>
      </w:r>
    </w:p>
    <w:p w:rsidR="008F7CD0" w:rsidRPr="005915E8" w:rsidRDefault="008F7CD0" w:rsidP="001E6D02">
      <w:pPr>
        <w:numPr>
          <w:ilvl w:val="0"/>
          <w:numId w:val="37"/>
        </w:numPr>
        <w:spacing w:line="281" w:lineRule="auto"/>
        <w:ind w:firstLine="284"/>
        <w:jc w:val="both"/>
      </w:pPr>
      <w:r w:rsidRPr="005915E8">
        <w:t xml:space="preserve">Кабинет биологии должен быть укомплектован </w:t>
      </w:r>
      <w:proofErr w:type="spellStart"/>
      <w:r w:rsidRPr="005915E8">
        <w:t>медаптечкой</w:t>
      </w:r>
      <w:proofErr w:type="spellEnd"/>
      <w:r w:rsidRPr="005915E8">
        <w:t xml:space="preserve"> с набором необходимых медикаментов и набором перевязочных сре</w:t>
      </w:r>
      <w:proofErr w:type="gramStart"/>
      <w:r w:rsidRPr="005915E8">
        <w:t>дств в с</w:t>
      </w:r>
      <w:proofErr w:type="gramEnd"/>
      <w:r w:rsidRPr="005915E8">
        <w:t>оответствии с Положением 5 Правил для оказания первой помощи при травмах.</w:t>
      </w:r>
      <w:r>
        <w:t xml:space="preserve">                  </w:t>
      </w:r>
    </w:p>
    <w:p w:rsidR="008F7CD0" w:rsidRPr="005915E8" w:rsidRDefault="008F7CD0" w:rsidP="001E6D02">
      <w:pPr>
        <w:numPr>
          <w:ilvl w:val="0"/>
          <w:numId w:val="37"/>
        </w:numPr>
        <w:spacing w:line="281" w:lineRule="auto"/>
        <w:ind w:firstLine="284"/>
        <w:jc w:val="both"/>
      </w:pPr>
      <w:r w:rsidRPr="005915E8">
        <w:t>При работе в кабинете биологии соблюдать правила пожарной безопасности, знать места расположения первичных средств пожаротушения. Кабинет биологии должен быть оснащен первичными средствами пожаротушения: огнетушителями пенными и углекислотным, ящиком с песком.</w:t>
      </w:r>
      <w:r>
        <w:t xml:space="preserve">                         </w:t>
      </w:r>
    </w:p>
    <w:p w:rsidR="008F7CD0" w:rsidRPr="005915E8" w:rsidRDefault="008F7CD0" w:rsidP="001E6D02">
      <w:pPr>
        <w:numPr>
          <w:ilvl w:val="0"/>
          <w:numId w:val="37"/>
        </w:numPr>
        <w:spacing w:line="281" w:lineRule="auto"/>
        <w:ind w:firstLine="284"/>
        <w:jc w:val="both"/>
      </w:pPr>
      <w:r w:rsidRPr="005915E8">
        <w:t xml:space="preserve">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администрации учреждения. </w:t>
      </w:r>
    </w:p>
    <w:p w:rsidR="008F7CD0" w:rsidRPr="005915E8" w:rsidRDefault="008F7CD0" w:rsidP="001E6D02">
      <w:pPr>
        <w:numPr>
          <w:ilvl w:val="0"/>
          <w:numId w:val="37"/>
        </w:numPr>
        <w:spacing w:line="281" w:lineRule="auto"/>
        <w:ind w:firstLine="284"/>
        <w:jc w:val="both"/>
      </w:pPr>
      <w:r w:rsidRPr="005915E8">
        <w:t xml:space="preserve">В процессе работы соблюдать правила личной гигиены, содержать в чистоте рабочее место. </w:t>
      </w:r>
    </w:p>
    <w:p w:rsidR="008F7CD0" w:rsidRPr="005915E8" w:rsidRDefault="008F7CD0" w:rsidP="001E6D02">
      <w:pPr>
        <w:numPr>
          <w:ilvl w:val="0"/>
          <w:numId w:val="37"/>
        </w:numPr>
        <w:spacing w:line="281" w:lineRule="auto"/>
        <w:ind w:firstLine="284"/>
        <w:jc w:val="both"/>
      </w:pPr>
      <w:r w:rsidRPr="005915E8">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проверки знаний норм и правил охраны труда.</w:t>
      </w:r>
    </w:p>
    <w:p w:rsidR="008F7CD0" w:rsidRDefault="008F7CD0" w:rsidP="008F7CD0">
      <w:pPr>
        <w:spacing w:line="281" w:lineRule="auto"/>
        <w:ind w:firstLine="284"/>
        <w:jc w:val="both"/>
        <w:rPr>
          <w:b/>
        </w:rPr>
      </w:pPr>
      <w:r w:rsidRPr="005915E8">
        <w:rPr>
          <w:b/>
        </w:rPr>
        <w:t xml:space="preserve">2. </w:t>
      </w:r>
      <w:r>
        <w:rPr>
          <w:b/>
        </w:rPr>
        <w:t>Требования охраны труда</w:t>
      </w:r>
      <w:r w:rsidRPr="005915E8">
        <w:rPr>
          <w:b/>
        </w:rPr>
        <w:t xml:space="preserve"> перед началом работы.</w:t>
      </w:r>
    </w:p>
    <w:p w:rsidR="008F7CD0" w:rsidRPr="00525A9D" w:rsidRDefault="008F7CD0" w:rsidP="001E6D02">
      <w:pPr>
        <w:numPr>
          <w:ilvl w:val="0"/>
          <w:numId w:val="38"/>
        </w:numPr>
        <w:spacing w:line="281" w:lineRule="auto"/>
        <w:ind w:firstLine="284"/>
        <w:jc w:val="both"/>
      </w:pPr>
      <w:r w:rsidRPr="00525A9D">
        <w:t xml:space="preserve">Подготовить к работе </w:t>
      </w:r>
      <w:proofErr w:type="gramStart"/>
      <w:r w:rsidRPr="00525A9D">
        <w:t>необходимое</w:t>
      </w:r>
      <w:proofErr w:type="gramEnd"/>
      <w:r w:rsidRPr="00525A9D">
        <w:t xml:space="preserve"> оборудования, инструменты, препараты, проверить их исправность, целостность.</w:t>
      </w:r>
      <w:r>
        <w:t xml:space="preserve">                                        </w:t>
      </w:r>
    </w:p>
    <w:p w:rsidR="008F7CD0" w:rsidRDefault="008F7CD0" w:rsidP="001E6D02">
      <w:pPr>
        <w:numPr>
          <w:ilvl w:val="0"/>
          <w:numId w:val="38"/>
        </w:numPr>
        <w:spacing w:line="281" w:lineRule="auto"/>
        <w:ind w:firstLine="284"/>
        <w:jc w:val="both"/>
      </w:pPr>
      <w:r w:rsidRPr="00525A9D">
        <w:t>Тщательно проверить</w:t>
      </w:r>
      <w:r>
        <w:t xml:space="preserve"> </w:t>
      </w:r>
      <w:r w:rsidRPr="00525A9D">
        <w:t>помещение кабинета биологии. Проверить целостность лабораторной посуды и приборов из стекла.</w:t>
      </w:r>
    </w:p>
    <w:p w:rsidR="008F7CD0" w:rsidRDefault="008F7CD0" w:rsidP="008F7CD0">
      <w:pPr>
        <w:spacing w:line="281" w:lineRule="auto"/>
        <w:ind w:firstLine="284"/>
        <w:jc w:val="both"/>
        <w:rPr>
          <w:b/>
        </w:rPr>
      </w:pPr>
      <w:r w:rsidRPr="004C3D4D">
        <w:rPr>
          <w:b/>
        </w:rPr>
        <w:lastRenderedPageBreak/>
        <w:t>3. Требование безопасности во время работы.</w:t>
      </w:r>
    </w:p>
    <w:p w:rsidR="008F7CD0" w:rsidRPr="00525A9D" w:rsidRDefault="008F7CD0" w:rsidP="001E6D02">
      <w:pPr>
        <w:numPr>
          <w:ilvl w:val="0"/>
          <w:numId w:val="39"/>
        </w:numPr>
        <w:spacing w:line="281" w:lineRule="auto"/>
        <w:ind w:firstLine="284"/>
        <w:jc w:val="both"/>
      </w:pPr>
      <w:r w:rsidRPr="00525A9D">
        <w:t>Пребывание учащихся в помещении кабинета биологии и в лаборантской допускается только в присутствие учителя (преподавателя) биологии.</w:t>
      </w:r>
    </w:p>
    <w:p w:rsidR="008F7CD0" w:rsidRPr="00525A9D" w:rsidRDefault="008F7CD0" w:rsidP="001E6D02">
      <w:pPr>
        <w:numPr>
          <w:ilvl w:val="0"/>
          <w:numId w:val="39"/>
        </w:numPr>
        <w:spacing w:line="281" w:lineRule="auto"/>
        <w:ind w:firstLine="284"/>
        <w:jc w:val="both"/>
      </w:pPr>
      <w:r w:rsidRPr="00525A9D">
        <w:t xml:space="preserve">Обеспечить безопасное состояние рабочих мест для учащихся, приборов, оборудования, инструментов, хранения химреактивов. </w:t>
      </w:r>
    </w:p>
    <w:p w:rsidR="008F7CD0" w:rsidRPr="00525A9D" w:rsidRDefault="008F7CD0" w:rsidP="001E6D02">
      <w:pPr>
        <w:numPr>
          <w:ilvl w:val="0"/>
          <w:numId w:val="39"/>
        </w:numPr>
        <w:spacing w:line="281" w:lineRule="auto"/>
        <w:ind w:firstLine="284"/>
        <w:jc w:val="both"/>
      </w:pPr>
      <w:r w:rsidRPr="00525A9D">
        <w:t>Стеклянная посуда, колющие и режущие инструменты, химреактивы должны хранит</w:t>
      </w:r>
      <w:r>
        <w:t>ь</w:t>
      </w:r>
      <w:r w:rsidRPr="00525A9D">
        <w:t xml:space="preserve">ся в </w:t>
      </w:r>
      <w:proofErr w:type="gramStart"/>
      <w:r w:rsidRPr="00525A9D">
        <w:t>лаборантской</w:t>
      </w:r>
      <w:proofErr w:type="gramEnd"/>
      <w:r w:rsidRPr="00525A9D">
        <w:t xml:space="preserve"> в закрывающихся на замки шкафах с глухими створками без стекол.</w:t>
      </w:r>
    </w:p>
    <w:p w:rsidR="008F7CD0" w:rsidRPr="00525A9D" w:rsidRDefault="008F7CD0" w:rsidP="001E6D02">
      <w:pPr>
        <w:numPr>
          <w:ilvl w:val="0"/>
          <w:numId w:val="39"/>
        </w:numPr>
        <w:spacing w:line="281" w:lineRule="auto"/>
        <w:ind w:firstLine="284"/>
        <w:jc w:val="both"/>
      </w:pPr>
      <w:r w:rsidRPr="00525A9D">
        <w:t>В кабинете на видном месте должны быть вывешены инструкции по охране труда для учащихся при выполнении лабораторных и практических работ, при работе на учебно-опытном участке и при проведении экскурсий по биологии.</w:t>
      </w:r>
    </w:p>
    <w:p w:rsidR="008F7CD0" w:rsidRPr="00525A9D" w:rsidRDefault="008F7CD0" w:rsidP="001E6D02">
      <w:pPr>
        <w:numPr>
          <w:ilvl w:val="0"/>
          <w:numId w:val="39"/>
        </w:numPr>
        <w:spacing w:line="281" w:lineRule="auto"/>
        <w:ind w:firstLine="284"/>
        <w:jc w:val="both"/>
      </w:pPr>
      <w:r w:rsidRPr="00525A9D">
        <w:t>В кабинете не должно быть растений, содержащих ядовитые вещества (олеандр, молочай и др.), а также колючих растений.</w:t>
      </w:r>
    </w:p>
    <w:p w:rsidR="008F7CD0" w:rsidRPr="00525A9D" w:rsidRDefault="008F7CD0" w:rsidP="001E6D02">
      <w:pPr>
        <w:numPr>
          <w:ilvl w:val="0"/>
          <w:numId w:val="39"/>
        </w:numPr>
        <w:spacing w:line="281" w:lineRule="auto"/>
        <w:ind w:firstLine="284"/>
        <w:jc w:val="both"/>
      </w:pPr>
      <w:r w:rsidRPr="00525A9D">
        <w:t>Запрещается иметь и использовать в работе электронагревательные приборы с открытой спиралью.</w:t>
      </w:r>
    </w:p>
    <w:p w:rsidR="008F7CD0" w:rsidRPr="00525A9D" w:rsidRDefault="008F7CD0" w:rsidP="001E6D02">
      <w:pPr>
        <w:numPr>
          <w:ilvl w:val="0"/>
          <w:numId w:val="39"/>
        </w:numPr>
        <w:spacing w:line="281" w:lineRule="auto"/>
        <w:ind w:firstLine="284"/>
        <w:jc w:val="both"/>
      </w:pPr>
      <w:r w:rsidRPr="00525A9D">
        <w:t>При работе с лабораторной посудой, приборами из стекла соблюдать осторожность, не нажимать сильно пальцами на хрупкие стены пробирок, колб. Брать предметы и покровные стекла за края легко во избежание порезов пальцев.</w:t>
      </w:r>
    </w:p>
    <w:p w:rsidR="008F7CD0" w:rsidRPr="00525A9D" w:rsidRDefault="008F7CD0" w:rsidP="001E6D02">
      <w:pPr>
        <w:numPr>
          <w:ilvl w:val="0"/>
          <w:numId w:val="39"/>
        </w:numPr>
        <w:spacing w:line="281" w:lineRule="auto"/>
        <w:ind w:firstLine="284"/>
        <w:jc w:val="both"/>
      </w:pPr>
      <w:r w:rsidRPr="00525A9D">
        <w:t xml:space="preserve">При работе с твердыми </w:t>
      </w:r>
      <w:proofErr w:type="spellStart"/>
      <w:r w:rsidRPr="00525A9D">
        <w:t>химрекативами</w:t>
      </w:r>
      <w:proofErr w:type="spellEnd"/>
      <w:r w:rsidRPr="00525A9D">
        <w:t xml:space="preserve"> набирать их из</w:t>
      </w:r>
      <w:r>
        <w:t xml:space="preserve"> </w:t>
      </w:r>
      <w:r w:rsidRPr="00525A9D">
        <w:t>баночек специ</w:t>
      </w:r>
      <w:r>
        <w:t>альными пластмассов</w:t>
      </w:r>
      <w:r w:rsidRPr="00525A9D">
        <w:t>ыми или фарфоровыми</w:t>
      </w:r>
      <w:r>
        <w:t xml:space="preserve"> </w:t>
      </w:r>
      <w:r w:rsidRPr="00525A9D">
        <w:t>ложечками, не допускать попадания растворов кислот и щелочей на кожу, в глаза и на одежду.</w:t>
      </w:r>
    </w:p>
    <w:p w:rsidR="008F7CD0" w:rsidRPr="00525A9D" w:rsidRDefault="008F7CD0" w:rsidP="001E6D02">
      <w:pPr>
        <w:numPr>
          <w:ilvl w:val="0"/>
          <w:numId w:val="39"/>
        </w:numPr>
        <w:spacing w:line="281" w:lineRule="auto"/>
        <w:ind w:firstLine="284"/>
        <w:jc w:val="both"/>
      </w:pPr>
      <w:r w:rsidRPr="00525A9D">
        <w:t>Не сливать отработанные растворы химреактивов в канализацию, использовать для их сбора стеклянную тару</w:t>
      </w:r>
      <w:r>
        <w:t xml:space="preserve"> </w:t>
      </w:r>
      <w:r w:rsidRPr="00525A9D">
        <w:t xml:space="preserve">с крышкой вместимостью не менее </w:t>
      </w:r>
      <w:smartTag w:uri="urn:schemas-microsoft-com:office:smarttags" w:element="metricconverter">
        <w:smartTagPr>
          <w:attr w:name="ProductID" w:val="3 л"/>
        </w:smartTagPr>
        <w:r w:rsidRPr="00525A9D">
          <w:t>3 л</w:t>
        </w:r>
      </w:smartTag>
      <w:r w:rsidRPr="00525A9D">
        <w:t>.</w:t>
      </w:r>
    </w:p>
    <w:p w:rsidR="008F7CD0" w:rsidRPr="00525A9D" w:rsidRDefault="008F7CD0" w:rsidP="001E6D02">
      <w:pPr>
        <w:numPr>
          <w:ilvl w:val="0"/>
          <w:numId w:val="39"/>
        </w:numPr>
        <w:spacing w:line="281" w:lineRule="auto"/>
        <w:ind w:firstLine="284"/>
        <w:jc w:val="both"/>
      </w:pPr>
      <w:r w:rsidRPr="00525A9D">
        <w:t>Не мыть лабораторную посуду с мылом, так как она становится скользкой и ее легко уронить и разбить.</w:t>
      </w:r>
    </w:p>
    <w:p w:rsidR="008F7CD0" w:rsidRDefault="008F7CD0" w:rsidP="001E6D02">
      <w:pPr>
        <w:numPr>
          <w:ilvl w:val="0"/>
          <w:numId w:val="39"/>
        </w:numPr>
        <w:spacing w:line="281" w:lineRule="auto"/>
        <w:ind w:firstLine="284"/>
        <w:jc w:val="both"/>
      </w:pPr>
      <w:r w:rsidRPr="00525A9D">
        <w:t>Запрещается использование в кабинете инсектицидов для борьбы с насекомыми- вредителями комнатных растений.</w:t>
      </w:r>
    </w:p>
    <w:p w:rsidR="008F7CD0" w:rsidRDefault="008F7CD0" w:rsidP="008F7CD0">
      <w:pPr>
        <w:spacing w:line="281" w:lineRule="auto"/>
        <w:ind w:firstLine="284"/>
        <w:jc w:val="both"/>
        <w:rPr>
          <w:b/>
        </w:rPr>
      </w:pPr>
      <w:r w:rsidRPr="004C3D4D">
        <w:rPr>
          <w:b/>
        </w:rPr>
        <w:t xml:space="preserve">4. </w:t>
      </w:r>
      <w:r>
        <w:rPr>
          <w:b/>
        </w:rPr>
        <w:t>Требования охраны труда</w:t>
      </w:r>
      <w:r w:rsidRPr="004C3D4D">
        <w:rPr>
          <w:b/>
        </w:rPr>
        <w:t xml:space="preserve"> в аварийных ситуациях.</w:t>
      </w:r>
    </w:p>
    <w:p w:rsidR="008F7CD0" w:rsidRPr="00525A9D" w:rsidRDefault="008F7CD0" w:rsidP="001E6D02">
      <w:pPr>
        <w:numPr>
          <w:ilvl w:val="0"/>
          <w:numId w:val="40"/>
        </w:numPr>
        <w:spacing w:line="281" w:lineRule="auto"/>
        <w:ind w:firstLine="284"/>
        <w:jc w:val="both"/>
      </w:pPr>
      <w:r w:rsidRPr="00525A9D">
        <w:t>При разливе легковоспламеняющейся жидкости и ее воспламенении эвакуировать учащихся из кабинета биологии, сообщить о пожаре администрации учреждения и в ближайшую пожарную часть, приступит к тушению очага возгорания с помощью первичных средств пожаротушения.</w:t>
      </w:r>
    </w:p>
    <w:p w:rsidR="008F7CD0" w:rsidRPr="00525A9D" w:rsidRDefault="008F7CD0" w:rsidP="001E6D02">
      <w:pPr>
        <w:numPr>
          <w:ilvl w:val="0"/>
          <w:numId w:val="40"/>
        </w:numPr>
        <w:spacing w:line="281" w:lineRule="auto"/>
        <w:ind w:firstLine="284"/>
        <w:jc w:val="both"/>
      </w:pPr>
      <w:r w:rsidRPr="00525A9D">
        <w:t>В случае</w:t>
      </w:r>
      <w:proofErr w:type="gramStart"/>
      <w:r w:rsidRPr="00525A9D">
        <w:t>,</w:t>
      </w:r>
      <w:proofErr w:type="gramEnd"/>
      <w:r w:rsidRPr="00525A9D">
        <w:t xml:space="preserve"> если разбилась лабораторная посуда или приборы из стекла, не собирать их осколки незащищенным руками, а использовать для этой цели щетку и совок.</w:t>
      </w:r>
    </w:p>
    <w:p w:rsidR="008F7CD0" w:rsidRPr="00525A9D" w:rsidRDefault="008F7CD0" w:rsidP="001E6D02">
      <w:pPr>
        <w:numPr>
          <w:ilvl w:val="0"/>
          <w:numId w:val="40"/>
        </w:numPr>
        <w:spacing w:line="281" w:lineRule="auto"/>
        <w:ind w:firstLine="284"/>
        <w:jc w:val="both"/>
      </w:pPr>
      <w:r w:rsidRPr="00525A9D">
        <w:t>При получении травмы оказать первую помощь пострадавшему и сообщить администрации учреждения, при необходимости отправить пострадавшего в ближайшее лечебное заведение.</w:t>
      </w:r>
    </w:p>
    <w:p w:rsidR="008F7CD0" w:rsidRDefault="008F7CD0" w:rsidP="008F7CD0">
      <w:pPr>
        <w:spacing w:line="281" w:lineRule="auto"/>
        <w:ind w:firstLine="284"/>
        <w:jc w:val="both"/>
        <w:rPr>
          <w:b/>
        </w:rPr>
      </w:pPr>
      <w:r w:rsidRPr="003E5459">
        <w:rPr>
          <w:b/>
        </w:rPr>
        <w:t>5.Требование безопасности по окончании работы.</w:t>
      </w:r>
    </w:p>
    <w:p w:rsidR="008F7CD0" w:rsidRPr="00525A9D" w:rsidRDefault="008F7CD0" w:rsidP="001E6D02">
      <w:pPr>
        <w:numPr>
          <w:ilvl w:val="0"/>
          <w:numId w:val="41"/>
        </w:numPr>
        <w:spacing w:line="281" w:lineRule="auto"/>
        <w:ind w:firstLine="284"/>
        <w:jc w:val="both"/>
      </w:pPr>
      <w:r w:rsidRPr="00525A9D">
        <w:t xml:space="preserve">Привести в порядок рабочее место, убрать в </w:t>
      </w:r>
      <w:proofErr w:type="gramStart"/>
      <w:r w:rsidRPr="00525A9D">
        <w:t>лаборантскую</w:t>
      </w:r>
      <w:proofErr w:type="gramEnd"/>
      <w:r w:rsidRPr="00525A9D">
        <w:t xml:space="preserve"> в шкафы оборудование, приборы, инструменты, препараты, химреактивы.</w:t>
      </w:r>
    </w:p>
    <w:p w:rsidR="008F7CD0" w:rsidRPr="00525A9D" w:rsidRDefault="008F7CD0" w:rsidP="001E6D02">
      <w:pPr>
        <w:numPr>
          <w:ilvl w:val="0"/>
          <w:numId w:val="41"/>
        </w:numPr>
        <w:spacing w:line="281" w:lineRule="auto"/>
        <w:ind w:firstLine="284"/>
        <w:jc w:val="both"/>
      </w:pPr>
      <w:r w:rsidRPr="00525A9D">
        <w:t xml:space="preserve">Отработанные водные растворы реактивов слить в закрывающийся стеклянный сосуд вместимостью не менее </w:t>
      </w:r>
      <w:smartTag w:uri="urn:schemas-microsoft-com:office:smarttags" w:element="metricconverter">
        <w:smartTagPr>
          <w:attr w:name="ProductID" w:val="3 л"/>
        </w:smartTagPr>
        <w:r w:rsidRPr="00525A9D">
          <w:t>3 л</w:t>
        </w:r>
      </w:smartTag>
      <w:r w:rsidRPr="00525A9D">
        <w:t>. с крышкой для их последующего уничтожения.</w:t>
      </w:r>
    </w:p>
    <w:p w:rsidR="008F7CD0" w:rsidRPr="00525A9D" w:rsidRDefault="008F7CD0" w:rsidP="001E6D02">
      <w:pPr>
        <w:numPr>
          <w:ilvl w:val="0"/>
          <w:numId w:val="41"/>
        </w:numPr>
        <w:spacing w:line="281" w:lineRule="auto"/>
        <w:ind w:firstLine="284"/>
        <w:jc w:val="both"/>
      </w:pPr>
      <w:r w:rsidRPr="00525A9D">
        <w:t>Проверить помещение и тщательно вымыть руки с мылом.</w:t>
      </w:r>
    </w:p>
    <w:p w:rsidR="008F7CD0" w:rsidRPr="00525A9D" w:rsidRDefault="008F7CD0" w:rsidP="008F7CD0">
      <w:pPr>
        <w:spacing w:line="281" w:lineRule="auto"/>
        <w:ind w:firstLine="284"/>
        <w:jc w:val="both"/>
      </w:pPr>
    </w:p>
    <w:p w:rsidR="008F7CD0" w:rsidRPr="001E26C3" w:rsidRDefault="008F7CD0" w:rsidP="008F7CD0">
      <w:pPr>
        <w:pStyle w:val="ConsNonformat"/>
        <w:spacing w:line="281" w:lineRule="auto"/>
        <w:jc w:val="center"/>
        <w:rPr>
          <w:rFonts w:ascii="Times New Roman" w:hAnsi="Times New Roman"/>
          <w:b/>
          <w:bCs/>
          <w:sz w:val="24"/>
        </w:rPr>
      </w:pPr>
      <w:bookmarkStart w:id="221" w:name="_Toc147330484"/>
      <w:bookmarkStart w:id="222" w:name="_Toc147332957"/>
      <w:bookmarkStart w:id="223" w:name="_Toc147421628"/>
      <w:bookmarkStart w:id="224" w:name="_Toc147489315"/>
      <w:bookmarkStart w:id="225" w:name="_Toc147544861"/>
      <w:bookmarkStart w:id="226" w:name="_Toc158205749"/>
      <w:bookmarkStart w:id="227" w:name="_Toc215121493"/>
      <w:bookmarkStart w:id="228" w:name="_Toc440650170"/>
      <w:r w:rsidRPr="001E26C3">
        <w:rPr>
          <w:rFonts w:ascii="Times New Roman" w:hAnsi="Times New Roman"/>
          <w:b/>
          <w:bCs/>
          <w:sz w:val="24"/>
        </w:rPr>
        <w:t xml:space="preserve">Инструкция по охране труда при проведении лабораторных и практических работ по </w:t>
      </w:r>
      <w:r w:rsidRPr="001E26C3">
        <w:rPr>
          <w:rFonts w:ascii="Times New Roman" w:hAnsi="Times New Roman"/>
          <w:b/>
          <w:bCs/>
          <w:sz w:val="24"/>
        </w:rPr>
        <w:lastRenderedPageBreak/>
        <w:t>биологии.</w:t>
      </w:r>
      <w:bookmarkEnd w:id="221"/>
      <w:bookmarkEnd w:id="222"/>
      <w:bookmarkEnd w:id="223"/>
      <w:bookmarkEnd w:id="224"/>
      <w:bookmarkEnd w:id="225"/>
      <w:bookmarkEnd w:id="226"/>
      <w:bookmarkEnd w:id="227"/>
      <w:bookmarkEnd w:id="228"/>
    </w:p>
    <w:p w:rsidR="008F7CD0" w:rsidRPr="00525A9D" w:rsidRDefault="008F7CD0" w:rsidP="008F7CD0">
      <w:pPr>
        <w:spacing w:line="281" w:lineRule="auto"/>
        <w:ind w:firstLine="284"/>
        <w:jc w:val="both"/>
      </w:pPr>
    </w:p>
    <w:p w:rsidR="008F7CD0" w:rsidRDefault="008F7CD0" w:rsidP="008F7CD0">
      <w:pPr>
        <w:spacing w:line="281" w:lineRule="auto"/>
        <w:ind w:firstLine="284"/>
        <w:jc w:val="both"/>
        <w:rPr>
          <w:b/>
        </w:rPr>
      </w:pPr>
      <w:r w:rsidRPr="003E5459">
        <w:rPr>
          <w:b/>
        </w:rPr>
        <w:t xml:space="preserve">1. Общие </w:t>
      </w:r>
      <w:r>
        <w:rPr>
          <w:b/>
        </w:rPr>
        <w:t>требования охраны труда</w:t>
      </w:r>
      <w:r w:rsidRPr="003E5459">
        <w:rPr>
          <w:b/>
        </w:rPr>
        <w:t>.</w:t>
      </w:r>
    </w:p>
    <w:p w:rsidR="008F7CD0" w:rsidRPr="00525A9D" w:rsidRDefault="008F7CD0" w:rsidP="001E6D02">
      <w:pPr>
        <w:numPr>
          <w:ilvl w:val="0"/>
          <w:numId w:val="42"/>
        </w:numPr>
        <w:spacing w:line="281" w:lineRule="auto"/>
        <w:ind w:firstLine="284"/>
        <w:jc w:val="both"/>
      </w:pPr>
      <w:r w:rsidRPr="00525A9D">
        <w:t xml:space="preserve">К проведению лабораторных и практических работ по биологии допускаются </w:t>
      </w:r>
      <w:proofErr w:type="gramStart"/>
      <w:r w:rsidRPr="00525A9D">
        <w:t>учащиеся</w:t>
      </w:r>
      <w:proofErr w:type="gramEnd"/>
      <w:r w:rsidRPr="00525A9D">
        <w:t xml:space="preserve"> достигшие 14-ти летнего возраста, прошедшие инструктаж по охра</w:t>
      </w:r>
      <w:r w:rsidRPr="00525A9D">
        <w:softHyphen/>
        <w:t>не труда, медицинский осмотр и не имеющие противопоказаний по со</w:t>
      </w:r>
      <w:r w:rsidRPr="00525A9D">
        <w:softHyphen/>
        <w:t>стоянию здоровья.</w:t>
      </w:r>
    </w:p>
    <w:p w:rsidR="008F7CD0" w:rsidRPr="00525A9D" w:rsidRDefault="008F7CD0" w:rsidP="001E6D02">
      <w:pPr>
        <w:numPr>
          <w:ilvl w:val="0"/>
          <w:numId w:val="42"/>
        </w:numPr>
        <w:spacing w:line="281" w:lineRule="auto"/>
        <w:ind w:firstLine="284"/>
        <w:jc w:val="both"/>
      </w:pPr>
      <w:r w:rsidRPr="00525A9D">
        <w:t>Учащиеся должны соблюдать правила поведения, расписание учебных занятий, установленные режимы труда и отдыха.</w:t>
      </w:r>
    </w:p>
    <w:p w:rsidR="008F7CD0" w:rsidRPr="00525A9D" w:rsidRDefault="008F7CD0" w:rsidP="001E6D02">
      <w:pPr>
        <w:numPr>
          <w:ilvl w:val="0"/>
          <w:numId w:val="42"/>
        </w:numPr>
        <w:spacing w:line="281" w:lineRule="auto"/>
        <w:ind w:firstLine="284"/>
        <w:jc w:val="both"/>
      </w:pPr>
      <w:r w:rsidRPr="00525A9D">
        <w:t>При проведении лабораторных и практических работ по биоло</w:t>
      </w:r>
      <w:r w:rsidRPr="00525A9D">
        <w:softHyphen/>
        <w:t>гии возможно воздействие на учащихся следующих опасных и вредных производственных факторов:</w:t>
      </w:r>
    </w:p>
    <w:p w:rsidR="008F7CD0" w:rsidRPr="00525A9D" w:rsidRDefault="008F7CD0" w:rsidP="001E6D02">
      <w:pPr>
        <w:numPr>
          <w:ilvl w:val="1"/>
          <w:numId w:val="42"/>
        </w:numPr>
        <w:spacing w:line="281" w:lineRule="auto"/>
        <w:ind w:firstLine="284"/>
        <w:jc w:val="both"/>
      </w:pPr>
      <w:r w:rsidRPr="00525A9D">
        <w:t>-</w:t>
      </w:r>
      <w:r>
        <w:t xml:space="preserve"> </w:t>
      </w:r>
      <w:r w:rsidRPr="00525A9D">
        <w:t>химические ожоги при работе с химреактивами;</w:t>
      </w:r>
    </w:p>
    <w:p w:rsidR="008F7CD0" w:rsidRPr="00525A9D" w:rsidRDefault="008F7CD0" w:rsidP="001E6D02">
      <w:pPr>
        <w:numPr>
          <w:ilvl w:val="1"/>
          <w:numId w:val="42"/>
        </w:numPr>
        <w:spacing w:line="281" w:lineRule="auto"/>
        <w:ind w:firstLine="284"/>
        <w:jc w:val="both"/>
      </w:pPr>
      <w:r>
        <w:t xml:space="preserve">- </w:t>
      </w:r>
      <w:r w:rsidRPr="00525A9D">
        <w:t xml:space="preserve">термические ожоги при неаккуратном пользовании спиртовками; </w:t>
      </w:r>
    </w:p>
    <w:p w:rsidR="008F7CD0" w:rsidRPr="00525A9D" w:rsidRDefault="008F7CD0" w:rsidP="001E6D02">
      <w:pPr>
        <w:numPr>
          <w:ilvl w:val="1"/>
          <w:numId w:val="42"/>
        </w:numPr>
        <w:spacing w:line="281" w:lineRule="auto"/>
        <w:ind w:firstLine="284"/>
        <w:jc w:val="both"/>
      </w:pPr>
      <w:r>
        <w:t xml:space="preserve">- </w:t>
      </w:r>
      <w:r w:rsidRPr="00525A9D">
        <w:t>порезы и уколы рук при небрежном обращении с лабораторной посудой, режущим и колющим инструментом.</w:t>
      </w:r>
    </w:p>
    <w:p w:rsidR="008F7CD0" w:rsidRPr="00525A9D" w:rsidRDefault="008F7CD0" w:rsidP="001E6D02">
      <w:pPr>
        <w:numPr>
          <w:ilvl w:val="0"/>
          <w:numId w:val="42"/>
        </w:numPr>
        <w:spacing w:line="281" w:lineRule="auto"/>
        <w:ind w:firstLine="284"/>
        <w:jc w:val="both"/>
      </w:pPr>
      <w:r w:rsidRPr="00525A9D">
        <w:t xml:space="preserve">Кабинет биологии должен быть укомплектован </w:t>
      </w:r>
      <w:proofErr w:type="spellStart"/>
      <w:r w:rsidRPr="00525A9D">
        <w:t>медаптечкой</w:t>
      </w:r>
      <w:proofErr w:type="spellEnd"/>
      <w:r w:rsidRPr="00525A9D">
        <w:t xml:space="preserve"> с набором необходимых медикаментов и перевязочных сре</w:t>
      </w:r>
      <w:proofErr w:type="gramStart"/>
      <w:r w:rsidRPr="00525A9D">
        <w:t>дств в с</w:t>
      </w:r>
      <w:proofErr w:type="gramEnd"/>
      <w:r w:rsidRPr="00525A9D">
        <w:t>оответ</w:t>
      </w:r>
      <w:r w:rsidRPr="00525A9D">
        <w:softHyphen/>
        <w:t>ствии с Приложением 5 Правил для оказания первой помощи при травмах.</w:t>
      </w:r>
    </w:p>
    <w:p w:rsidR="008F7CD0" w:rsidRPr="00525A9D" w:rsidRDefault="008F7CD0" w:rsidP="001E6D02">
      <w:pPr>
        <w:numPr>
          <w:ilvl w:val="0"/>
          <w:numId w:val="42"/>
        </w:numPr>
        <w:spacing w:line="281" w:lineRule="auto"/>
        <w:ind w:firstLine="284"/>
        <w:jc w:val="both"/>
      </w:pPr>
      <w:r w:rsidRPr="00525A9D">
        <w:t>Учащиеся обязаны соблюдать правила пожарной безопасно</w:t>
      </w:r>
      <w:r w:rsidRPr="00525A9D">
        <w:softHyphen/>
        <w:t>сти, знать места расположения первичных средств пожаротушения. Кабинет биологии должен быть оснащен первичными средствами по</w:t>
      </w:r>
      <w:r w:rsidRPr="00525A9D">
        <w:softHyphen/>
        <w:t>жаротушения: огнетушителями химическим пенным и углекислотным, ящиком с песком.</w:t>
      </w:r>
    </w:p>
    <w:p w:rsidR="008F7CD0" w:rsidRPr="00525A9D" w:rsidRDefault="008F7CD0" w:rsidP="001E6D02">
      <w:pPr>
        <w:numPr>
          <w:ilvl w:val="0"/>
          <w:numId w:val="42"/>
        </w:numPr>
        <w:spacing w:line="281" w:lineRule="auto"/>
        <w:ind w:firstLine="284"/>
        <w:jc w:val="both"/>
      </w:pPr>
      <w:r w:rsidRPr="00525A9D">
        <w:t>О каждом несчастном случае пострадавший или очевидец не</w:t>
      </w:r>
      <w:r w:rsidRPr="00525A9D">
        <w:softHyphen/>
        <w:t>счастного случая обязан немедленно сообщить учителю (преподавате</w:t>
      </w:r>
      <w:r w:rsidRPr="00525A9D">
        <w:softHyphen/>
        <w:t>лю), который сообщает администрации учреждения. При неисправности оборудования, приспособлений и инструмента прекратить ра</w:t>
      </w:r>
      <w:r w:rsidRPr="00525A9D">
        <w:softHyphen/>
        <w:t>боту и сообщить об этом учителю (преподавателю).</w:t>
      </w:r>
    </w:p>
    <w:p w:rsidR="008F7CD0" w:rsidRPr="00525A9D" w:rsidRDefault="008F7CD0" w:rsidP="001E6D02">
      <w:pPr>
        <w:numPr>
          <w:ilvl w:val="0"/>
          <w:numId w:val="42"/>
        </w:numPr>
        <w:spacing w:line="281" w:lineRule="auto"/>
        <w:ind w:firstLine="284"/>
        <w:jc w:val="both"/>
      </w:pPr>
      <w:r w:rsidRPr="00525A9D">
        <w:t>В процессе работы учащиеся должны соблюдать порядок про</w:t>
      </w:r>
      <w:r w:rsidRPr="00525A9D">
        <w:softHyphen/>
        <w:t>ведения лабораторных и практических работ, правила личной гигиены, содержать в чистоте рабочее место.</w:t>
      </w:r>
    </w:p>
    <w:p w:rsidR="008F7CD0" w:rsidRDefault="008F7CD0" w:rsidP="001E6D02">
      <w:pPr>
        <w:numPr>
          <w:ilvl w:val="0"/>
          <w:numId w:val="42"/>
        </w:numPr>
        <w:spacing w:line="281" w:lineRule="auto"/>
        <w:ind w:firstLine="284"/>
        <w:jc w:val="both"/>
      </w:pPr>
      <w:r w:rsidRPr="00525A9D">
        <w:t>Учащиеся, допустившие невыполнение или нарушение инструк</w:t>
      </w:r>
      <w:r w:rsidRPr="00525A9D">
        <w:softHyphen/>
        <w:t>ции по охране труда, привлекаются к ответственности</w:t>
      </w:r>
      <w:r>
        <w:t>,</w:t>
      </w:r>
      <w:r w:rsidRPr="00525A9D">
        <w:t xml:space="preserve"> и со всеми уча</w:t>
      </w:r>
      <w:r w:rsidRPr="00525A9D">
        <w:softHyphen/>
        <w:t>щимися проводится внеплановый инструктаж по охране труда.</w:t>
      </w:r>
    </w:p>
    <w:p w:rsidR="008F7CD0" w:rsidRDefault="008F7CD0" w:rsidP="008F7CD0">
      <w:pPr>
        <w:spacing w:line="281" w:lineRule="auto"/>
        <w:ind w:firstLine="284"/>
        <w:jc w:val="both"/>
        <w:rPr>
          <w:b/>
        </w:rPr>
      </w:pPr>
      <w:r w:rsidRPr="003E5459">
        <w:rPr>
          <w:b/>
        </w:rPr>
        <w:t xml:space="preserve">2. </w:t>
      </w:r>
      <w:r>
        <w:rPr>
          <w:b/>
        </w:rPr>
        <w:t>Требования охраны труда</w:t>
      </w:r>
      <w:r w:rsidRPr="003E5459">
        <w:rPr>
          <w:b/>
        </w:rPr>
        <w:t xml:space="preserve"> перед началом работы.</w:t>
      </w:r>
    </w:p>
    <w:p w:rsidR="008F7CD0" w:rsidRPr="00525A9D" w:rsidRDefault="008F7CD0" w:rsidP="001E6D02">
      <w:pPr>
        <w:numPr>
          <w:ilvl w:val="0"/>
          <w:numId w:val="43"/>
        </w:numPr>
        <w:spacing w:line="281" w:lineRule="auto"/>
        <w:ind w:firstLine="284"/>
        <w:jc w:val="both"/>
      </w:pPr>
      <w:r w:rsidRPr="00525A9D">
        <w:t>Внимательно изучить содержание и порядок выполнения рабо</w:t>
      </w:r>
      <w:r w:rsidRPr="00525A9D">
        <w:softHyphen/>
        <w:t>ты, а также безопасные приемы ее выполнения.</w:t>
      </w:r>
    </w:p>
    <w:p w:rsidR="008F7CD0" w:rsidRPr="00525A9D" w:rsidRDefault="008F7CD0" w:rsidP="001E6D02">
      <w:pPr>
        <w:numPr>
          <w:ilvl w:val="0"/>
          <w:numId w:val="43"/>
        </w:numPr>
        <w:spacing w:line="281" w:lineRule="auto"/>
        <w:ind w:firstLine="284"/>
        <w:jc w:val="both"/>
      </w:pPr>
      <w:r w:rsidRPr="00525A9D">
        <w:t>Подготовить к работе рабочее место, убрать посторонние пред</w:t>
      </w:r>
      <w:r w:rsidRPr="00525A9D">
        <w:softHyphen/>
        <w:t>меты.</w:t>
      </w:r>
    </w:p>
    <w:p w:rsidR="008F7CD0" w:rsidRDefault="008F7CD0" w:rsidP="001E6D02">
      <w:pPr>
        <w:numPr>
          <w:ilvl w:val="0"/>
          <w:numId w:val="43"/>
        </w:numPr>
        <w:spacing w:line="281" w:lineRule="auto"/>
        <w:ind w:firstLine="284"/>
        <w:jc w:val="both"/>
      </w:pPr>
      <w:r w:rsidRPr="00525A9D">
        <w:t>Проверить исправность оборудования, инструмента, целостность лабораторной посуды.</w:t>
      </w:r>
    </w:p>
    <w:p w:rsidR="008F7CD0" w:rsidRDefault="008F7CD0" w:rsidP="008F7CD0">
      <w:pPr>
        <w:spacing w:line="281" w:lineRule="auto"/>
        <w:ind w:firstLine="284"/>
        <w:jc w:val="both"/>
        <w:rPr>
          <w:b/>
        </w:rPr>
      </w:pPr>
      <w:r w:rsidRPr="00C559AE">
        <w:rPr>
          <w:b/>
        </w:rPr>
        <w:t xml:space="preserve">3. </w:t>
      </w:r>
      <w:r>
        <w:rPr>
          <w:b/>
        </w:rPr>
        <w:t>Требования охраны труда</w:t>
      </w:r>
      <w:r w:rsidRPr="00C559AE">
        <w:rPr>
          <w:b/>
        </w:rPr>
        <w:t xml:space="preserve"> во время работы.</w:t>
      </w:r>
    </w:p>
    <w:p w:rsidR="008F7CD0" w:rsidRPr="00525A9D" w:rsidRDefault="008F7CD0" w:rsidP="001E6D02">
      <w:pPr>
        <w:numPr>
          <w:ilvl w:val="0"/>
          <w:numId w:val="44"/>
        </w:numPr>
        <w:spacing w:line="281" w:lineRule="auto"/>
        <w:ind w:firstLine="284"/>
        <w:jc w:val="both"/>
      </w:pPr>
      <w:r w:rsidRPr="00525A9D">
        <w:t>Точно выполнять все указания учителя (преподавателя) при проведении работы, без его разрешения не выполнять самостоятельно никаких работ.</w:t>
      </w:r>
    </w:p>
    <w:p w:rsidR="008F7CD0" w:rsidRPr="00525A9D" w:rsidRDefault="008F7CD0" w:rsidP="001E6D02">
      <w:pPr>
        <w:numPr>
          <w:ilvl w:val="0"/>
          <w:numId w:val="44"/>
        </w:numPr>
        <w:spacing w:line="281" w:lineRule="auto"/>
        <w:ind w:firstLine="284"/>
        <w:jc w:val="both"/>
      </w:pPr>
      <w:r w:rsidRPr="00525A9D">
        <w:t>При использовании режущих и колющих инструментов (скаль</w:t>
      </w:r>
      <w:r w:rsidRPr="00525A9D">
        <w:softHyphen/>
        <w:t xml:space="preserve">пелей, ножниц, </w:t>
      </w:r>
      <w:proofErr w:type="spellStart"/>
      <w:r w:rsidRPr="00525A9D">
        <w:t>препарировальных</w:t>
      </w:r>
      <w:proofErr w:type="spellEnd"/>
      <w:r w:rsidRPr="00525A9D">
        <w:t xml:space="preserve"> игл и др.) брать их только за ручки, не направлять их заостренные части на себя и на своих товарищей, класть их на рабочее место заостренными концами от себя.</w:t>
      </w:r>
    </w:p>
    <w:p w:rsidR="008F7CD0" w:rsidRPr="00525A9D" w:rsidRDefault="008F7CD0" w:rsidP="001E6D02">
      <w:pPr>
        <w:numPr>
          <w:ilvl w:val="0"/>
          <w:numId w:val="44"/>
        </w:numPr>
        <w:spacing w:line="281" w:lineRule="auto"/>
        <w:ind w:firstLine="284"/>
        <w:jc w:val="both"/>
      </w:pPr>
      <w:r w:rsidRPr="00525A9D">
        <w:lastRenderedPageBreak/>
        <w:t>При работе со спиртовкой беречь одежду и волосы от воспла</w:t>
      </w:r>
      <w:r w:rsidRPr="00525A9D">
        <w:softHyphen/>
        <w:t>менения, не зажигать одну спиртовку от другой, не извлекать из горя</w:t>
      </w:r>
      <w:r w:rsidRPr="00525A9D">
        <w:softHyphen/>
        <w:t>щей спиртовки горелку с фитилем, не задувать пламя спиртовки ртом, а гасить его, накрывая специальным колпачком.</w:t>
      </w:r>
    </w:p>
    <w:p w:rsidR="008F7CD0" w:rsidRPr="00525A9D" w:rsidRDefault="008F7CD0" w:rsidP="001E6D02">
      <w:pPr>
        <w:numPr>
          <w:ilvl w:val="0"/>
          <w:numId w:val="44"/>
        </w:numPr>
        <w:spacing w:line="281" w:lineRule="auto"/>
        <w:ind w:firstLine="284"/>
        <w:jc w:val="both"/>
      </w:pPr>
      <w:r>
        <w:t>При нагревании</w:t>
      </w:r>
      <w:r w:rsidRPr="00525A9D">
        <w:t xml:space="preserve"> жидкости в пробирке или колбе использовать специальные держатели (штативы), отверстие пробирки или горлыш</w:t>
      </w:r>
      <w:r w:rsidRPr="00525A9D">
        <w:softHyphen/>
        <w:t>ко колбы не направлять на себя и на своих товарищей, не накло</w:t>
      </w:r>
      <w:r w:rsidRPr="00525A9D">
        <w:softHyphen/>
        <w:t>няться над сосудами и не заглядывать в них.</w:t>
      </w:r>
    </w:p>
    <w:p w:rsidR="008F7CD0" w:rsidRPr="00525A9D" w:rsidRDefault="008F7CD0" w:rsidP="001E6D02">
      <w:pPr>
        <w:numPr>
          <w:ilvl w:val="0"/>
          <w:numId w:val="44"/>
        </w:numPr>
        <w:spacing w:line="281" w:lineRule="auto"/>
        <w:ind w:firstLine="284"/>
        <w:jc w:val="both"/>
      </w:pPr>
      <w:r w:rsidRPr="00525A9D">
        <w:t>Соблюдать осторожность при обращении с лабораторной посу</w:t>
      </w:r>
      <w:r w:rsidRPr="00525A9D">
        <w:softHyphen/>
        <w:t>дой и приборами из стекла, не бросать, не ронять и не ударять их.</w:t>
      </w:r>
    </w:p>
    <w:p w:rsidR="008F7CD0" w:rsidRPr="00525A9D" w:rsidRDefault="008F7CD0" w:rsidP="001E6D02">
      <w:pPr>
        <w:numPr>
          <w:ilvl w:val="0"/>
          <w:numId w:val="44"/>
        </w:numPr>
        <w:spacing w:line="281" w:lineRule="auto"/>
        <w:ind w:firstLine="284"/>
        <w:jc w:val="both"/>
      </w:pPr>
      <w:r w:rsidRPr="00525A9D">
        <w:t>Изготавливая препараты для рассматривания их под микроско</w:t>
      </w:r>
      <w:r w:rsidRPr="00525A9D">
        <w:softHyphen/>
        <w:t>пом, осторожно брать покровное стекло большим и указательным паль</w:t>
      </w:r>
      <w:r w:rsidRPr="00525A9D">
        <w:softHyphen/>
        <w:t>цами за края и аккуратно опускать на предметное стекло, чтобы оно свободно легло на препарат.</w:t>
      </w:r>
    </w:p>
    <w:p w:rsidR="008F7CD0" w:rsidRPr="00525A9D" w:rsidRDefault="008F7CD0" w:rsidP="001E6D02">
      <w:pPr>
        <w:numPr>
          <w:ilvl w:val="0"/>
          <w:numId w:val="44"/>
        </w:numPr>
        <w:spacing w:line="281" w:lineRule="auto"/>
        <w:ind w:firstLine="284"/>
        <w:jc w:val="both"/>
      </w:pPr>
      <w:r w:rsidRPr="00525A9D">
        <w:t>При использовании раств</w:t>
      </w:r>
      <w:r>
        <w:t>оров кислот и щелочей, наливать</w:t>
      </w:r>
      <w:r w:rsidRPr="00525A9D">
        <w:t xml:space="preserve"> их только в посуду из стекла, не допускать попадания их на кожу, глаза и одежду.</w:t>
      </w:r>
    </w:p>
    <w:p w:rsidR="008F7CD0" w:rsidRPr="00525A9D" w:rsidRDefault="008F7CD0" w:rsidP="001E6D02">
      <w:pPr>
        <w:numPr>
          <w:ilvl w:val="0"/>
          <w:numId w:val="44"/>
        </w:numPr>
        <w:spacing w:line="281" w:lineRule="auto"/>
        <w:ind w:firstLine="284"/>
        <w:jc w:val="both"/>
      </w:pPr>
      <w:r w:rsidRPr="00525A9D">
        <w:t>При работе с твердыми химреактивами не брать их незащищен</w:t>
      </w:r>
      <w:r w:rsidRPr="00525A9D">
        <w:softHyphen/>
        <w:t>ными руками, ни в коем случае не пробовать на вкус, набирать для опыта с</w:t>
      </w:r>
      <w:r>
        <w:t>пециальными ложечками (</w:t>
      </w:r>
      <w:r w:rsidRPr="00525A9D">
        <w:t>не металлическими).</w:t>
      </w:r>
    </w:p>
    <w:p w:rsidR="008F7CD0" w:rsidRDefault="008F7CD0" w:rsidP="001E6D02">
      <w:pPr>
        <w:numPr>
          <w:ilvl w:val="0"/>
          <w:numId w:val="44"/>
        </w:numPr>
        <w:spacing w:line="281" w:lineRule="auto"/>
        <w:ind w:firstLine="284"/>
        <w:jc w:val="both"/>
      </w:pPr>
      <w:r w:rsidRPr="00525A9D">
        <w:t>Во избежание отравлений и аллергических реакций, не нюхать, не пробовать на вкус химреактивы, растения, грибы и другие вещества.</w:t>
      </w:r>
    </w:p>
    <w:p w:rsidR="008F7CD0" w:rsidRDefault="008F7CD0" w:rsidP="008F7CD0">
      <w:pPr>
        <w:spacing w:line="281" w:lineRule="auto"/>
        <w:ind w:firstLine="284"/>
        <w:jc w:val="both"/>
        <w:rPr>
          <w:b/>
        </w:rPr>
      </w:pPr>
      <w:r w:rsidRPr="00C559AE">
        <w:rPr>
          <w:b/>
        </w:rPr>
        <w:t xml:space="preserve">4. </w:t>
      </w:r>
      <w:r>
        <w:rPr>
          <w:b/>
        </w:rPr>
        <w:t>Требования охраны труда</w:t>
      </w:r>
      <w:r w:rsidRPr="00C559AE">
        <w:rPr>
          <w:b/>
        </w:rPr>
        <w:t xml:space="preserve"> в аварийных ситуациях.</w:t>
      </w:r>
    </w:p>
    <w:p w:rsidR="008F7CD0" w:rsidRPr="00525A9D" w:rsidRDefault="008F7CD0" w:rsidP="001E6D02">
      <w:pPr>
        <w:numPr>
          <w:ilvl w:val="0"/>
          <w:numId w:val="45"/>
        </w:numPr>
        <w:spacing w:line="281" w:lineRule="auto"/>
        <w:ind w:firstLine="284"/>
        <w:jc w:val="both"/>
      </w:pPr>
      <w:r w:rsidRPr="00525A9D">
        <w:t>При разливе легковоспламеняющихся жидкостей или органичес</w:t>
      </w:r>
      <w:r w:rsidRPr="00525A9D">
        <w:softHyphen/>
        <w:t>ких веществ немедленно погасить открытый огонь спиртовки и сооб</w:t>
      </w:r>
      <w:r w:rsidRPr="00525A9D">
        <w:softHyphen/>
        <w:t>щить об этом учителю (преподавателю), не убирать самостоятельно раз</w:t>
      </w:r>
      <w:r w:rsidRPr="00525A9D">
        <w:softHyphen/>
        <w:t>литые вещества.</w:t>
      </w:r>
    </w:p>
    <w:p w:rsidR="008F7CD0" w:rsidRPr="00525A9D" w:rsidRDefault="008F7CD0" w:rsidP="001E6D02">
      <w:pPr>
        <w:numPr>
          <w:ilvl w:val="0"/>
          <w:numId w:val="45"/>
        </w:numPr>
        <w:spacing w:line="281" w:lineRule="auto"/>
        <w:ind w:firstLine="284"/>
        <w:jc w:val="both"/>
      </w:pPr>
      <w:r w:rsidRPr="00525A9D">
        <w:t>В случае если разбилась лабораторная посуда или приборы из стекла, не собирать их осколки незащищенными руками, а использо</w:t>
      </w:r>
      <w:r w:rsidRPr="00525A9D">
        <w:softHyphen/>
        <w:t>вать для этой цели щетку и совок.</w:t>
      </w:r>
    </w:p>
    <w:p w:rsidR="008F7CD0" w:rsidRDefault="008F7CD0" w:rsidP="001E6D02">
      <w:pPr>
        <w:numPr>
          <w:ilvl w:val="0"/>
          <w:numId w:val="45"/>
        </w:numPr>
        <w:spacing w:line="281" w:lineRule="auto"/>
        <w:ind w:firstLine="284"/>
        <w:jc w:val="both"/>
      </w:pPr>
      <w:r w:rsidRPr="00525A9D">
        <w:t>При получении травмы сообщить об этом учителю (преподавателю), которому оказать первую помощь пострадавшему, сообщить об этом администрации учреждения, при необходимости отправить пост</w:t>
      </w:r>
      <w:r w:rsidRPr="00525A9D">
        <w:softHyphen/>
        <w:t>радавшего в ближайшее лечебное учреждение.</w:t>
      </w:r>
    </w:p>
    <w:p w:rsidR="008F7CD0" w:rsidRDefault="008F7CD0" w:rsidP="008F7CD0">
      <w:pPr>
        <w:spacing w:line="281" w:lineRule="auto"/>
        <w:ind w:firstLine="284"/>
        <w:jc w:val="both"/>
        <w:rPr>
          <w:b/>
        </w:rPr>
      </w:pPr>
      <w:r w:rsidRPr="00C559AE">
        <w:rPr>
          <w:b/>
        </w:rPr>
        <w:t xml:space="preserve">5. </w:t>
      </w:r>
      <w:r>
        <w:rPr>
          <w:b/>
        </w:rPr>
        <w:t>Требования охраны труда</w:t>
      </w:r>
      <w:r w:rsidRPr="00C559AE">
        <w:rPr>
          <w:b/>
        </w:rPr>
        <w:t xml:space="preserve"> по окончании работы.</w:t>
      </w:r>
    </w:p>
    <w:p w:rsidR="008F7CD0" w:rsidRPr="00525A9D" w:rsidRDefault="008F7CD0" w:rsidP="001E6D02">
      <w:pPr>
        <w:numPr>
          <w:ilvl w:val="0"/>
          <w:numId w:val="46"/>
        </w:numPr>
        <w:spacing w:line="281" w:lineRule="auto"/>
        <w:ind w:firstLine="284"/>
        <w:jc w:val="both"/>
      </w:pPr>
      <w:proofErr w:type="gramStart"/>
      <w:r w:rsidRPr="00525A9D">
        <w:t>Привести в порядок рабочее место, сдать учителю</w:t>
      </w:r>
      <w:r>
        <w:t xml:space="preserve"> </w:t>
      </w:r>
      <w:r w:rsidRPr="00525A9D">
        <w:t>(преподавателю) оборудование, приборы, инструменты, препараты, химреактивы.</w:t>
      </w:r>
      <w:proofErr w:type="gramEnd"/>
    </w:p>
    <w:p w:rsidR="008F7CD0" w:rsidRPr="00525A9D" w:rsidRDefault="008F7CD0" w:rsidP="001E6D02">
      <w:pPr>
        <w:numPr>
          <w:ilvl w:val="0"/>
          <w:numId w:val="46"/>
        </w:numPr>
        <w:spacing w:line="281" w:lineRule="auto"/>
        <w:ind w:firstLine="284"/>
        <w:jc w:val="both"/>
      </w:pPr>
      <w:r w:rsidRPr="00525A9D">
        <w:t>Отработанные водные растворы реактивов не сливать в кана</w:t>
      </w:r>
      <w:r w:rsidRPr="00525A9D">
        <w:softHyphen/>
        <w:t>лизацию, а в закрывающийся стеклянный сосуд вместимостью не ме</w:t>
      </w:r>
      <w:r w:rsidRPr="00525A9D">
        <w:softHyphen/>
        <w:t xml:space="preserve">нее </w:t>
      </w:r>
      <w:proofErr w:type="gramStart"/>
      <w:r w:rsidRPr="00525A9D">
        <w:t>З</w:t>
      </w:r>
      <w:proofErr w:type="gramEnd"/>
      <w:r w:rsidRPr="00525A9D">
        <w:t xml:space="preserve"> л. крышкой для их последующего уничтожения.</w:t>
      </w:r>
    </w:p>
    <w:p w:rsidR="008F7CD0" w:rsidRPr="00525A9D" w:rsidRDefault="008F7CD0" w:rsidP="001E6D02">
      <w:pPr>
        <w:numPr>
          <w:ilvl w:val="0"/>
          <w:numId w:val="46"/>
        </w:numPr>
        <w:spacing w:line="281" w:lineRule="auto"/>
        <w:ind w:firstLine="284"/>
        <w:jc w:val="both"/>
      </w:pPr>
      <w:r w:rsidRPr="00525A9D">
        <w:t>Проветрить помещение кабинета и тщательно вымыть руки с мылом.</w:t>
      </w:r>
    </w:p>
    <w:p w:rsidR="008F7CD0" w:rsidRPr="00525A9D" w:rsidRDefault="008F7CD0" w:rsidP="008F7CD0">
      <w:pPr>
        <w:spacing w:line="281" w:lineRule="auto"/>
        <w:ind w:firstLine="284"/>
        <w:jc w:val="both"/>
      </w:pPr>
    </w:p>
    <w:p w:rsidR="008F7CD0" w:rsidRPr="001E26C3" w:rsidRDefault="008F7CD0" w:rsidP="008F7CD0">
      <w:pPr>
        <w:pStyle w:val="ConsNonformat"/>
        <w:spacing w:line="281" w:lineRule="auto"/>
        <w:jc w:val="center"/>
        <w:rPr>
          <w:rFonts w:ascii="Times New Roman" w:hAnsi="Times New Roman"/>
          <w:b/>
          <w:bCs/>
          <w:sz w:val="24"/>
        </w:rPr>
      </w:pPr>
      <w:bookmarkStart w:id="229" w:name="_Toc147330486"/>
      <w:bookmarkStart w:id="230" w:name="_Toc147332959"/>
      <w:bookmarkStart w:id="231" w:name="_Toc147421630"/>
      <w:bookmarkStart w:id="232" w:name="_Toc147489317"/>
      <w:bookmarkStart w:id="233" w:name="_Toc147544863"/>
      <w:bookmarkStart w:id="234" w:name="_Toc158205751"/>
      <w:bookmarkStart w:id="235" w:name="_Toc215121495"/>
      <w:bookmarkStart w:id="236" w:name="_Toc440650171"/>
      <w:r w:rsidRPr="001E26C3">
        <w:rPr>
          <w:rFonts w:ascii="Times New Roman" w:hAnsi="Times New Roman"/>
          <w:b/>
          <w:bCs/>
          <w:sz w:val="24"/>
        </w:rPr>
        <w:t>Инструкция</w:t>
      </w:r>
      <w:r>
        <w:rPr>
          <w:rFonts w:ascii="Times New Roman" w:hAnsi="Times New Roman"/>
          <w:b/>
          <w:bCs/>
          <w:sz w:val="24"/>
        </w:rPr>
        <w:t xml:space="preserve"> </w:t>
      </w:r>
      <w:r w:rsidRPr="001E26C3">
        <w:rPr>
          <w:rFonts w:ascii="Times New Roman" w:hAnsi="Times New Roman"/>
          <w:b/>
          <w:bCs/>
          <w:sz w:val="24"/>
        </w:rPr>
        <w:t>по охране труда при проведении демонстрационных опытов по биологии.</w:t>
      </w:r>
      <w:bookmarkEnd w:id="229"/>
      <w:bookmarkEnd w:id="230"/>
      <w:bookmarkEnd w:id="231"/>
      <w:bookmarkEnd w:id="232"/>
      <w:bookmarkEnd w:id="233"/>
      <w:bookmarkEnd w:id="234"/>
      <w:bookmarkEnd w:id="235"/>
      <w:bookmarkEnd w:id="236"/>
    </w:p>
    <w:p w:rsidR="008F7CD0" w:rsidRPr="00C559AE" w:rsidRDefault="008F7CD0" w:rsidP="008F7CD0">
      <w:pPr>
        <w:pStyle w:val="ConsNonformat"/>
        <w:spacing w:line="281" w:lineRule="auto"/>
        <w:ind w:firstLine="284"/>
        <w:jc w:val="both"/>
        <w:rPr>
          <w:rFonts w:ascii="Times New Roman" w:hAnsi="Times New Roman"/>
          <w:b/>
          <w:bCs/>
          <w:sz w:val="24"/>
        </w:rPr>
      </w:pPr>
    </w:p>
    <w:p w:rsidR="008F7CD0" w:rsidRDefault="008F7CD0" w:rsidP="008F7CD0">
      <w:pPr>
        <w:spacing w:line="281" w:lineRule="auto"/>
        <w:ind w:firstLine="284"/>
        <w:jc w:val="both"/>
        <w:rPr>
          <w:b/>
        </w:rPr>
      </w:pPr>
      <w:r w:rsidRPr="00C559AE">
        <w:rPr>
          <w:b/>
        </w:rPr>
        <w:t xml:space="preserve">1.Общие </w:t>
      </w:r>
      <w:r>
        <w:rPr>
          <w:b/>
        </w:rPr>
        <w:t>требования охраны труда</w:t>
      </w:r>
      <w:r w:rsidRPr="00C559AE">
        <w:rPr>
          <w:b/>
        </w:rPr>
        <w:t>.</w:t>
      </w:r>
    </w:p>
    <w:p w:rsidR="008F7CD0" w:rsidRPr="00525A9D" w:rsidRDefault="008F7CD0" w:rsidP="001E6D02">
      <w:pPr>
        <w:numPr>
          <w:ilvl w:val="0"/>
          <w:numId w:val="47"/>
        </w:numPr>
        <w:spacing w:line="281" w:lineRule="auto"/>
        <w:ind w:firstLine="284"/>
        <w:jc w:val="both"/>
      </w:pPr>
      <w:r w:rsidRPr="00525A9D">
        <w:t>К проведению демонстрационных опытов по биологии допускаются педагогические работники не моложе 18 лет, прошедшие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биологии не допускаются.</w:t>
      </w:r>
    </w:p>
    <w:p w:rsidR="008F7CD0" w:rsidRPr="00525A9D" w:rsidRDefault="008F7CD0" w:rsidP="001E6D02">
      <w:pPr>
        <w:numPr>
          <w:ilvl w:val="0"/>
          <w:numId w:val="47"/>
        </w:numPr>
        <w:spacing w:line="281" w:lineRule="auto"/>
        <w:ind w:firstLine="284"/>
        <w:jc w:val="both"/>
      </w:pPr>
      <w:r w:rsidRPr="00525A9D">
        <w:lastRenderedPageBreak/>
        <w:t>Лица, допущенные к проведению демонстрационных опытов по биологии, должны соблюдать правила внутреннего трудового распорядка, расписание учебных занятий, установленные режимы труда и отдыха.</w:t>
      </w:r>
    </w:p>
    <w:p w:rsidR="008F7CD0" w:rsidRPr="00525A9D" w:rsidRDefault="008F7CD0" w:rsidP="001E6D02">
      <w:pPr>
        <w:numPr>
          <w:ilvl w:val="0"/>
          <w:numId w:val="47"/>
        </w:numPr>
        <w:spacing w:line="281" w:lineRule="auto"/>
        <w:ind w:firstLine="284"/>
        <w:jc w:val="both"/>
      </w:pPr>
      <w:r w:rsidRPr="00525A9D">
        <w:t xml:space="preserve">При проведении демонстрационных опытов по биологии возможно воздействие </w:t>
      </w:r>
      <w:proofErr w:type="gramStart"/>
      <w:r w:rsidRPr="00525A9D">
        <w:t>на</w:t>
      </w:r>
      <w:proofErr w:type="gramEnd"/>
      <w:r w:rsidRPr="00525A9D">
        <w:t xml:space="preserve"> работающих следующих опасных и вредных</w:t>
      </w:r>
      <w:r>
        <w:t xml:space="preserve"> </w:t>
      </w:r>
      <w:r w:rsidRPr="00525A9D">
        <w:t>производственных факторов:</w:t>
      </w:r>
    </w:p>
    <w:p w:rsidR="008F7CD0" w:rsidRPr="00525A9D" w:rsidRDefault="008F7CD0" w:rsidP="001E6D02">
      <w:pPr>
        <w:numPr>
          <w:ilvl w:val="1"/>
          <w:numId w:val="47"/>
        </w:numPr>
        <w:spacing w:line="281" w:lineRule="auto"/>
        <w:ind w:firstLine="284"/>
        <w:jc w:val="both"/>
      </w:pPr>
      <w:r w:rsidRPr="00525A9D">
        <w:t xml:space="preserve">- химические ожоги при попадании на кожу или в глаза растворов кислот, щелочей и др. едких веществ; </w:t>
      </w:r>
    </w:p>
    <w:p w:rsidR="008F7CD0" w:rsidRPr="00525A9D" w:rsidRDefault="008F7CD0" w:rsidP="001E6D02">
      <w:pPr>
        <w:numPr>
          <w:ilvl w:val="1"/>
          <w:numId w:val="47"/>
        </w:numPr>
        <w:spacing w:line="281" w:lineRule="auto"/>
        <w:ind w:firstLine="284"/>
        <w:jc w:val="both"/>
      </w:pPr>
      <w:r w:rsidRPr="00525A9D">
        <w:t>- термические ожоги при неаккуратном пользовании спиртовками;</w:t>
      </w:r>
    </w:p>
    <w:p w:rsidR="008F7CD0" w:rsidRPr="00525A9D" w:rsidRDefault="008F7CD0" w:rsidP="001E6D02">
      <w:pPr>
        <w:numPr>
          <w:ilvl w:val="1"/>
          <w:numId w:val="47"/>
        </w:numPr>
        <w:spacing w:line="281" w:lineRule="auto"/>
        <w:ind w:firstLine="284"/>
        <w:jc w:val="both"/>
      </w:pPr>
      <w:r w:rsidRPr="00525A9D">
        <w:t>- порезы рук при небрежном обращении с лабораторной посудой, режущим и колющим предметами;</w:t>
      </w:r>
    </w:p>
    <w:p w:rsidR="008F7CD0" w:rsidRPr="00525A9D" w:rsidRDefault="008F7CD0" w:rsidP="001E6D02">
      <w:pPr>
        <w:numPr>
          <w:ilvl w:val="1"/>
          <w:numId w:val="47"/>
        </w:numPr>
        <w:spacing w:line="281" w:lineRule="auto"/>
        <w:ind w:firstLine="284"/>
        <w:jc w:val="both"/>
      </w:pPr>
      <w:r w:rsidRPr="00525A9D">
        <w:t>- отравления ядовитыми растениями и веществами грибков.</w:t>
      </w:r>
    </w:p>
    <w:p w:rsidR="008F7CD0" w:rsidRPr="00525A9D" w:rsidRDefault="008F7CD0" w:rsidP="001E6D02">
      <w:pPr>
        <w:numPr>
          <w:ilvl w:val="0"/>
          <w:numId w:val="47"/>
        </w:numPr>
        <w:spacing w:line="281" w:lineRule="auto"/>
        <w:ind w:firstLine="284"/>
        <w:jc w:val="both"/>
      </w:pPr>
      <w:r w:rsidRPr="00525A9D">
        <w:t xml:space="preserve">Кабинет биологии должен быть укомплектован </w:t>
      </w:r>
      <w:proofErr w:type="spellStart"/>
      <w:r w:rsidRPr="00525A9D">
        <w:t>медаптечкой</w:t>
      </w:r>
      <w:proofErr w:type="spellEnd"/>
      <w:r w:rsidRPr="00525A9D">
        <w:t xml:space="preserve"> с набором необходимых медикаментов и перевязочных сре</w:t>
      </w:r>
      <w:proofErr w:type="gramStart"/>
      <w:r w:rsidRPr="00525A9D">
        <w:t>дств в с</w:t>
      </w:r>
      <w:proofErr w:type="gramEnd"/>
      <w:r w:rsidRPr="00525A9D">
        <w:t>оответствии с Приложением 5 Правил для оказания первой помощи при травмах.</w:t>
      </w:r>
    </w:p>
    <w:p w:rsidR="008F7CD0" w:rsidRPr="00525A9D" w:rsidRDefault="008F7CD0" w:rsidP="001E6D02">
      <w:pPr>
        <w:numPr>
          <w:ilvl w:val="0"/>
          <w:numId w:val="47"/>
        </w:numPr>
        <w:spacing w:line="281" w:lineRule="auto"/>
        <w:ind w:firstLine="284"/>
        <w:jc w:val="both"/>
      </w:pPr>
      <w:r w:rsidRPr="00525A9D">
        <w:t>При проведении демонстрационных опытов по биологии соблюдать правила пожарной безопасности, занять места расположения первичных средств пожаротушения. Кабинет биологии должен быть оснащен первичными средствами пожаротушения: огнетушителем пенным и углекислотным, ящиком с песком.</w:t>
      </w:r>
    </w:p>
    <w:p w:rsidR="008F7CD0" w:rsidRPr="00525A9D" w:rsidRDefault="008F7CD0" w:rsidP="001E6D02">
      <w:pPr>
        <w:numPr>
          <w:ilvl w:val="0"/>
          <w:numId w:val="47"/>
        </w:numPr>
        <w:spacing w:line="281" w:lineRule="auto"/>
        <w:ind w:firstLine="284"/>
        <w:jc w:val="both"/>
      </w:pPr>
      <w:r w:rsidRPr="00525A9D">
        <w:t xml:space="preserve">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администрации учреждения. </w:t>
      </w:r>
    </w:p>
    <w:p w:rsidR="008F7CD0" w:rsidRPr="00525A9D" w:rsidRDefault="008F7CD0" w:rsidP="001E6D02">
      <w:pPr>
        <w:numPr>
          <w:ilvl w:val="0"/>
          <w:numId w:val="47"/>
        </w:numPr>
        <w:spacing w:line="281" w:lineRule="auto"/>
        <w:ind w:firstLine="284"/>
        <w:jc w:val="both"/>
      </w:pPr>
      <w:r w:rsidRPr="00525A9D">
        <w:t>В процессе работы соблюдать правила личной гигиены, содер</w:t>
      </w:r>
      <w:r w:rsidRPr="00525A9D">
        <w:softHyphen/>
        <w:t>жать в чистоте рабочее место.</w:t>
      </w:r>
    </w:p>
    <w:p w:rsidR="008F7CD0" w:rsidRDefault="008F7CD0" w:rsidP="001E6D02">
      <w:pPr>
        <w:numPr>
          <w:ilvl w:val="0"/>
          <w:numId w:val="47"/>
        </w:numPr>
        <w:spacing w:line="281" w:lineRule="auto"/>
        <w:ind w:firstLine="284"/>
        <w:jc w:val="both"/>
      </w:pPr>
      <w:r w:rsidRPr="00525A9D">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Pr="00C559AE" w:rsidRDefault="008F7CD0" w:rsidP="008F7CD0">
      <w:pPr>
        <w:spacing w:line="281" w:lineRule="auto"/>
        <w:ind w:firstLine="284"/>
        <w:jc w:val="both"/>
        <w:rPr>
          <w:b/>
        </w:rPr>
      </w:pPr>
      <w:r w:rsidRPr="00C559AE">
        <w:rPr>
          <w:b/>
        </w:rPr>
        <w:t xml:space="preserve">2. </w:t>
      </w:r>
      <w:r>
        <w:rPr>
          <w:b/>
        </w:rPr>
        <w:t>Требования охраны труда</w:t>
      </w:r>
      <w:r w:rsidRPr="00C559AE">
        <w:rPr>
          <w:b/>
        </w:rPr>
        <w:t xml:space="preserve"> перед началом работы.</w:t>
      </w:r>
    </w:p>
    <w:p w:rsidR="008F7CD0" w:rsidRPr="00525A9D" w:rsidRDefault="008F7CD0" w:rsidP="001E6D02">
      <w:pPr>
        <w:numPr>
          <w:ilvl w:val="0"/>
          <w:numId w:val="48"/>
        </w:numPr>
        <w:spacing w:line="281" w:lineRule="auto"/>
        <w:ind w:firstLine="284"/>
        <w:jc w:val="both"/>
      </w:pPr>
      <w:r w:rsidRPr="00525A9D">
        <w:t>Подготовить к работе необходимое оборудование, инструменты, препараты, проверить их исправность, убедиться в целостности лабо</w:t>
      </w:r>
      <w:r w:rsidRPr="00525A9D">
        <w:softHyphen/>
        <w:t>раторной посуды и приборов из стекла.</w:t>
      </w:r>
    </w:p>
    <w:p w:rsidR="008F7CD0" w:rsidRDefault="008F7CD0" w:rsidP="001E6D02">
      <w:pPr>
        <w:numPr>
          <w:ilvl w:val="0"/>
          <w:numId w:val="48"/>
        </w:numPr>
        <w:spacing w:line="281" w:lineRule="auto"/>
        <w:ind w:firstLine="284"/>
        <w:jc w:val="both"/>
      </w:pPr>
      <w:r w:rsidRPr="00525A9D">
        <w:t>Тщательно проветрить помещение кабинета биологии.</w:t>
      </w:r>
    </w:p>
    <w:p w:rsidR="008F7CD0" w:rsidRPr="00C559AE" w:rsidRDefault="008F7CD0" w:rsidP="008F7CD0">
      <w:pPr>
        <w:spacing w:line="281" w:lineRule="auto"/>
        <w:ind w:firstLine="284"/>
        <w:jc w:val="both"/>
        <w:rPr>
          <w:b/>
        </w:rPr>
      </w:pPr>
      <w:r w:rsidRPr="00C559AE">
        <w:rPr>
          <w:b/>
        </w:rPr>
        <w:t xml:space="preserve">3. </w:t>
      </w:r>
      <w:r>
        <w:rPr>
          <w:b/>
        </w:rPr>
        <w:t>Требования охраны труда</w:t>
      </w:r>
      <w:r w:rsidRPr="00C559AE">
        <w:rPr>
          <w:b/>
        </w:rPr>
        <w:t xml:space="preserve"> во время работы.</w:t>
      </w:r>
    </w:p>
    <w:p w:rsidR="008F7CD0" w:rsidRPr="00525A9D" w:rsidRDefault="008F7CD0" w:rsidP="001E6D02">
      <w:pPr>
        <w:numPr>
          <w:ilvl w:val="1"/>
          <w:numId w:val="48"/>
        </w:numPr>
        <w:spacing w:line="281" w:lineRule="auto"/>
        <w:ind w:firstLine="284"/>
        <w:jc w:val="both"/>
      </w:pPr>
      <w:r w:rsidRPr="00525A9D">
        <w:t>При использовании режущих и колющих инструмент</w:t>
      </w:r>
      <w:r>
        <w:t>ов (скаль</w:t>
      </w:r>
      <w:r>
        <w:softHyphen/>
        <w:t xml:space="preserve">пелей, ножниц, </w:t>
      </w:r>
      <w:proofErr w:type="spellStart"/>
      <w:r>
        <w:t>препариро</w:t>
      </w:r>
      <w:r w:rsidRPr="00525A9D">
        <w:t>вальных</w:t>
      </w:r>
      <w:proofErr w:type="spellEnd"/>
      <w:r w:rsidRPr="00525A9D">
        <w:t xml:space="preserve"> игл и пр.) соблюдать осторожность, во избежание порезов и уколов брать инструмент только за ручки, не на</w:t>
      </w:r>
      <w:r w:rsidRPr="00525A9D">
        <w:softHyphen/>
        <w:t>правлять их заостренные части на себя и на учащихся.</w:t>
      </w:r>
    </w:p>
    <w:p w:rsidR="008F7CD0" w:rsidRPr="00525A9D" w:rsidRDefault="008F7CD0" w:rsidP="001E6D02">
      <w:pPr>
        <w:numPr>
          <w:ilvl w:val="1"/>
          <w:numId w:val="48"/>
        </w:numPr>
        <w:spacing w:line="281" w:lineRule="auto"/>
        <w:ind w:firstLine="284"/>
        <w:jc w:val="both"/>
      </w:pPr>
      <w:r w:rsidRPr="00525A9D">
        <w:t>Соблюдать осторожность при работе с лабораторной посудой и приборами из стекла. Тонкостенную лабораторную посуду следует ук</w:t>
      </w:r>
      <w:r w:rsidRPr="00525A9D">
        <w:softHyphen/>
        <w:t>реплять в зажимах штативов осторожно, слегка поворачивая вокруг вер</w:t>
      </w:r>
      <w:r w:rsidRPr="00525A9D">
        <w:softHyphen/>
        <w:t>тикальной оси или перемещая вверх-вниз. Брать предметные стекла за края легко во избежание пореза пальцев.</w:t>
      </w:r>
    </w:p>
    <w:p w:rsidR="008F7CD0" w:rsidRPr="00525A9D" w:rsidRDefault="008F7CD0" w:rsidP="001E6D02">
      <w:pPr>
        <w:numPr>
          <w:ilvl w:val="1"/>
          <w:numId w:val="48"/>
        </w:numPr>
        <w:spacing w:line="281" w:lineRule="auto"/>
        <w:ind w:firstLine="284"/>
        <w:jc w:val="both"/>
      </w:pPr>
      <w:r w:rsidRPr="00525A9D">
        <w:t xml:space="preserve">При пользовании спиртовкой для нагревания жидкостей беречь руки от ожогов. Нагревание жидкостей следует производить только в тонкостенных сосудах (пробирках, колбах и пр.). Отверстие пробирки или горлышко колбы при их нагревании не направлять </w:t>
      </w:r>
      <w:r w:rsidRPr="00525A9D">
        <w:lastRenderedPageBreak/>
        <w:t>на себя и на учащихся. При нагревании жидкостей не наклоняться над сосудами и не заглядывать в них.</w:t>
      </w:r>
    </w:p>
    <w:p w:rsidR="008F7CD0" w:rsidRPr="00525A9D" w:rsidRDefault="008F7CD0" w:rsidP="001E6D02">
      <w:pPr>
        <w:numPr>
          <w:ilvl w:val="1"/>
          <w:numId w:val="48"/>
        </w:numPr>
        <w:spacing w:line="281" w:lineRule="auto"/>
        <w:ind w:firstLine="284"/>
        <w:jc w:val="both"/>
      </w:pPr>
      <w:r w:rsidRPr="00525A9D">
        <w:t>При нагревании стеклянных пластинок необходимо сначала рав</w:t>
      </w:r>
      <w:r w:rsidRPr="00525A9D">
        <w:softHyphen/>
        <w:t>номерно прогреть всю пластинку, а затем вести местный нагрев.</w:t>
      </w:r>
    </w:p>
    <w:p w:rsidR="008F7CD0" w:rsidRPr="00525A9D" w:rsidRDefault="008F7CD0" w:rsidP="001E6D02">
      <w:pPr>
        <w:numPr>
          <w:ilvl w:val="1"/>
          <w:numId w:val="48"/>
        </w:numPr>
        <w:spacing w:line="281" w:lineRule="auto"/>
        <w:ind w:firstLine="284"/>
        <w:jc w:val="both"/>
      </w:pPr>
      <w:r w:rsidRPr="00525A9D">
        <w:t>Кипячение горючих жидкостей на открытом огне запрещается.</w:t>
      </w:r>
    </w:p>
    <w:p w:rsidR="008F7CD0" w:rsidRPr="00525A9D" w:rsidRDefault="008F7CD0" w:rsidP="001E6D02">
      <w:pPr>
        <w:numPr>
          <w:ilvl w:val="1"/>
          <w:numId w:val="48"/>
        </w:numPr>
        <w:spacing w:line="281" w:lineRule="auto"/>
        <w:ind w:firstLine="284"/>
        <w:jc w:val="both"/>
      </w:pPr>
      <w:r w:rsidRPr="00525A9D">
        <w:t>Соблюдать осторожность при работе с влажными и сухими пре</w:t>
      </w:r>
      <w:r w:rsidRPr="00525A9D">
        <w:softHyphen/>
        <w:t>паратами, не давать учащимся трогать руками и нюхать ядовитые рас</w:t>
      </w:r>
      <w:r w:rsidRPr="00525A9D">
        <w:softHyphen/>
        <w:t>тения, грибы и колючие растения.</w:t>
      </w:r>
    </w:p>
    <w:p w:rsidR="008F7CD0" w:rsidRPr="00525A9D" w:rsidRDefault="008F7CD0" w:rsidP="001E6D02">
      <w:pPr>
        <w:numPr>
          <w:ilvl w:val="1"/>
          <w:numId w:val="48"/>
        </w:numPr>
        <w:spacing w:line="281" w:lineRule="auto"/>
        <w:ind w:firstLine="284"/>
        <w:jc w:val="both"/>
      </w:pPr>
      <w:r w:rsidRPr="00525A9D">
        <w:t>При работе с химреактивами не брать их руками, твердые ре</w:t>
      </w:r>
      <w:r w:rsidRPr="00525A9D">
        <w:softHyphen/>
        <w:t>активы из склянок набирать специальными ложечками, шпателями.</w:t>
      </w:r>
    </w:p>
    <w:p w:rsidR="008F7CD0" w:rsidRDefault="008F7CD0" w:rsidP="001E6D02">
      <w:pPr>
        <w:numPr>
          <w:ilvl w:val="1"/>
          <w:numId w:val="48"/>
        </w:numPr>
        <w:spacing w:line="281" w:lineRule="auto"/>
        <w:ind w:firstLine="284"/>
        <w:jc w:val="both"/>
      </w:pPr>
      <w:r w:rsidRPr="00525A9D">
        <w:t>Поддерживать порядок на рабочем месте, не загромождать стол посторонними предметами.</w:t>
      </w:r>
    </w:p>
    <w:p w:rsidR="008F7CD0" w:rsidRDefault="008F7CD0" w:rsidP="008F7CD0">
      <w:pPr>
        <w:spacing w:line="281" w:lineRule="auto"/>
        <w:ind w:firstLine="284"/>
        <w:jc w:val="both"/>
        <w:rPr>
          <w:b/>
        </w:rPr>
      </w:pPr>
      <w:r w:rsidRPr="00C559AE">
        <w:rPr>
          <w:b/>
        </w:rPr>
        <w:t xml:space="preserve">4. </w:t>
      </w:r>
      <w:r>
        <w:rPr>
          <w:b/>
        </w:rPr>
        <w:t>Требования охраны труда</w:t>
      </w:r>
      <w:r w:rsidRPr="00C559AE">
        <w:rPr>
          <w:b/>
        </w:rPr>
        <w:t xml:space="preserve"> в аварийных ситуациях.</w:t>
      </w:r>
    </w:p>
    <w:p w:rsidR="008F7CD0" w:rsidRPr="00525A9D" w:rsidRDefault="008F7CD0" w:rsidP="001E6D02">
      <w:pPr>
        <w:numPr>
          <w:ilvl w:val="0"/>
          <w:numId w:val="49"/>
        </w:numPr>
        <w:spacing w:line="281" w:lineRule="auto"/>
        <w:ind w:firstLine="284"/>
        <w:jc w:val="both"/>
      </w:pPr>
      <w:r w:rsidRPr="00525A9D">
        <w:t>При разливе легковоспламеняющейся жидкости и ее воспламе</w:t>
      </w:r>
      <w:r w:rsidRPr="00525A9D">
        <w:softHyphen/>
        <w:t>нении немедленно удалить учащихся из кабинета, сообщить о пожаре администрации учреждения и в ближайшую пожарную часть, присту</w:t>
      </w:r>
      <w:r w:rsidRPr="00525A9D">
        <w:softHyphen/>
        <w:t>пить к тушению очага возгорания с помощью первичных средств по</w:t>
      </w:r>
      <w:r w:rsidRPr="00525A9D">
        <w:softHyphen/>
        <w:t>жаротушения.</w:t>
      </w:r>
    </w:p>
    <w:p w:rsidR="008F7CD0" w:rsidRPr="00525A9D" w:rsidRDefault="008F7CD0" w:rsidP="001E6D02">
      <w:pPr>
        <w:numPr>
          <w:ilvl w:val="0"/>
          <w:numId w:val="49"/>
        </w:numPr>
        <w:spacing w:line="281" w:lineRule="auto"/>
        <w:ind w:firstLine="284"/>
        <w:jc w:val="both"/>
      </w:pPr>
      <w:r>
        <w:t>В случае</w:t>
      </w:r>
      <w:r w:rsidRPr="00525A9D">
        <w:t xml:space="preserve"> если разбилась лабораторная посуда или приборы из стекла, не собирать их осколки незащищенными руками, а использо</w:t>
      </w:r>
      <w:r w:rsidRPr="00525A9D">
        <w:softHyphen/>
        <w:t>вать для этой цели щетку и совок.</w:t>
      </w:r>
    </w:p>
    <w:p w:rsidR="008F7CD0" w:rsidRDefault="008F7CD0" w:rsidP="001E6D02">
      <w:pPr>
        <w:numPr>
          <w:ilvl w:val="0"/>
          <w:numId w:val="49"/>
        </w:numPr>
        <w:spacing w:line="281" w:lineRule="auto"/>
        <w:ind w:firstLine="284"/>
        <w:jc w:val="both"/>
      </w:pPr>
      <w:r w:rsidRPr="00525A9D">
        <w:t>При получении травмы оказать первую помощь пострадавше</w:t>
      </w:r>
      <w:r w:rsidRPr="00525A9D">
        <w:softHyphen/>
        <w:t>му и сообщить администрации учреждения, при необходимости отпра</w:t>
      </w:r>
      <w:r w:rsidRPr="00525A9D">
        <w:softHyphen/>
        <w:t>вить пострадавшего в ближайшее лечебное учреждение.</w:t>
      </w:r>
    </w:p>
    <w:p w:rsidR="008F7CD0" w:rsidRDefault="008F7CD0" w:rsidP="008F7CD0">
      <w:pPr>
        <w:spacing w:line="281" w:lineRule="auto"/>
        <w:ind w:firstLine="284"/>
        <w:jc w:val="both"/>
        <w:rPr>
          <w:b/>
        </w:rPr>
      </w:pPr>
      <w:r w:rsidRPr="00C559AE">
        <w:rPr>
          <w:b/>
        </w:rPr>
        <w:t xml:space="preserve">5. </w:t>
      </w:r>
      <w:r>
        <w:rPr>
          <w:b/>
        </w:rPr>
        <w:t>Требования охраны труда</w:t>
      </w:r>
      <w:r w:rsidRPr="00C559AE">
        <w:rPr>
          <w:b/>
        </w:rPr>
        <w:t xml:space="preserve"> по окончании работы.</w:t>
      </w:r>
    </w:p>
    <w:p w:rsidR="008F7CD0" w:rsidRPr="00525A9D" w:rsidRDefault="008F7CD0" w:rsidP="001E6D02">
      <w:pPr>
        <w:numPr>
          <w:ilvl w:val="1"/>
          <w:numId w:val="49"/>
        </w:numPr>
        <w:spacing w:line="281" w:lineRule="auto"/>
        <w:ind w:firstLine="284"/>
        <w:jc w:val="both"/>
      </w:pPr>
      <w:r w:rsidRPr="00525A9D">
        <w:t xml:space="preserve">Привести в порядок рабочее место, убрать в </w:t>
      </w:r>
      <w:proofErr w:type="gramStart"/>
      <w:r w:rsidRPr="00525A9D">
        <w:t>лаборантскую</w:t>
      </w:r>
      <w:proofErr w:type="gramEnd"/>
      <w:r w:rsidRPr="00525A9D">
        <w:t xml:space="preserve"> оборудование, приборы, инструменты, препараты, химреактивы.</w:t>
      </w:r>
    </w:p>
    <w:p w:rsidR="008F7CD0" w:rsidRPr="00525A9D" w:rsidRDefault="008F7CD0" w:rsidP="001E6D02">
      <w:pPr>
        <w:numPr>
          <w:ilvl w:val="1"/>
          <w:numId w:val="49"/>
        </w:numPr>
        <w:spacing w:line="281" w:lineRule="auto"/>
        <w:ind w:firstLine="284"/>
        <w:jc w:val="both"/>
      </w:pPr>
      <w:r w:rsidRPr="00525A9D">
        <w:t>Отработанные водные растворы реактивов слить в закрываю</w:t>
      </w:r>
      <w:r w:rsidRPr="00525A9D">
        <w:softHyphen/>
        <w:t xml:space="preserve">щийся стеклянный сосуд вместимостью не менее </w:t>
      </w:r>
      <w:proofErr w:type="spellStart"/>
      <w:r w:rsidRPr="00525A9D">
        <w:t>З-ех</w:t>
      </w:r>
      <w:proofErr w:type="spellEnd"/>
      <w:r>
        <w:t xml:space="preserve"> </w:t>
      </w:r>
      <w:r w:rsidRPr="00525A9D">
        <w:t>литров с закрывающейся крышкой для их последующего уничтожения.</w:t>
      </w:r>
    </w:p>
    <w:p w:rsidR="008F7CD0" w:rsidRPr="00525A9D" w:rsidRDefault="008F7CD0" w:rsidP="001E6D02">
      <w:pPr>
        <w:numPr>
          <w:ilvl w:val="1"/>
          <w:numId w:val="49"/>
        </w:numPr>
        <w:spacing w:line="281" w:lineRule="auto"/>
        <w:ind w:firstLine="284"/>
        <w:jc w:val="both"/>
      </w:pPr>
      <w:r w:rsidRPr="00525A9D">
        <w:t>Проветрить помещение кабинета и тщательно вымыть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Зав. Кабинетом ___________________________</w:t>
      </w:r>
    </w:p>
    <w:p w:rsidR="008F7CD0" w:rsidRPr="00525A9D" w:rsidRDefault="008F7CD0" w:rsidP="008F7CD0">
      <w:pPr>
        <w:spacing w:line="281" w:lineRule="auto"/>
        <w:ind w:firstLine="284"/>
        <w:jc w:val="both"/>
      </w:pPr>
      <w:r w:rsidRPr="00525A9D">
        <w:t>Согласовано:</w:t>
      </w:r>
    </w:p>
    <w:p w:rsidR="008F7CD0" w:rsidRPr="00813B7F" w:rsidRDefault="008F7CD0" w:rsidP="008F7CD0">
      <w:pPr>
        <w:spacing w:line="281" w:lineRule="auto"/>
        <w:ind w:firstLine="284"/>
        <w:jc w:val="both"/>
      </w:pP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Default="008F7CD0" w:rsidP="008F7CD0">
      <w:pPr>
        <w:spacing w:line="280" w:lineRule="auto"/>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Default="008F7CD0" w:rsidP="008F7CD0">
      <w:pPr>
        <w:spacing w:line="280" w:lineRule="auto"/>
        <w:jc w:val="center"/>
        <w:rPr>
          <w:b/>
          <w:bCs/>
          <w:color w:val="FF6600"/>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360B6C" w:rsidRDefault="008F7CD0" w:rsidP="008F7CD0">
      <w:pPr>
        <w:jc w:val="center"/>
        <w:rPr>
          <w:b/>
        </w:rPr>
      </w:pPr>
      <w:bookmarkStart w:id="237" w:name="_Toc147330488"/>
      <w:bookmarkStart w:id="238" w:name="_Toc147332961"/>
      <w:bookmarkStart w:id="239" w:name="_Toc147421632"/>
      <w:bookmarkStart w:id="240" w:name="_Toc147489319"/>
      <w:bookmarkStart w:id="241" w:name="_Toc147544865"/>
      <w:bookmarkStart w:id="242" w:name="_Toc158205753"/>
      <w:bookmarkStart w:id="243" w:name="_Toc215121497"/>
      <w:r w:rsidRPr="00360B6C">
        <w:rPr>
          <w:b/>
        </w:rPr>
        <w:t>по охране труда при проведении занятий по</w:t>
      </w:r>
      <w:bookmarkEnd w:id="237"/>
      <w:bookmarkEnd w:id="238"/>
      <w:bookmarkEnd w:id="239"/>
      <w:bookmarkEnd w:id="240"/>
      <w:bookmarkEnd w:id="241"/>
      <w:bookmarkEnd w:id="242"/>
      <w:bookmarkEnd w:id="243"/>
      <w:r>
        <w:rPr>
          <w:b/>
        </w:rPr>
        <w:t xml:space="preserve"> </w:t>
      </w:r>
      <w:bookmarkStart w:id="244" w:name="_Toc147330489"/>
      <w:bookmarkStart w:id="245" w:name="_Toc147332962"/>
      <w:bookmarkStart w:id="246" w:name="_Toc147421633"/>
      <w:bookmarkStart w:id="247" w:name="_Toc147489320"/>
      <w:bookmarkStart w:id="248" w:name="_Toc147544866"/>
      <w:bookmarkStart w:id="249" w:name="_Toc158205754"/>
      <w:bookmarkStart w:id="250" w:name="_Toc215121498"/>
      <w:r w:rsidRPr="00360B6C">
        <w:rPr>
          <w:b/>
        </w:rPr>
        <w:t>гимнастике.</w:t>
      </w:r>
      <w:bookmarkEnd w:id="244"/>
      <w:bookmarkEnd w:id="245"/>
      <w:bookmarkEnd w:id="246"/>
      <w:bookmarkEnd w:id="247"/>
      <w:bookmarkEnd w:id="248"/>
      <w:bookmarkEnd w:id="249"/>
      <w:bookmarkEnd w:id="250"/>
    </w:p>
    <w:p w:rsidR="008F7CD0" w:rsidRPr="00E74417" w:rsidRDefault="008F7CD0" w:rsidP="008F7CD0">
      <w:pPr>
        <w:jc w:val="center"/>
        <w:rPr>
          <w:b/>
        </w:rPr>
      </w:pPr>
      <w:bookmarkStart w:id="251" w:name="_Toc147330490"/>
      <w:bookmarkStart w:id="252" w:name="_Toc147332963"/>
      <w:bookmarkStart w:id="253" w:name="_Toc147421634"/>
      <w:bookmarkStart w:id="254" w:name="_Toc147489321"/>
      <w:bookmarkStart w:id="255" w:name="_Toc147544867"/>
      <w:bookmarkStart w:id="256" w:name="_Toc158205755"/>
      <w:bookmarkStart w:id="257" w:name="_Toc215121499"/>
      <w:r w:rsidRPr="00E74417">
        <w:rPr>
          <w:b/>
        </w:rPr>
        <w:t>И ОТ-009- 201</w:t>
      </w:r>
      <w:bookmarkEnd w:id="251"/>
      <w:bookmarkEnd w:id="252"/>
      <w:bookmarkEnd w:id="253"/>
      <w:bookmarkEnd w:id="254"/>
      <w:bookmarkEnd w:id="255"/>
      <w:bookmarkEnd w:id="256"/>
      <w:bookmarkEnd w:id="257"/>
      <w:r w:rsidR="000C41C3">
        <w:rPr>
          <w:b/>
        </w:rPr>
        <w:t>7</w:t>
      </w:r>
    </w:p>
    <w:p w:rsidR="008F7CD0" w:rsidRPr="00E74417" w:rsidRDefault="008F7CD0" w:rsidP="008F7CD0">
      <w:pPr>
        <w:jc w:val="center"/>
        <w:rPr>
          <w:b/>
        </w:rPr>
      </w:pPr>
    </w:p>
    <w:p w:rsidR="008F7CD0" w:rsidRPr="00C442A3" w:rsidRDefault="008F7CD0" w:rsidP="008F7CD0">
      <w:pPr>
        <w:spacing w:line="281" w:lineRule="auto"/>
        <w:ind w:firstLine="284"/>
        <w:jc w:val="both"/>
        <w:rPr>
          <w:b/>
        </w:rPr>
      </w:pPr>
    </w:p>
    <w:p w:rsidR="008F7CD0" w:rsidRDefault="008F7CD0" w:rsidP="008F7CD0">
      <w:pPr>
        <w:spacing w:line="281" w:lineRule="auto"/>
        <w:ind w:firstLine="284"/>
        <w:jc w:val="both"/>
        <w:rPr>
          <w:b/>
        </w:rPr>
      </w:pPr>
      <w:r>
        <w:rPr>
          <w:b/>
        </w:rPr>
        <w:t>1.Общие требования охраны труда.</w:t>
      </w:r>
    </w:p>
    <w:p w:rsidR="008F7CD0" w:rsidRPr="00525A9D" w:rsidRDefault="008F7CD0" w:rsidP="001E6D02">
      <w:pPr>
        <w:numPr>
          <w:ilvl w:val="0"/>
          <w:numId w:val="138"/>
        </w:numPr>
        <w:spacing w:line="281" w:lineRule="auto"/>
        <w:jc w:val="both"/>
      </w:pPr>
      <w:r w:rsidRPr="00525A9D">
        <w:t>К занятиям гимнастикой допускаются учащиеся, прошедшие инструктаж по охране труда, медицинский осмотр и не имеющие противопоказаний по состоянию здоровья.</w:t>
      </w:r>
    </w:p>
    <w:p w:rsidR="008F7CD0" w:rsidRPr="00525A9D" w:rsidRDefault="008F7CD0" w:rsidP="001E6D02">
      <w:pPr>
        <w:numPr>
          <w:ilvl w:val="0"/>
          <w:numId w:val="138"/>
        </w:numPr>
        <w:spacing w:line="281" w:lineRule="auto"/>
        <w:jc w:val="both"/>
      </w:pPr>
      <w:r w:rsidRPr="00525A9D">
        <w:t>При проведении занятий по гимнастике соблюдать правила поведения, расписание учебных занятий, установленные режимы занятий и отдыха.</w:t>
      </w:r>
    </w:p>
    <w:p w:rsidR="008F7CD0" w:rsidRPr="00525A9D" w:rsidRDefault="008F7CD0" w:rsidP="001E6D02">
      <w:pPr>
        <w:numPr>
          <w:ilvl w:val="0"/>
          <w:numId w:val="138"/>
        </w:numPr>
        <w:spacing w:line="281" w:lineRule="auto"/>
        <w:jc w:val="both"/>
      </w:pPr>
      <w:r w:rsidRPr="00525A9D">
        <w:t xml:space="preserve">При проведении занятий по гимнастике возможно воздействие на </w:t>
      </w:r>
      <w:r>
        <w:t>учащихся</w:t>
      </w:r>
      <w:r w:rsidRPr="00525A9D">
        <w:t xml:space="preserve"> следующих опасных факторов:</w:t>
      </w:r>
    </w:p>
    <w:p w:rsidR="008F7CD0" w:rsidRPr="00525A9D" w:rsidRDefault="008F7CD0" w:rsidP="001E6D02">
      <w:pPr>
        <w:numPr>
          <w:ilvl w:val="0"/>
          <w:numId w:val="139"/>
        </w:numPr>
        <w:spacing w:line="281" w:lineRule="auto"/>
        <w:jc w:val="both"/>
      </w:pPr>
      <w:r w:rsidRPr="00525A9D">
        <w:t>травмы при выполнении упражнений на неисправных спортивных снарядах, а также при выполнении упражнений без страховки;</w:t>
      </w:r>
    </w:p>
    <w:p w:rsidR="008F7CD0" w:rsidRPr="00525A9D" w:rsidRDefault="008F7CD0" w:rsidP="001E6D02">
      <w:pPr>
        <w:numPr>
          <w:ilvl w:val="0"/>
          <w:numId w:val="139"/>
        </w:numPr>
        <w:spacing w:line="281" w:lineRule="auto"/>
        <w:jc w:val="both"/>
      </w:pPr>
      <w:r w:rsidRPr="00525A9D">
        <w:t>травмы при выполнении гимнастических упражнений без использования гимнастических матов;</w:t>
      </w:r>
    </w:p>
    <w:p w:rsidR="008F7CD0" w:rsidRPr="00525A9D" w:rsidRDefault="008F7CD0" w:rsidP="001E6D02">
      <w:pPr>
        <w:numPr>
          <w:ilvl w:val="0"/>
          <w:numId w:val="139"/>
        </w:numPr>
        <w:spacing w:line="281" w:lineRule="auto"/>
        <w:jc w:val="both"/>
      </w:pPr>
      <w:r w:rsidRPr="00525A9D">
        <w:t>травмы при выполнении упражнений на спортивных снарядах с влажными ладонями, а также на загрязненных снарядах.</w:t>
      </w:r>
    </w:p>
    <w:p w:rsidR="008F7CD0" w:rsidRPr="00525A9D" w:rsidRDefault="008F7CD0" w:rsidP="001E6D02">
      <w:pPr>
        <w:numPr>
          <w:ilvl w:val="0"/>
          <w:numId w:val="138"/>
        </w:numPr>
        <w:spacing w:line="281" w:lineRule="auto"/>
        <w:jc w:val="both"/>
      </w:pPr>
      <w:r w:rsidRPr="00525A9D">
        <w:lastRenderedPageBreak/>
        <w:t xml:space="preserve">В спортивном зале должна быть </w:t>
      </w:r>
      <w:proofErr w:type="spellStart"/>
      <w:r w:rsidRPr="00525A9D">
        <w:t>медаптечка</w:t>
      </w:r>
      <w:proofErr w:type="spellEnd"/>
      <w:r w:rsidRPr="00525A9D">
        <w:t xml:space="preserve"> с набором необходимых медикаментов и перевязочных сре</w:t>
      </w:r>
      <w:proofErr w:type="gramStart"/>
      <w:r w:rsidRPr="00525A9D">
        <w:t>дств дл</w:t>
      </w:r>
      <w:proofErr w:type="gramEnd"/>
      <w:r w:rsidRPr="00525A9D">
        <w:t>я оказания первой помощи при травмах.</w:t>
      </w:r>
    </w:p>
    <w:p w:rsidR="008F7CD0" w:rsidRPr="00525A9D" w:rsidRDefault="008F7CD0" w:rsidP="001E6D02">
      <w:pPr>
        <w:numPr>
          <w:ilvl w:val="0"/>
          <w:numId w:val="138"/>
        </w:numPr>
        <w:spacing w:line="281" w:lineRule="auto"/>
        <w:jc w:val="both"/>
      </w:pPr>
      <w:r w:rsidRPr="00525A9D">
        <w:t>При проведении занятий по гимнастике в спортивном зале соблюдать правила пожарной безопасности, знать места расположения первичных средств пожаротушения. Спортивный зал должен быть обеспечен двумя огнетушителями.</w:t>
      </w:r>
    </w:p>
    <w:p w:rsidR="008F7CD0" w:rsidRPr="00525A9D" w:rsidRDefault="008F7CD0" w:rsidP="001E6D02">
      <w:pPr>
        <w:numPr>
          <w:ilvl w:val="0"/>
          <w:numId w:val="138"/>
        </w:numPr>
        <w:spacing w:line="281" w:lineRule="auto"/>
        <w:jc w:val="both"/>
      </w:pPr>
      <w:r w:rsidRPr="00525A9D">
        <w:t>При несчастном случае пострадавший или очевидец несчастного случая обязан немедленно сообщить учителю (преподавателю), который сообщает об этом администрации учреждения. При неисправности спортивного оборудования прекратить занятия и сообщить об этом учителю (преподавателю).</w:t>
      </w:r>
    </w:p>
    <w:p w:rsidR="008F7CD0" w:rsidRPr="00525A9D" w:rsidRDefault="008F7CD0" w:rsidP="001E6D02">
      <w:pPr>
        <w:numPr>
          <w:ilvl w:val="0"/>
          <w:numId w:val="138"/>
        </w:numPr>
        <w:spacing w:line="281" w:lineRule="auto"/>
        <w:jc w:val="both"/>
      </w:pPr>
      <w:r w:rsidRPr="00525A9D">
        <w:t>В процессе занятий обучающиеся должны соблюдать порядок выполнения упражнений и правила личной гигиены.</w:t>
      </w:r>
    </w:p>
    <w:p w:rsidR="008F7CD0" w:rsidRDefault="008F7CD0" w:rsidP="001E6D02">
      <w:pPr>
        <w:numPr>
          <w:ilvl w:val="0"/>
          <w:numId w:val="138"/>
        </w:numPr>
        <w:spacing w:line="281" w:lineRule="auto"/>
        <w:jc w:val="both"/>
      </w:pPr>
      <w:r w:rsidRPr="00525A9D">
        <w:t>Обучающиеся, допустившие невыполнение или нарушение инструкции по охране труда, привлекаются к ответственности</w:t>
      </w:r>
      <w:r>
        <w:t>,</w:t>
      </w:r>
      <w:r w:rsidRPr="00525A9D">
        <w:t xml:space="preserve"> и со всеми обучающимися проводится внеплановый инструктаж по охране труда.</w:t>
      </w:r>
    </w:p>
    <w:p w:rsidR="008F7CD0" w:rsidRDefault="008F7CD0" w:rsidP="008F7CD0">
      <w:pPr>
        <w:spacing w:line="281" w:lineRule="auto"/>
        <w:ind w:firstLine="284"/>
        <w:jc w:val="both"/>
        <w:rPr>
          <w:b/>
        </w:rPr>
      </w:pPr>
      <w:r>
        <w:rPr>
          <w:b/>
        </w:rPr>
        <w:t>2. Требования охраны труда перед началом работы.</w:t>
      </w:r>
    </w:p>
    <w:p w:rsidR="008F7CD0" w:rsidRPr="00525A9D" w:rsidRDefault="008F7CD0" w:rsidP="001E6D02">
      <w:pPr>
        <w:numPr>
          <w:ilvl w:val="0"/>
          <w:numId w:val="50"/>
        </w:numPr>
        <w:spacing w:line="281" w:lineRule="auto"/>
        <w:ind w:firstLine="284"/>
        <w:jc w:val="both"/>
      </w:pPr>
      <w:r w:rsidRPr="00525A9D">
        <w:t>Надеть спортивный костюм и спортивную обувь с нескользкой подошвой.</w:t>
      </w:r>
    </w:p>
    <w:p w:rsidR="008F7CD0" w:rsidRPr="00525A9D" w:rsidRDefault="008F7CD0" w:rsidP="001E6D02">
      <w:pPr>
        <w:numPr>
          <w:ilvl w:val="0"/>
          <w:numId w:val="50"/>
        </w:numPr>
        <w:spacing w:line="281" w:lineRule="auto"/>
        <w:ind w:firstLine="284"/>
        <w:jc w:val="both"/>
      </w:pPr>
      <w:r w:rsidRPr="00525A9D">
        <w:t>Протереть гриф перекладины сухой ветошью и зачистить мелкой наждачной бумагой, проветрить спортивный зал.</w:t>
      </w:r>
    </w:p>
    <w:p w:rsidR="008F7CD0" w:rsidRPr="00525A9D" w:rsidRDefault="008F7CD0" w:rsidP="001E6D02">
      <w:pPr>
        <w:numPr>
          <w:ilvl w:val="0"/>
          <w:numId w:val="50"/>
        </w:numPr>
        <w:spacing w:line="281" w:lineRule="auto"/>
        <w:ind w:firstLine="284"/>
        <w:jc w:val="both"/>
      </w:pPr>
      <w:r w:rsidRPr="00525A9D">
        <w:t>Проверить надежность крепления перекладины, крепления опор гимнастического коня и козла, крепление стопорных винтов брусьев.</w:t>
      </w:r>
    </w:p>
    <w:p w:rsidR="008F7CD0" w:rsidRPr="00525A9D" w:rsidRDefault="008F7CD0" w:rsidP="001E6D02">
      <w:pPr>
        <w:numPr>
          <w:ilvl w:val="0"/>
          <w:numId w:val="50"/>
        </w:numPr>
        <w:spacing w:line="281" w:lineRule="auto"/>
        <w:ind w:firstLine="284"/>
        <w:jc w:val="both"/>
      </w:pPr>
      <w:r w:rsidRPr="00525A9D">
        <w:t>В местах соскоков со снарядов положить гимнастические маты так, чтобы их поверхность была ровной.</w:t>
      </w:r>
    </w:p>
    <w:p w:rsidR="008F7CD0" w:rsidRDefault="008F7CD0" w:rsidP="008F7CD0">
      <w:pPr>
        <w:spacing w:line="281" w:lineRule="auto"/>
        <w:ind w:firstLine="284"/>
        <w:jc w:val="both"/>
        <w:rPr>
          <w:b/>
        </w:rPr>
      </w:pPr>
      <w:r>
        <w:rPr>
          <w:b/>
        </w:rPr>
        <w:t>3. Требования охраны труда во время работы.</w:t>
      </w:r>
    </w:p>
    <w:p w:rsidR="008F7CD0" w:rsidRPr="00525A9D" w:rsidRDefault="008F7CD0" w:rsidP="001E6D02">
      <w:pPr>
        <w:numPr>
          <w:ilvl w:val="0"/>
          <w:numId w:val="51"/>
        </w:numPr>
        <w:spacing w:line="281" w:lineRule="auto"/>
        <w:ind w:firstLine="284"/>
        <w:jc w:val="both"/>
      </w:pPr>
      <w:r w:rsidRPr="00525A9D">
        <w:t>Не выполнять упражнения на спортивных снарядах без учителя (преподавателя), а также без страховки.</w:t>
      </w:r>
    </w:p>
    <w:p w:rsidR="008F7CD0" w:rsidRPr="00525A9D" w:rsidRDefault="008F7CD0" w:rsidP="001E6D02">
      <w:pPr>
        <w:numPr>
          <w:ilvl w:val="0"/>
          <w:numId w:val="51"/>
        </w:numPr>
        <w:spacing w:line="281" w:lineRule="auto"/>
        <w:ind w:firstLine="284"/>
        <w:jc w:val="both"/>
      </w:pPr>
      <w:r w:rsidRPr="00525A9D">
        <w:t>Не выполнять упражнения на спортивных снарядах с влажными ладонями.</w:t>
      </w:r>
    </w:p>
    <w:p w:rsidR="008F7CD0" w:rsidRPr="00525A9D" w:rsidRDefault="008F7CD0" w:rsidP="001E6D02">
      <w:pPr>
        <w:numPr>
          <w:ilvl w:val="0"/>
          <w:numId w:val="51"/>
        </w:numPr>
        <w:spacing w:line="281" w:lineRule="auto"/>
        <w:ind w:firstLine="284"/>
        <w:jc w:val="both"/>
      </w:pPr>
      <w:r w:rsidRPr="00525A9D">
        <w:t>Не стоять близко к спортивному снаряду при выполнении упражнений другим обучающимся.</w:t>
      </w:r>
    </w:p>
    <w:p w:rsidR="008F7CD0" w:rsidRPr="00525A9D" w:rsidRDefault="008F7CD0" w:rsidP="001E6D02">
      <w:pPr>
        <w:numPr>
          <w:ilvl w:val="0"/>
          <w:numId w:val="51"/>
        </w:numPr>
        <w:spacing w:line="281" w:lineRule="auto"/>
        <w:ind w:firstLine="284"/>
        <w:jc w:val="both"/>
      </w:pPr>
      <w:r w:rsidRPr="00525A9D">
        <w:t xml:space="preserve">При выполнении прыжков и соскоков со спортивных снарядов </w:t>
      </w:r>
      <w:proofErr w:type="gramStart"/>
      <w:r w:rsidRPr="00525A9D">
        <w:t>приземляться мягко на носки ступней, пружинисто приседая</w:t>
      </w:r>
      <w:proofErr w:type="gramEnd"/>
      <w:r w:rsidRPr="00525A9D">
        <w:t>.</w:t>
      </w:r>
    </w:p>
    <w:p w:rsidR="008F7CD0" w:rsidRPr="00525A9D" w:rsidRDefault="008F7CD0" w:rsidP="001E6D02">
      <w:pPr>
        <w:numPr>
          <w:ilvl w:val="0"/>
          <w:numId w:val="51"/>
        </w:numPr>
        <w:spacing w:line="281" w:lineRule="auto"/>
        <w:ind w:firstLine="284"/>
        <w:jc w:val="both"/>
      </w:pPr>
      <w:r w:rsidRPr="00525A9D">
        <w:t>При выполнении упражнений потоком (один за другим) соблюдать достаточные интервалы, чтобы не было столкновений.</w:t>
      </w:r>
    </w:p>
    <w:p w:rsidR="008F7CD0" w:rsidRPr="00CA63D6" w:rsidRDefault="008F7CD0" w:rsidP="008F7CD0">
      <w:pPr>
        <w:spacing w:line="281" w:lineRule="auto"/>
        <w:ind w:firstLine="284"/>
        <w:jc w:val="both"/>
      </w:pPr>
      <w:r>
        <w:rPr>
          <w:b/>
        </w:rPr>
        <w:t>4. Требования охраны труда в аварийных ситуациях.</w:t>
      </w:r>
    </w:p>
    <w:p w:rsidR="008F7CD0" w:rsidRPr="00525A9D" w:rsidRDefault="008F7CD0" w:rsidP="001E6D02">
      <w:pPr>
        <w:numPr>
          <w:ilvl w:val="1"/>
          <w:numId w:val="51"/>
        </w:numPr>
        <w:spacing w:line="281" w:lineRule="auto"/>
        <w:ind w:firstLine="284"/>
        <w:jc w:val="both"/>
      </w:pPr>
      <w:r w:rsidRPr="00525A9D">
        <w:t>При появлении во время занятий боли в руках, покраснения кожи или потертостей на ладонях, а также при плохом самочувствии, прекратить занятия и сообщить об этом учителю (преподавателю).</w:t>
      </w:r>
    </w:p>
    <w:p w:rsidR="008F7CD0" w:rsidRPr="00525A9D" w:rsidRDefault="008F7CD0" w:rsidP="001E6D02">
      <w:pPr>
        <w:numPr>
          <w:ilvl w:val="1"/>
          <w:numId w:val="51"/>
        </w:numPr>
        <w:spacing w:line="281" w:lineRule="auto"/>
        <w:ind w:firstLine="284"/>
        <w:jc w:val="both"/>
      </w:pPr>
      <w:r w:rsidRPr="00525A9D">
        <w:t xml:space="preserve">При возникновении пожара в спортивном зале немедленно прекратить занятия, эвакуировать </w:t>
      </w:r>
      <w:r>
        <w:t>учащихся</w:t>
      </w:r>
      <w:r w:rsidRPr="00525A9D">
        <w:t xml:space="preserve"> из спортивного зала,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F7CD0" w:rsidRDefault="008F7CD0" w:rsidP="001E6D02">
      <w:pPr>
        <w:numPr>
          <w:ilvl w:val="1"/>
          <w:numId w:val="51"/>
        </w:numPr>
        <w:spacing w:line="281" w:lineRule="auto"/>
        <w:ind w:firstLine="284"/>
        <w:jc w:val="both"/>
      </w:pPr>
      <w:r w:rsidRPr="00525A9D">
        <w:t>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F7CD0" w:rsidRPr="008B1BE7" w:rsidRDefault="008F7CD0" w:rsidP="008F7CD0">
      <w:pPr>
        <w:spacing w:line="281" w:lineRule="auto"/>
        <w:ind w:firstLine="284"/>
        <w:jc w:val="both"/>
      </w:pPr>
      <w:r>
        <w:rPr>
          <w:b/>
        </w:rPr>
        <w:t>5. Требования охраны труда по окончании работы.</w:t>
      </w:r>
    </w:p>
    <w:p w:rsidR="008F7CD0" w:rsidRPr="00525A9D" w:rsidRDefault="008F7CD0" w:rsidP="001E6D02">
      <w:pPr>
        <w:numPr>
          <w:ilvl w:val="2"/>
          <w:numId w:val="51"/>
        </w:numPr>
        <w:spacing w:line="281" w:lineRule="auto"/>
        <w:ind w:firstLine="284"/>
        <w:jc w:val="both"/>
      </w:pPr>
      <w:r w:rsidRPr="00525A9D">
        <w:t>Убрать в отведенное место для хранения спортивный инвентарь.</w:t>
      </w:r>
    </w:p>
    <w:p w:rsidR="008F7CD0" w:rsidRPr="00525A9D" w:rsidRDefault="008F7CD0" w:rsidP="001E6D02">
      <w:pPr>
        <w:numPr>
          <w:ilvl w:val="2"/>
          <w:numId w:val="51"/>
        </w:numPr>
        <w:spacing w:line="281" w:lineRule="auto"/>
        <w:ind w:firstLine="284"/>
        <w:jc w:val="both"/>
      </w:pPr>
      <w:r w:rsidRPr="00525A9D">
        <w:lastRenderedPageBreak/>
        <w:t xml:space="preserve">Протереть гриф перекладины сухой ветошью и зачистить мелкой наждачной бумагой, проветрить спортивный зал. </w:t>
      </w:r>
    </w:p>
    <w:p w:rsidR="008F7CD0" w:rsidRPr="00525A9D" w:rsidRDefault="008F7CD0" w:rsidP="001E6D02">
      <w:pPr>
        <w:numPr>
          <w:ilvl w:val="2"/>
          <w:numId w:val="51"/>
        </w:numPr>
        <w:spacing w:line="281" w:lineRule="auto"/>
        <w:ind w:firstLine="284"/>
        <w:jc w:val="both"/>
      </w:pPr>
      <w:r w:rsidRPr="00525A9D">
        <w:t xml:space="preserve">Снять спортивный костюм и спортивную обувь. </w:t>
      </w:r>
    </w:p>
    <w:p w:rsidR="008F7CD0" w:rsidRPr="00525A9D" w:rsidRDefault="008F7CD0" w:rsidP="001E6D02">
      <w:pPr>
        <w:numPr>
          <w:ilvl w:val="2"/>
          <w:numId w:val="51"/>
        </w:numPr>
        <w:spacing w:line="281" w:lineRule="auto"/>
        <w:ind w:firstLine="284"/>
        <w:jc w:val="both"/>
      </w:pPr>
      <w:r w:rsidRPr="00525A9D">
        <w:t>Принять душ или тщательно вымыть лицо и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Заведующий спортивным залом.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t xml:space="preserve"> </w:t>
      </w:r>
      <w:r w:rsidRPr="00525A9D">
        <w:t>Согласовано:</w:t>
      </w:r>
    </w:p>
    <w:p w:rsidR="008F7CD0" w:rsidRPr="00813B7F" w:rsidRDefault="008F7CD0" w:rsidP="008F7CD0">
      <w:pPr>
        <w:spacing w:line="281" w:lineRule="auto"/>
        <w:ind w:firstLine="284"/>
        <w:jc w:val="both"/>
      </w:pPr>
      <w:r>
        <w:t xml:space="preserve"> 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AB4E1A" w:rsidRDefault="008F7CD0" w:rsidP="008F7CD0">
      <w:pPr>
        <w:spacing w:line="280" w:lineRule="auto"/>
        <w:jc w:val="center"/>
        <w:rPr>
          <w:b/>
          <w:bCs/>
        </w:rPr>
      </w:pPr>
      <w:r w:rsidRPr="00525A9D">
        <w:br w:type="page"/>
      </w:r>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717828" w:rsidRDefault="008F7CD0" w:rsidP="008F7CD0">
      <w:pPr>
        <w:jc w:val="center"/>
        <w:rPr>
          <w:b/>
        </w:rPr>
      </w:pPr>
      <w:bookmarkStart w:id="258" w:name="_Toc147330492"/>
      <w:bookmarkStart w:id="259" w:name="_Toc147332965"/>
      <w:bookmarkStart w:id="260" w:name="_Toc147421636"/>
      <w:bookmarkStart w:id="261" w:name="_Toc147489323"/>
      <w:bookmarkStart w:id="262" w:name="_Toc147544869"/>
      <w:bookmarkStart w:id="263" w:name="_Toc158205757"/>
      <w:bookmarkStart w:id="264" w:name="_Toc215121501"/>
      <w:r w:rsidRPr="00717828">
        <w:rPr>
          <w:b/>
        </w:rPr>
        <w:t>по охране труда при проведении занятий по лыжам</w:t>
      </w:r>
      <w:bookmarkEnd w:id="258"/>
      <w:bookmarkEnd w:id="259"/>
      <w:bookmarkEnd w:id="260"/>
      <w:bookmarkEnd w:id="261"/>
      <w:bookmarkEnd w:id="262"/>
      <w:bookmarkEnd w:id="263"/>
      <w:bookmarkEnd w:id="264"/>
    </w:p>
    <w:p w:rsidR="008F7CD0" w:rsidRPr="00E74417" w:rsidRDefault="008F7CD0" w:rsidP="008F7CD0">
      <w:pPr>
        <w:jc w:val="center"/>
        <w:rPr>
          <w:b/>
        </w:rPr>
      </w:pPr>
      <w:bookmarkStart w:id="265" w:name="_Toc147330493"/>
      <w:bookmarkStart w:id="266" w:name="_Toc147332966"/>
      <w:bookmarkStart w:id="267" w:name="_Toc147421637"/>
      <w:bookmarkStart w:id="268" w:name="_Toc147489324"/>
      <w:bookmarkStart w:id="269" w:name="_Toc147544870"/>
      <w:bookmarkStart w:id="270" w:name="_Toc158205758"/>
      <w:bookmarkStart w:id="271" w:name="_Toc215121502"/>
      <w:r w:rsidRPr="00E74417">
        <w:rPr>
          <w:b/>
        </w:rPr>
        <w:t>ИОТ-010- 201</w:t>
      </w:r>
      <w:bookmarkEnd w:id="265"/>
      <w:bookmarkEnd w:id="266"/>
      <w:bookmarkEnd w:id="267"/>
      <w:bookmarkEnd w:id="268"/>
      <w:bookmarkEnd w:id="269"/>
      <w:bookmarkEnd w:id="270"/>
      <w:bookmarkEnd w:id="271"/>
      <w:r w:rsidR="000C41C3">
        <w:rPr>
          <w:b/>
        </w:rPr>
        <w:t>7</w:t>
      </w:r>
    </w:p>
    <w:p w:rsidR="008F7CD0" w:rsidRPr="00E74417" w:rsidRDefault="008F7CD0" w:rsidP="008F7CD0">
      <w:pPr>
        <w:jc w:val="center"/>
        <w:rPr>
          <w:b/>
        </w:rPr>
      </w:pPr>
    </w:p>
    <w:p w:rsidR="008F7CD0" w:rsidRPr="00D65725" w:rsidRDefault="008F7CD0" w:rsidP="008F7CD0">
      <w:pPr>
        <w:spacing w:line="281" w:lineRule="auto"/>
        <w:ind w:firstLine="284"/>
        <w:jc w:val="both"/>
        <w:rPr>
          <w:b/>
        </w:rPr>
      </w:pPr>
    </w:p>
    <w:p w:rsidR="008F7CD0" w:rsidRDefault="008F7CD0" w:rsidP="008F7CD0">
      <w:pPr>
        <w:spacing w:line="281" w:lineRule="auto"/>
        <w:ind w:firstLine="284"/>
        <w:jc w:val="both"/>
        <w:rPr>
          <w:b/>
        </w:rPr>
      </w:pPr>
      <w:r>
        <w:rPr>
          <w:b/>
        </w:rPr>
        <w:t>1.Общие требования охраны труда.</w:t>
      </w:r>
    </w:p>
    <w:p w:rsidR="008F7CD0" w:rsidRPr="00525A9D" w:rsidRDefault="008F7CD0" w:rsidP="001E6D02">
      <w:pPr>
        <w:numPr>
          <w:ilvl w:val="0"/>
          <w:numId w:val="52"/>
        </w:numPr>
        <w:spacing w:line="281" w:lineRule="auto"/>
        <w:ind w:firstLine="284"/>
        <w:jc w:val="both"/>
      </w:pPr>
      <w:r w:rsidRPr="00525A9D">
        <w:t>К занятиям по лыжам допускаются учащиеся, прошедшие инструктаж по охране труда, медицинский осмотр и не имеющие противопоказаний по состоянию здоровья.</w:t>
      </w:r>
    </w:p>
    <w:p w:rsidR="008F7CD0" w:rsidRPr="00525A9D" w:rsidRDefault="008F7CD0" w:rsidP="001E6D02">
      <w:pPr>
        <w:numPr>
          <w:ilvl w:val="0"/>
          <w:numId w:val="52"/>
        </w:numPr>
        <w:spacing w:line="281" w:lineRule="auto"/>
        <w:ind w:firstLine="284"/>
        <w:jc w:val="both"/>
      </w:pPr>
      <w:r w:rsidRPr="00525A9D">
        <w:t>При проведении занятий по лыжам соблюдать правила поведения, расписание учебных занятий, установленные режимы занятий и отдыха.</w:t>
      </w:r>
    </w:p>
    <w:p w:rsidR="008F7CD0" w:rsidRPr="00525A9D" w:rsidRDefault="008F7CD0" w:rsidP="001E6D02">
      <w:pPr>
        <w:numPr>
          <w:ilvl w:val="0"/>
          <w:numId w:val="52"/>
        </w:numPr>
        <w:spacing w:line="281" w:lineRule="auto"/>
        <w:ind w:firstLine="284"/>
        <w:jc w:val="both"/>
      </w:pPr>
      <w:r w:rsidRPr="00525A9D">
        <w:t xml:space="preserve">При проведении занятий по лыжам возможно воздействие на </w:t>
      </w:r>
      <w:r>
        <w:t>учащихся</w:t>
      </w:r>
      <w:r w:rsidRPr="00525A9D">
        <w:t xml:space="preserve"> следующих опасных факторов:</w:t>
      </w:r>
    </w:p>
    <w:p w:rsidR="008F7CD0" w:rsidRPr="00525A9D" w:rsidRDefault="008F7CD0" w:rsidP="001E6D02">
      <w:pPr>
        <w:numPr>
          <w:ilvl w:val="1"/>
          <w:numId w:val="52"/>
        </w:numPr>
        <w:spacing w:line="281" w:lineRule="auto"/>
        <w:ind w:firstLine="284"/>
        <w:jc w:val="both"/>
      </w:pPr>
      <w:r w:rsidRPr="00525A9D">
        <w:t>обморожение при проведении занятий при ветре более 1,5-2,0 м/с и при те</w:t>
      </w:r>
      <w:r>
        <w:t>мпературе    воздуха ниже -2</w:t>
      </w:r>
      <w:r w:rsidRPr="00525A9D">
        <w:t>0</w:t>
      </w:r>
      <w:proofErr w:type="gramStart"/>
      <w:r w:rsidRPr="00525A9D">
        <w:t xml:space="preserve"> С</w:t>
      </w:r>
      <w:proofErr w:type="gramEnd"/>
      <w:r w:rsidRPr="00525A9D">
        <w:t>;</w:t>
      </w:r>
    </w:p>
    <w:p w:rsidR="008F7CD0" w:rsidRPr="00525A9D" w:rsidRDefault="008F7CD0" w:rsidP="001E6D02">
      <w:pPr>
        <w:numPr>
          <w:ilvl w:val="1"/>
          <w:numId w:val="52"/>
        </w:numPr>
        <w:spacing w:line="281" w:lineRule="auto"/>
        <w:ind w:firstLine="284"/>
        <w:jc w:val="both"/>
      </w:pPr>
      <w:r w:rsidRPr="00525A9D">
        <w:t>т</w:t>
      </w:r>
      <w:r>
        <w:t>равмы при ненадежно</w:t>
      </w:r>
      <w:r w:rsidRPr="00525A9D">
        <w:t>м креплении лыж к обуви;</w:t>
      </w:r>
    </w:p>
    <w:p w:rsidR="008F7CD0" w:rsidRPr="00525A9D" w:rsidRDefault="008F7CD0" w:rsidP="001E6D02">
      <w:pPr>
        <w:numPr>
          <w:ilvl w:val="1"/>
          <w:numId w:val="52"/>
        </w:numPr>
        <w:spacing w:line="281" w:lineRule="auto"/>
        <w:ind w:firstLine="284"/>
        <w:jc w:val="both"/>
      </w:pPr>
      <w:r w:rsidRPr="00525A9D">
        <w:t xml:space="preserve">потертости ног </w:t>
      </w:r>
      <w:proofErr w:type="gramStart"/>
      <w:r w:rsidRPr="00525A9D">
        <w:t>при</w:t>
      </w:r>
      <w:proofErr w:type="gramEnd"/>
      <w:r w:rsidRPr="00525A9D">
        <w:t xml:space="preserve"> неправильной подгонки лыжных ботинок;</w:t>
      </w:r>
    </w:p>
    <w:p w:rsidR="008F7CD0" w:rsidRPr="00525A9D" w:rsidRDefault="008F7CD0" w:rsidP="001E6D02">
      <w:pPr>
        <w:numPr>
          <w:ilvl w:val="1"/>
          <w:numId w:val="52"/>
        </w:numPr>
        <w:spacing w:line="281" w:lineRule="auto"/>
        <w:ind w:firstLine="284"/>
        <w:jc w:val="both"/>
      </w:pPr>
      <w:r w:rsidRPr="00525A9D">
        <w:t>травмы при падении во время спуска с горы или при прыжках с лыжного трамплина.</w:t>
      </w:r>
    </w:p>
    <w:p w:rsidR="008F7CD0" w:rsidRPr="00525A9D" w:rsidRDefault="008F7CD0" w:rsidP="001E6D02">
      <w:pPr>
        <w:numPr>
          <w:ilvl w:val="0"/>
          <w:numId w:val="52"/>
        </w:numPr>
        <w:spacing w:line="281" w:lineRule="auto"/>
        <w:ind w:firstLine="284"/>
        <w:jc w:val="both"/>
      </w:pPr>
      <w:r w:rsidRPr="00525A9D">
        <w:t xml:space="preserve">При проведении занятий по лыжам должна быть </w:t>
      </w:r>
      <w:proofErr w:type="spellStart"/>
      <w:r w:rsidRPr="00525A9D">
        <w:t>медаптечка</w:t>
      </w:r>
      <w:proofErr w:type="spellEnd"/>
      <w:r w:rsidRPr="00525A9D">
        <w:t xml:space="preserve"> с набором необходимых медикаментов и перевязочных сре</w:t>
      </w:r>
      <w:proofErr w:type="gramStart"/>
      <w:r w:rsidRPr="00525A9D">
        <w:t>дств дл</w:t>
      </w:r>
      <w:proofErr w:type="gramEnd"/>
      <w:r w:rsidRPr="00525A9D">
        <w:t>я оказания первой помощи при травмах.</w:t>
      </w:r>
    </w:p>
    <w:p w:rsidR="008F7CD0" w:rsidRPr="00525A9D" w:rsidRDefault="008F7CD0" w:rsidP="001E6D02">
      <w:pPr>
        <w:numPr>
          <w:ilvl w:val="0"/>
          <w:numId w:val="52"/>
        </w:numPr>
        <w:spacing w:line="281" w:lineRule="auto"/>
        <w:ind w:firstLine="284"/>
        <w:jc w:val="both"/>
      </w:pPr>
      <w:r w:rsidRPr="00525A9D">
        <w:t>При несчастном случае пострадавший или очевидец несчастного случая обязан немедленно сообщить учителю (преподавателю, воспитателю), который сообщает об этом администрации учреждения. При неисправности лыжного инвентаря прекратить занятия и сообщить об этом учителю (преподавателю, воспитателю).</w:t>
      </w:r>
    </w:p>
    <w:p w:rsidR="008F7CD0" w:rsidRPr="00525A9D" w:rsidRDefault="008F7CD0" w:rsidP="001E6D02">
      <w:pPr>
        <w:numPr>
          <w:ilvl w:val="0"/>
          <w:numId w:val="52"/>
        </w:numPr>
        <w:spacing w:line="281" w:lineRule="auto"/>
        <w:ind w:firstLine="284"/>
        <w:jc w:val="both"/>
      </w:pPr>
      <w:r w:rsidRPr="00525A9D">
        <w:t>В процессе занятий обучающиеся должны соблюдать установленный порядок проведения учебных занятий и правила личной гигиены.</w:t>
      </w:r>
    </w:p>
    <w:p w:rsidR="008F7CD0" w:rsidRDefault="008F7CD0" w:rsidP="001E6D02">
      <w:pPr>
        <w:numPr>
          <w:ilvl w:val="0"/>
          <w:numId w:val="52"/>
        </w:numPr>
        <w:spacing w:line="281" w:lineRule="auto"/>
        <w:ind w:firstLine="284"/>
        <w:jc w:val="both"/>
      </w:pPr>
      <w:r w:rsidRPr="00525A9D">
        <w:t>Обучающиеся, допустившие невыполнение или нарушение инструкции по охране труда, привлекаются к ответственности</w:t>
      </w:r>
      <w:r>
        <w:t>,</w:t>
      </w:r>
      <w:r w:rsidRPr="00525A9D">
        <w:t xml:space="preserve"> и со всеми проводится внеплановый инструктаж по охране труда.</w:t>
      </w:r>
    </w:p>
    <w:p w:rsidR="008F7CD0" w:rsidRDefault="008F7CD0" w:rsidP="008F7CD0">
      <w:pPr>
        <w:spacing w:line="281" w:lineRule="auto"/>
        <w:ind w:firstLine="284"/>
        <w:jc w:val="both"/>
        <w:rPr>
          <w:b/>
        </w:rPr>
      </w:pPr>
      <w:r>
        <w:rPr>
          <w:b/>
        </w:rPr>
        <w:t>2. Требования охраны труда перед началом работы.</w:t>
      </w:r>
    </w:p>
    <w:p w:rsidR="008F7CD0" w:rsidRPr="00525A9D" w:rsidRDefault="008F7CD0" w:rsidP="001E6D02">
      <w:pPr>
        <w:numPr>
          <w:ilvl w:val="0"/>
          <w:numId w:val="53"/>
        </w:numPr>
        <w:spacing w:line="281" w:lineRule="auto"/>
        <w:ind w:firstLine="284"/>
        <w:jc w:val="both"/>
      </w:pPr>
      <w:r w:rsidRPr="00525A9D">
        <w:t>Надеть легкую, теплую, не стесняющую движений одежду, шерстяные носки и перчатки или варежки. При температуре воздуха ниже -100С надеть плавки.</w:t>
      </w:r>
    </w:p>
    <w:p w:rsidR="008F7CD0" w:rsidRPr="00525A9D" w:rsidRDefault="008F7CD0" w:rsidP="001E6D02">
      <w:pPr>
        <w:numPr>
          <w:ilvl w:val="0"/>
          <w:numId w:val="53"/>
        </w:numPr>
        <w:spacing w:line="281" w:lineRule="auto"/>
        <w:ind w:firstLine="284"/>
        <w:jc w:val="both"/>
      </w:pPr>
      <w:r w:rsidRPr="00525A9D">
        <w:lastRenderedPageBreak/>
        <w:t>Проверить исправность лыжного инвентаря и подогнать крепление лыж к обуви. Лыжные ботинки должны быть подобраны по размеру ноги.</w:t>
      </w:r>
    </w:p>
    <w:p w:rsidR="008F7CD0" w:rsidRDefault="008F7CD0" w:rsidP="001E6D02">
      <w:pPr>
        <w:numPr>
          <w:ilvl w:val="0"/>
          <w:numId w:val="53"/>
        </w:numPr>
        <w:spacing w:line="281" w:lineRule="auto"/>
        <w:ind w:firstLine="284"/>
        <w:jc w:val="both"/>
      </w:pPr>
      <w:r w:rsidRPr="00525A9D">
        <w:t>Проверить подготовленность лыжни или трассы, отсутствие в месте проведения занятий опасностей, которые могут привести к травме.</w:t>
      </w:r>
    </w:p>
    <w:p w:rsidR="008F7CD0" w:rsidRDefault="008F7CD0" w:rsidP="008F7CD0">
      <w:pPr>
        <w:spacing w:line="281" w:lineRule="auto"/>
        <w:ind w:firstLine="284"/>
        <w:jc w:val="both"/>
        <w:rPr>
          <w:b/>
        </w:rPr>
      </w:pPr>
      <w:r>
        <w:rPr>
          <w:b/>
        </w:rPr>
        <w:t>3. Требования охраны труда во время работы.</w:t>
      </w:r>
    </w:p>
    <w:p w:rsidR="008F7CD0" w:rsidRPr="00525A9D" w:rsidRDefault="008F7CD0" w:rsidP="001E6D02">
      <w:pPr>
        <w:numPr>
          <w:ilvl w:val="0"/>
          <w:numId w:val="54"/>
        </w:numPr>
        <w:spacing w:line="281" w:lineRule="auto"/>
        <w:ind w:firstLine="284"/>
        <w:jc w:val="both"/>
      </w:pPr>
      <w:r w:rsidRPr="00525A9D">
        <w:t xml:space="preserve">Соблюдать интервал при движении на лыжах по дистанции 3 – </w:t>
      </w:r>
      <w:smartTag w:uri="urn:schemas-microsoft-com:office:smarttags" w:element="metricconverter">
        <w:smartTagPr>
          <w:attr w:name="ProductID" w:val="4 м"/>
        </w:smartTagPr>
        <w:r w:rsidRPr="00525A9D">
          <w:t>4 м</w:t>
        </w:r>
      </w:smartTag>
      <w:r w:rsidRPr="00525A9D">
        <w:t xml:space="preserve">, при спусках горы – не менее </w:t>
      </w:r>
      <w:smartTag w:uri="urn:schemas-microsoft-com:office:smarttags" w:element="metricconverter">
        <w:smartTagPr>
          <w:attr w:name="ProductID" w:val="30 м"/>
        </w:smartTagPr>
        <w:r w:rsidRPr="00525A9D">
          <w:t>30 м</w:t>
        </w:r>
      </w:smartTag>
      <w:r w:rsidRPr="00525A9D">
        <w:t>.</w:t>
      </w:r>
    </w:p>
    <w:p w:rsidR="008F7CD0" w:rsidRPr="00525A9D" w:rsidRDefault="008F7CD0" w:rsidP="001E6D02">
      <w:pPr>
        <w:numPr>
          <w:ilvl w:val="0"/>
          <w:numId w:val="54"/>
        </w:numPr>
        <w:spacing w:line="281" w:lineRule="auto"/>
        <w:ind w:firstLine="284"/>
        <w:jc w:val="both"/>
      </w:pPr>
      <w:r w:rsidRPr="00525A9D">
        <w:t>При спуске с горы не вставлять вперед лыжные палки.</w:t>
      </w:r>
    </w:p>
    <w:p w:rsidR="008F7CD0" w:rsidRPr="00525A9D" w:rsidRDefault="008F7CD0" w:rsidP="001E6D02">
      <w:pPr>
        <w:numPr>
          <w:ilvl w:val="0"/>
          <w:numId w:val="54"/>
        </w:numPr>
        <w:spacing w:line="281" w:lineRule="auto"/>
        <w:ind w:firstLine="284"/>
        <w:jc w:val="both"/>
      </w:pPr>
      <w:r w:rsidRPr="00525A9D">
        <w:t>После спуска горы не останавливаться у подножия горы в</w:t>
      </w:r>
      <w:r>
        <w:t>о</w:t>
      </w:r>
      <w:r w:rsidRPr="00525A9D">
        <w:t xml:space="preserve"> избежание столкновений с другими лыжниками.</w:t>
      </w:r>
    </w:p>
    <w:p w:rsidR="008F7CD0" w:rsidRPr="00525A9D" w:rsidRDefault="008F7CD0" w:rsidP="001E6D02">
      <w:pPr>
        <w:numPr>
          <w:ilvl w:val="0"/>
          <w:numId w:val="54"/>
        </w:numPr>
        <w:spacing w:line="281" w:lineRule="auto"/>
        <w:ind w:firstLine="284"/>
        <w:jc w:val="both"/>
      </w:pPr>
      <w:r w:rsidRPr="00525A9D">
        <w:t>Следить друг за другом и немедленно сообщить учителю (преподавателю, воспитателю) о первых же признаках обморожения.</w:t>
      </w:r>
    </w:p>
    <w:p w:rsidR="008F7CD0" w:rsidRDefault="008F7CD0" w:rsidP="001E6D02">
      <w:pPr>
        <w:numPr>
          <w:ilvl w:val="0"/>
          <w:numId w:val="54"/>
        </w:numPr>
        <w:spacing w:line="281" w:lineRule="auto"/>
        <w:ind w:firstLine="284"/>
        <w:jc w:val="both"/>
      </w:pPr>
      <w:r>
        <w:t>Во избеж</w:t>
      </w:r>
      <w:r w:rsidRPr="00525A9D">
        <w:t>ание потертостей ног не ходить на лыжах в тесной или слишком свободной обуви.</w:t>
      </w:r>
    </w:p>
    <w:p w:rsidR="008F7CD0" w:rsidRDefault="008F7CD0" w:rsidP="008F7CD0">
      <w:pPr>
        <w:spacing w:line="281" w:lineRule="auto"/>
        <w:ind w:firstLine="284"/>
        <w:jc w:val="both"/>
        <w:rPr>
          <w:b/>
        </w:rPr>
      </w:pPr>
      <w:r>
        <w:rPr>
          <w:b/>
        </w:rPr>
        <w:t>4. Требования охраны труда в аварийных ситуациях.</w:t>
      </w:r>
    </w:p>
    <w:p w:rsidR="008F7CD0" w:rsidRPr="00525A9D" w:rsidRDefault="008F7CD0" w:rsidP="001E6D02">
      <w:pPr>
        <w:numPr>
          <w:ilvl w:val="0"/>
          <w:numId w:val="55"/>
        </w:numPr>
        <w:spacing w:line="281" w:lineRule="auto"/>
        <w:ind w:firstLine="284"/>
        <w:jc w:val="both"/>
      </w:pPr>
      <w:r w:rsidRPr="00525A9D">
        <w:t>При поломке или порче лыжного снаряжения и невозможности починить его в пути, сообщить об этом учителю (преподавателю, воспитателю) и с его разрешения двигаться к месту расположения учреждения.</w:t>
      </w:r>
    </w:p>
    <w:p w:rsidR="008F7CD0" w:rsidRPr="00525A9D" w:rsidRDefault="008F7CD0" w:rsidP="001E6D02">
      <w:pPr>
        <w:numPr>
          <w:ilvl w:val="0"/>
          <w:numId w:val="55"/>
        </w:numPr>
        <w:spacing w:line="281" w:lineRule="auto"/>
        <w:ind w:firstLine="284"/>
        <w:jc w:val="both"/>
      </w:pPr>
      <w:r w:rsidRPr="00525A9D">
        <w:t xml:space="preserve">При первых признаках обморожения, а также </w:t>
      </w:r>
      <w:proofErr w:type="gramStart"/>
      <w:r w:rsidRPr="00525A9D">
        <w:t>при</w:t>
      </w:r>
      <w:proofErr w:type="gramEnd"/>
      <w:r w:rsidRPr="00525A9D">
        <w:t xml:space="preserve"> плохом самочувствие, сообщить об этом учителю (преподавателю, воспитателю).</w:t>
      </w:r>
    </w:p>
    <w:p w:rsidR="008F7CD0" w:rsidRDefault="008F7CD0" w:rsidP="001E6D02">
      <w:pPr>
        <w:numPr>
          <w:ilvl w:val="0"/>
          <w:numId w:val="55"/>
        </w:numPr>
        <w:spacing w:line="281" w:lineRule="auto"/>
        <w:ind w:firstLine="284"/>
        <w:jc w:val="both"/>
      </w:pPr>
      <w:r w:rsidRPr="00525A9D">
        <w:t>При получении травмы немедленно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8F7CD0" w:rsidRDefault="008F7CD0" w:rsidP="008F7CD0">
      <w:pPr>
        <w:spacing w:line="281" w:lineRule="auto"/>
        <w:ind w:firstLine="284"/>
        <w:jc w:val="both"/>
        <w:rPr>
          <w:b/>
        </w:rPr>
      </w:pPr>
      <w:r>
        <w:rPr>
          <w:b/>
        </w:rPr>
        <w:t>5. Требования охраны труда по окончании работы.</w:t>
      </w:r>
    </w:p>
    <w:p w:rsidR="008F7CD0" w:rsidRPr="00525A9D" w:rsidRDefault="008F7CD0" w:rsidP="001E6D02">
      <w:pPr>
        <w:numPr>
          <w:ilvl w:val="0"/>
          <w:numId w:val="56"/>
        </w:numPr>
        <w:spacing w:line="281" w:lineRule="auto"/>
        <w:ind w:firstLine="284"/>
        <w:jc w:val="both"/>
      </w:pPr>
      <w:r w:rsidRPr="00525A9D">
        <w:t xml:space="preserve">Проверить по списку наличие всех </w:t>
      </w:r>
      <w:r>
        <w:t>учащихся</w:t>
      </w:r>
      <w:r w:rsidRPr="00525A9D">
        <w:t>.</w:t>
      </w:r>
    </w:p>
    <w:p w:rsidR="008F7CD0" w:rsidRPr="00525A9D" w:rsidRDefault="008F7CD0" w:rsidP="001E6D02">
      <w:pPr>
        <w:numPr>
          <w:ilvl w:val="0"/>
          <w:numId w:val="56"/>
        </w:numPr>
        <w:spacing w:line="281" w:lineRule="auto"/>
        <w:ind w:firstLine="284"/>
        <w:jc w:val="both"/>
      </w:pPr>
      <w:r w:rsidRPr="00525A9D">
        <w:t>Убрать в отведенное место для хранения спортивный инвентарь.</w:t>
      </w:r>
    </w:p>
    <w:p w:rsidR="008F7CD0" w:rsidRPr="00525A9D" w:rsidRDefault="008F7CD0" w:rsidP="001E6D02">
      <w:pPr>
        <w:numPr>
          <w:ilvl w:val="0"/>
          <w:numId w:val="56"/>
        </w:numPr>
        <w:spacing w:line="281" w:lineRule="auto"/>
        <w:ind w:firstLine="284"/>
        <w:jc w:val="both"/>
      </w:pPr>
      <w:r w:rsidRPr="00525A9D">
        <w:t>Принять душ или тщательно вымыть лицо и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roofErr w:type="gramStart"/>
      <w:r w:rsidRPr="00525A9D">
        <w:t>Ответственный</w:t>
      </w:r>
      <w:proofErr w:type="gramEnd"/>
      <w:r w:rsidRPr="00525A9D">
        <w:t xml:space="preserve"> за спортивную работу_____________________</w:t>
      </w:r>
      <w:r>
        <w:t xml:space="preserve">  </w:t>
      </w:r>
    </w:p>
    <w:p w:rsidR="008F7CD0" w:rsidRPr="00525A9D" w:rsidRDefault="008F7CD0" w:rsidP="008F7CD0">
      <w:pPr>
        <w:spacing w:line="281" w:lineRule="auto"/>
        <w:ind w:firstLine="284"/>
        <w:jc w:val="both"/>
      </w:pPr>
      <w:r w:rsidRPr="00525A9D">
        <w:t xml:space="preserve"> </w:t>
      </w:r>
    </w:p>
    <w:p w:rsidR="008F7CD0" w:rsidRPr="00525A9D" w:rsidRDefault="008F7CD0" w:rsidP="008F7CD0">
      <w:pPr>
        <w:spacing w:line="281" w:lineRule="auto"/>
        <w:ind w:firstLine="284"/>
        <w:jc w:val="both"/>
      </w:pPr>
      <w:r w:rsidRPr="00525A9D">
        <w:t>Согласовано:</w:t>
      </w:r>
    </w:p>
    <w:p w:rsidR="008F7CD0" w:rsidRPr="00813B7F" w:rsidRDefault="008F7CD0" w:rsidP="008F7CD0">
      <w:pPr>
        <w:spacing w:line="281" w:lineRule="auto"/>
        <w:ind w:firstLine="284"/>
        <w:jc w:val="both"/>
      </w:pPr>
      <w:r>
        <w:t>Специалист</w:t>
      </w:r>
      <w:r w:rsidRPr="00813B7F">
        <w:t xml:space="preserve"> по охране труда</w:t>
      </w:r>
      <w:r>
        <w:t>:  Рябова О.В.</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t xml:space="preserve"> </w:t>
      </w:r>
    </w:p>
    <w:p w:rsidR="008F7CD0" w:rsidRPr="00AB4E1A" w:rsidRDefault="008F7CD0" w:rsidP="008F7CD0">
      <w:pPr>
        <w:spacing w:line="280" w:lineRule="auto"/>
        <w:jc w:val="center"/>
        <w:rPr>
          <w:b/>
          <w:bCs/>
        </w:rPr>
      </w:pPr>
      <w:r w:rsidRPr="00525A9D">
        <w:br w:type="page"/>
      </w:r>
      <w:r w:rsidRPr="00AB4E1A">
        <w:rPr>
          <w:b/>
          <w:bCs/>
        </w:rPr>
        <w:lastRenderedPageBreak/>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Default="008F7CD0" w:rsidP="008F7CD0">
      <w:pPr>
        <w:pStyle w:val="ConsNonformat"/>
        <w:spacing w:line="281" w:lineRule="auto"/>
        <w:jc w:val="center"/>
        <w:rPr>
          <w:b/>
        </w:rPr>
      </w:pPr>
      <w:bookmarkStart w:id="272" w:name="_Toc147330499"/>
      <w:bookmarkStart w:id="273" w:name="_Toc147332972"/>
      <w:bookmarkStart w:id="274" w:name="_Toc147421643"/>
      <w:bookmarkStart w:id="275" w:name="_Toc147489330"/>
      <w:bookmarkStart w:id="276" w:name="_Toc147544876"/>
      <w:bookmarkStart w:id="277" w:name="_Toc158205764"/>
      <w:bookmarkStart w:id="278" w:name="_Toc215121508"/>
      <w:r w:rsidRPr="00950D4E">
        <w:rPr>
          <w:b/>
        </w:rPr>
        <w:t>по охране труда при проведении занятий по спортивным и подвижным играм</w:t>
      </w:r>
      <w:bookmarkStart w:id="279" w:name="_Toc147330500"/>
      <w:bookmarkStart w:id="280" w:name="_Toc147332973"/>
      <w:bookmarkStart w:id="281" w:name="_Toc147421644"/>
      <w:bookmarkStart w:id="282" w:name="_Toc147489331"/>
      <w:bookmarkStart w:id="283" w:name="_Toc147544877"/>
      <w:bookmarkStart w:id="284" w:name="_Toc158205765"/>
      <w:bookmarkEnd w:id="272"/>
      <w:bookmarkEnd w:id="273"/>
      <w:bookmarkEnd w:id="274"/>
      <w:bookmarkEnd w:id="275"/>
      <w:bookmarkEnd w:id="276"/>
      <w:bookmarkEnd w:id="277"/>
      <w:bookmarkEnd w:id="278"/>
    </w:p>
    <w:p w:rsidR="008F7CD0" w:rsidRPr="00D65D5B" w:rsidRDefault="008F7CD0" w:rsidP="008F7CD0">
      <w:pPr>
        <w:pStyle w:val="ConsNonformat"/>
        <w:spacing w:line="281" w:lineRule="auto"/>
        <w:jc w:val="center"/>
        <w:rPr>
          <w:rFonts w:ascii="Times New Roman" w:hAnsi="Times New Roman"/>
          <w:b/>
          <w:bCs/>
          <w:sz w:val="24"/>
        </w:rPr>
      </w:pPr>
      <w:r w:rsidRPr="00D65D5B">
        <w:rPr>
          <w:rFonts w:ascii="Times New Roman" w:hAnsi="Times New Roman"/>
          <w:b/>
          <w:bCs/>
          <w:sz w:val="24"/>
        </w:rPr>
        <w:t>(футбол, волейбол, баскетбол, теннис и др.)</w:t>
      </w:r>
    </w:p>
    <w:p w:rsidR="008F7CD0" w:rsidRPr="00E74417" w:rsidRDefault="008F7CD0" w:rsidP="008F7CD0">
      <w:pPr>
        <w:jc w:val="center"/>
        <w:rPr>
          <w:b/>
        </w:rPr>
      </w:pPr>
      <w:bookmarkStart w:id="285" w:name="_Toc215121509"/>
      <w:r w:rsidRPr="00E74417">
        <w:rPr>
          <w:b/>
        </w:rPr>
        <w:t>ИОТ-011- 201</w:t>
      </w:r>
      <w:bookmarkEnd w:id="279"/>
      <w:bookmarkEnd w:id="280"/>
      <w:bookmarkEnd w:id="281"/>
      <w:bookmarkEnd w:id="282"/>
      <w:bookmarkEnd w:id="283"/>
      <w:bookmarkEnd w:id="284"/>
      <w:bookmarkEnd w:id="285"/>
      <w:r w:rsidR="000C41C3">
        <w:rPr>
          <w:b/>
        </w:rPr>
        <w:t>7</w:t>
      </w:r>
    </w:p>
    <w:p w:rsidR="008F7CD0" w:rsidRPr="007A3888" w:rsidRDefault="008F7CD0" w:rsidP="008F7CD0">
      <w:pPr>
        <w:jc w:val="center"/>
        <w:rPr>
          <w:b/>
        </w:rPr>
      </w:pPr>
      <w:r>
        <w:rPr>
          <w:b/>
        </w:rPr>
        <w:t xml:space="preserve"> </w:t>
      </w:r>
    </w:p>
    <w:p w:rsidR="008F7CD0" w:rsidRDefault="008F7CD0" w:rsidP="008F7CD0">
      <w:pPr>
        <w:pStyle w:val="ConsNonformat"/>
        <w:spacing w:line="281" w:lineRule="auto"/>
        <w:jc w:val="center"/>
        <w:rPr>
          <w:b/>
        </w:rPr>
      </w:pPr>
      <w:r>
        <w:rPr>
          <w:rFonts w:ascii="Times New Roman" w:hAnsi="Times New Roman"/>
          <w:b/>
          <w:bCs/>
          <w:sz w:val="24"/>
        </w:rPr>
        <w:t xml:space="preserve"> </w:t>
      </w:r>
      <w:r>
        <w:rPr>
          <w:b/>
        </w:rPr>
        <w:t>1. Общие требования охраны труда.</w:t>
      </w:r>
    </w:p>
    <w:p w:rsidR="008F7CD0" w:rsidRPr="00525A9D" w:rsidRDefault="008F7CD0" w:rsidP="001E6D02">
      <w:pPr>
        <w:numPr>
          <w:ilvl w:val="0"/>
          <w:numId w:val="57"/>
        </w:numPr>
        <w:spacing w:line="281" w:lineRule="auto"/>
        <w:ind w:firstLine="284"/>
        <w:jc w:val="both"/>
      </w:pPr>
      <w:r w:rsidRPr="00525A9D">
        <w:t>К занятиям по спортивным и подвижным играм допускаются лица, прошедшие медицинский осмотр и инструктаж по охране труда.</w:t>
      </w:r>
    </w:p>
    <w:p w:rsidR="008F7CD0" w:rsidRPr="00525A9D" w:rsidRDefault="008F7CD0" w:rsidP="001E6D02">
      <w:pPr>
        <w:numPr>
          <w:ilvl w:val="0"/>
          <w:numId w:val="57"/>
        </w:numPr>
        <w:spacing w:line="281" w:lineRule="auto"/>
        <w:ind w:firstLine="284"/>
        <w:jc w:val="both"/>
      </w:pPr>
      <w:r w:rsidRPr="00525A9D">
        <w:t>При проведении занятий должно соблюдаться расписание учебных занятий, установленные режимы занятий и отдыха.</w:t>
      </w:r>
    </w:p>
    <w:p w:rsidR="008F7CD0" w:rsidRPr="00525A9D" w:rsidRDefault="008F7CD0" w:rsidP="001E6D02">
      <w:pPr>
        <w:numPr>
          <w:ilvl w:val="0"/>
          <w:numId w:val="57"/>
        </w:numPr>
        <w:spacing w:line="281" w:lineRule="auto"/>
        <w:ind w:firstLine="284"/>
        <w:jc w:val="both"/>
      </w:pPr>
      <w:r w:rsidRPr="00525A9D">
        <w:t xml:space="preserve">При проведении занятий по спортивным и подвижным играм возможно воздействие на </w:t>
      </w:r>
      <w:r>
        <w:t>учащихся</w:t>
      </w:r>
      <w:r w:rsidRPr="00525A9D">
        <w:t xml:space="preserve"> следующих опасных факторов:</w:t>
      </w:r>
    </w:p>
    <w:p w:rsidR="008F7CD0" w:rsidRPr="002C4DFE" w:rsidRDefault="008F7CD0" w:rsidP="001E6D02">
      <w:pPr>
        <w:numPr>
          <w:ilvl w:val="1"/>
          <w:numId w:val="57"/>
        </w:numPr>
        <w:spacing w:line="281" w:lineRule="auto"/>
        <w:ind w:firstLine="284"/>
        <w:jc w:val="both"/>
      </w:pPr>
      <w:r>
        <w:t>- травмы при столкновениях</w:t>
      </w:r>
      <w:r>
        <w:rPr>
          <w:lang w:val="en-US"/>
        </w:rPr>
        <w:t>;</w:t>
      </w:r>
      <w:r w:rsidRPr="00525A9D">
        <w:t xml:space="preserve"> </w:t>
      </w:r>
    </w:p>
    <w:p w:rsidR="008F7CD0" w:rsidRPr="002C4DFE" w:rsidRDefault="008F7CD0" w:rsidP="001E6D02">
      <w:pPr>
        <w:numPr>
          <w:ilvl w:val="1"/>
          <w:numId w:val="57"/>
        </w:numPr>
        <w:spacing w:line="281" w:lineRule="auto"/>
        <w:ind w:firstLine="284"/>
        <w:jc w:val="both"/>
      </w:pPr>
      <w:r>
        <w:t xml:space="preserve">- </w:t>
      </w:r>
      <w:r w:rsidRPr="00525A9D">
        <w:t>н</w:t>
      </w:r>
      <w:r>
        <w:t>арушения правил проведения игры</w:t>
      </w:r>
      <w:r>
        <w:rPr>
          <w:lang w:val="en-US"/>
        </w:rPr>
        <w:t>;</w:t>
      </w:r>
      <w:r w:rsidRPr="00525A9D">
        <w:t xml:space="preserve"> </w:t>
      </w:r>
    </w:p>
    <w:p w:rsidR="008F7CD0" w:rsidRPr="00525A9D" w:rsidRDefault="008F7CD0" w:rsidP="001E6D02">
      <w:pPr>
        <w:numPr>
          <w:ilvl w:val="1"/>
          <w:numId w:val="57"/>
        </w:numPr>
        <w:spacing w:line="281" w:lineRule="auto"/>
        <w:ind w:firstLine="284"/>
        <w:jc w:val="both"/>
      </w:pPr>
      <w:r>
        <w:t xml:space="preserve">- </w:t>
      </w:r>
      <w:r w:rsidRPr="00525A9D">
        <w:t>при падениях на мокром, скользком полу или площадке.</w:t>
      </w:r>
    </w:p>
    <w:p w:rsidR="008F7CD0" w:rsidRPr="00525A9D" w:rsidRDefault="008F7CD0" w:rsidP="001E6D02">
      <w:pPr>
        <w:numPr>
          <w:ilvl w:val="0"/>
          <w:numId w:val="57"/>
        </w:numPr>
        <w:spacing w:line="281" w:lineRule="auto"/>
        <w:ind w:firstLine="284"/>
        <w:jc w:val="both"/>
      </w:pPr>
      <w:r w:rsidRPr="00525A9D">
        <w:t>Занятия по спортивным и подвижным играм должны проводиться в спортивно одежде и спортивной обуви с нескользкой подошвой.</w:t>
      </w:r>
    </w:p>
    <w:p w:rsidR="008F7CD0" w:rsidRPr="00525A9D" w:rsidRDefault="008F7CD0" w:rsidP="001E6D02">
      <w:pPr>
        <w:numPr>
          <w:ilvl w:val="0"/>
          <w:numId w:val="57"/>
        </w:numPr>
        <w:spacing w:line="281" w:lineRule="auto"/>
        <w:ind w:firstLine="284"/>
        <w:jc w:val="both"/>
      </w:pPr>
      <w:r w:rsidRPr="00525A9D">
        <w:t xml:space="preserve">При проведении занятий по спортивным и подвижным играм должна быть </w:t>
      </w:r>
      <w:proofErr w:type="spellStart"/>
      <w:r w:rsidRPr="00525A9D">
        <w:t>медаптечка</w:t>
      </w:r>
      <w:proofErr w:type="spellEnd"/>
      <w:r w:rsidRPr="00525A9D">
        <w:t>, укомплектованная необходимыми медикаментами и перевязочными средствами для оказания первой помощи при травмах.</w:t>
      </w:r>
    </w:p>
    <w:p w:rsidR="008F7CD0" w:rsidRPr="00525A9D" w:rsidRDefault="008F7CD0" w:rsidP="001E6D02">
      <w:pPr>
        <w:numPr>
          <w:ilvl w:val="0"/>
          <w:numId w:val="57"/>
        </w:numPr>
        <w:spacing w:line="281" w:lineRule="auto"/>
        <w:ind w:firstLine="284"/>
        <w:jc w:val="both"/>
      </w:pPr>
      <w:r w:rsidRPr="00525A9D">
        <w:t>Руководитель занятий и обучающиеся обязаны соблюдать правила пожарной безопасности, знать места расположения первичных средств пожаротушения.</w:t>
      </w:r>
    </w:p>
    <w:p w:rsidR="008F7CD0" w:rsidRPr="00525A9D" w:rsidRDefault="008F7CD0" w:rsidP="001E6D02">
      <w:pPr>
        <w:numPr>
          <w:ilvl w:val="0"/>
          <w:numId w:val="57"/>
        </w:numPr>
        <w:spacing w:line="281" w:lineRule="auto"/>
        <w:ind w:firstLine="284"/>
        <w:jc w:val="both"/>
      </w:pPr>
      <w:r w:rsidRPr="00525A9D">
        <w:t xml:space="preserve">О каждом несчастном случае с </w:t>
      </w:r>
      <w:r>
        <w:t>учащимися</w:t>
      </w:r>
      <w:r w:rsidRPr="00525A9D">
        <w:t xml:space="preserve"> руководитель занятий обязан немедленно сообщить администрации учреждения, оказать первую помощь пострадавшему.</w:t>
      </w:r>
    </w:p>
    <w:p w:rsidR="008F7CD0" w:rsidRPr="00525A9D" w:rsidRDefault="008F7CD0" w:rsidP="001E6D02">
      <w:pPr>
        <w:numPr>
          <w:ilvl w:val="0"/>
          <w:numId w:val="57"/>
        </w:numPr>
        <w:spacing w:line="281" w:lineRule="auto"/>
        <w:ind w:firstLine="284"/>
        <w:jc w:val="both"/>
      </w:pPr>
      <w:r w:rsidRPr="00525A9D">
        <w:t xml:space="preserve">В процессе занятий руководитель и обучающиеся должны соблюдать правила проведения спортивной игры, ношения спортивной одежды и спортивной обуви, правила личной гигиены. </w:t>
      </w:r>
    </w:p>
    <w:p w:rsidR="008F7CD0" w:rsidRPr="00525A9D" w:rsidRDefault="008F7CD0" w:rsidP="001E6D02">
      <w:pPr>
        <w:numPr>
          <w:ilvl w:val="0"/>
          <w:numId w:val="57"/>
        </w:numPr>
        <w:spacing w:line="281" w:lineRule="auto"/>
        <w:ind w:firstLine="284"/>
        <w:jc w:val="both"/>
      </w:pPr>
      <w:r w:rsidRPr="00525A9D">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а при необходимости, подвергаются внеочередной проверке знаний норм и правил охраны труда.</w:t>
      </w:r>
    </w:p>
    <w:p w:rsidR="008F7CD0" w:rsidRDefault="008F7CD0" w:rsidP="008F7CD0">
      <w:pPr>
        <w:spacing w:line="281" w:lineRule="auto"/>
        <w:ind w:firstLine="284"/>
        <w:jc w:val="both"/>
        <w:rPr>
          <w:b/>
        </w:rPr>
      </w:pPr>
      <w:r>
        <w:rPr>
          <w:b/>
        </w:rPr>
        <w:t>2. Требования охраны труда перед началом работы</w:t>
      </w:r>
      <w:proofErr w:type="gramStart"/>
      <w:r>
        <w:rPr>
          <w:b/>
        </w:rPr>
        <w:t>.</w:t>
      </w:r>
      <w:proofErr w:type="gramEnd"/>
    </w:p>
    <w:p w:rsidR="008F7CD0" w:rsidRPr="00525A9D" w:rsidRDefault="008F7CD0" w:rsidP="001E6D02">
      <w:pPr>
        <w:numPr>
          <w:ilvl w:val="0"/>
          <w:numId w:val="58"/>
        </w:numPr>
        <w:spacing w:line="281" w:lineRule="auto"/>
        <w:ind w:firstLine="284"/>
        <w:jc w:val="both"/>
      </w:pPr>
      <w:r w:rsidRPr="00525A9D">
        <w:t>.Надеть спортивную форму и спортивную обувь с нескользкой подошвой.</w:t>
      </w:r>
    </w:p>
    <w:p w:rsidR="008F7CD0" w:rsidRPr="00525A9D" w:rsidRDefault="008F7CD0" w:rsidP="001E6D02">
      <w:pPr>
        <w:numPr>
          <w:ilvl w:val="0"/>
          <w:numId w:val="58"/>
        </w:numPr>
        <w:spacing w:line="281" w:lineRule="auto"/>
        <w:ind w:firstLine="284"/>
        <w:jc w:val="both"/>
      </w:pPr>
      <w:r w:rsidRPr="00525A9D">
        <w:lastRenderedPageBreak/>
        <w:t>Проверить надежность установки и крепления стоек и перекладин футбольные, баскетбольных щитов и другого спортивного оборудования.</w:t>
      </w:r>
    </w:p>
    <w:p w:rsidR="008F7CD0" w:rsidRPr="00525A9D" w:rsidRDefault="008F7CD0" w:rsidP="001E6D02">
      <w:pPr>
        <w:numPr>
          <w:ilvl w:val="0"/>
          <w:numId w:val="58"/>
        </w:numPr>
        <w:spacing w:line="281" w:lineRule="auto"/>
        <w:ind w:firstLine="284"/>
        <w:jc w:val="both"/>
      </w:pPr>
      <w:r w:rsidRPr="00525A9D">
        <w:t xml:space="preserve">Проверить состояние и отсутствие посторонних предметов на полу или спортивной площадке. </w:t>
      </w:r>
    </w:p>
    <w:p w:rsidR="008F7CD0" w:rsidRPr="00525A9D" w:rsidRDefault="008F7CD0" w:rsidP="001E6D02">
      <w:pPr>
        <w:numPr>
          <w:ilvl w:val="0"/>
          <w:numId w:val="58"/>
        </w:numPr>
        <w:spacing w:line="281" w:lineRule="auto"/>
        <w:ind w:firstLine="284"/>
        <w:jc w:val="both"/>
      </w:pPr>
      <w:r w:rsidRPr="00525A9D">
        <w:t>Провести разминку, тщательно проветрить спортивный зал.</w:t>
      </w:r>
    </w:p>
    <w:p w:rsidR="008F7CD0" w:rsidRDefault="008F7CD0" w:rsidP="008F7CD0">
      <w:pPr>
        <w:spacing w:line="281" w:lineRule="auto"/>
        <w:ind w:firstLine="284"/>
        <w:jc w:val="both"/>
        <w:rPr>
          <w:b/>
        </w:rPr>
      </w:pPr>
      <w:r>
        <w:rPr>
          <w:b/>
        </w:rPr>
        <w:t>3. Требования охраны труда во время работы.</w:t>
      </w:r>
    </w:p>
    <w:p w:rsidR="008F7CD0" w:rsidRPr="00525A9D" w:rsidRDefault="008F7CD0" w:rsidP="001E6D02">
      <w:pPr>
        <w:numPr>
          <w:ilvl w:val="0"/>
          <w:numId w:val="59"/>
        </w:numPr>
        <w:spacing w:line="281" w:lineRule="auto"/>
        <w:ind w:firstLine="284"/>
        <w:jc w:val="both"/>
      </w:pPr>
      <w:r w:rsidRPr="00525A9D">
        <w:t>Начинать игру, делать остановки в игре и заканчивать игру только по команде (сигналу) руководителя занятий.</w:t>
      </w:r>
    </w:p>
    <w:p w:rsidR="008F7CD0" w:rsidRPr="00525A9D" w:rsidRDefault="008F7CD0" w:rsidP="001E6D02">
      <w:pPr>
        <w:numPr>
          <w:ilvl w:val="0"/>
          <w:numId w:val="59"/>
        </w:numPr>
        <w:spacing w:line="281" w:lineRule="auto"/>
        <w:ind w:firstLine="284"/>
        <w:jc w:val="both"/>
      </w:pPr>
      <w:r w:rsidRPr="00525A9D">
        <w:t xml:space="preserve">Строго выполнять правила проведения подвижной игры. </w:t>
      </w:r>
    </w:p>
    <w:p w:rsidR="008F7CD0" w:rsidRPr="00525A9D" w:rsidRDefault="008F7CD0" w:rsidP="001E6D02">
      <w:pPr>
        <w:numPr>
          <w:ilvl w:val="0"/>
          <w:numId w:val="59"/>
        </w:numPr>
        <w:spacing w:line="281" w:lineRule="auto"/>
        <w:ind w:firstLine="284"/>
        <w:jc w:val="both"/>
      </w:pPr>
      <w:r w:rsidRPr="00525A9D">
        <w:t>Избегать столкновений с игроками, толчков и ударов по рукам и ногам игроков.</w:t>
      </w:r>
    </w:p>
    <w:p w:rsidR="008F7CD0" w:rsidRPr="00525A9D" w:rsidRDefault="008F7CD0" w:rsidP="001E6D02">
      <w:pPr>
        <w:numPr>
          <w:ilvl w:val="0"/>
          <w:numId w:val="59"/>
        </w:numPr>
        <w:spacing w:line="281" w:lineRule="auto"/>
        <w:ind w:firstLine="284"/>
        <w:jc w:val="both"/>
      </w:pPr>
      <w:r w:rsidRPr="00525A9D">
        <w:t>При падениях необходимо сгруппироваться во избежание получения травмы.</w:t>
      </w:r>
    </w:p>
    <w:p w:rsidR="008F7CD0" w:rsidRPr="00525A9D" w:rsidRDefault="008F7CD0" w:rsidP="001E6D02">
      <w:pPr>
        <w:numPr>
          <w:ilvl w:val="0"/>
          <w:numId w:val="59"/>
        </w:numPr>
        <w:spacing w:line="281" w:lineRule="auto"/>
        <w:ind w:firstLine="284"/>
        <w:jc w:val="both"/>
      </w:pPr>
      <w:r w:rsidRPr="00525A9D">
        <w:t>Внимательно слушать и выполнять все команды (сигналы) руководителя занятий.</w:t>
      </w:r>
    </w:p>
    <w:p w:rsidR="008F7CD0" w:rsidRPr="00525A9D" w:rsidRDefault="008F7CD0" w:rsidP="001E6D02">
      <w:pPr>
        <w:numPr>
          <w:ilvl w:val="0"/>
          <w:numId w:val="59"/>
        </w:numPr>
        <w:spacing w:line="281" w:lineRule="auto"/>
        <w:ind w:firstLine="284"/>
        <w:jc w:val="both"/>
      </w:pPr>
      <w:r w:rsidRPr="00525A9D">
        <w:t>Занятия продолжать только после устранения неисправности или замены спортивного оборудования и инвентаря.</w:t>
      </w:r>
    </w:p>
    <w:p w:rsidR="008F7CD0" w:rsidRPr="006A238F" w:rsidRDefault="008F7CD0" w:rsidP="008F7CD0">
      <w:pPr>
        <w:spacing w:line="281" w:lineRule="auto"/>
        <w:ind w:firstLine="284"/>
        <w:jc w:val="both"/>
      </w:pPr>
      <w:r>
        <w:rPr>
          <w:b/>
        </w:rPr>
        <w:t>4. Требования охраны труда в аварийных ситуациях.</w:t>
      </w:r>
    </w:p>
    <w:p w:rsidR="008F7CD0" w:rsidRPr="00525A9D" w:rsidRDefault="008F7CD0" w:rsidP="001E6D02">
      <w:pPr>
        <w:numPr>
          <w:ilvl w:val="1"/>
          <w:numId w:val="59"/>
        </w:numPr>
        <w:spacing w:line="281" w:lineRule="auto"/>
        <w:ind w:firstLine="284"/>
        <w:jc w:val="both"/>
      </w:pPr>
      <w:r w:rsidRPr="00525A9D">
        <w:t>При возникновении неисправности спортивного оборудования и инвентаря, прекратить занятия и сообщить об этом администрации учреждения.</w:t>
      </w:r>
    </w:p>
    <w:p w:rsidR="008F7CD0" w:rsidRPr="00525A9D" w:rsidRDefault="008F7CD0" w:rsidP="001E6D02">
      <w:pPr>
        <w:numPr>
          <w:ilvl w:val="1"/>
          <w:numId w:val="59"/>
        </w:numPr>
        <w:spacing w:line="281" w:lineRule="auto"/>
        <w:ind w:firstLine="284"/>
        <w:jc w:val="both"/>
      </w:pPr>
      <w:r w:rsidRPr="00525A9D">
        <w:t xml:space="preserve">При получении </w:t>
      </w:r>
      <w:r>
        <w:t>уча</w:t>
      </w:r>
      <w:r w:rsidRPr="00525A9D">
        <w:t>щимся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F7CD0" w:rsidRPr="00525A9D" w:rsidRDefault="008F7CD0" w:rsidP="001E6D02">
      <w:pPr>
        <w:numPr>
          <w:ilvl w:val="1"/>
          <w:numId w:val="59"/>
        </w:numPr>
        <w:spacing w:line="281" w:lineRule="auto"/>
        <w:ind w:firstLine="284"/>
        <w:jc w:val="both"/>
      </w:pPr>
      <w:r w:rsidRPr="00525A9D">
        <w:t xml:space="preserve">При возникновении пожара в спортивном зале немедленно эвакуировать </w:t>
      </w:r>
      <w:r>
        <w:t>учащихся</w:t>
      </w:r>
      <w:r w:rsidRPr="00525A9D">
        <w:t xml:space="preserve">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8F7CD0" w:rsidRDefault="008F7CD0" w:rsidP="008F7CD0">
      <w:pPr>
        <w:spacing w:line="281" w:lineRule="auto"/>
        <w:ind w:firstLine="284"/>
        <w:jc w:val="both"/>
        <w:rPr>
          <w:b/>
        </w:rPr>
      </w:pPr>
      <w:r>
        <w:rPr>
          <w:b/>
        </w:rPr>
        <w:t>5. Требования охраны труда по окончании работы.</w:t>
      </w:r>
    </w:p>
    <w:p w:rsidR="008F7CD0" w:rsidRPr="00525A9D" w:rsidRDefault="008F7CD0" w:rsidP="001E6D02">
      <w:pPr>
        <w:numPr>
          <w:ilvl w:val="2"/>
          <w:numId w:val="59"/>
        </w:numPr>
        <w:spacing w:line="281" w:lineRule="auto"/>
        <w:ind w:firstLine="284"/>
        <w:jc w:val="both"/>
      </w:pPr>
      <w:r w:rsidRPr="00525A9D">
        <w:t>Убрать в отведенное место спортивный инвентарь и провести</w:t>
      </w:r>
    </w:p>
    <w:p w:rsidR="008F7CD0" w:rsidRPr="00525A9D" w:rsidRDefault="008F7CD0" w:rsidP="008F7CD0">
      <w:pPr>
        <w:spacing w:line="281" w:lineRule="auto"/>
        <w:ind w:firstLine="284"/>
        <w:jc w:val="both"/>
      </w:pPr>
      <w:r w:rsidRPr="00525A9D">
        <w:t xml:space="preserve">влажную уборку спортивного зала. </w:t>
      </w:r>
    </w:p>
    <w:p w:rsidR="008F7CD0" w:rsidRPr="00525A9D" w:rsidRDefault="008F7CD0" w:rsidP="001E6D02">
      <w:pPr>
        <w:numPr>
          <w:ilvl w:val="2"/>
          <w:numId w:val="59"/>
        </w:numPr>
        <w:spacing w:line="281" w:lineRule="auto"/>
        <w:ind w:firstLine="284"/>
        <w:jc w:val="both"/>
      </w:pPr>
      <w:r w:rsidRPr="00525A9D">
        <w:t xml:space="preserve">Тщательно проветрить спортивный зал. </w:t>
      </w:r>
    </w:p>
    <w:p w:rsidR="008F7CD0" w:rsidRPr="00525A9D" w:rsidRDefault="008F7CD0" w:rsidP="001E6D02">
      <w:pPr>
        <w:numPr>
          <w:ilvl w:val="2"/>
          <w:numId w:val="59"/>
        </w:numPr>
        <w:spacing w:line="281" w:lineRule="auto"/>
        <w:ind w:firstLine="284"/>
        <w:jc w:val="both"/>
      </w:pPr>
      <w:r w:rsidRPr="00525A9D">
        <w:t>Снять спортивную одежду и спортивную обувь и принять душ или вымыть лицо и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Зав. Спортивным залом ___________________________</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Согласовано:</w:t>
      </w:r>
    </w:p>
    <w:p w:rsidR="008F7CD0" w:rsidRPr="00E74417" w:rsidRDefault="008F7CD0" w:rsidP="008F7CD0">
      <w:pPr>
        <w:pStyle w:val="ConsNonformat"/>
        <w:spacing w:line="281" w:lineRule="auto"/>
        <w:rPr>
          <w:rFonts w:ascii="Times New Roman" w:hAnsi="Times New Roman"/>
          <w:b/>
          <w:bCs/>
          <w:sz w:val="24"/>
          <w:szCs w:val="24"/>
        </w:rPr>
      </w:pPr>
      <w:r w:rsidRPr="00E74417">
        <w:rPr>
          <w:rFonts w:ascii="Times New Roman" w:hAnsi="Times New Roman"/>
          <w:sz w:val="24"/>
          <w:szCs w:val="24"/>
        </w:rPr>
        <w:t xml:space="preserve">Специалист по охране труда: Рябова О.В. </w:t>
      </w:r>
      <w:r w:rsidRPr="00E74417">
        <w:rPr>
          <w:rFonts w:ascii="Times New Roman" w:hAnsi="Times New Roman"/>
          <w:b/>
          <w:bCs/>
          <w:sz w:val="24"/>
          <w:szCs w:val="24"/>
        </w:rPr>
        <w:t xml:space="preserve"> </w:t>
      </w:r>
    </w:p>
    <w:p w:rsidR="008F7CD0" w:rsidRPr="00E74417"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AB4E1A" w:rsidRDefault="008F7CD0" w:rsidP="008F7CD0">
      <w:pPr>
        <w:spacing w:line="280" w:lineRule="auto"/>
        <w:jc w:val="center"/>
        <w:rPr>
          <w:b/>
          <w:bCs/>
        </w:rPr>
      </w:pPr>
      <w:r>
        <w:br w:type="page"/>
      </w:r>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5C6A20" w:rsidRDefault="008F7CD0" w:rsidP="008F7CD0">
      <w:pPr>
        <w:jc w:val="center"/>
        <w:rPr>
          <w:b/>
        </w:rPr>
      </w:pPr>
      <w:bookmarkStart w:id="286" w:name="_Toc147330502"/>
      <w:bookmarkStart w:id="287" w:name="_Toc147332975"/>
      <w:bookmarkStart w:id="288" w:name="_Toc147421646"/>
      <w:bookmarkStart w:id="289" w:name="_Toc147489333"/>
      <w:bookmarkStart w:id="290" w:name="_Toc147544879"/>
      <w:bookmarkStart w:id="291" w:name="_Toc158205767"/>
      <w:bookmarkStart w:id="292" w:name="_Toc215121511"/>
      <w:r w:rsidRPr="005C6A20">
        <w:rPr>
          <w:b/>
        </w:rPr>
        <w:t>по охране труда при проведении занятий по танцам</w:t>
      </w:r>
      <w:bookmarkEnd w:id="286"/>
      <w:bookmarkEnd w:id="287"/>
      <w:bookmarkEnd w:id="288"/>
      <w:bookmarkEnd w:id="289"/>
      <w:bookmarkEnd w:id="290"/>
      <w:bookmarkEnd w:id="291"/>
      <w:bookmarkEnd w:id="292"/>
    </w:p>
    <w:p w:rsidR="008F7CD0" w:rsidRPr="00E74417" w:rsidRDefault="008F7CD0" w:rsidP="008F7CD0">
      <w:pPr>
        <w:jc w:val="center"/>
        <w:rPr>
          <w:b/>
        </w:rPr>
      </w:pPr>
      <w:bookmarkStart w:id="293" w:name="_Toc147330503"/>
      <w:bookmarkStart w:id="294" w:name="_Toc147332976"/>
      <w:bookmarkStart w:id="295" w:name="_Toc147421647"/>
      <w:bookmarkStart w:id="296" w:name="_Toc147489334"/>
      <w:bookmarkStart w:id="297" w:name="_Toc147544880"/>
      <w:bookmarkStart w:id="298" w:name="_Toc158205768"/>
      <w:bookmarkStart w:id="299" w:name="_Toc215121512"/>
      <w:r w:rsidRPr="00E74417">
        <w:rPr>
          <w:b/>
        </w:rPr>
        <w:t>ИОТ-012- 201</w:t>
      </w:r>
      <w:bookmarkEnd w:id="293"/>
      <w:bookmarkEnd w:id="294"/>
      <w:bookmarkEnd w:id="295"/>
      <w:bookmarkEnd w:id="296"/>
      <w:bookmarkEnd w:id="297"/>
      <w:bookmarkEnd w:id="298"/>
      <w:bookmarkEnd w:id="299"/>
      <w:r w:rsidR="000C41C3">
        <w:rPr>
          <w:b/>
        </w:rPr>
        <w:t>7</w:t>
      </w:r>
    </w:p>
    <w:p w:rsidR="008F7CD0" w:rsidRPr="00E74417" w:rsidRDefault="008F7CD0" w:rsidP="008F7CD0">
      <w:pPr>
        <w:jc w:val="center"/>
        <w:rPr>
          <w:b/>
        </w:rPr>
      </w:pPr>
    </w:p>
    <w:p w:rsidR="008F7CD0" w:rsidRDefault="008F7CD0" w:rsidP="008F7CD0">
      <w:pPr>
        <w:spacing w:line="281" w:lineRule="auto"/>
        <w:ind w:firstLine="284"/>
        <w:jc w:val="both"/>
        <w:rPr>
          <w:b/>
        </w:rPr>
      </w:pPr>
      <w:r>
        <w:rPr>
          <w:b/>
        </w:rPr>
        <w:t>1. Общие требования охраны труда.</w:t>
      </w:r>
    </w:p>
    <w:p w:rsidR="008F7CD0" w:rsidRPr="000268A0" w:rsidRDefault="008F7CD0" w:rsidP="001E6D02">
      <w:pPr>
        <w:numPr>
          <w:ilvl w:val="0"/>
          <w:numId w:val="60"/>
        </w:numPr>
        <w:spacing w:line="281" w:lineRule="auto"/>
        <w:ind w:firstLine="284"/>
        <w:jc w:val="both"/>
      </w:pPr>
      <w:r w:rsidRPr="000268A0">
        <w:t>К занятиям по танцам допускаются лица, прошедшие медицинский осмотр и инструктаж.</w:t>
      </w:r>
    </w:p>
    <w:p w:rsidR="008F7CD0" w:rsidRPr="000268A0" w:rsidRDefault="008F7CD0" w:rsidP="001E6D02">
      <w:pPr>
        <w:numPr>
          <w:ilvl w:val="0"/>
          <w:numId w:val="60"/>
        </w:numPr>
        <w:spacing w:line="281" w:lineRule="auto"/>
        <w:ind w:firstLine="284"/>
        <w:jc w:val="both"/>
      </w:pPr>
      <w:r w:rsidRPr="000268A0">
        <w:t>При проведении занятий должно соблюдаться расписание учебных занятий, установленные режимы занятий и отдыха.</w:t>
      </w:r>
    </w:p>
    <w:p w:rsidR="008F7CD0" w:rsidRPr="000268A0" w:rsidRDefault="008F7CD0" w:rsidP="001E6D02">
      <w:pPr>
        <w:numPr>
          <w:ilvl w:val="0"/>
          <w:numId w:val="60"/>
        </w:numPr>
        <w:spacing w:line="281" w:lineRule="auto"/>
        <w:ind w:firstLine="284"/>
        <w:jc w:val="both"/>
      </w:pPr>
      <w:r w:rsidRPr="000268A0">
        <w:t xml:space="preserve">При проведении занятий по танцам возможно воздействие на </w:t>
      </w:r>
      <w:r>
        <w:t>учащихся</w:t>
      </w:r>
      <w:r w:rsidRPr="000268A0">
        <w:t xml:space="preserve"> следующих </w:t>
      </w:r>
      <w:r>
        <w:t>о</w:t>
      </w:r>
      <w:r w:rsidRPr="000268A0">
        <w:t>пасных факторов:</w:t>
      </w:r>
    </w:p>
    <w:p w:rsidR="008F7CD0" w:rsidRPr="000268A0" w:rsidRDefault="008F7CD0" w:rsidP="001E6D02">
      <w:pPr>
        <w:numPr>
          <w:ilvl w:val="1"/>
          <w:numId w:val="60"/>
        </w:numPr>
        <w:spacing w:line="281" w:lineRule="auto"/>
        <w:ind w:firstLine="284"/>
        <w:jc w:val="both"/>
      </w:pPr>
      <w:r w:rsidRPr="000268A0">
        <w:t>травмы при столкновениях и при падениях на мокром или скользком полу;</w:t>
      </w:r>
    </w:p>
    <w:p w:rsidR="008F7CD0" w:rsidRPr="000268A0" w:rsidRDefault="008F7CD0" w:rsidP="001E6D02">
      <w:pPr>
        <w:numPr>
          <w:ilvl w:val="1"/>
          <w:numId w:val="60"/>
        </w:numPr>
        <w:spacing w:line="281" w:lineRule="auto"/>
        <w:ind w:firstLine="284"/>
        <w:jc w:val="both"/>
      </w:pPr>
      <w:r w:rsidRPr="000268A0">
        <w:t>растяжения и переломы.</w:t>
      </w:r>
    </w:p>
    <w:p w:rsidR="008F7CD0" w:rsidRPr="000268A0" w:rsidRDefault="008F7CD0" w:rsidP="001E6D02">
      <w:pPr>
        <w:numPr>
          <w:ilvl w:val="0"/>
          <w:numId w:val="60"/>
        </w:numPr>
        <w:spacing w:line="281" w:lineRule="auto"/>
        <w:ind w:firstLine="284"/>
        <w:jc w:val="both"/>
      </w:pPr>
      <w:r>
        <w:t>З</w:t>
      </w:r>
      <w:r w:rsidRPr="000268A0">
        <w:t xml:space="preserve">анятия по танцам должны проводиться в </w:t>
      </w:r>
      <w:proofErr w:type="gramStart"/>
      <w:r w:rsidRPr="000268A0">
        <w:t>одежде</w:t>
      </w:r>
      <w:proofErr w:type="gramEnd"/>
      <w:r w:rsidRPr="000268A0">
        <w:t xml:space="preserve"> не сковывающей движения партнеров и в обуви с нескользкой подошвой.</w:t>
      </w:r>
    </w:p>
    <w:p w:rsidR="008F7CD0" w:rsidRPr="000268A0" w:rsidRDefault="008F7CD0" w:rsidP="001E6D02">
      <w:pPr>
        <w:numPr>
          <w:ilvl w:val="0"/>
          <w:numId w:val="60"/>
        </w:numPr>
        <w:spacing w:line="281" w:lineRule="auto"/>
        <w:ind w:firstLine="284"/>
        <w:jc w:val="both"/>
      </w:pPr>
      <w:r w:rsidRPr="000268A0">
        <w:t xml:space="preserve">При проведении занятий по танцам в зале должна быть </w:t>
      </w:r>
      <w:proofErr w:type="spellStart"/>
      <w:r w:rsidRPr="000268A0">
        <w:t>медаптечка</w:t>
      </w:r>
      <w:proofErr w:type="spellEnd"/>
      <w:r w:rsidRPr="000268A0">
        <w:t>, укомплектованная необходимыми медикаментами и перевязочными средствами для оказания первой помощи при травмах.</w:t>
      </w:r>
    </w:p>
    <w:p w:rsidR="008F7CD0" w:rsidRPr="000268A0" w:rsidRDefault="008F7CD0" w:rsidP="001E6D02">
      <w:pPr>
        <w:numPr>
          <w:ilvl w:val="0"/>
          <w:numId w:val="60"/>
        </w:numPr>
        <w:spacing w:line="281" w:lineRule="auto"/>
        <w:ind w:firstLine="284"/>
        <w:jc w:val="both"/>
      </w:pPr>
      <w:r w:rsidRPr="000268A0">
        <w:t>Руководитель занятий и учащиеся обязаны соблюдать правила пожарной безопасности, знать места расположения первичных средств пожаротушения.</w:t>
      </w:r>
    </w:p>
    <w:p w:rsidR="008F7CD0" w:rsidRPr="000268A0" w:rsidRDefault="008F7CD0" w:rsidP="001E6D02">
      <w:pPr>
        <w:numPr>
          <w:ilvl w:val="0"/>
          <w:numId w:val="60"/>
        </w:numPr>
        <w:spacing w:line="281" w:lineRule="auto"/>
        <w:ind w:firstLine="284"/>
        <w:jc w:val="both"/>
      </w:pPr>
      <w:r>
        <w:t>О каждом несчастном случае с уча</w:t>
      </w:r>
      <w:r w:rsidRPr="000268A0">
        <w:t>щимся руководитель занятий обязан немедленно сообщить администрации школы, оказать первую помощь пострадавшему.</w:t>
      </w:r>
    </w:p>
    <w:p w:rsidR="008F7CD0" w:rsidRPr="000268A0" w:rsidRDefault="008F7CD0" w:rsidP="001E6D02">
      <w:pPr>
        <w:numPr>
          <w:ilvl w:val="0"/>
          <w:numId w:val="60"/>
        </w:numPr>
        <w:spacing w:line="281" w:lineRule="auto"/>
        <w:ind w:firstLine="284"/>
        <w:jc w:val="both"/>
      </w:pPr>
      <w:r w:rsidRPr="000268A0">
        <w:t xml:space="preserve">В процессе занятий руководитель и обучающиеся должны соблюдать правила проведения на танцплощадке и правила личной гигиены. </w:t>
      </w:r>
    </w:p>
    <w:p w:rsidR="008F7CD0" w:rsidRPr="000268A0" w:rsidRDefault="008F7CD0" w:rsidP="001E6D02">
      <w:pPr>
        <w:numPr>
          <w:ilvl w:val="0"/>
          <w:numId w:val="60"/>
        </w:numPr>
        <w:spacing w:line="281" w:lineRule="auto"/>
        <w:ind w:firstLine="284"/>
        <w:jc w:val="both"/>
      </w:pPr>
      <w:r w:rsidRPr="000268A0">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а при необходимости, подвергаются внеочередной проверке знаний норм и правил охраны труда.</w:t>
      </w:r>
    </w:p>
    <w:p w:rsidR="008F7CD0" w:rsidRDefault="008F7CD0" w:rsidP="008F7CD0">
      <w:pPr>
        <w:spacing w:line="281" w:lineRule="auto"/>
        <w:ind w:firstLine="284"/>
        <w:jc w:val="both"/>
        <w:rPr>
          <w:b/>
        </w:rPr>
      </w:pPr>
      <w:r>
        <w:rPr>
          <w:b/>
        </w:rPr>
        <w:t>2. Требования охраны труда перед началом работы.</w:t>
      </w:r>
    </w:p>
    <w:p w:rsidR="008F7CD0" w:rsidRPr="000268A0" w:rsidRDefault="008F7CD0" w:rsidP="001E6D02">
      <w:pPr>
        <w:numPr>
          <w:ilvl w:val="0"/>
          <w:numId w:val="61"/>
        </w:numPr>
        <w:spacing w:line="281" w:lineRule="auto"/>
        <w:ind w:firstLine="284"/>
        <w:jc w:val="both"/>
      </w:pPr>
      <w:r w:rsidRPr="000268A0">
        <w:t>Надеть костюм для танца и обувь с нескользкой подошвой.</w:t>
      </w:r>
    </w:p>
    <w:p w:rsidR="008F7CD0" w:rsidRPr="000268A0" w:rsidRDefault="008F7CD0" w:rsidP="001E6D02">
      <w:pPr>
        <w:numPr>
          <w:ilvl w:val="0"/>
          <w:numId w:val="61"/>
        </w:numPr>
        <w:spacing w:line="281" w:lineRule="auto"/>
        <w:ind w:firstLine="284"/>
        <w:jc w:val="both"/>
      </w:pPr>
      <w:r w:rsidRPr="000268A0">
        <w:t>Убедиться в том, что костюм для танца не сковывает движение.</w:t>
      </w:r>
    </w:p>
    <w:p w:rsidR="008F7CD0" w:rsidRPr="000268A0" w:rsidRDefault="008F7CD0" w:rsidP="001E6D02">
      <w:pPr>
        <w:numPr>
          <w:ilvl w:val="0"/>
          <w:numId w:val="61"/>
        </w:numPr>
        <w:spacing w:line="281" w:lineRule="auto"/>
        <w:ind w:firstLine="284"/>
        <w:jc w:val="both"/>
      </w:pPr>
      <w:r w:rsidRPr="000268A0">
        <w:t xml:space="preserve">Проверить состояние и отсутствие посторонних предметов на полу. </w:t>
      </w:r>
    </w:p>
    <w:p w:rsidR="008F7CD0" w:rsidRPr="000268A0" w:rsidRDefault="008F7CD0" w:rsidP="001E6D02">
      <w:pPr>
        <w:numPr>
          <w:ilvl w:val="0"/>
          <w:numId w:val="61"/>
        </w:numPr>
        <w:spacing w:line="281" w:lineRule="auto"/>
        <w:ind w:firstLine="284"/>
        <w:jc w:val="both"/>
      </w:pPr>
      <w:r w:rsidRPr="000268A0">
        <w:t>Тщательно проветрить зал и провести разминку.</w:t>
      </w:r>
    </w:p>
    <w:p w:rsidR="008F7CD0" w:rsidRDefault="008F7CD0" w:rsidP="008F7CD0">
      <w:pPr>
        <w:spacing w:line="281" w:lineRule="auto"/>
        <w:ind w:firstLine="284"/>
        <w:jc w:val="both"/>
        <w:rPr>
          <w:b/>
        </w:rPr>
      </w:pPr>
      <w:r>
        <w:rPr>
          <w:b/>
        </w:rPr>
        <w:lastRenderedPageBreak/>
        <w:t>3. Требования охраны труда во время работы.</w:t>
      </w:r>
    </w:p>
    <w:p w:rsidR="008F7CD0" w:rsidRPr="000268A0" w:rsidRDefault="008F7CD0" w:rsidP="001E6D02">
      <w:pPr>
        <w:numPr>
          <w:ilvl w:val="0"/>
          <w:numId w:val="62"/>
        </w:numPr>
        <w:spacing w:line="281" w:lineRule="auto"/>
        <w:ind w:firstLine="284"/>
        <w:jc w:val="both"/>
      </w:pPr>
      <w:r w:rsidRPr="000268A0">
        <w:t>Начинать танцы и делать остановки и заканчивать танец только по команде (сигналу)</w:t>
      </w:r>
      <w:r>
        <w:t xml:space="preserve"> </w:t>
      </w:r>
      <w:r w:rsidRPr="000268A0">
        <w:t>руководителя занятий.</w:t>
      </w:r>
    </w:p>
    <w:p w:rsidR="008F7CD0" w:rsidRPr="000268A0" w:rsidRDefault="008F7CD0" w:rsidP="001E6D02">
      <w:pPr>
        <w:numPr>
          <w:ilvl w:val="0"/>
          <w:numId w:val="62"/>
        </w:numPr>
        <w:spacing w:line="281" w:lineRule="auto"/>
        <w:ind w:firstLine="284"/>
        <w:jc w:val="both"/>
      </w:pPr>
      <w:r w:rsidRPr="000268A0">
        <w:t xml:space="preserve">Внимательно слушать и выполнять команды преподавателя. </w:t>
      </w:r>
    </w:p>
    <w:p w:rsidR="008F7CD0" w:rsidRPr="000268A0" w:rsidRDefault="008F7CD0" w:rsidP="001E6D02">
      <w:pPr>
        <w:numPr>
          <w:ilvl w:val="0"/>
          <w:numId w:val="62"/>
        </w:numPr>
        <w:spacing w:line="281" w:lineRule="auto"/>
        <w:ind w:firstLine="284"/>
        <w:jc w:val="both"/>
      </w:pPr>
      <w:r w:rsidRPr="000268A0">
        <w:t>Избегать столкновений и толчков.</w:t>
      </w:r>
    </w:p>
    <w:p w:rsidR="008F7CD0" w:rsidRPr="000268A0" w:rsidRDefault="008F7CD0" w:rsidP="001E6D02">
      <w:pPr>
        <w:numPr>
          <w:ilvl w:val="0"/>
          <w:numId w:val="62"/>
        </w:numPr>
        <w:spacing w:line="281" w:lineRule="auto"/>
        <w:ind w:firstLine="284"/>
        <w:jc w:val="both"/>
      </w:pPr>
      <w:r w:rsidRPr="000268A0">
        <w:t>При падениях необходимо сгруппироваться во избежание получения травмы.</w:t>
      </w:r>
    </w:p>
    <w:p w:rsidR="008F7CD0" w:rsidRDefault="008F7CD0" w:rsidP="008F7CD0">
      <w:pPr>
        <w:spacing w:line="281" w:lineRule="auto"/>
        <w:ind w:firstLine="284"/>
        <w:jc w:val="both"/>
        <w:rPr>
          <w:b/>
        </w:rPr>
      </w:pPr>
      <w:r>
        <w:rPr>
          <w:b/>
        </w:rPr>
        <w:t>4. Требования охраны труда в аварийных ситуациях.</w:t>
      </w:r>
    </w:p>
    <w:p w:rsidR="008F7CD0" w:rsidRPr="00446B15" w:rsidRDefault="008F7CD0" w:rsidP="001E6D02">
      <w:pPr>
        <w:numPr>
          <w:ilvl w:val="0"/>
          <w:numId w:val="63"/>
        </w:numPr>
        <w:spacing w:line="281" w:lineRule="auto"/>
        <w:ind w:firstLine="284"/>
        <w:jc w:val="both"/>
      </w:pPr>
      <w:r w:rsidRPr="000268A0">
        <w:t>При возникновении неисправности инвентаря, прекратить занятия и сообщить об этом администрации школы.</w:t>
      </w:r>
    </w:p>
    <w:p w:rsidR="008F7CD0" w:rsidRPr="00446B15" w:rsidRDefault="008F7CD0" w:rsidP="001E6D02">
      <w:pPr>
        <w:numPr>
          <w:ilvl w:val="0"/>
          <w:numId w:val="63"/>
        </w:numPr>
        <w:spacing w:line="281" w:lineRule="auto"/>
        <w:ind w:firstLine="284"/>
        <w:jc w:val="both"/>
      </w:pPr>
      <w:r>
        <w:t xml:space="preserve">При получении </w:t>
      </w:r>
      <w:proofErr w:type="gramStart"/>
      <w:r>
        <w:t>обуча</w:t>
      </w:r>
      <w:r w:rsidRPr="000268A0">
        <w:t>ющимся</w:t>
      </w:r>
      <w:proofErr w:type="gramEnd"/>
      <w:r w:rsidRPr="000268A0">
        <w:t xml:space="preserve"> травмы немедленно оказать первую помощь пострадавшему, сообщить об этом администрации школы, при необходимости отправить пострадавшего в ближайшее лечебное учреждение.</w:t>
      </w:r>
    </w:p>
    <w:p w:rsidR="008F7CD0" w:rsidRPr="00446B15" w:rsidRDefault="008F7CD0" w:rsidP="001E6D02">
      <w:pPr>
        <w:numPr>
          <w:ilvl w:val="0"/>
          <w:numId w:val="63"/>
        </w:numPr>
        <w:spacing w:line="281" w:lineRule="auto"/>
        <w:ind w:firstLine="284"/>
        <w:jc w:val="both"/>
      </w:pPr>
      <w:r w:rsidRPr="000268A0">
        <w:t xml:space="preserve">При возникновении пожара в зале немедленно эвакуировать </w:t>
      </w:r>
      <w:r>
        <w:t>учащихся</w:t>
      </w:r>
      <w:r w:rsidRPr="000268A0">
        <w:t xml:space="preserve">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8F7CD0" w:rsidRDefault="008F7CD0" w:rsidP="008F7CD0">
      <w:pPr>
        <w:spacing w:line="281" w:lineRule="auto"/>
        <w:ind w:firstLine="284"/>
        <w:jc w:val="both"/>
        <w:rPr>
          <w:b/>
        </w:rPr>
      </w:pPr>
      <w:r>
        <w:rPr>
          <w:b/>
        </w:rPr>
        <w:t>5. Требования охраны труда по окончании работы.</w:t>
      </w:r>
    </w:p>
    <w:p w:rsidR="008F7CD0" w:rsidRPr="00446B15" w:rsidRDefault="008F7CD0" w:rsidP="001E6D02">
      <w:pPr>
        <w:numPr>
          <w:ilvl w:val="0"/>
          <w:numId w:val="64"/>
        </w:numPr>
        <w:spacing w:line="281" w:lineRule="auto"/>
        <w:ind w:firstLine="284"/>
        <w:jc w:val="both"/>
      </w:pPr>
      <w:r w:rsidRPr="000268A0">
        <w:t xml:space="preserve">Убрать в отведенное место инвентарь и провести влажную уборку зала. </w:t>
      </w:r>
    </w:p>
    <w:p w:rsidR="008F7CD0" w:rsidRPr="00446B15" w:rsidRDefault="008F7CD0" w:rsidP="001E6D02">
      <w:pPr>
        <w:numPr>
          <w:ilvl w:val="0"/>
          <w:numId w:val="64"/>
        </w:numPr>
        <w:spacing w:line="281" w:lineRule="auto"/>
        <w:ind w:firstLine="284"/>
        <w:jc w:val="both"/>
      </w:pPr>
      <w:r w:rsidRPr="000268A0">
        <w:t xml:space="preserve">Тщательно проветрить спортивный зал. </w:t>
      </w:r>
    </w:p>
    <w:p w:rsidR="008F7CD0" w:rsidRPr="00446B15" w:rsidRDefault="008F7CD0" w:rsidP="001E6D02">
      <w:pPr>
        <w:numPr>
          <w:ilvl w:val="0"/>
          <w:numId w:val="64"/>
        </w:numPr>
        <w:spacing w:line="281" w:lineRule="auto"/>
        <w:ind w:firstLine="284"/>
        <w:jc w:val="both"/>
      </w:pPr>
      <w:r w:rsidRPr="000268A0">
        <w:t>Снять костюм для танца и принять душ или вымыть лицо и руки с мылом.</w:t>
      </w:r>
    </w:p>
    <w:p w:rsidR="008F7CD0" w:rsidRPr="000268A0" w:rsidRDefault="008F7CD0" w:rsidP="008F7CD0">
      <w:pPr>
        <w:spacing w:line="281" w:lineRule="auto"/>
        <w:ind w:firstLine="284"/>
        <w:jc w:val="both"/>
      </w:pPr>
    </w:p>
    <w:p w:rsidR="008F7CD0" w:rsidRPr="000268A0" w:rsidRDefault="008F7CD0" w:rsidP="008F7CD0">
      <w:pPr>
        <w:spacing w:line="281" w:lineRule="auto"/>
        <w:ind w:firstLine="284"/>
        <w:jc w:val="both"/>
      </w:pPr>
      <w:r>
        <w:t xml:space="preserve">    </w:t>
      </w:r>
    </w:p>
    <w:p w:rsidR="008F7CD0" w:rsidRPr="000268A0" w:rsidRDefault="008F7CD0" w:rsidP="008F7CD0">
      <w:pPr>
        <w:spacing w:line="281" w:lineRule="auto"/>
        <w:ind w:firstLine="284"/>
        <w:jc w:val="both"/>
      </w:pPr>
      <w:r w:rsidRPr="000268A0">
        <w:t>Преподаватель танцев:</w:t>
      </w:r>
    </w:p>
    <w:p w:rsidR="008F7CD0" w:rsidRPr="000268A0" w:rsidRDefault="008F7CD0" w:rsidP="008F7CD0">
      <w:pPr>
        <w:spacing w:line="281" w:lineRule="auto"/>
        <w:ind w:firstLine="284"/>
        <w:jc w:val="both"/>
      </w:pPr>
    </w:p>
    <w:p w:rsidR="008F7CD0" w:rsidRPr="000268A0" w:rsidRDefault="008F7CD0" w:rsidP="008F7CD0">
      <w:pPr>
        <w:spacing w:line="281" w:lineRule="auto"/>
        <w:ind w:firstLine="284"/>
        <w:jc w:val="both"/>
      </w:pPr>
      <w:r w:rsidRPr="000268A0">
        <w:t>Согласовано:</w:t>
      </w:r>
    </w:p>
    <w:p w:rsidR="008F7CD0" w:rsidRPr="00E74417" w:rsidRDefault="008F7CD0" w:rsidP="008F7CD0">
      <w:pPr>
        <w:pStyle w:val="ConsNonformat"/>
        <w:spacing w:line="281" w:lineRule="auto"/>
        <w:rPr>
          <w:rFonts w:ascii="Times New Roman" w:hAnsi="Times New Roman"/>
          <w:b/>
          <w:bCs/>
          <w:sz w:val="24"/>
          <w:szCs w:val="24"/>
        </w:rPr>
      </w:pPr>
      <w:r>
        <w:t xml:space="preserve"> </w:t>
      </w:r>
      <w:r w:rsidRPr="00E74417">
        <w:rPr>
          <w:rFonts w:ascii="Times New Roman" w:hAnsi="Times New Roman"/>
          <w:sz w:val="24"/>
          <w:szCs w:val="24"/>
        </w:rPr>
        <w:t xml:space="preserve">Специалист по охране труда: Рябова О.В. </w:t>
      </w:r>
      <w:r w:rsidRPr="00E74417">
        <w:rPr>
          <w:rFonts w:ascii="Times New Roman" w:hAnsi="Times New Roman"/>
          <w:b/>
          <w:bCs/>
          <w:sz w:val="24"/>
          <w:szCs w:val="24"/>
        </w:rPr>
        <w:t xml:space="preserve"> </w:t>
      </w:r>
    </w:p>
    <w:p w:rsidR="008F7CD0" w:rsidRPr="00E74417" w:rsidRDefault="008F7CD0" w:rsidP="008F7CD0">
      <w:pPr>
        <w:spacing w:line="281" w:lineRule="auto"/>
        <w:ind w:firstLine="284"/>
        <w:jc w:val="both"/>
      </w:pPr>
    </w:p>
    <w:p w:rsidR="008F7CD0" w:rsidRPr="000268A0" w:rsidRDefault="008F7CD0" w:rsidP="008F7CD0">
      <w:pPr>
        <w:spacing w:line="281" w:lineRule="auto"/>
        <w:ind w:firstLine="284"/>
        <w:jc w:val="both"/>
      </w:pPr>
    </w:p>
    <w:p w:rsidR="008F7CD0" w:rsidRPr="000268A0" w:rsidRDefault="008F7CD0" w:rsidP="008F7CD0">
      <w:pPr>
        <w:spacing w:line="281" w:lineRule="auto"/>
        <w:ind w:firstLine="284"/>
        <w:jc w:val="both"/>
      </w:pPr>
    </w:p>
    <w:p w:rsidR="008F7CD0" w:rsidRPr="000268A0" w:rsidRDefault="008F7CD0" w:rsidP="008F7CD0">
      <w:pPr>
        <w:spacing w:line="281" w:lineRule="auto"/>
        <w:ind w:firstLine="284"/>
        <w:jc w:val="both"/>
      </w:pPr>
    </w:p>
    <w:p w:rsidR="008F7CD0" w:rsidRPr="000268A0" w:rsidRDefault="008F7CD0" w:rsidP="008F7CD0">
      <w:pPr>
        <w:spacing w:line="281" w:lineRule="auto"/>
        <w:ind w:firstLine="284"/>
        <w:jc w:val="both"/>
      </w:pPr>
    </w:p>
    <w:p w:rsidR="008F7CD0" w:rsidRPr="00AB4E1A" w:rsidRDefault="008F7CD0" w:rsidP="008F7CD0">
      <w:pPr>
        <w:spacing w:line="280" w:lineRule="auto"/>
        <w:jc w:val="center"/>
        <w:rPr>
          <w:b/>
          <w:bCs/>
        </w:rPr>
      </w:pPr>
      <w:r>
        <w:br w:type="page"/>
      </w:r>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5C6A20" w:rsidRDefault="008F7CD0" w:rsidP="008F7CD0">
      <w:pPr>
        <w:jc w:val="center"/>
        <w:rPr>
          <w:b/>
        </w:rPr>
      </w:pPr>
      <w:bookmarkStart w:id="300" w:name="_Toc147332978"/>
      <w:bookmarkStart w:id="301" w:name="_Toc147421649"/>
      <w:bookmarkStart w:id="302" w:name="_Toc147489336"/>
      <w:bookmarkStart w:id="303" w:name="_Toc147544882"/>
      <w:bookmarkStart w:id="304" w:name="_Toc158205770"/>
      <w:bookmarkStart w:id="305" w:name="_Toc215121514"/>
      <w:r w:rsidRPr="005C6A20">
        <w:rPr>
          <w:b/>
        </w:rPr>
        <w:t>по охране труда при проведении прогулок, туристских походов,</w:t>
      </w:r>
      <w:bookmarkEnd w:id="300"/>
      <w:bookmarkEnd w:id="301"/>
      <w:bookmarkEnd w:id="302"/>
      <w:bookmarkEnd w:id="303"/>
      <w:bookmarkEnd w:id="304"/>
      <w:bookmarkEnd w:id="305"/>
    </w:p>
    <w:p w:rsidR="008F7CD0" w:rsidRPr="005C6A20" w:rsidRDefault="008F7CD0" w:rsidP="008F7CD0">
      <w:pPr>
        <w:jc w:val="center"/>
        <w:rPr>
          <w:b/>
        </w:rPr>
      </w:pPr>
      <w:bookmarkStart w:id="306" w:name="_Toc147332979"/>
      <w:bookmarkStart w:id="307" w:name="_Toc147421650"/>
      <w:bookmarkStart w:id="308" w:name="_Toc147489337"/>
      <w:bookmarkStart w:id="309" w:name="_Toc147544883"/>
      <w:bookmarkStart w:id="310" w:name="_Toc158205771"/>
      <w:bookmarkStart w:id="311" w:name="_Toc215121515"/>
      <w:r w:rsidRPr="005C6A20">
        <w:rPr>
          <w:b/>
        </w:rPr>
        <w:t>экскурсий, экспедиций</w:t>
      </w:r>
      <w:bookmarkEnd w:id="306"/>
      <w:bookmarkEnd w:id="307"/>
      <w:bookmarkEnd w:id="308"/>
      <w:bookmarkEnd w:id="309"/>
      <w:bookmarkEnd w:id="310"/>
      <w:bookmarkEnd w:id="311"/>
    </w:p>
    <w:p w:rsidR="008F7CD0" w:rsidRPr="005C6A20" w:rsidRDefault="008F7CD0" w:rsidP="008F7CD0">
      <w:pPr>
        <w:jc w:val="center"/>
        <w:rPr>
          <w:b/>
        </w:rPr>
      </w:pPr>
      <w:bookmarkStart w:id="312" w:name="_Toc147332980"/>
      <w:bookmarkStart w:id="313" w:name="_Toc147421651"/>
      <w:bookmarkStart w:id="314" w:name="_Toc147489338"/>
      <w:bookmarkStart w:id="315" w:name="_Toc147544884"/>
      <w:bookmarkStart w:id="316" w:name="_Toc158205772"/>
      <w:bookmarkStart w:id="317" w:name="_Toc215121516"/>
      <w:r>
        <w:rPr>
          <w:b/>
        </w:rPr>
        <w:t>ИОТ-013</w:t>
      </w:r>
      <w:r w:rsidRPr="005C6A20">
        <w:rPr>
          <w:b/>
        </w:rPr>
        <w:t>- 201</w:t>
      </w:r>
      <w:bookmarkEnd w:id="312"/>
      <w:bookmarkEnd w:id="313"/>
      <w:bookmarkEnd w:id="314"/>
      <w:bookmarkEnd w:id="315"/>
      <w:bookmarkEnd w:id="316"/>
      <w:bookmarkEnd w:id="317"/>
      <w:r w:rsidR="000C41C3">
        <w:rPr>
          <w:b/>
        </w:rPr>
        <w:t>7</w:t>
      </w:r>
    </w:p>
    <w:p w:rsidR="008F7CD0" w:rsidRPr="005C6A20" w:rsidRDefault="008F7CD0" w:rsidP="008F7CD0">
      <w:pPr>
        <w:jc w:val="center"/>
        <w:rPr>
          <w:b/>
        </w:rPr>
      </w:pPr>
    </w:p>
    <w:p w:rsidR="008F7CD0" w:rsidRDefault="008F7CD0" w:rsidP="008F7CD0">
      <w:pPr>
        <w:spacing w:line="281" w:lineRule="auto"/>
        <w:ind w:firstLine="284"/>
        <w:jc w:val="both"/>
        <w:rPr>
          <w:b/>
        </w:rPr>
      </w:pPr>
      <w:r>
        <w:rPr>
          <w:b/>
        </w:rPr>
        <w:t>1. Общие требования охраны труда.</w:t>
      </w:r>
    </w:p>
    <w:p w:rsidR="008F7CD0" w:rsidRPr="00870D16" w:rsidRDefault="008F7CD0" w:rsidP="001E6D02">
      <w:pPr>
        <w:numPr>
          <w:ilvl w:val="0"/>
          <w:numId w:val="70"/>
        </w:numPr>
        <w:spacing w:line="281" w:lineRule="auto"/>
        <w:ind w:firstLine="284"/>
        <w:jc w:val="both"/>
      </w:pPr>
      <w:r w:rsidRPr="00870D16">
        <w:t>К прогулкам, туристским походам, экскурсиям и экспедициям допускаются учащиеся, про</w:t>
      </w:r>
      <w:r w:rsidRPr="00870D16">
        <w:softHyphen/>
        <w:t>шедшие инструктаж по охране труда, медицинский осмотр и не имею</w:t>
      </w:r>
      <w:r w:rsidRPr="00870D16">
        <w:softHyphen/>
        <w:t>щие противопоказаний по состоянию здоровья.</w:t>
      </w:r>
    </w:p>
    <w:p w:rsidR="008F7CD0" w:rsidRPr="00870D16" w:rsidRDefault="008F7CD0" w:rsidP="001E6D02">
      <w:pPr>
        <w:numPr>
          <w:ilvl w:val="0"/>
          <w:numId w:val="70"/>
        </w:numPr>
        <w:spacing w:line="281" w:lineRule="auto"/>
        <w:ind w:firstLine="284"/>
        <w:jc w:val="both"/>
      </w:pPr>
      <w:r w:rsidRPr="00870D16">
        <w:t>При проведении прогулок, туристских походов, экскурсий и эк</w:t>
      </w:r>
      <w:r w:rsidRPr="00870D16">
        <w:softHyphen/>
        <w:t>спедиций соблюдать правила поведения, установленные режимы пере</w:t>
      </w:r>
      <w:r w:rsidRPr="00870D16">
        <w:softHyphen/>
        <w:t>движения и отдыха.</w:t>
      </w:r>
    </w:p>
    <w:p w:rsidR="008F7CD0" w:rsidRPr="00870D16" w:rsidRDefault="008F7CD0" w:rsidP="001E6D02">
      <w:pPr>
        <w:numPr>
          <w:ilvl w:val="0"/>
          <w:numId w:val="70"/>
        </w:numPr>
        <w:spacing w:line="281" w:lineRule="auto"/>
        <w:ind w:firstLine="284"/>
        <w:jc w:val="both"/>
      </w:pPr>
      <w:r w:rsidRPr="00870D16">
        <w:t>При проведении прогулок, туристских походов, экскурсий и эк</w:t>
      </w:r>
      <w:r w:rsidRPr="00870D16">
        <w:softHyphen/>
        <w:t>спедиций возможно воздействие на их участников следующих опасных факторов:</w:t>
      </w:r>
    </w:p>
    <w:p w:rsidR="008F7CD0" w:rsidRPr="00870D16" w:rsidRDefault="008F7CD0" w:rsidP="001E6D02">
      <w:pPr>
        <w:numPr>
          <w:ilvl w:val="1"/>
          <w:numId w:val="70"/>
        </w:numPr>
        <w:spacing w:line="281" w:lineRule="auto"/>
        <w:ind w:firstLine="284"/>
        <w:jc w:val="both"/>
      </w:pPr>
      <w:r w:rsidRPr="00870D16">
        <w:t>- изменение установленного маршрута движения, самовольное ос</w:t>
      </w:r>
      <w:r w:rsidRPr="00870D16">
        <w:softHyphen/>
        <w:t>тавление места расположения группы;</w:t>
      </w:r>
    </w:p>
    <w:p w:rsidR="008F7CD0" w:rsidRPr="00870D16" w:rsidRDefault="008F7CD0" w:rsidP="001E6D02">
      <w:pPr>
        <w:numPr>
          <w:ilvl w:val="1"/>
          <w:numId w:val="70"/>
        </w:numPr>
        <w:spacing w:line="281" w:lineRule="auto"/>
        <w:ind w:firstLine="284"/>
        <w:jc w:val="both"/>
      </w:pPr>
      <w:r w:rsidRPr="00870D16">
        <w:t>- потертости ног при неправильном подборе обуви;</w:t>
      </w:r>
    </w:p>
    <w:p w:rsidR="008F7CD0" w:rsidRPr="00870D16" w:rsidRDefault="008F7CD0" w:rsidP="001E6D02">
      <w:pPr>
        <w:numPr>
          <w:ilvl w:val="1"/>
          <w:numId w:val="70"/>
        </w:numPr>
        <w:spacing w:line="281" w:lineRule="auto"/>
        <w:ind w:firstLine="284"/>
        <w:jc w:val="both"/>
      </w:pPr>
      <w:r w:rsidRPr="00870D16">
        <w:t xml:space="preserve">- </w:t>
      </w:r>
      <w:proofErr w:type="spellStart"/>
      <w:r w:rsidRPr="00870D16">
        <w:t>травмирование</w:t>
      </w:r>
      <w:proofErr w:type="spellEnd"/>
      <w:r w:rsidRPr="00870D16">
        <w:t xml:space="preserve"> ног при передвижении без обуви, а также без брюк или чулок;</w:t>
      </w:r>
    </w:p>
    <w:p w:rsidR="008F7CD0" w:rsidRPr="00870D16" w:rsidRDefault="008F7CD0" w:rsidP="001E6D02">
      <w:pPr>
        <w:numPr>
          <w:ilvl w:val="1"/>
          <w:numId w:val="70"/>
        </w:numPr>
        <w:spacing w:line="281" w:lineRule="auto"/>
        <w:ind w:firstLine="284"/>
        <w:jc w:val="both"/>
      </w:pPr>
      <w:r w:rsidRPr="00870D16">
        <w:t>- укусы ядовитыми животными, пресмыкающимися и насекомыми;</w:t>
      </w:r>
    </w:p>
    <w:p w:rsidR="008F7CD0" w:rsidRPr="00870D16" w:rsidRDefault="008F7CD0" w:rsidP="001E6D02">
      <w:pPr>
        <w:numPr>
          <w:ilvl w:val="1"/>
          <w:numId w:val="70"/>
        </w:numPr>
        <w:spacing w:line="281" w:lineRule="auto"/>
        <w:ind w:firstLine="284"/>
        <w:jc w:val="both"/>
      </w:pPr>
      <w:r w:rsidRPr="00870D16">
        <w:t>- отравления ядовитыми растениями, плодами и грибами;</w:t>
      </w:r>
    </w:p>
    <w:p w:rsidR="008F7CD0" w:rsidRPr="00870D16" w:rsidRDefault="008F7CD0" w:rsidP="001E6D02">
      <w:pPr>
        <w:numPr>
          <w:ilvl w:val="1"/>
          <w:numId w:val="70"/>
        </w:numPr>
        <w:spacing w:line="281" w:lineRule="auto"/>
        <w:ind w:firstLine="284"/>
        <w:jc w:val="both"/>
      </w:pPr>
      <w:r w:rsidRPr="00870D16">
        <w:t>- заражение желудочно-кишечными болезнями при употреблении воды из непроверенных открытых водоемов.</w:t>
      </w:r>
    </w:p>
    <w:p w:rsidR="008F7CD0" w:rsidRPr="00870D16" w:rsidRDefault="008F7CD0" w:rsidP="001E6D02">
      <w:pPr>
        <w:numPr>
          <w:ilvl w:val="0"/>
          <w:numId w:val="70"/>
        </w:numPr>
        <w:spacing w:line="281" w:lineRule="auto"/>
        <w:ind w:firstLine="284"/>
        <w:jc w:val="both"/>
      </w:pPr>
      <w:r w:rsidRPr="00870D16">
        <w:t>При проведении прогулок, туристских походов, экскурсий и эк</w:t>
      </w:r>
      <w:r w:rsidRPr="00870D16">
        <w:softHyphen/>
        <w:t xml:space="preserve">спедиций группу </w:t>
      </w:r>
      <w:r>
        <w:t>учащихся</w:t>
      </w:r>
      <w:r w:rsidRPr="00870D16">
        <w:t xml:space="preserve"> должны сопровождать двое взрослых не моложе 18 лет, имеющих педагогическое образование.</w:t>
      </w:r>
    </w:p>
    <w:p w:rsidR="008F7CD0" w:rsidRPr="00870D16" w:rsidRDefault="008F7CD0" w:rsidP="001E6D02">
      <w:pPr>
        <w:numPr>
          <w:ilvl w:val="0"/>
          <w:numId w:val="70"/>
        </w:numPr>
        <w:spacing w:line="281" w:lineRule="auto"/>
        <w:ind w:firstLine="284"/>
        <w:jc w:val="both"/>
      </w:pPr>
      <w:r w:rsidRPr="00870D16">
        <w:t>Для оказания первой медицинской помощи при травмах обяза</w:t>
      </w:r>
      <w:r w:rsidRPr="00870D16">
        <w:softHyphen/>
        <w:t xml:space="preserve">тельно иметь </w:t>
      </w:r>
      <w:proofErr w:type="spellStart"/>
      <w:r w:rsidRPr="00870D16">
        <w:t>медаптечку</w:t>
      </w:r>
      <w:proofErr w:type="spellEnd"/>
      <w:r w:rsidRPr="00870D16">
        <w:t xml:space="preserve"> с набором необходимых медикаментов и пе</w:t>
      </w:r>
      <w:r w:rsidRPr="00870D16">
        <w:softHyphen/>
        <w:t>ревязочных средств.</w:t>
      </w:r>
    </w:p>
    <w:p w:rsidR="008F7CD0" w:rsidRPr="00870D16" w:rsidRDefault="008F7CD0" w:rsidP="001E6D02">
      <w:pPr>
        <w:numPr>
          <w:ilvl w:val="0"/>
          <w:numId w:val="70"/>
        </w:numPr>
        <w:spacing w:line="281" w:lineRule="auto"/>
        <w:ind w:firstLine="284"/>
        <w:jc w:val="both"/>
      </w:pPr>
      <w:r w:rsidRPr="00870D16">
        <w:t>При несчастном случае пострадавший или очевидец несчас</w:t>
      </w:r>
      <w:r w:rsidRPr="00870D16">
        <w:softHyphen/>
        <w:t>тного случая обязан немедленно сообщить об этом руководителю прогулки, туристского похода, экскурсии или экспедиции,</w:t>
      </w:r>
    </w:p>
    <w:p w:rsidR="008F7CD0" w:rsidRPr="00870D16" w:rsidRDefault="008F7CD0" w:rsidP="001E6D02">
      <w:pPr>
        <w:numPr>
          <w:ilvl w:val="0"/>
          <w:numId w:val="70"/>
        </w:numPr>
        <w:spacing w:line="281" w:lineRule="auto"/>
        <w:ind w:firstLine="284"/>
        <w:jc w:val="both"/>
      </w:pPr>
      <w:r w:rsidRPr="00870D16">
        <w:t>Обучающиеся должны соблюдать установленный порядок про</w:t>
      </w:r>
      <w:r w:rsidRPr="00870D16">
        <w:softHyphen/>
        <w:t>ведения прогулки, туристского похода, экскурсии или экспедиции и пра</w:t>
      </w:r>
      <w:r w:rsidRPr="00870D16">
        <w:softHyphen/>
        <w:t>вила личной гигиены.</w:t>
      </w:r>
    </w:p>
    <w:p w:rsidR="008F7CD0" w:rsidRPr="00870D16" w:rsidRDefault="008F7CD0" w:rsidP="001E6D02">
      <w:pPr>
        <w:numPr>
          <w:ilvl w:val="0"/>
          <w:numId w:val="70"/>
        </w:numPr>
        <w:spacing w:line="281" w:lineRule="auto"/>
        <w:ind w:firstLine="284"/>
        <w:jc w:val="both"/>
      </w:pPr>
      <w:r w:rsidRPr="00870D16">
        <w:t>Обучающиеся, допустившие невыполнение или нарушение ин</w:t>
      </w:r>
      <w:r w:rsidRPr="00870D16">
        <w:softHyphen/>
        <w:t>струкции по охране труда, привлекаются к ответственности</w:t>
      </w:r>
      <w:r>
        <w:t>,</w:t>
      </w:r>
      <w:r w:rsidRPr="00870D16">
        <w:t xml:space="preserve"> и со все</w:t>
      </w:r>
      <w:r w:rsidRPr="00870D16">
        <w:softHyphen/>
        <w:t>ми обучающимися проводится внеплановый инструктаж по охране тру</w:t>
      </w:r>
      <w:r w:rsidRPr="00870D16">
        <w:softHyphen/>
        <w:t>да.</w:t>
      </w:r>
      <w:r>
        <w:t xml:space="preserve">       </w:t>
      </w:r>
      <w:r w:rsidRPr="00870D16">
        <w:t xml:space="preserve"> </w:t>
      </w:r>
    </w:p>
    <w:p w:rsidR="008F7CD0" w:rsidRDefault="008F7CD0" w:rsidP="008F7CD0">
      <w:pPr>
        <w:spacing w:line="281" w:lineRule="auto"/>
        <w:ind w:firstLine="284"/>
        <w:jc w:val="both"/>
        <w:rPr>
          <w:b/>
        </w:rPr>
      </w:pPr>
      <w:r>
        <w:rPr>
          <w:b/>
        </w:rPr>
        <w:lastRenderedPageBreak/>
        <w:t>2. Требования охраны труда перед началом прогулок, туристских походов, экскурсий, экспедиций.</w:t>
      </w:r>
    </w:p>
    <w:p w:rsidR="008F7CD0" w:rsidRPr="00870D16" w:rsidRDefault="008F7CD0" w:rsidP="001E6D02">
      <w:pPr>
        <w:numPr>
          <w:ilvl w:val="0"/>
          <w:numId w:val="71"/>
        </w:numPr>
        <w:spacing w:line="281" w:lineRule="auto"/>
        <w:ind w:firstLine="284"/>
        <w:jc w:val="both"/>
      </w:pPr>
      <w:r w:rsidRPr="00870D16">
        <w:t>Пройти соответствующую подготовку, инструктаж, медицинский осмотр и представить справку о состоянии здоровья.</w:t>
      </w:r>
    </w:p>
    <w:p w:rsidR="008F7CD0" w:rsidRPr="00870D16" w:rsidRDefault="008F7CD0" w:rsidP="001E6D02">
      <w:pPr>
        <w:numPr>
          <w:ilvl w:val="0"/>
          <w:numId w:val="71"/>
        </w:numPr>
        <w:spacing w:line="281" w:lineRule="auto"/>
        <w:ind w:firstLine="284"/>
        <w:jc w:val="both"/>
      </w:pPr>
      <w:r w:rsidRPr="00870D16">
        <w:t>Надеть удобную одежду и обувь, не стесняющую движений и соответствующую сезону и погоде. Для предотвращения травм и уку</w:t>
      </w:r>
      <w:r w:rsidRPr="00870D16">
        <w:softHyphen/>
        <w:t>сов ног надеть брюки или чулки.</w:t>
      </w:r>
    </w:p>
    <w:p w:rsidR="008F7CD0" w:rsidRDefault="008F7CD0" w:rsidP="008F7CD0">
      <w:pPr>
        <w:spacing w:line="281" w:lineRule="auto"/>
        <w:ind w:firstLine="284"/>
        <w:jc w:val="both"/>
      </w:pPr>
      <w:r>
        <w:rPr>
          <w:b/>
        </w:rPr>
        <w:t>3. Требования охраны труда во время прогулок, туристских походов, экскурсий, экспедиций</w:t>
      </w:r>
      <w:r>
        <w:t>.</w:t>
      </w:r>
    </w:p>
    <w:p w:rsidR="008F7CD0" w:rsidRPr="00870D16" w:rsidRDefault="008F7CD0" w:rsidP="001E6D02">
      <w:pPr>
        <w:numPr>
          <w:ilvl w:val="0"/>
          <w:numId w:val="72"/>
        </w:numPr>
        <w:spacing w:line="281" w:lineRule="auto"/>
        <w:ind w:firstLine="284"/>
        <w:jc w:val="both"/>
      </w:pPr>
      <w:r w:rsidRPr="00870D16">
        <w:t>Соблюдать дисциплину, выполнять все указания руководителя и его заместителя, самостоятельно не изменять установленный маршрут движения и место расположения группы.</w:t>
      </w:r>
    </w:p>
    <w:p w:rsidR="008F7CD0" w:rsidRPr="00870D16" w:rsidRDefault="008F7CD0" w:rsidP="001E6D02">
      <w:pPr>
        <w:numPr>
          <w:ilvl w:val="0"/>
          <w:numId w:val="72"/>
        </w:numPr>
        <w:spacing w:line="281" w:lineRule="auto"/>
        <w:ind w:firstLine="284"/>
        <w:jc w:val="both"/>
      </w:pPr>
      <w:r w:rsidRPr="00870D16">
        <w:t>Общая продолжительность прогулки составляет 1-4 часа, а ту</w:t>
      </w:r>
      <w:r w:rsidRPr="00870D16">
        <w:softHyphen/>
        <w:t>ристского похода, экскурсии, экспедиции не должна превышать: для учащихся 15-ти – 18-ти лет - 30 дней.</w:t>
      </w:r>
    </w:p>
    <w:p w:rsidR="008F7CD0" w:rsidRPr="00870D16" w:rsidRDefault="008F7CD0" w:rsidP="001E6D02">
      <w:pPr>
        <w:numPr>
          <w:ilvl w:val="0"/>
          <w:numId w:val="72"/>
        </w:numPr>
        <w:spacing w:line="281" w:lineRule="auto"/>
        <w:ind w:firstLine="284"/>
        <w:jc w:val="both"/>
      </w:pPr>
      <w:r w:rsidRPr="00870D16">
        <w:t>Во время привалов во избежание ожогов и лесных пожаров не разводить костры.</w:t>
      </w:r>
    </w:p>
    <w:p w:rsidR="008F7CD0" w:rsidRPr="00870D16" w:rsidRDefault="008F7CD0" w:rsidP="001E6D02">
      <w:pPr>
        <w:numPr>
          <w:ilvl w:val="0"/>
          <w:numId w:val="72"/>
        </w:numPr>
        <w:spacing w:line="281" w:lineRule="auto"/>
        <w:ind w:firstLine="284"/>
        <w:jc w:val="both"/>
      </w:pPr>
      <w:r w:rsidRPr="00870D16">
        <w:t>Не пробовать на вкус какие-либо растения, плоды и грибы.</w:t>
      </w:r>
    </w:p>
    <w:p w:rsidR="008F7CD0" w:rsidRPr="00870D16" w:rsidRDefault="008F7CD0" w:rsidP="001E6D02">
      <w:pPr>
        <w:numPr>
          <w:ilvl w:val="0"/>
          <w:numId w:val="72"/>
        </w:numPr>
        <w:spacing w:line="281" w:lineRule="auto"/>
        <w:ind w:firstLine="284"/>
        <w:jc w:val="both"/>
      </w:pPr>
      <w:r w:rsidRPr="00870D16">
        <w:t>Не трогать руками ядовитых и опасных животных, пресмыка</w:t>
      </w:r>
      <w:r w:rsidRPr="00870D16">
        <w:softHyphen/>
        <w:t>ющихся, насекомых</w:t>
      </w:r>
      <w:r>
        <w:t>,</w:t>
      </w:r>
      <w:r w:rsidRPr="00870D16">
        <w:t xml:space="preserve"> растений и грибов, а также колючих растений и кустарников.</w:t>
      </w:r>
    </w:p>
    <w:p w:rsidR="008F7CD0" w:rsidRPr="00870D16" w:rsidRDefault="008F7CD0" w:rsidP="001E6D02">
      <w:pPr>
        <w:numPr>
          <w:ilvl w:val="0"/>
          <w:numId w:val="72"/>
        </w:numPr>
        <w:spacing w:line="281" w:lineRule="auto"/>
        <w:ind w:firstLine="284"/>
        <w:jc w:val="both"/>
      </w:pPr>
      <w:r w:rsidRPr="00870D16">
        <w:t>При передвижении не снимать обувь и не ходить босиком.</w:t>
      </w:r>
    </w:p>
    <w:p w:rsidR="008F7CD0" w:rsidRPr="00870D16" w:rsidRDefault="008F7CD0" w:rsidP="001E6D02">
      <w:pPr>
        <w:numPr>
          <w:ilvl w:val="0"/>
          <w:numId w:val="72"/>
        </w:numPr>
        <w:spacing w:line="281" w:lineRule="auto"/>
        <w:ind w:firstLine="284"/>
        <w:jc w:val="both"/>
      </w:pPr>
      <w:r w:rsidRPr="00870D16">
        <w:t>Во избежание заражения желудочно-кишечными заболеваниями не пить воду из открытых непроверенных водоемов, использовать для этого питьевую воду из фляжки, которую необходимо брать с собой или кипяченую воду.</w:t>
      </w:r>
    </w:p>
    <w:p w:rsidR="008F7CD0" w:rsidRPr="00870D16" w:rsidRDefault="008F7CD0" w:rsidP="001E6D02">
      <w:pPr>
        <w:numPr>
          <w:ilvl w:val="0"/>
          <w:numId w:val="72"/>
        </w:numPr>
        <w:spacing w:line="281" w:lineRule="auto"/>
        <w:ind w:firstLine="284"/>
        <w:jc w:val="both"/>
      </w:pPr>
      <w:r w:rsidRPr="00870D16">
        <w:t>Соблюдать правила личной гигиены, своевременно информиро</w:t>
      </w:r>
      <w:r w:rsidRPr="00870D16">
        <w:softHyphen/>
        <w:t>вать руководителя прогулки, туристского похода, экскурсии или экспе</w:t>
      </w:r>
      <w:r w:rsidRPr="00870D16">
        <w:softHyphen/>
        <w:t>диции об ухудшении состояния здоровья или травмах.</w:t>
      </w:r>
    </w:p>
    <w:p w:rsidR="008F7CD0" w:rsidRPr="00870D16" w:rsidRDefault="008F7CD0" w:rsidP="001E6D02">
      <w:pPr>
        <w:numPr>
          <w:ilvl w:val="0"/>
          <w:numId w:val="72"/>
        </w:numPr>
        <w:spacing w:line="281" w:lineRule="auto"/>
        <w:ind w:firstLine="284"/>
        <w:jc w:val="both"/>
      </w:pPr>
      <w:r w:rsidRPr="00870D16">
        <w:t>Уважать местные традиции и обычаи, бережно относиться к природе, памятникам истории и культуры, к личному и групповому иму</w:t>
      </w:r>
      <w:r w:rsidRPr="00870D16">
        <w:softHyphen/>
        <w:t>ществу.</w:t>
      </w:r>
    </w:p>
    <w:p w:rsidR="008F7CD0" w:rsidRDefault="008F7CD0" w:rsidP="008F7CD0">
      <w:pPr>
        <w:spacing w:line="281" w:lineRule="auto"/>
        <w:ind w:firstLine="284"/>
        <w:jc w:val="both"/>
        <w:rPr>
          <w:b/>
        </w:rPr>
      </w:pPr>
      <w:r>
        <w:rPr>
          <w:b/>
        </w:rPr>
        <w:t>4. Требования охраны труда в аварийных ситуациях.</w:t>
      </w:r>
    </w:p>
    <w:p w:rsidR="008F7CD0" w:rsidRPr="00264F71" w:rsidRDefault="008F7CD0" w:rsidP="001E6D02">
      <w:pPr>
        <w:numPr>
          <w:ilvl w:val="0"/>
          <w:numId w:val="73"/>
        </w:numPr>
        <w:spacing w:line="281" w:lineRule="auto"/>
        <w:ind w:firstLine="284"/>
        <w:jc w:val="both"/>
      </w:pPr>
      <w:r w:rsidRPr="00264F71">
        <w:t>При укусе ядовитыми животными, пресмыкающимися, насеко</w:t>
      </w:r>
      <w:r w:rsidRPr="00264F71">
        <w:softHyphen/>
        <w:t>мыми немедленно оказать первую медицинскую помощь, отправить по</w:t>
      </w:r>
      <w:r w:rsidRPr="00264F71">
        <w:softHyphen/>
        <w:t>страдавшего в ближайшее лечебное учреждение и сообщить об этом администрации учреждения.</w:t>
      </w:r>
    </w:p>
    <w:p w:rsidR="008F7CD0" w:rsidRPr="00264F71" w:rsidRDefault="008F7CD0" w:rsidP="001E6D02">
      <w:pPr>
        <w:numPr>
          <w:ilvl w:val="0"/>
          <w:numId w:val="73"/>
        </w:numPr>
        <w:spacing w:line="281" w:lineRule="auto"/>
        <w:ind w:firstLine="284"/>
        <w:jc w:val="both"/>
      </w:pPr>
      <w:r w:rsidRPr="00264F71">
        <w:t>При получении травмы оказать первую помощь пострадавше</w:t>
      </w:r>
      <w:r w:rsidRPr="00264F71">
        <w:softHyphen/>
        <w:t>му, при необходимости отправить его в ближайшее лечебное учрежде</w:t>
      </w:r>
      <w:r w:rsidRPr="00264F71">
        <w:softHyphen/>
        <w:t>ние и сообщить об этом администрации.</w:t>
      </w:r>
    </w:p>
    <w:p w:rsidR="008F7CD0" w:rsidRDefault="008F7CD0" w:rsidP="008F7CD0">
      <w:pPr>
        <w:spacing w:line="281" w:lineRule="auto"/>
        <w:ind w:firstLine="284"/>
        <w:jc w:val="both"/>
        <w:rPr>
          <w:b/>
        </w:rPr>
      </w:pPr>
      <w:r>
        <w:rPr>
          <w:b/>
        </w:rPr>
        <w:t>5. Требования охраны труда по окончании работы прогулок, туристских походов, экскурсий, экспедиций.</w:t>
      </w:r>
    </w:p>
    <w:p w:rsidR="008F7CD0" w:rsidRPr="00870D16" w:rsidRDefault="008F7CD0" w:rsidP="001E6D02">
      <w:pPr>
        <w:numPr>
          <w:ilvl w:val="0"/>
          <w:numId w:val="74"/>
        </w:numPr>
        <w:spacing w:line="281" w:lineRule="auto"/>
        <w:ind w:firstLine="284"/>
        <w:jc w:val="both"/>
      </w:pPr>
      <w:r w:rsidRPr="00870D16">
        <w:t xml:space="preserve">Проверить по списку наличие </w:t>
      </w:r>
      <w:r>
        <w:t>учащихся</w:t>
      </w:r>
      <w:r w:rsidRPr="00870D16">
        <w:t xml:space="preserve"> в группе.</w:t>
      </w:r>
    </w:p>
    <w:p w:rsidR="008F7CD0" w:rsidRPr="00870D16" w:rsidRDefault="008F7CD0" w:rsidP="001E6D02">
      <w:pPr>
        <w:numPr>
          <w:ilvl w:val="0"/>
          <w:numId w:val="74"/>
        </w:numPr>
        <w:spacing w:line="281" w:lineRule="auto"/>
        <w:ind w:firstLine="284"/>
        <w:jc w:val="both"/>
      </w:pPr>
      <w:r w:rsidRPr="00870D16">
        <w:t>Проверить наличие и спать на хранение туристское, снаряжение.</w:t>
      </w:r>
    </w:p>
    <w:p w:rsidR="008F7CD0" w:rsidRPr="00870D16" w:rsidRDefault="008F7CD0" w:rsidP="001E6D02">
      <w:pPr>
        <w:numPr>
          <w:ilvl w:val="0"/>
          <w:numId w:val="74"/>
        </w:numPr>
        <w:spacing w:line="281" w:lineRule="auto"/>
        <w:ind w:firstLine="284"/>
        <w:jc w:val="both"/>
      </w:pPr>
      <w:r w:rsidRPr="00870D16">
        <w:t>Принять душ или вымыть лицо и руки с мылом.</w:t>
      </w:r>
    </w:p>
    <w:p w:rsidR="008F7CD0" w:rsidRPr="00870D16" w:rsidRDefault="008F7CD0" w:rsidP="008F7CD0">
      <w:pPr>
        <w:spacing w:line="281" w:lineRule="auto"/>
        <w:ind w:firstLine="284"/>
        <w:jc w:val="both"/>
      </w:pPr>
    </w:p>
    <w:p w:rsidR="008F7CD0" w:rsidRPr="00870D16" w:rsidRDefault="008F7CD0" w:rsidP="008F7CD0">
      <w:pPr>
        <w:spacing w:line="281" w:lineRule="auto"/>
        <w:ind w:firstLine="284"/>
        <w:jc w:val="both"/>
      </w:pPr>
    </w:p>
    <w:p w:rsidR="008F7CD0" w:rsidRPr="00870D16" w:rsidRDefault="008F7CD0" w:rsidP="008F7CD0">
      <w:pPr>
        <w:spacing w:line="281" w:lineRule="auto"/>
        <w:ind w:firstLine="284"/>
        <w:jc w:val="both"/>
      </w:pPr>
      <w:r w:rsidRPr="00870D16">
        <w:t>Инструкцию составил:</w:t>
      </w:r>
    </w:p>
    <w:p w:rsidR="008F7CD0" w:rsidRPr="00870D16" w:rsidRDefault="008F7CD0" w:rsidP="008F7CD0">
      <w:pPr>
        <w:spacing w:line="281" w:lineRule="auto"/>
        <w:ind w:firstLine="284"/>
        <w:jc w:val="both"/>
      </w:pPr>
      <w:r w:rsidRPr="00870D16">
        <w:t>Заместитель директора по учебно-воспитательной работе</w:t>
      </w:r>
    </w:p>
    <w:p w:rsidR="008F7CD0" w:rsidRPr="00870D16" w:rsidRDefault="008F7CD0" w:rsidP="008F7CD0">
      <w:pPr>
        <w:spacing w:line="281" w:lineRule="auto"/>
        <w:ind w:firstLine="284"/>
        <w:jc w:val="both"/>
      </w:pPr>
    </w:p>
    <w:p w:rsidR="008F7CD0" w:rsidRPr="00870D16" w:rsidRDefault="008F7CD0" w:rsidP="008F7CD0">
      <w:pPr>
        <w:spacing w:line="281" w:lineRule="auto"/>
        <w:ind w:firstLine="284"/>
        <w:jc w:val="both"/>
      </w:pPr>
      <w:r w:rsidRPr="00870D16">
        <w:t>Согласовано:</w:t>
      </w:r>
    </w:p>
    <w:p w:rsidR="008F7CD0" w:rsidRPr="00E74417" w:rsidRDefault="008F7CD0" w:rsidP="008F7CD0">
      <w:pPr>
        <w:pStyle w:val="ConsNonformat"/>
        <w:spacing w:line="281" w:lineRule="auto"/>
        <w:rPr>
          <w:rFonts w:ascii="Times New Roman" w:hAnsi="Times New Roman"/>
          <w:b/>
          <w:bCs/>
          <w:sz w:val="24"/>
          <w:szCs w:val="24"/>
        </w:rPr>
      </w:pPr>
      <w:r>
        <w:t xml:space="preserve"> </w:t>
      </w:r>
      <w:r w:rsidRPr="00E74417">
        <w:rPr>
          <w:rFonts w:ascii="Times New Roman" w:hAnsi="Times New Roman"/>
          <w:sz w:val="24"/>
          <w:szCs w:val="24"/>
        </w:rPr>
        <w:t xml:space="preserve">Специалист по охране труда: Рябова О.В. </w:t>
      </w:r>
      <w:r w:rsidRPr="00E74417">
        <w:rPr>
          <w:rFonts w:ascii="Times New Roman" w:hAnsi="Times New Roman"/>
          <w:b/>
          <w:bCs/>
          <w:sz w:val="24"/>
          <w:szCs w:val="24"/>
        </w:rPr>
        <w:t xml:space="preserve"> </w:t>
      </w:r>
    </w:p>
    <w:p w:rsidR="008F7CD0" w:rsidRPr="00E74417" w:rsidRDefault="008F7CD0" w:rsidP="008F7CD0">
      <w:pPr>
        <w:spacing w:line="281" w:lineRule="auto"/>
        <w:ind w:firstLine="284"/>
        <w:jc w:val="both"/>
      </w:pPr>
    </w:p>
    <w:p w:rsidR="008F7CD0" w:rsidRDefault="008F7CD0" w:rsidP="008F7CD0">
      <w:pPr>
        <w:spacing w:line="280" w:lineRule="auto"/>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C151DF" w:rsidRDefault="008F7CD0" w:rsidP="008F7CD0">
      <w:pPr>
        <w:jc w:val="center"/>
        <w:rPr>
          <w:b/>
        </w:rPr>
      </w:pPr>
      <w:bookmarkStart w:id="318" w:name="_Toc147421654"/>
      <w:bookmarkStart w:id="319" w:name="_Toc147489341"/>
      <w:bookmarkStart w:id="320" w:name="_Toc147544887"/>
      <w:bookmarkStart w:id="321" w:name="_Toc158205774"/>
      <w:bookmarkStart w:id="322" w:name="_Toc215121518"/>
      <w:r w:rsidRPr="00C151DF">
        <w:rPr>
          <w:b/>
        </w:rPr>
        <w:t>по охране труда для воспитателя.</w:t>
      </w:r>
      <w:bookmarkEnd w:id="318"/>
      <w:bookmarkEnd w:id="319"/>
      <w:bookmarkEnd w:id="320"/>
      <w:bookmarkEnd w:id="321"/>
      <w:bookmarkEnd w:id="322"/>
    </w:p>
    <w:p w:rsidR="008F7CD0" w:rsidRPr="00A36728" w:rsidRDefault="008F7CD0" w:rsidP="008F7CD0">
      <w:pPr>
        <w:jc w:val="center"/>
        <w:rPr>
          <w:b/>
        </w:rPr>
      </w:pPr>
      <w:bookmarkStart w:id="323" w:name="_Toc147421655"/>
      <w:bookmarkStart w:id="324" w:name="_Toc147489342"/>
      <w:bookmarkStart w:id="325" w:name="_Toc147544888"/>
      <w:bookmarkStart w:id="326" w:name="_Toc158205775"/>
      <w:bookmarkStart w:id="327" w:name="_Toc215121519"/>
      <w:r w:rsidRPr="00A36728">
        <w:rPr>
          <w:b/>
        </w:rPr>
        <w:t>ИОТ-014- 201</w:t>
      </w:r>
      <w:bookmarkEnd w:id="323"/>
      <w:bookmarkEnd w:id="324"/>
      <w:bookmarkEnd w:id="325"/>
      <w:bookmarkEnd w:id="326"/>
      <w:bookmarkEnd w:id="327"/>
      <w:r w:rsidR="000C41C3">
        <w:rPr>
          <w:b/>
        </w:rPr>
        <w:t>7</w:t>
      </w:r>
    </w:p>
    <w:p w:rsidR="008F7CD0" w:rsidRPr="00A36728" w:rsidRDefault="008F7CD0" w:rsidP="008F7CD0">
      <w:pPr>
        <w:jc w:val="center"/>
        <w:rPr>
          <w:b/>
        </w:rPr>
      </w:pPr>
    </w:p>
    <w:p w:rsidR="008F7CD0" w:rsidRPr="00C151DF" w:rsidRDefault="008F7CD0" w:rsidP="008F7CD0">
      <w:pPr>
        <w:pStyle w:val="ConsNonformat"/>
        <w:spacing w:line="281" w:lineRule="auto"/>
        <w:jc w:val="center"/>
        <w:rPr>
          <w:rFonts w:ascii="Times New Roman" w:hAnsi="Times New Roman"/>
          <w:b/>
          <w:bCs/>
          <w:sz w:val="24"/>
        </w:rPr>
      </w:pPr>
      <w:bookmarkStart w:id="328" w:name="_Toc440650178"/>
      <w:r>
        <w:rPr>
          <w:rFonts w:ascii="Times New Roman" w:hAnsi="Times New Roman"/>
          <w:b/>
          <w:bCs/>
          <w:sz w:val="24"/>
        </w:rPr>
        <w:t xml:space="preserve"> </w:t>
      </w:r>
      <w:r w:rsidRPr="00C151DF">
        <w:rPr>
          <w:rFonts w:ascii="Times New Roman" w:hAnsi="Times New Roman"/>
          <w:b/>
          <w:bCs/>
          <w:sz w:val="24"/>
        </w:rPr>
        <w:t>Инструкция по охране труда для воспитателя.</w:t>
      </w:r>
      <w:bookmarkEnd w:id="328"/>
    </w:p>
    <w:p w:rsidR="008F7CD0" w:rsidRPr="00A51777" w:rsidRDefault="008F7CD0" w:rsidP="008F7CD0">
      <w:pPr>
        <w:spacing w:line="281" w:lineRule="auto"/>
        <w:ind w:firstLine="284"/>
        <w:jc w:val="both"/>
        <w:rPr>
          <w:b/>
        </w:rPr>
      </w:pPr>
    </w:p>
    <w:p w:rsidR="008F7CD0" w:rsidRPr="00A51777" w:rsidRDefault="008F7CD0" w:rsidP="008F7CD0">
      <w:pPr>
        <w:spacing w:line="281" w:lineRule="auto"/>
        <w:ind w:firstLine="284"/>
        <w:jc w:val="both"/>
        <w:rPr>
          <w:b/>
        </w:rPr>
      </w:pPr>
      <w:r w:rsidRPr="00580062">
        <w:rPr>
          <w:b/>
        </w:rPr>
        <w:t xml:space="preserve">1.Общие </w:t>
      </w:r>
      <w:r>
        <w:rPr>
          <w:b/>
        </w:rPr>
        <w:t>требования охраны труда</w:t>
      </w:r>
      <w:r w:rsidRPr="00580062">
        <w:rPr>
          <w:b/>
        </w:rPr>
        <w:t>.</w:t>
      </w:r>
    </w:p>
    <w:p w:rsidR="008F7CD0" w:rsidRPr="00580062" w:rsidRDefault="008F7CD0" w:rsidP="001E6D02">
      <w:pPr>
        <w:numPr>
          <w:ilvl w:val="0"/>
          <w:numId w:val="80"/>
        </w:numPr>
        <w:spacing w:line="281" w:lineRule="auto"/>
        <w:ind w:firstLine="284"/>
        <w:jc w:val="both"/>
      </w:pPr>
      <w:r w:rsidRPr="00580062">
        <w:t xml:space="preserve">К самостоятельной работе воспитателем допускаются лица не моложе 18 лет, прошедшие соответствующую подготовку, инструктаж по охране труда, </w:t>
      </w:r>
      <w:r w:rsidRPr="004A0D7E">
        <w:t>диспансерный медицинский осмотр – согласно приказу</w:t>
      </w:r>
      <w:r>
        <w:t xml:space="preserve"> </w:t>
      </w:r>
      <w:r w:rsidRPr="004A0D7E">
        <w:t xml:space="preserve">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4A0D7E">
          <w:t>2011 г</w:t>
        </w:r>
      </w:smartTag>
      <w:r>
        <w:t xml:space="preserve">. N 302н </w:t>
      </w:r>
      <w:r w:rsidRPr="00580062">
        <w:t>и не имеющие противопоказаний по состоянию здоровья.</w:t>
      </w:r>
    </w:p>
    <w:p w:rsidR="008F7CD0" w:rsidRPr="00580062" w:rsidRDefault="008F7CD0" w:rsidP="001E6D02">
      <w:pPr>
        <w:numPr>
          <w:ilvl w:val="0"/>
          <w:numId w:val="80"/>
        </w:numPr>
        <w:spacing w:line="281" w:lineRule="auto"/>
        <w:ind w:firstLine="284"/>
        <w:jc w:val="both"/>
      </w:pPr>
      <w:r w:rsidRPr="00580062">
        <w:t>При работе воспитателем соблюдать правила внутреннего трудового распорядка, установленные режимы труда и отдыха.</w:t>
      </w:r>
    </w:p>
    <w:p w:rsidR="008F7CD0" w:rsidRPr="00580062" w:rsidRDefault="008F7CD0" w:rsidP="001E6D02">
      <w:pPr>
        <w:numPr>
          <w:ilvl w:val="0"/>
          <w:numId w:val="80"/>
        </w:numPr>
        <w:spacing w:line="281" w:lineRule="auto"/>
        <w:ind w:firstLine="284"/>
        <w:jc w:val="both"/>
      </w:pPr>
      <w:r w:rsidRPr="00580062">
        <w:t>При работе в учреждении возможно воздействие на работающих и детей следующих опасных факторов:</w:t>
      </w:r>
    </w:p>
    <w:p w:rsidR="008F7CD0" w:rsidRPr="00580062" w:rsidRDefault="008F7CD0" w:rsidP="001E6D02">
      <w:pPr>
        <w:numPr>
          <w:ilvl w:val="1"/>
          <w:numId w:val="80"/>
        </w:numPr>
        <w:spacing w:line="281" w:lineRule="auto"/>
        <w:ind w:firstLine="284"/>
        <w:jc w:val="both"/>
      </w:pPr>
      <w:r w:rsidRPr="00580062">
        <w:t>нарушение остроты зрения при недостаточной освещенности групповых комнат, а также при неправильном пользовании телевизором;</w:t>
      </w:r>
    </w:p>
    <w:p w:rsidR="008F7CD0" w:rsidRPr="00580062" w:rsidRDefault="008F7CD0" w:rsidP="001E6D02">
      <w:pPr>
        <w:numPr>
          <w:ilvl w:val="1"/>
          <w:numId w:val="80"/>
        </w:numPr>
        <w:spacing w:line="281" w:lineRule="auto"/>
        <w:ind w:firstLine="284"/>
        <w:jc w:val="both"/>
      </w:pPr>
      <w:r w:rsidRPr="00580062">
        <w:t xml:space="preserve">нарушение осанки, искривления позвоночника, развитие близорукости у </w:t>
      </w:r>
      <w:r>
        <w:t>учащихся</w:t>
      </w:r>
      <w:r w:rsidRPr="00580062">
        <w:t xml:space="preserve"> при неправильном подборе размеров мебели;</w:t>
      </w:r>
    </w:p>
    <w:p w:rsidR="008F7CD0" w:rsidRPr="00580062" w:rsidRDefault="008F7CD0" w:rsidP="001E6D02">
      <w:pPr>
        <w:numPr>
          <w:ilvl w:val="1"/>
          <w:numId w:val="80"/>
        </w:numPr>
        <w:spacing w:line="281" w:lineRule="auto"/>
        <w:ind w:firstLine="284"/>
        <w:jc w:val="both"/>
      </w:pPr>
      <w:r w:rsidRPr="00580062">
        <w:t>поражение электрическим током при неисправном электрооборудовании групповых и других помещений.</w:t>
      </w:r>
    </w:p>
    <w:p w:rsidR="008F7CD0" w:rsidRPr="00580062" w:rsidRDefault="008F7CD0" w:rsidP="001E6D02">
      <w:pPr>
        <w:numPr>
          <w:ilvl w:val="0"/>
          <w:numId w:val="80"/>
        </w:numPr>
        <w:spacing w:line="281" w:lineRule="auto"/>
        <w:ind w:firstLine="284"/>
        <w:jc w:val="both"/>
      </w:pPr>
      <w:r w:rsidRPr="00580062">
        <w:t xml:space="preserve">В групповой комнате должна быть </w:t>
      </w:r>
      <w:proofErr w:type="spellStart"/>
      <w:r w:rsidRPr="00580062">
        <w:t>медаптечка</w:t>
      </w:r>
      <w:proofErr w:type="spellEnd"/>
      <w:r w:rsidRPr="00580062">
        <w:t xml:space="preserve"> с набором необходимых медикаментов и перевязочных сре</w:t>
      </w:r>
      <w:proofErr w:type="gramStart"/>
      <w:r w:rsidRPr="00580062">
        <w:t>дств дл</w:t>
      </w:r>
      <w:proofErr w:type="gramEnd"/>
      <w:r w:rsidRPr="00580062">
        <w:t>я оказания первой помощи при травмах.</w:t>
      </w:r>
    </w:p>
    <w:p w:rsidR="008F7CD0" w:rsidRPr="00580062" w:rsidRDefault="008F7CD0" w:rsidP="001E6D02">
      <w:pPr>
        <w:numPr>
          <w:ilvl w:val="0"/>
          <w:numId w:val="80"/>
        </w:numPr>
        <w:spacing w:line="281" w:lineRule="auto"/>
        <w:ind w:firstLine="284"/>
        <w:jc w:val="both"/>
      </w:pPr>
      <w:r w:rsidRPr="00580062">
        <w:t>В помещениях групповых и спальных комнат должны быть вывешены комнатные термометры для контроля температурного режима.</w:t>
      </w:r>
    </w:p>
    <w:p w:rsidR="008F7CD0" w:rsidRPr="00580062" w:rsidRDefault="008F7CD0" w:rsidP="001E6D02">
      <w:pPr>
        <w:numPr>
          <w:ilvl w:val="0"/>
          <w:numId w:val="80"/>
        </w:numPr>
        <w:spacing w:line="281" w:lineRule="auto"/>
        <w:ind w:firstLine="284"/>
        <w:jc w:val="both"/>
      </w:pPr>
      <w:r w:rsidRPr="00580062">
        <w:lastRenderedPageBreak/>
        <w:t>Работающие обязаны соблюдать правила пожарной безопасности, знать места расположения первичных средств пожаротушения и направления эвакуации при пожаре.</w:t>
      </w:r>
    </w:p>
    <w:p w:rsidR="008F7CD0" w:rsidRPr="00580062" w:rsidRDefault="008F7CD0" w:rsidP="001E6D02">
      <w:pPr>
        <w:numPr>
          <w:ilvl w:val="0"/>
          <w:numId w:val="80"/>
        </w:numPr>
        <w:spacing w:line="281" w:lineRule="auto"/>
        <w:ind w:firstLine="284"/>
        <w:jc w:val="both"/>
      </w:pPr>
      <w:r w:rsidRPr="00580062">
        <w:t>При несчастном случае немедленно сообщить об этом администрации учреждения.</w:t>
      </w:r>
    </w:p>
    <w:p w:rsidR="008F7CD0" w:rsidRPr="00580062" w:rsidRDefault="008F7CD0" w:rsidP="001E6D02">
      <w:pPr>
        <w:numPr>
          <w:ilvl w:val="0"/>
          <w:numId w:val="80"/>
        </w:numPr>
        <w:spacing w:line="281" w:lineRule="auto"/>
        <w:ind w:firstLine="284"/>
        <w:jc w:val="both"/>
      </w:pPr>
      <w:r w:rsidRPr="00580062">
        <w:t>В процессе работы соблюдать правила личной гигиены, содержать в чистоте рабочее место.</w:t>
      </w:r>
    </w:p>
    <w:p w:rsidR="008F7CD0" w:rsidRPr="00580062" w:rsidRDefault="008F7CD0" w:rsidP="001E6D02">
      <w:pPr>
        <w:numPr>
          <w:ilvl w:val="0"/>
          <w:numId w:val="80"/>
        </w:numPr>
        <w:spacing w:line="281" w:lineRule="auto"/>
        <w:ind w:firstLine="284"/>
        <w:jc w:val="both"/>
      </w:pPr>
      <w:r w:rsidRPr="00580062">
        <w:t>Лица, допустившие не 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Pr="00A51777" w:rsidRDefault="008F7CD0" w:rsidP="008F7CD0">
      <w:pPr>
        <w:spacing w:line="281" w:lineRule="auto"/>
        <w:ind w:firstLine="284"/>
        <w:jc w:val="both"/>
        <w:rPr>
          <w:b/>
        </w:rPr>
      </w:pPr>
      <w:r w:rsidRPr="00580062">
        <w:rPr>
          <w:b/>
        </w:rPr>
        <w:t xml:space="preserve">2. </w:t>
      </w:r>
      <w:r>
        <w:rPr>
          <w:b/>
        </w:rPr>
        <w:t>Требования охраны труда</w:t>
      </w:r>
      <w:r w:rsidRPr="00580062">
        <w:rPr>
          <w:b/>
        </w:rPr>
        <w:t xml:space="preserve"> перед началом работы.</w:t>
      </w:r>
    </w:p>
    <w:p w:rsidR="008F7CD0" w:rsidRDefault="008F7CD0" w:rsidP="001E6D02">
      <w:pPr>
        <w:numPr>
          <w:ilvl w:val="0"/>
          <w:numId w:val="81"/>
        </w:numPr>
        <w:spacing w:line="281" w:lineRule="auto"/>
        <w:ind w:firstLine="284"/>
        <w:jc w:val="both"/>
      </w:pPr>
      <w:r>
        <w:t xml:space="preserve">Состояние помещения должно соответствовать требованиям </w:t>
      </w:r>
      <w:proofErr w:type="spellStart"/>
      <w:r w:rsidRPr="004A0D7E">
        <w:t>СанПиН</w:t>
      </w:r>
      <w:proofErr w:type="spellEnd"/>
      <w:r w:rsidRPr="004A0D7E">
        <w:t xml:space="preserve"> 2.4.2.2821-10 Постановление от 29 декабря </w:t>
      </w:r>
      <w:smartTag w:uri="urn:schemas-microsoft-com:office:smarttags" w:element="metricconverter">
        <w:smartTagPr>
          <w:attr w:name="ProductID" w:val="2010 г"/>
        </w:smartTagPr>
        <w:r w:rsidRPr="004A0D7E">
          <w:t>2010 г</w:t>
        </w:r>
      </w:smartTag>
      <w:r w:rsidRPr="004A0D7E">
        <w:t xml:space="preserve">. N 189 </w:t>
      </w:r>
      <w:r>
        <w:t>о</w:t>
      </w:r>
      <w:r w:rsidRPr="004A0D7E">
        <w:t>б утверждении "Санитарно-эпидемиологические требования к условиям организации обучения в общеобразовательных учреждениях".</w:t>
      </w:r>
      <w:r>
        <w:t xml:space="preserve"> </w:t>
      </w:r>
    </w:p>
    <w:p w:rsidR="008F7CD0" w:rsidRPr="00580062" w:rsidRDefault="008F7CD0" w:rsidP="001E6D02">
      <w:pPr>
        <w:numPr>
          <w:ilvl w:val="0"/>
          <w:numId w:val="81"/>
        </w:numPr>
        <w:spacing w:line="281" w:lineRule="auto"/>
        <w:ind w:firstLine="284"/>
        <w:jc w:val="both"/>
      </w:pPr>
      <w:r w:rsidRPr="00580062">
        <w:t xml:space="preserve">Включить полностью </w:t>
      </w:r>
      <w:r>
        <w:t>освещение</w:t>
      </w:r>
      <w:r w:rsidRPr="00580062">
        <w:t xml:space="preserve"> и убедиться в исправной работе светильников. </w:t>
      </w:r>
    </w:p>
    <w:p w:rsidR="008F7CD0" w:rsidRPr="00580062" w:rsidRDefault="008F7CD0" w:rsidP="001E6D02">
      <w:pPr>
        <w:numPr>
          <w:ilvl w:val="0"/>
          <w:numId w:val="81"/>
        </w:numPr>
        <w:spacing w:line="281" w:lineRule="auto"/>
        <w:ind w:firstLine="284"/>
        <w:jc w:val="both"/>
      </w:pPr>
      <w:proofErr w:type="gramStart"/>
      <w:r w:rsidRPr="00580062">
        <w:t xml:space="preserve">Наименьшая освещенность должна быть: в групповой комнате не менее 200 лк (13 </w:t>
      </w:r>
      <w:proofErr w:type="spellStart"/>
      <w:r w:rsidRPr="00580062">
        <w:t>вт</w:t>
      </w:r>
      <w:proofErr w:type="spellEnd"/>
      <w:r w:rsidRPr="00580062">
        <w:t xml:space="preserve">/кв. м) при люминесцентных лампах и не менее 100 лк (32 </w:t>
      </w:r>
      <w:proofErr w:type="spellStart"/>
      <w:r w:rsidRPr="00580062">
        <w:t>вт</w:t>
      </w:r>
      <w:proofErr w:type="spellEnd"/>
      <w:r w:rsidRPr="00580062">
        <w:t xml:space="preserve">/кв. м) при лампах накаливания; в помещении для обучения 6-летних детей - не менее 300 лк (20 </w:t>
      </w:r>
      <w:proofErr w:type="spellStart"/>
      <w:r w:rsidRPr="00580062">
        <w:t>вт</w:t>
      </w:r>
      <w:proofErr w:type="spellEnd"/>
      <w:r w:rsidRPr="00580062">
        <w:t xml:space="preserve">/кв. м) при люминесцентных лампах и не менее 150 лк (48 </w:t>
      </w:r>
      <w:proofErr w:type="spellStart"/>
      <w:r w:rsidRPr="00580062">
        <w:t>вт</w:t>
      </w:r>
      <w:proofErr w:type="spellEnd"/>
      <w:r w:rsidRPr="00580062">
        <w:t>/кв. м) при лампах накаливания;</w:t>
      </w:r>
      <w:proofErr w:type="gramEnd"/>
      <w:r w:rsidRPr="00580062">
        <w:t xml:space="preserve"> в спальном помещении - не менее 75 лк (5 </w:t>
      </w:r>
      <w:proofErr w:type="spellStart"/>
      <w:r w:rsidRPr="00580062">
        <w:t>вт</w:t>
      </w:r>
      <w:proofErr w:type="spellEnd"/>
      <w:r w:rsidRPr="00580062">
        <w:t xml:space="preserve">/кв. м) при люминесцентных лампах и не менее 30 лк (9.6 </w:t>
      </w:r>
      <w:proofErr w:type="spellStart"/>
      <w:r w:rsidRPr="00580062">
        <w:t>вт</w:t>
      </w:r>
      <w:proofErr w:type="spellEnd"/>
      <w:r w:rsidRPr="00580062">
        <w:t>/кв. м) при лампах накаливания.</w:t>
      </w:r>
    </w:p>
    <w:p w:rsidR="008F7CD0" w:rsidRPr="00580062" w:rsidRDefault="008F7CD0" w:rsidP="001E6D02">
      <w:pPr>
        <w:numPr>
          <w:ilvl w:val="0"/>
          <w:numId w:val="81"/>
        </w:numPr>
        <w:spacing w:line="281" w:lineRule="auto"/>
        <w:ind w:firstLine="284"/>
        <w:jc w:val="both"/>
      </w:pPr>
      <w:r w:rsidRPr="00580062">
        <w:t xml:space="preserve">Убедиться в исправности электрооборудования в групповых, спальных и других помещениях: светильники должны быть надежно подвешены к потолку и иметь светорассеивающую арматуру; коммутационные коробки должны быть закрыты крышками, а </w:t>
      </w:r>
      <w:proofErr w:type="spellStart"/>
      <w:r w:rsidRPr="00580062">
        <w:t>электророзетки</w:t>
      </w:r>
      <w:proofErr w:type="spellEnd"/>
      <w:r w:rsidRPr="00580062">
        <w:t xml:space="preserve"> - </w:t>
      </w:r>
      <w:proofErr w:type="spellStart"/>
      <w:r w:rsidRPr="00580062">
        <w:t>фальшвилками</w:t>
      </w:r>
      <w:proofErr w:type="spellEnd"/>
      <w:r w:rsidRPr="00580062">
        <w:t>; корпуса и крышки выключателей и розеток не должны иметь трещин и сколов, а также оголенных контактов.</w:t>
      </w:r>
    </w:p>
    <w:p w:rsidR="008F7CD0" w:rsidRPr="00580062" w:rsidRDefault="008F7CD0" w:rsidP="001E6D02">
      <w:pPr>
        <w:numPr>
          <w:ilvl w:val="0"/>
          <w:numId w:val="81"/>
        </w:numPr>
        <w:spacing w:line="281" w:lineRule="auto"/>
        <w:ind w:firstLine="284"/>
        <w:jc w:val="both"/>
      </w:pPr>
      <w:r w:rsidRPr="00580062">
        <w:t xml:space="preserve">Убедиться в правильной расстановке мебели в групповой комнате: 4-х местные столы должны быть установлены не более чем в два ряда, 2-х местные столы - не более чем в три ряда; расстояние между рядами столов - не менее </w:t>
      </w:r>
      <w:smartTag w:uri="urn:schemas-microsoft-com:office:smarttags" w:element="metricconverter">
        <w:smartTagPr>
          <w:attr w:name="ProductID" w:val="0,5 м"/>
        </w:smartTagPr>
        <w:r w:rsidRPr="00580062">
          <w:t>0,5 м</w:t>
        </w:r>
      </w:smartTag>
      <w:r w:rsidRPr="00580062">
        <w:t xml:space="preserve">; расстояние первого ряда столов от наружной стены - не менее </w:t>
      </w:r>
      <w:smartTag w:uri="urn:schemas-microsoft-com:office:smarttags" w:element="metricconverter">
        <w:smartTagPr>
          <w:attr w:name="ProductID" w:val="1,0 м"/>
        </w:smartTagPr>
        <w:r w:rsidRPr="00580062">
          <w:t>1,0 м</w:t>
        </w:r>
      </w:smartTag>
      <w:r w:rsidRPr="00580062">
        <w:t>.</w:t>
      </w:r>
    </w:p>
    <w:p w:rsidR="008F7CD0" w:rsidRPr="00580062" w:rsidRDefault="008F7CD0" w:rsidP="001E6D02">
      <w:pPr>
        <w:numPr>
          <w:ilvl w:val="0"/>
          <w:numId w:val="81"/>
        </w:numPr>
        <w:spacing w:line="281" w:lineRule="auto"/>
        <w:ind w:firstLine="284"/>
        <w:jc w:val="both"/>
      </w:pPr>
      <w:r w:rsidRPr="00580062">
        <w:t>Проверить санитарное состояние всех помещений и проветрить их, открыв окна или фрамуги и двери. Окна в открытом положении зафиксировать крючками, а фрамуги должны иметь ограничители. Проветривание помещений закончить за 30 мин. до прихода детей.</w:t>
      </w:r>
      <w:r>
        <w:t xml:space="preserve"> </w:t>
      </w:r>
    </w:p>
    <w:p w:rsidR="008F7CD0" w:rsidRPr="00580062" w:rsidRDefault="008F7CD0" w:rsidP="001E6D02">
      <w:pPr>
        <w:numPr>
          <w:ilvl w:val="0"/>
          <w:numId w:val="81"/>
        </w:numPr>
        <w:spacing w:line="281" w:lineRule="auto"/>
        <w:ind w:firstLine="284"/>
        <w:jc w:val="both"/>
      </w:pPr>
      <w:r w:rsidRPr="00580062">
        <w:t>Убедиться в том, что температура воздуха в помещениях соответствует установленным санитарным нормам.</w:t>
      </w:r>
    </w:p>
    <w:p w:rsidR="008F7CD0" w:rsidRPr="00580062" w:rsidRDefault="008F7CD0" w:rsidP="001E6D02">
      <w:pPr>
        <w:numPr>
          <w:ilvl w:val="0"/>
          <w:numId w:val="81"/>
        </w:numPr>
        <w:spacing w:line="281" w:lineRule="auto"/>
        <w:ind w:firstLine="284"/>
        <w:jc w:val="both"/>
      </w:pPr>
      <w:r w:rsidRPr="00580062">
        <w:t xml:space="preserve">Убедиться в том, что все стационарное детское оборудование закреплено во избежание его падения и </w:t>
      </w:r>
      <w:proofErr w:type="spellStart"/>
      <w:r w:rsidRPr="00580062">
        <w:t>травмирования</w:t>
      </w:r>
      <w:proofErr w:type="spellEnd"/>
      <w:r w:rsidRPr="00580062">
        <w:t xml:space="preserve"> детей.</w:t>
      </w:r>
    </w:p>
    <w:p w:rsidR="008F7CD0" w:rsidRPr="00A51777" w:rsidRDefault="008F7CD0" w:rsidP="008F7CD0">
      <w:pPr>
        <w:spacing w:line="281" w:lineRule="auto"/>
        <w:ind w:firstLine="284"/>
        <w:jc w:val="both"/>
        <w:rPr>
          <w:b/>
        </w:rPr>
      </w:pPr>
      <w:r w:rsidRPr="00580062">
        <w:rPr>
          <w:b/>
        </w:rPr>
        <w:t xml:space="preserve">3. </w:t>
      </w:r>
      <w:r>
        <w:rPr>
          <w:b/>
        </w:rPr>
        <w:t>Требования охраны труда</w:t>
      </w:r>
      <w:r w:rsidRPr="00580062">
        <w:rPr>
          <w:b/>
        </w:rPr>
        <w:t xml:space="preserve"> во время работы.</w:t>
      </w:r>
    </w:p>
    <w:p w:rsidR="008F7CD0" w:rsidRPr="00580062" w:rsidRDefault="008F7CD0" w:rsidP="001E6D02">
      <w:pPr>
        <w:numPr>
          <w:ilvl w:val="0"/>
          <w:numId w:val="82"/>
        </w:numPr>
        <w:spacing w:line="281" w:lineRule="auto"/>
        <w:ind w:firstLine="284"/>
        <w:jc w:val="both"/>
      </w:pPr>
      <w:r w:rsidRPr="00580062">
        <w:t>Рассаживать за столы детей необходимо в соответствии с их ростом.</w:t>
      </w:r>
    </w:p>
    <w:p w:rsidR="008F7CD0" w:rsidRPr="00580062" w:rsidRDefault="008F7CD0" w:rsidP="001E6D02">
      <w:pPr>
        <w:numPr>
          <w:ilvl w:val="0"/>
          <w:numId w:val="82"/>
        </w:numPr>
        <w:spacing w:line="281" w:lineRule="auto"/>
        <w:ind w:firstLine="284"/>
        <w:jc w:val="both"/>
      </w:pPr>
      <w:r w:rsidRPr="00580062">
        <w:t>Длительность просмотра диафильмов должна составлять до 15 мин.</w:t>
      </w:r>
    </w:p>
    <w:p w:rsidR="008F7CD0" w:rsidRPr="00580062" w:rsidRDefault="008F7CD0" w:rsidP="001E6D02">
      <w:pPr>
        <w:numPr>
          <w:ilvl w:val="0"/>
          <w:numId w:val="82"/>
        </w:numPr>
        <w:spacing w:line="281" w:lineRule="auto"/>
        <w:ind w:firstLine="284"/>
        <w:jc w:val="both"/>
      </w:pPr>
      <w:r w:rsidRPr="00580062">
        <w:t>Для просмотра телепередач использовать телевизор с размером экрана 59-</w:t>
      </w:r>
      <w:smartTag w:uri="urn:schemas-microsoft-com:office:smarttags" w:element="metricconverter">
        <w:smartTagPr>
          <w:attr w:name="ProductID" w:val="69 см"/>
        </w:smartTagPr>
        <w:r w:rsidRPr="00580062">
          <w:t>69 см</w:t>
        </w:r>
      </w:smartTag>
      <w:r w:rsidRPr="00580062">
        <w:t>. Телевизор должен быть установлен на высоте 1,0-</w:t>
      </w:r>
      <w:smartTag w:uri="urn:schemas-microsoft-com:office:smarttags" w:element="metricconverter">
        <w:smartTagPr>
          <w:attr w:name="ProductID" w:val="1,3 м"/>
        </w:smartTagPr>
        <w:r w:rsidRPr="00580062">
          <w:t>1,3 м</w:t>
        </w:r>
      </w:smartTag>
      <w:r w:rsidRPr="00580062">
        <w:t xml:space="preserve"> от пола. Детей рассаживать на расстоянии 4-</w:t>
      </w:r>
      <w:smartTag w:uri="urn:schemas-microsoft-com:office:smarttags" w:element="metricconverter">
        <w:smartTagPr>
          <w:attr w:name="ProductID" w:val="6 м"/>
        </w:smartTagPr>
        <w:r w:rsidRPr="00580062">
          <w:t>6 м</w:t>
        </w:r>
      </w:smartTag>
      <w:r w:rsidRPr="00580062">
        <w:t xml:space="preserve"> от экрана телевизора. Длительность просмотра телепередач должна составлять до 20 мин для детей 4-5 лет и до 30 мин для детей 6 лет.</w:t>
      </w:r>
    </w:p>
    <w:p w:rsidR="008F7CD0" w:rsidRPr="00580062" w:rsidRDefault="008F7CD0" w:rsidP="001E6D02">
      <w:pPr>
        <w:numPr>
          <w:ilvl w:val="0"/>
          <w:numId w:val="82"/>
        </w:numPr>
        <w:spacing w:line="281" w:lineRule="auto"/>
        <w:ind w:firstLine="284"/>
        <w:jc w:val="both"/>
      </w:pPr>
      <w:r w:rsidRPr="00580062">
        <w:lastRenderedPageBreak/>
        <w:t>Количество учебных занятий в неделю должно быть: в младших и средних группах - 10, в старшей группе - 15, в подготовительной группе - 19. Продолжительность одного занятия должна составлять: В младших группах - 10-15 мин, в средней группе - 20 мин, в старшей группе - 20-25 мин, в подготовительной группе - 25-30 мин. Во всех группах в середине занятий следует проводить физкультминутки длительностью 1,5-2,0 мин. Перерыв между занятиями должен быть 10-12 мин.</w:t>
      </w:r>
    </w:p>
    <w:p w:rsidR="008F7CD0" w:rsidRPr="00580062" w:rsidRDefault="008F7CD0" w:rsidP="001E6D02">
      <w:pPr>
        <w:numPr>
          <w:ilvl w:val="0"/>
          <w:numId w:val="82"/>
        </w:numPr>
        <w:spacing w:line="281" w:lineRule="auto"/>
        <w:ind w:firstLine="284"/>
        <w:jc w:val="both"/>
      </w:pPr>
      <w:r w:rsidRPr="00580062">
        <w:t>Прогулки детей на открытом воздухе должны проводиться не реже двух раз в день.</w:t>
      </w:r>
    </w:p>
    <w:p w:rsidR="008F7CD0" w:rsidRPr="00580062" w:rsidRDefault="008F7CD0" w:rsidP="001E6D02">
      <w:pPr>
        <w:numPr>
          <w:ilvl w:val="0"/>
          <w:numId w:val="82"/>
        </w:numPr>
        <w:spacing w:line="281" w:lineRule="auto"/>
        <w:ind w:firstLine="284"/>
        <w:jc w:val="both"/>
      </w:pPr>
      <w:r w:rsidRPr="00580062">
        <w:t xml:space="preserve">Выдачу готовой пищи детям проводить только после снятия пробы и записи медработником в </w:t>
      </w:r>
      <w:proofErr w:type="spellStart"/>
      <w:r w:rsidRPr="00580062">
        <w:t>бракеражном</w:t>
      </w:r>
      <w:proofErr w:type="spellEnd"/>
      <w:r w:rsidRPr="00580062">
        <w:t xml:space="preserve"> журнале оценки готовых блюд и разрешения их к выдаче. Температура горячей пищи при выдаче детям не должна превышать 700С. Во время приема пищи следить за правильным использованием детьми столовых приборов. </w:t>
      </w:r>
    </w:p>
    <w:p w:rsidR="008F7CD0" w:rsidRPr="00580062" w:rsidRDefault="008F7CD0" w:rsidP="001E6D02">
      <w:pPr>
        <w:numPr>
          <w:ilvl w:val="0"/>
          <w:numId w:val="82"/>
        </w:numPr>
        <w:spacing w:line="281" w:lineRule="auto"/>
        <w:ind w:firstLine="284"/>
        <w:jc w:val="both"/>
      </w:pPr>
      <w:r w:rsidRPr="00580062">
        <w:t>Столовая посуда при выдаче пищи детям не должна иметь трещин и сколов.</w:t>
      </w:r>
    </w:p>
    <w:p w:rsidR="008F7CD0" w:rsidRPr="00A51777" w:rsidRDefault="008F7CD0" w:rsidP="008F7CD0">
      <w:pPr>
        <w:spacing w:line="281" w:lineRule="auto"/>
        <w:ind w:firstLine="284"/>
        <w:jc w:val="both"/>
        <w:rPr>
          <w:b/>
        </w:rPr>
      </w:pPr>
      <w:r w:rsidRPr="00580062">
        <w:rPr>
          <w:b/>
        </w:rPr>
        <w:t xml:space="preserve">4. </w:t>
      </w:r>
      <w:r>
        <w:rPr>
          <w:b/>
        </w:rPr>
        <w:t>Требования охраны труда</w:t>
      </w:r>
      <w:r w:rsidRPr="00580062">
        <w:rPr>
          <w:b/>
        </w:rPr>
        <w:t xml:space="preserve"> в аварийных ситуациях.</w:t>
      </w:r>
    </w:p>
    <w:p w:rsidR="008F7CD0" w:rsidRPr="00580062" w:rsidRDefault="008F7CD0" w:rsidP="001E6D02">
      <w:pPr>
        <w:numPr>
          <w:ilvl w:val="0"/>
          <w:numId w:val="83"/>
        </w:numPr>
        <w:spacing w:line="281" w:lineRule="auto"/>
        <w:ind w:firstLine="284"/>
        <w:jc w:val="both"/>
      </w:pPr>
      <w:r w:rsidRPr="00580062">
        <w:t>При возникновении пожара немедленно эвакуировать детей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F7CD0" w:rsidRPr="00580062" w:rsidRDefault="008F7CD0" w:rsidP="001E6D02">
      <w:pPr>
        <w:numPr>
          <w:ilvl w:val="0"/>
          <w:numId w:val="83"/>
        </w:numPr>
        <w:spacing w:line="281" w:lineRule="auto"/>
        <w:ind w:firstLine="284"/>
        <w:jc w:val="both"/>
      </w:pPr>
      <w:r w:rsidRPr="00580062">
        <w:t>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F7CD0" w:rsidRPr="00580062" w:rsidRDefault="008F7CD0" w:rsidP="008F7CD0">
      <w:pPr>
        <w:spacing w:line="281" w:lineRule="auto"/>
        <w:ind w:firstLine="284"/>
        <w:jc w:val="both"/>
        <w:rPr>
          <w:b/>
        </w:rPr>
      </w:pPr>
      <w:r w:rsidRPr="00580062">
        <w:rPr>
          <w:b/>
        </w:rPr>
        <w:t xml:space="preserve">5. </w:t>
      </w:r>
      <w:r>
        <w:rPr>
          <w:b/>
        </w:rPr>
        <w:t>Требования охраны труда</w:t>
      </w:r>
      <w:r w:rsidRPr="00580062">
        <w:rPr>
          <w:b/>
        </w:rPr>
        <w:t xml:space="preserve"> по окончании работы.</w:t>
      </w:r>
    </w:p>
    <w:p w:rsidR="008F7CD0" w:rsidRPr="00580062" w:rsidRDefault="008F7CD0" w:rsidP="001E6D02">
      <w:pPr>
        <w:numPr>
          <w:ilvl w:val="0"/>
          <w:numId w:val="84"/>
        </w:numPr>
        <w:spacing w:line="281" w:lineRule="auto"/>
        <w:ind w:firstLine="284"/>
        <w:jc w:val="both"/>
      </w:pPr>
      <w:r w:rsidRPr="00580062">
        <w:t>Выключить все демонстрационные и электронагревательные приборы.</w:t>
      </w:r>
    </w:p>
    <w:p w:rsidR="008F7CD0" w:rsidRPr="00580062" w:rsidRDefault="008F7CD0" w:rsidP="001E6D02">
      <w:pPr>
        <w:numPr>
          <w:ilvl w:val="0"/>
          <w:numId w:val="84"/>
        </w:numPr>
        <w:spacing w:line="281" w:lineRule="auto"/>
        <w:ind w:firstLine="284"/>
        <w:jc w:val="both"/>
      </w:pPr>
      <w:r w:rsidRPr="00580062">
        <w:t>Проветрить помещение, закрыть окна, фрамуги и выключить свет.</w:t>
      </w:r>
    </w:p>
    <w:p w:rsidR="008F7CD0" w:rsidRPr="00580062"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Инструкцию составил:</w:t>
      </w:r>
    </w:p>
    <w:p w:rsidR="008F7CD0" w:rsidRPr="00525A9D" w:rsidRDefault="008F7CD0" w:rsidP="008F7CD0">
      <w:pPr>
        <w:spacing w:line="281" w:lineRule="auto"/>
        <w:ind w:firstLine="284"/>
        <w:jc w:val="both"/>
      </w:pPr>
      <w:r w:rsidRPr="00525A9D">
        <w:t>Согласовано:</w:t>
      </w:r>
    </w:p>
    <w:p w:rsidR="008F7CD0" w:rsidRPr="00E74417" w:rsidRDefault="008F7CD0" w:rsidP="008F7CD0">
      <w:pPr>
        <w:pStyle w:val="ConsNonformat"/>
        <w:spacing w:line="281" w:lineRule="auto"/>
        <w:rPr>
          <w:rFonts w:ascii="Times New Roman" w:hAnsi="Times New Roman"/>
          <w:b/>
          <w:bCs/>
          <w:sz w:val="24"/>
          <w:szCs w:val="24"/>
        </w:rPr>
      </w:pPr>
      <w:r>
        <w:t xml:space="preserve">   </w:t>
      </w:r>
      <w:r w:rsidRPr="00E74417">
        <w:rPr>
          <w:rFonts w:ascii="Times New Roman" w:hAnsi="Times New Roman"/>
          <w:sz w:val="24"/>
          <w:szCs w:val="24"/>
        </w:rPr>
        <w:t xml:space="preserve">Специалист по охране труда: Рябова О.В. </w:t>
      </w:r>
      <w:r w:rsidRPr="00E74417">
        <w:rPr>
          <w:rFonts w:ascii="Times New Roman" w:hAnsi="Times New Roman"/>
          <w:b/>
          <w:bCs/>
          <w:sz w:val="24"/>
          <w:szCs w:val="24"/>
        </w:rPr>
        <w:t xml:space="preserve"> </w:t>
      </w: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DF2B4C" w:rsidRDefault="008F7CD0" w:rsidP="008F7CD0">
      <w:pPr>
        <w:jc w:val="center"/>
        <w:rPr>
          <w:b/>
        </w:rPr>
      </w:pPr>
      <w:bookmarkStart w:id="329" w:name="_Toc147332982"/>
      <w:bookmarkStart w:id="330" w:name="_Toc147421657"/>
      <w:bookmarkStart w:id="331" w:name="_Toc147489344"/>
      <w:bookmarkStart w:id="332" w:name="_Toc147544890"/>
      <w:bookmarkStart w:id="333" w:name="_Toc158205777"/>
      <w:bookmarkStart w:id="334" w:name="_Toc215121521"/>
      <w:r w:rsidRPr="00DF2B4C">
        <w:rPr>
          <w:b/>
        </w:rPr>
        <w:t>по охране труда при проведении массовых мероприятий</w:t>
      </w:r>
      <w:bookmarkStart w:id="335" w:name="_Toc147332983"/>
      <w:bookmarkStart w:id="336" w:name="_Toc147421658"/>
      <w:bookmarkStart w:id="337" w:name="_Toc147489345"/>
      <w:bookmarkStart w:id="338" w:name="_Toc147544891"/>
      <w:bookmarkStart w:id="339" w:name="_Toc158205778"/>
      <w:bookmarkEnd w:id="329"/>
      <w:bookmarkEnd w:id="330"/>
      <w:bookmarkEnd w:id="331"/>
      <w:bookmarkEnd w:id="332"/>
      <w:bookmarkEnd w:id="333"/>
      <w:bookmarkEnd w:id="334"/>
    </w:p>
    <w:p w:rsidR="008F7CD0" w:rsidRPr="00A36728" w:rsidRDefault="008F7CD0" w:rsidP="008F7CD0">
      <w:pPr>
        <w:jc w:val="center"/>
        <w:rPr>
          <w:b/>
        </w:rPr>
      </w:pPr>
      <w:bookmarkStart w:id="340" w:name="_Toc215121522"/>
      <w:r w:rsidRPr="00A36728">
        <w:rPr>
          <w:b/>
        </w:rPr>
        <w:t>ИОТ–015– 201</w:t>
      </w:r>
      <w:bookmarkEnd w:id="335"/>
      <w:bookmarkEnd w:id="336"/>
      <w:bookmarkEnd w:id="337"/>
      <w:bookmarkEnd w:id="338"/>
      <w:bookmarkEnd w:id="339"/>
      <w:bookmarkEnd w:id="340"/>
      <w:r w:rsidR="000C41C3">
        <w:rPr>
          <w:b/>
        </w:rPr>
        <w:t>7</w:t>
      </w:r>
    </w:p>
    <w:p w:rsidR="008F7CD0" w:rsidRPr="00A36728" w:rsidRDefault="008F7CD0" w:rsidP="008F7CD0">
      <w:pPr>
        <w:jc w:val="center"/>
        <w:rPr>
          <w:b/>
        </w:rPr>
      </w:pPr>
    </w:p>
    <w:p w:rsidR="008F7CD0" w:rsidRDefault="008F7CD0" w:rsidP="008F7CD0">
      <w:pPr>
        <w:spacing w:line="281" w:lineRule="auto"/>
        <w:ind w:firstLine="284"/>
        <w:jc w:val="both"/>
        <w:rPr>
          <w:b/>
        </w:rPr>
      </w:pPr>
      <w:r>
        <w:rPr>
          <w:b/>
        </w:rPr>
        <w:t>1. Общие требования охраны труда.</w:t>
      </w:r>
    </w:p>
    <w:p w:rsidR="008F7CD0" w:rsidRPr="00470A15" w:rsidRDefault="008F7CD0" w:rsidP="001E6D02">
      <w:pPr>
        <w:numPr>
          <w:ilvl w:val="0"/>
          <w:numId w:val="75"/>
        </w:numPr>
        <w:spacing w:line="281" w:lineRule="auto"/>
        <w:ind w:firstLine="284"/>
        <w:jc w:val="both"/>
      </w:pPr>
      <w:r w:rsidRPr="00470A15">
        <w:t>К проведению массовых мероприятий допускаются лица в воз</w:t>
      </w:r>
      <w:r w:rsidRPr="00470A15">
        <w:softHyphen/>
        <w:t>расте не моложе 18 лет, имеющие педагогическое образование, прошедшие медицинский осмотр и инструк</w:t>
      </w:r>
      <w:r w:rsidRPr="00470A15">
        <w:softHyphen/>
        <w:t>таж по охране труда.</w:t>
      </w:r>
    </w:p>
    <w:p w:rsidR="008F7CD0" w:rsidRPr="00470A15" w:rsidRDefault="008F7CD0" w:rsidP="001E6D02">
      <w:pPr>
        <w:numPr>
          <w:ilvl w:val="0"/>
          <w:numId w:val="75"/>
        </w:numPr>
        <w:spacing w:line="281" w:lineRule="auto"/>
        <w:ind w:firstLine="284"/>
        <w:jc w:val="both"/>
      </w:pPr>
      <w:r w:rsidRPr="00470A15">
        <w:t xml:space="preserve">К участию в массовых мероприятиях допускаются </w:t>
      </w:r>
      <w:proofErr w:type="gramStart"/>
      <w:r w:rsidRPr="00470A15">
        <w:t>обучающие</w:t>
      </w:r>
      <w:r w:rsidRPr="00470A15">
        <w:softHyphen/>
        <w:t>ся</w:t>
      </w:r>
      <w:proofErr w:type="gramEnd"/>
      <w:r w:rsidRPr="00470A15">
        <w:t>, прошедшие инструктаж по охране труда.</w:t>
      </w:r>
    </w:p>
    <w:p w:rsidR="008F7CD0" w:rsidRPr="00470A15" w:rsidRDefault="008F7CD0" w:rsidP="001E6D02">
      <w:pPr>
        <w:numPr>
          <w:ilvl w:val="0"/>
          <w:numId w:val="75"/>
        </w:numPr>
        <w:spacing w:line="281" w:lineRule="auto"/>
        <w:ind w:firstLine="284"/>
        <w:jc w:val="both"/>
      </w:pPr>
      <w:r w:rsidRPr="00470A15">
        <w:t>При проведении массовых мероприятий возможно воздействие на их участников, следующих опасных факторов:</w:t>
      </w:r>
    </w:p>
    <w:p w:rsidR="008F7CD0" w:rsidRPr="00470A15" w:rsidRDefault="008F7CD0" w:rsidP="001E6D02">
      <w:pPr>
        <w:numPr>
          <w:ilvl w:val="1"/>
          <w:numId w:val="75"/>
        </w:numPr>
        <w:spacing w:line="281" w:lineRule="auto"/>
        <w:ind w:firstLine="284"/>
        <w:jc w:val="both"/>
      </w:pPr>
      <w:r w:rsidRPr="00470A15">
        <w:t>- возникновение пожара при неисправности электропроводки, ис</w:t>
      </w:r>
      <w:r w:rsidRPr="00470A15">
        <w:softHyphen/>
        <w:t>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w:t>
      </w:r>
      <w:r w:rsidRPr="00470A15">
        <w:softHyphen/>
        <w:t>гих веществ, могущих вызвать загорание;</w:t>
      </w:r>
    </w:p>
    <w:p w:rsidR="008F7CD0" w:rsidRPr="00470A15" w:rsidRDefault="008F7CD0" w:rsidP="001E6D02">
      <w:pPr>
        <w:numPr>
          <w:ilvl w:val="1"/>
          <w:numId w:val="75"/>
        </w:numPr>
        <w:spacing w:line="281" w:lineRule="auto"/>
        <w:ind w:firstLine="284"/>
        <w:jc w:val="both"/>
      </w:pPr>
      <w:r w:rsidRPr="00470A15">
        <w:t>- травмы при возникновении паники в случае пожара и других чрезвычайных ситуаций.</w:t>
      </w:r>
    </w:p>
    <w:p w:rsidR="008F7CD0" w:rsidRPr="00470A15" w:rsidRDefault="008F7CD0" w:rsidP="001E6D02">
      <w:pPr>
        <w:numPr>
          <w:ilvl w:val="0"/>
          <w:numId w:val="75"/>
        </w:numPr>
        <w:spacing w:line="281" w:lineRule="auto"/>
        <w:ind w:firstLine="284"/>
        <w:jc w:val="both"/>
      </w:pPr>
      <w:r w:rsidRPr="00470A15">
        <w:lastRenderedPageBreak/>
        <w:t xml:space="preserve">Помещения, где проводятся массовые мероприятия, должны быть обеспечены </w:t>
      </w:r>
      <w:proofErr w:type="spellStart"/>
      <w:r w:rsidRPr="00470A15">
        <w:t>медаптечкой</w:t>
      </w:r>
      <w:proofErr w:type="spellEnd"/>
      <w:r w:rsidRPr="00470A15">
        <w:t>, укомплектованной необходимыми меди</w:t>
      </w:r>
      <w:r w:rsidRPr="00470A15">
        <w:softHyphen/>
        <w:t>каментами и перевязочными средствами, для оказания первой помощи при травмах.</w:t>
      </w:r>
    </w:p>
    <w:p w:rsidR="008F7CD0" w:rsidRPr="00470A15" w:rsidRDefault="008F7CD0" w:rsidP="001E6D02">
      <w:pPr>
        <w:numPr>
          <w:ilvl w:val="0"/>
          <w:numId w:val="75"/>
        </w:numPr>
        <w:spacing w:line="281" w:lineRule="auto"/>
        <w:ind w:firstLine="284"/>
        <w:jc w:val="both"/>
      </w:pPr>
      <w:r w:rsidRPr="00470A15">
        <w:t>Участники массового мероприятия обязаны соблюдать правила пожарной безопасности, знать места расположения первичных средств пожаротушения. Этажи и помещения, где проводятся массовые мероп</w:t>
      </w:r>
      <w:r w:rsidRPr="00470A15">
        <w:softHyphen/>
        <w:t>риятия, должны иметь не менее двух эвакуационных выходов, которые обозначаются указателями с надписью «Выход», обеспечены первичны</w:t>
      </w:r>
      <w:r w:rsidRPr="00470A15">
        <w:softHyphen/>
        <w:t>ми средствами пожаротушения (не менее двух огнетушителей), обо</w:t>
      </w:r>
      <w:r w:rsidRPr="00470A15">
        <w:softHyphen/>
        <w:t>рудованы автоматической систем</w:t>
      </w:r>
      <w:r>
        <w:t>ой пожарной сигнализации и при</w:t>
      </w:r>
      <w:r w:rsidRPr="00470A15">
        <w:t>точно-вытяжной вентиляцией,</w:t>
      </w:r>
    </w:p>
    <w:p w:rsidR="008F7CD0" w:rsidRPr="00470A15" w:rsidRDefault="008F7CD0" w:rsidP="001E6D02">
      <w:pPr>
        <w:numPr>
          <w:ilvl w:val="0"/>
          <w:numId w:val="75"/>
        </w:numPr>
        <w:spacing w:line="281" w:lineRule="auto"/>
        <w:ind w:firstLine="284"/>
        <w:jc w:val="both"/>
      </w:pPr>
      <w:r w:rsidRPr="00470A15">
        <w:t>Окна помещений, где проводятся массовые мероприятия, не дол</w:t>
      </w:r>
      <w:r w:rsidRPr="00470A15">
        <w:softHyphen/>
        <w:t>жны иметь глухих решеток.</w:t>
      </w:r>
    </w:p>
    <w:p w:rsidR="008F7CD0" w:rsidRPr="00470A15" w:rsidRDefault="008F7CD0" w:rsidP="001E6D02">
      <w:pPr>
        <w:numPr>
          <w:ilvl w:val="0"/>
          <w:numId w:val="75"/>
        </w:numPr>
        <w:spacing w:line="281" w:lineRule="auto"/>
        <w:ind w:firstLine="284"/>
        <w:jc w:val="both"/>
      </w:pPr>
      <w:r w:rsidRPr="00470A15">
        <w:t>О каждом несчастном случае с участниками массового мероп</w:t>
      </w:r>
      <w:r w:rsidRPr="00470A15">
        <w:softHyphen/>
        <w:t>риятия немедленно сообщить руководителю мероприятия и админист</w:t>
      </w:r>
      <w:r w:rsidRPr="00470A15">
        <w:softHyphen/>
        <w:t>рации, принять меры по оказанию первой помощи пост</w:t>
      </w:r>
      <w:r w:rsidRPr="00470A15">
        <w:softHyphen/>
        <w:t>радавшему.</w:t>
      </w:r>
    </w:p>
    <w:p w:rsidR="008F7CD0" w:rsidRPr="00470A15" w:rsidRDefault="008F7CD0" w:rsidP="001E6D02">
      <w:pPr>
        <w:numPr>
          <w:ilvl w:val="0"/>
          <w:numId w:val="75"/>
        </w:numPr>
        <w:spacing w:line="281" w:lineRule="auto"/>
        <w:ind w:firstLine="284"/>
        <w:jc w:val="both"/>
      </w:pPr>
      <w:r w:rsidRPr="00470A15">
        <w:t>На время проведения массового мероприятия должно быть обес</w:t>
      </w:r>
      <w:r w:rsidRPr="00470A15">
        <w:softHyphen/>
        <w:t>печено дежурство работников в составе не менее двух человек.</w:t>
      </w:r>
    </w:p>
    <w:p w:rsidR="008F7CD0" w:rsidRPr="00470A15" w:rsidRDefault="008F7CD0" w:rsidP="001E6D02">
      <w:pPr>
        <w:numPr>
          <w:ilvl w:val="0"/>
          <w:numId w:val="75"/>
        </w:numPr>
        <w:spacing w:line="281" w:lineRule="auto"/>
        <w:ind w:firstLine="284"/>
        <w:jc w:val="both"/>
      </w:pPr>
      <w:r w:rsidRPr="00470A15">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w:t>
      </w:r>
      <w:r>
        <w:t>треннего трудового распорядка. При необходимости</w:t>
      </w:r>
      <w:r w:rsidRPr="00470A15">
        <w:t xml:space="preserve"> подвергаются внеочередной проверке знаний норм и правил охраны труда.</w:t>
      </w:r>
    </w:p>
    <w:p w:rsidR="008F7CD0" w:rsidRDefault="008F7CD0" w:rsidP="008F7CD0">
      <w:pPr>
        <w:spacing w:line="281" w:lineRule="auto"/>
        <w:ind w:firstLine="284"/>
        <w:jc w:val="both"/>
        <w:rPr>
          <w:b/>
        </w:rPr>
      </w:pPr>
      <w:r>
        <w:rPr>
          <w:b/>
        </w:rPr>
        <w:t>2. Требования охраны труда перед началом массовых мероприятий.</w:t>
      </w:r>
    </w:p>
    <w:p w:rsidR="008F7CD0" w:rsidRPr="00470A15" w:rsidRDefault="008F7CD0" w:rsidP="001E6D02">
      <w:pPr>
        <w:numPr>
          <w:ilvl w:val="0"/>
          <w:numId w:val="76"/>
        </w:numPr>
        <w:spacing w:line="281" w:lineRule="auto"/>
        <w:ind w:firstLine="284"/>
        <w:jc w:val="both"/>
      </w:pPr>
      <w:r w:rsidRPr="00470A15">
        <w:t>Приказом директора назначить ответственных лиц за прове</w:t>
      </w:r>
      <w:r w:rsidRPr="00470A15">
        <w:softHyphen/>
        <w:t>дение массового мероприятия. Приказ довести до ответственных лиц под роспись.</w:t>
      </w:r>
    </w:p>
    <w:p w:rsidR="008F7CD0" w:rsidRPr="00470A15" w:rsidRDefault="008F7CD0" w:rsidP="001E6D02">
      <w:pPr>
        <w:numPr>
          <w:ilvl w:val="0"/>
          <w:numId w:val="76"/>
        </w:numPr>
        <w:spacing w:line="281" w:lineRule="auto"/>
        <w:ind w:firstLine="284"/>
        <w:jc w:val="both"/>
      </w:pPr>
      <w:r w:rsidRPr="00470A15">
        <w:t>Провести целевой инструктаж по охране труда от</w:t>
      </w:r>
      <w:r w:rsidRPr="00470A15">
        <w:softHyphen/>
        <w:t xml:space="preserve">ветственных лиц с </w:t>
      </w:r>
      <w:r>
        <w:t>регистрацией</w:t>
      </w:r>
      <w:r w:rsidRPr="00470A15">
        <w:t xml:space="preserve"> в журнале инструктажа на ра</w:t>
      </w:r>
      <w:r w:rsidRPr="00470A15">
        <w:softHyphen/>
        <w:t>бочем месте.</w:t>
      </w:r>
    </w:p>
    <w:p w:rsidR="008F7CD0" w:rsidRPr="00470A15" w:rsidRDefault="008F7CD0" w:rsidP="001E6D02">
      <w:pPr>
        <w:numPr>
          <w:ilvl w:val="0"/>
          <w:numId w:val="76"/>
        </w:numPr>
        <w:spacing w:line="281" w:lineRule="auto"/>
        <w:ind w:firstLine="284"/>
        <w:jc w:val="both"/>
      </w:pPr>
      <w:r w:rsidRPr="00470A15">
        <w:t>Провести инструктаж по охране труда участников массового мероприятия с записью в журнале установленной формы.</w:t>
      </w:r>
    </w:p>
    <w:p w:rsidR="008F7CD0" w:rsidRPr="00470A15" w:rsidRDefault="008F7CD0" w:rsidP="001E6D02">
      <w:pPr>
        <w:numPr>
          <w:ilvl w:val="0"/>
          <w:numId w:val="76"/>
        </w:numPr>
        <w:spacing w:line="281" w:lineRule="auto"/>
        <w:ind w:firstLine="284"/>
        <w:jc w:val="both"/>
      </w:pPr>
      <w:r w:rsidRPr="00470A15">
        <w:t>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исправности первичных средств пожароту</w:t>
      </w:r>
      <w:r w:rsidRPr="00470A15">
        <w:softHyphen/>
        <w:t>шения, связи и пожарной автоматики.</w:t>
      </w:r>
    </w:p>
    <w:p w:rsidR="008F7CD0" w:rsidRPr="00470A15" w:rsidRDefault="008F7CD0" w:rsidP="001E6D02">
      <w:pPr>
        <w:numPr>
          <w:ilvl w:val="0"/>
          <w:numId w:val="76"/>
        </w:numPr>
        <w:spacing w:line="281" w:lineRule="auto"/>
        <w:ind w:firstLine="284"/>
        <w:jc w:val="both"/>
      </w:pPr>
      <w:r w:rsidRPr="00470A15">
        <w:t>Проветрить помещения, где будут проводиться массовые мероп</w:t>
      </w:r>
      <w:r w:rsidRPr="00470A15">
        <w:softHyphen/>
        <w:t>риятия, и провести влажную уборку.</w:t>
      </w:r>
    </w:p>
    <w:p w:rsidR="008F7CD0" w:rsidRDefault="008F7CD0" w:rsidP="008F7CD0">
      <w:pPr>
        <w:spacing w:line="281" w:lineRule="auto"/>
        <w:ind w:firstLine="284"/>
        <w:jc w:val="both"/>
        <w:rPr>
          <w:b/>
        </w:rPr>
      </w:pPr>
      <w:r>
        <w:rPr>
          <w:b/>
        </w:rPr>
        <w:t>3. Требования охраны труда во время массовых мероприятий.</w:t>
      </w:r>
    </w:p>
    <w:p w:rsidR="008F7CD0" w:rsidRPr="00470A15" w:rsidRDefault="008F7CD0" w:rsidP="001E6D02">
      <w:pPr>
        <w:numPr>
          <w:ilvl w:val="0"/>
          <w:numId w:val="77"/>
        </w:numPr>
        <w:spacing w:line="281" w:lineRule="auto"/>
        <w:ind w:firstLine="284"/>
        <w:jc w:val="both"/>
      </w:pPr>
      <w:r w:rsidRPr="00470A15">
        <w:t>В помещении, где проводится массовое мероприятие, должны неотлучно находиться назначенные ответственные лица.</w:t>
      </w:r>
    </w:p>
    <w:p w:rsidR="008F7CD0" w:rsidRPr="00470A15" w:rsidRDefault="008F7CD0" w:rsidP="001E6D02">
      <w:pPr>
        <w:numPr>
          <w:ilvl w:val="0"/>
          <w:numId w:val="77"/>
        </w:numPr>
        <w:spacing w:line="281" w:lineRule="auto"/>
        <w:ind w:firstLine="284"/>
        <w:jc w:val="both"/>
      </w:pPr>
      <w:r w:rsidRPr="00470A15">
        <w:t>Строго выполнять все указания руководителя при проведении массового мероприятия, самостоятельно не предпринимать никаких дей</w:t>
      </w:r>
      <w:r w:rsidRPr="00470A15">
        <w:softHyphen/>
        <w:t>ствий.</w:t>
      </w:r>
    </w:p>
    <w:p w:rsidR="008F7CD0" w:rsidRPr="00470A15" w:rsidRDefault="008F7CD0" w:rsidP="001E6D02">
      <w:pPr>
        <w:numPr>
          <w:ilvl w:val="0"/>
          <w:numId w:val="77"/>
        </w:numPr>
        <w:spacing w:line="281" w:lineRule="auto"/>
        <w:ind w:firstLine="284"/>
        <w:jc w:val="both"/>
      </w:pPr>
      <w:r w:rsidRPr="00470A15">
        <w:t>Все эвакуационные выходы во время проведения массового ме</w:t>
      </w:r>
      <w:r w:rsidRPr="00470A15">
        <w:softHyphen/>
        <w:t>роприятия закрываются на легко открывающиеся запоры, световые ука</w:t>
      </w:r>
      <w:r w:rsidRPr="00470A15">
        <w:softHyphen/>
        <w:t>затели «Выход» должны быть во включенном состоянии.</w:t>
      </w:r>
    </w:p>
    <w:p w:rsidR="008F7CD0" w:rsidRPr="00470A15" w:rsidRDefault="008F7CD0" w:rsidP="001E6D02">
      <w:pPr>
        <w:numPr>
          <w:ilvl w:val="0"/>
          <w:numId w:val="77"/>
        </w:numPr>
        <w:spacing w:line="281" w:lineRule="auto"/>
        <w:ind w:firstLine="284"/>
        <w:jc w:val="both"/>
      </w:pPr>
      <w:r w:rsidRPr="00470A15">
        <w:t>Новогодняя елка должна быть установлена на устойчивом ос</w:t>
      </w:r>
      <w:r w:rsidRPr="00470A15">
        <w:softHyphen/>
        <w:t xml:space="preserve">новании с таким расчетом, чтобы не затруднялся выход из помещения. Ветки елки должны находиться на расстоянии не менее </w:t>
      </w:r>
      <w:smartTag w:uri="urn:schemas-microsoft-com:office:smarttags" w:element="metricconverter">
        <w:smartTagPr>
          <w:attr w:name="ProductID" w:val="1 м"/>
        </w:smartTagPr>
        <w:r w:rsidRPr="00470A15">
          <w:t>1 м</w:t>
        </w:r>
      </w:smartTag>
      <w:r w:rsidRPr="00470A15">
        <w:t xml:space="preserve"> от стен и потолков. Запрещается применять для украшения елки </w:t>
      </w:r>
      <w:r w:rsidRPr="00470A15">
        <w:lastRenderedPageBreak/>
        <w:t>самодельные электрические гирлянды, игрушки из легко воспламеняющихся матери</w:t>
      </w:r>
      <w:r w:rsidRPr="00470A15">
        <w:softHyphen/>
        <w:t>алов, вату.</w:t>
      </w:r>
    </w:p>
    <w:p w:rsidR="008F7CD0" w:rsidRPr="00470A15" w:rsidRDefault="008F7CD0" w:rsidP="001E6D02">
      <w:pPr>
        <w:numPr>
          <w:ilvl w:val="0"/>
          <w:numId w:val="77"/>
        </w:numPr>
        <w:spacing w:line="281" w:lineRule="auto"/>
        <w:ind w:firstLine="284"/>
        <w:jc w:val="both"/>
      </w:pPr>
      <w:r w:rsidRPr="00470A15">
        <w:t>При проведении массового мероприятия запрещается применять открытый огонь (факелы, свечи, фейерверки, бенгальские огни, хлопуш</w:t>
      </w:r>
      <w:r w:rsidRPr="00470A15">
        <w:softHyphen/>
        <w:t>ки, петарды и т.п.), устраивать световые эффекты с применением хи</w:t>
      </w:r>
      <w:r w:rsidRPr="00470A15">
        <w:softHyphen/>
        <w:t>мических и других веществ, могущих вызвать загорание.</w:t>
      </w:r>
    </w:p>
    <w:p w:rsidR="008F7CD0" w:rsidRDefault="008F7CD0" w:rsidP="008F7CD0">
      <w:pPr>
        <w:spacing w:line="281" w:lineRule="auto"/>
        <w:ind w:firstLine="284"/>
        <w:jc w:val="both"/>
        <w:rPr>
          <w:b/>
        </w:rPr>
      </w:pPr>
      <w:r>
        <w:rPr>
          <w:b/>
        </w:rPr>
        <w:t>4. Требования охраны труда в аварийных ситуациях.</w:t>
      </w:r>
    </w:p>
    <w:p w:rsidR="008F7CD0" w:rsidRPr="00470A15" w:rsidRDefault="008F7CD0" w:rsidP="001E6D02">
      <w:pPr>
        <w:numPr>
          <w:ilvl w:val="0"/>
          <w:numId w:val="78"/>
        </w:numPr>
        <w:spacing w:line="281" w:lineRule="auto"/>
        <w:ind w:firstLine="284"/>
        <w:jc w:val="both"/>
      </w:pPr>
      <w:r w:rsidRPr="00470A15">
        <w:t>При возникновении пожара немедленно без паники эвакуиро</w:t>
      </w:r>
      <w:r w:rsidRPr="00470A15">
        <w:softHyphen/>
        <w:t>вать учащихся из здания, используя все имеющиеся эвакуационные выходы, сообщить о пожаре в ближайшую пожарную часть и приступить к тушению пожара с помощью первичных средств пожаротушения.</w:t>
      </w:r>
    </w:p>
    <w:p w:rsidR="008F7CD0" w:rsidRPr="00470A15" w:rsidRDefault="008F7CD0" w:rsidP="001E6D02">
      <w:pPr>
        <w:numPr>
          <w:ilvl w:val="0"/>
          <w:numId w:val="78"/>
        </w:numPr>
        <w:spacing w:line="281" w:lineRule="auto"/>
        <w:ind w:firstLine="284"/>
        <w:jc w:val="both"/>
      </w:pPr>
      <w:r w:rsidRPr="00470A15">
        <w:t>При получении участником массового мероприятия травмы не</w:t>
      </w:r>
      <w:r w:rsidRPr="00470A15">
        <w:softHyphen/>
        <w:t>медленно сообщить об этом руководителю мероприятия и администра</w:t>
      </w:r>
      <w:r w:rsidRPr="00470A15">
        <w:softHyphen/>
        <w:t>ции учреждения, оказать пострадавшему первую помощь, при необхо</w:t>
      </w:r>
      <w:r w:rsidRPr="00470A15">
        <w:softHyphen/>
        <w:t>димости отправить его в ближайшее лечебное учреждение.</w:t>
      </w:r>
    </w:p>
    <w:p w:rsidR="008F7CD0" w:rsidRDefault="008F7CD0" w:rsidP="008F7CD0">
      <w:pPr>
        <w:spacing w:line="281" w:lineRule="auto"/>
        <w:ind w:firstLine="284"/>
        <w:jc w:val="both"/>
        <w:rPr>
          <w:b/>
        </w:rPr>
      </w:pPr>
      <w:r>
        <w:rPr>
          <w:b/>
        </w:rPr>
        <w:t>5. Требования охраны труда по окончании массовых мероприятий.</w:t>
      </w:r>
    </w:p>
    <w:p w:rsidR="008F7CD0" w:rsidRPr="00470A15" w:rsidRDefault="008F7CD0" w:rsidP="001E6D02">
      <w:pPr>
        <w:numPr>
          <w:ilvl w:val="0"/>
          <w:numId w:val="79"/>
        </w:numPr>
        <w:spacing w:line="281" w:lineRule="auto"/>
        <w:ind w:firstLine="284"/>
        <w:jc w:val="both"/>
      </w:pPr>
      <w:r w:rsidRPr="00470A15">
        <w:t xml:space="preserve">Убрать в отведенное место инвентарь и оборудование. </w:t>
      </w:r>
    </w:p>
    <w:p w:rsidR="008F7CD0" w:rsidRPr="00470A15" w:rsidRDefault="008F7CD0" w:rsidP="001E6D02">
      <w:pPr>
        <w:numPr>
          <w:ilvl w:val="0"/>
          <w:numId w:val="79"/>
        </w:numPr>
        <w:spacing w:line="281" w:lineRule="auto"/>
        <w:ind w:firstLine="284"/>
        <w:jc w:val="both"/>
      </w:pPr>
      <w:r w:rsidRPr="00470A15">
        <w:t>Тщательно проветрить помещение и провести влажную уборку.</w:t>
      </w:r>
    </w:p>
    <w:p w:rsidR="008F7CD0" w:rsidRPr="00470A15" w:rsidRDefault="008F7CD0" w:rsidP="001E6D02">
      <w:pPr>
        <w:numPr>
          <w:ilvl w:val="0"/>
          <w:numId w:val="79"/>
        </w:numPr>
        <w:spacing w:line="281" w:lineRule="auto"/>
        <w:ind w:firstLine="284"/>
        <w:jc w:val="both"/>
      </w:pPr>
      <w:r w:rsidRPr="00470A15">
        <w:t>Проверить противопожарное состояние помещений, закрыть окна, форточки, фрамуги и выключить свет.</w:t>
      </w:r>
    </w:p>
    <w:p w:rsidR="008F7CD0" w:rsidRPr="00470A15" w:rsidRDefault="008F7CD0" w:rsidP="008F7CD0">
      <w:pPr>
        <w:spacing w:line="281" w:lineRule="auto"/>
        <w:ind w:firstLine="284"/>
        <w:jc w:val="both"/>
      </w:pPr>
      <w:r w:rsidRPr="00470A15">
        <w:t>Инструкцию составил:</w:t>
      </w:r>
    </w:p>
    <w:p w:rsidR="008F7CD0" w:rsidRPr="00470A15" w:rsidRDefault="008F7CD0" w:rsidP="008F7CD0">
      <w:pPr>
        <w:spacing w:line="281" w:lineRule="auto"/>
        <w:ind w:firstLine="284"/>
        <w:jc w:val="both"/>
      </w:pPr>
      <w:r w:rsidRPr="00470A15">
        <w:t>Заместитель директора по учебно-воспитательной работе</w:t>
      </w:r>
    </w:p>
    <w:p w:rsidR="008F7CD0" w:rsidRPr="00470A15" w:rsidRDefault="008F7CD0" w:rsidP="008F7CD0">
      <w:pPr>
        <w:spacing w:line="281" w:lineRule="auto"/>
        <w:ind w:firstLine="284"/>
        <w:jc w:val="both"/>
      </w:pPr>
    </w:p>
    <w:p w:rsidR="008F7CD0" w:rsidRPr="00470A15" w:rsidRDefault="008F7CD0" w:rsidP="008F7CD0">
      <w:pPr>
        <w:spacing w:line="281" w:lineRule="auto"/>
        <w:ind w:firstLine="284"/>
        <w:jc w:val="both"/>
      </w:pPr>
      <w:r w:rsidRPr="00470A15">
        <w:t>Согласовано:</w:t>
      </w:r>
    </w:p>
    <w:p w:rsidR="008F7CD0" w:rsidRPr="00E74417" w:rsidRDefault="008F7CD0" w:rsidP="008F7CD0">
      <w:pPr>
        <w:pStyle w:val="ConsNonformat"/>
        <w:spacing w:line="281" w:lineRule="auto"/>
        <w:rPr>
          <w:rFonts w:ascii="Times New Roman" w:hAnsi="Times New Roman"/>
          <w:b/>
          <w:bCs/>
          <w:sz w:val="24"/>
          <w:szCs w:val="24"/>
        </w:rPr>
      </w:pPr>
      <w:r>
        <w:t xml:space="preserve"> </w:t>
      </w:r>
      <w:r w:rsidRPr="00E74417">
        <w:rPr>
          <w:rFonts w:ascii="Times New Roman" w:hAnsi="Times New Roman"/>
          <w:sz w:val="24"/>
          <w:szCs w:val="24"/>
        </w:rPr>
        <w:t xml:space="preserve">Специалист по охране труда: Рябова О.В. </w:t>
      </w:r>
      <w:r w:rsidRPr="00E74417">
        <w:rPr>
          <w:rFonts w:ascii="Times New Roman" w:hAnsi="Times New Roman"/>
          <w:b/>
          <w:bCs/>
          <w:sz w:val="24"/>
          <w:szCs w:val="24"/>
        </w:rPr>
        <w:t xml:space="preserve"> </w:t>
      </w:r>
    </w:p>
    <w:p w:rsidR="008F7CD0" w:rsidRDefault="008F7CD0" w:rsidP="008F7CD0">
      <w:pPr>
        <w:spacing w:line="280" w:lineRule="auto"/>
        <w:jc w:val="center"/>
        <w:rPr>
          <w:b/>
          <w:bCs/>
          <w:color w:val="FF6600"/>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0F392E" w:rsidRDefault="008F7CD0" w:rsidP="008F7CD0">
      <w:pPr>
        <w:jc w:val="center"/>
        <w:rPr>
          <w:b/>
        </w:rPr>
      </w:pPr>
      <w:bookmarkStart w:id="341" w:name="_Toc147421660"/>
      <w:bookmarkStart w:id="342" w:name="_Toc147489347"/>
      <w:bookmarkStart w:id="343" w:name="_Toc147544893"/>
      <w:bookmarkStart w:id="344" w:name="_Toc158205780"/>
      <w:bookmarkStart w:id="345" w:name="_Toc215121524"/>
      <w:r w:rsidRPr="000F392E">
        <w:rPr>
          <w:b/>
        </w:rPr>
        <w:t>по охране труда при перевозке учащихся</w:t>
      </w:r>
      <w:bookmarkEnd w:id="341"/>
      <w:bookmarkEnd w:id="342"/>
      <w:bookmarkEnd w:id="343"/>
      <w:bookmarkEnd w:id="344"/>
      <w:bookmarkEnd w:id="345"/>
    </w:p>
    <w:p w:rsidR="008F7CD0" w:rsidRPr="000F392E" w:rsidRDefault="008F7CD0" w:rsidP="008F7CD0">
      <w:pPr>
        <w:jc w:val="center"/>
        <w:rPr>
          <w:b/>
        </w:rPr>
      </w:pPr>
      <w:bookmarkStart w:id="346" w:name="_Toc147421661"/>
      <w:bookmarkStart w:id="347" w:name="_Toc147489348"/>
      <w:bookmarkStart w:id="348" w:name="_Toc147544894"/>
      <w:bookmarkStart w:id="349" w:name="_Toc158205781"/>
      <w:bookmarkStart w:id="350" w:name="_Toc215121525"/>
      <w:r w:rsidRPr="000F392E">
        <w:rPr>
          <w:b/>
        </w:rPr>
        <w:t>автомобильным транспортом</w:t>
      </w:r>
      <w:bookmarkEnd w:id="346"/>
      <w:bookmarkEnd w:id="347"/>
      <w:bookmarkEnd w:id="348"/>
      <w:bookmarkEnd w:id="349"/>
      <w:bookmarkEnd w:id="350"/>
    </w:p>
    <w:p w:rsidR="008F7CD0" w:rsidRPr="000F392E" w:rsidRDefault="008F7CD0" w:rsidP="008F7CD0">
      <w:pPr>
        <w:jc w:val="center"/>
        <w:rPr>
          <w:b/>
        </w:rPr>
      </w:pPr>
      <w:bookmarkStart w:id="351" w:name="_Toc147421662"/>
      <w:bookmarkStart w:id="352" w:name="_Toc147489349"/>
      <w:bookmarkStart w:id="353" w:name="_Toc147544895"/>
      <w:bookmarkStart w:id="354" w:name="_Toc158205782"/>
      <w:bookmarkStart w:id="355" w:name="_Toc215121526"/>
      <w:r>
        <w:rPr>
          <w:b/>
        </w:rPr>
        <w:t>ИОТ-016</w:t>
      </w:r>
      <w:r w:rsidRPr="000F392E">
        <w:rPr>
          <w:b/>
        </w:rPr>
        <w:t>- 201</w:t>
      </w:r>
      <w:bookmarkEnd w:id="351"/>
      <w:bookmarkEnd w:id="352"/>
      <w:bookmarkEnd w:id="353"/>
      <w:bookmarkEnd w:id="354"/>
      <w:bookmarkEnd w:id="355"/>
      <w:r w:rsidR="000C41C3">
        <w:rPr>
          <w:b/>
        </w:rPr>
        <w:t>7</w:t>
      </w:r>
    </w:p>
    <w:p w:rsidR="008F7CD0" w:rsidRPr="000F392E" w:rsidRDefault="008F7CD0" w:rsidP="008F7CD0">
      <w:pPr>
        <w:jc w:val="center"/>
        <w:rPr>
          <w:b/>
        </w:rPr>
      </w:pPr>
    </w:p>
    <w:p w:rsidR="008F7CD0" w:rsidRPr="000F392E" w:rsidRDefault="008F7CD0" w:rsidP="008F7CD0">
      <w:pPr>
        <w:jc w:val="center"/>
        <w:rPr>
          <w:b/>
        </w:rPr>
      </w:pPr>
      <w:r w:rsidRPr="000F392E">
        <w:rPr>
          <w:b/>
        </w:rPr>
        <w:t>.</w:t>
      </w:r>
    </w:p>
    <w:p w:rsidR="008F7CD0" w:rsidRPr="00360F48" w:rsidRDefault="008F7CD0" w:rsidP="008F7CD0">
      <w:pPr>
        <w:spacing w:line="281" w:lineRule="auto"/>
        <w:ind w:firstLine="284"/>
        <w:jc w:val="both"/>
        <w:rPr>
          <w:b/>
        </w:rPr>
      </w:pPr>
      <w:r>
        <w:rPr>
          <w:b/>
        </w:rPr>
        <w:lastRenderedPageBreak/>
        <w:t xml:space="preserve"> </w:t>
      </w:r>
      <w:r w:rsidRPr="00360F48">
        <w:rPr>
          <w:b/>
        </w:rPr>
        <w:t xml:space="preserve">1. Общие </w:t>
      </w:r>
      <w:r>
        <w:rPr>
          <w:b/>
        </w:rPr>
        <w:t>требования охраны труда</w:t>
      </w:r>
    </w:p>
    <w:p w:rsidR="008F7CD0" w:rsidRPr="00132683" w:rsidRDefault="008F7CD0" w:rsidP="001E6D02">
      <w:pPr>
        <w:numPr>
          <w:ilvl w:val="0"/>
          <w:numId w:val="85"/>
        </w:numPr>
        <w:spacing w:line="281" w:lineRule="auto"/>
        <w:ind w:firstLine="284"/>
        <w:jc w:val="both"/>
      </w:pPr>
      <w:r w:rsidRPr="00132683">
        <w:t xml:space="preserve">К перевозке </w:t>
      </w:r>
      <w:r>
        <w:t>учащихся</w:t>
      </w:r>
      <w:r w:rsidRPr="00132683">
        <w:t>, воспитанников автомобильным транспортом</w:t>
      </w:r>
      <w:r>
        <w:t xml:space="preserve"> </w:t>
      </w:r>
      <w:r w:rsidRPr="00132683">
        <w:t>допускаются лица в возрасте не моложе 20 лет, прошедшие:</w:t>
      </w:r>
    </w:p>
    <w:p w:rsidR="008F7CD0" w:rsidRPr="00132683" w:rsidRDefault="008F7CD0" w:rsidP="001E6D02">
      <w:pPr>
        <w:numPr>
          <w:ilvl w:val="1"/>
          <w:numId w:val="85"/>
        </w:numPr>
        <w:spacing w:line="281" w:lineRule="auto"/>
        <w:ind w:firstLine="284"/>
        <w:jc w:val="both"/>
      </w:pPr>
      <w:r w:rsidRPr="00132683">
        <w:t>вводный инструктаж;</w:t>
      </w:r>
    </w:p>
    <w:p w:rsidR="008F7CD0" w:rsidRPr="00132683" w:rsidRDefault="008F7CD0" w:rsidP="001E6D02">
      <w:pPr>
        <w:numPr>
          <w:ilvl w:val="1"/>
          <w:numId w:val="85"/>
        </w:numPr>
        <w:spacing w:line="281" w:lineRule="auto"/>
        <w:ind w:firstLine="284"/>
        <w:jc w:val="both"/>
      </w:pPr>
      <w:r w:rsidRPr="00132683">
        <w:t>инструктаж по пожарной безопасности;</w:t>
      </w:r>
    </w:p>
    <w:p w:rsidR="008F7CD0" w:rsidRPr="00132683" w:rsidRDefault="008F7CD0" w:rsidP="001E6D02">
      <w:pPr>
        <w:numPr>
          <w:ilvl w:val="1"/>
          <w:numId w:val="85"/>
        </w:numPr>
        <w:spacing w:line="281" w:lineRule="auto"/>
        <w:ind w:firstLine="284"/>
        <w:jc w:val="both"/>
      </w:pPr>
      <w:r w:rsidRPr="00132683">
        <w:t>первичный инструктаж на рабочем месте;</w:t>
      </w:r>
    </w:p>
    <w:p w:rsidR="008F7CD0" w:rsidRDefault="008F7CD0" w:rsidP="001E6D02">
      <w:pPr>
        <w:numPr>
          <w:ilvl w:val="1"/>
          <w:numId w:val="85"/>
        </w:numPr>
        <w:spacing w:line="281" w:lineRule="auto"/>
        <w:ind w:firstLine="284"/>
        <w:jc w:val="both"/>
      </w:pPr>
      <w:r w:rsidRPr="00132683">
        <w:t>инструктаж</w:t>
      </w:r>
      <w:r>
        <w:t xml:space="preserve"> </w:t>
      </w:r>
      <w:r w:rsidRPr="00132683">
        <w:t>по</w:t>
      </w:r>
      <w:r>
        <w:t xml:space="preserve"> </w:t>
      </w:r>
      <w:r w:rsidRPr="00132683">
        <w:t xml:space="preserve"> </w:t>
      </w:r>
      <w:proofErr w:type="spellStart"/>
      <w:r w:rsidRPr="00132683">
        <w:t>электробезопасности</w:t>
      </w:r>
      <w:proofErr w:type="spellEnd"/>
      <w:r w:rsidRPr="00132683">
        <w:t xml:space="preserve"> на рабочем месте. </w:t>
      </w:r>
    </w:p>
    <w:p w:rsidR="008F7CD0" w:rsidRPr="00132683" w:rsidRDefault="008F7CD0" w:rsidP="001E6D02">
      <w:pPr>
        <w:numPr>
          <w:ilvl w:val="0"/>
          <w:numId w:val="85"/>
        </w:numPr>
        <w:spacing w:line="281" w:lineRule="auto"/>
        <w:ind w:firstLine="284"/>
        <w:jc w:val="both"/>
      </w:pPr>
      <w:r w:rsidRPr="00132683">
        <w:t>Для выполнения обязанностей водителя автомобиля допускаются лица,</w:t>
      </w:r>
      <w:r>
        <w:t xml:space="preserve"> </w:t>
      </w:r>
      <w:r w:rsidRPr="00132683">
        <w:t>имеющие удостоверение на право управления данной категорией транспорта,</w:t>
      </w:r>
      <w:r>
        <w:t xml:space="preserve"> </w:t>
      </w:r>
      <w:r w:rsidRPr="00132683">
        <w:t>не имеющие медицинских противопоказаний для данной профессии.</w:t>
      </w:r>
    </w:p>
    <w:p w:rsidR="008F7CD0" w:rsidRPr="00132683" w:rsidRDefault="008F7CD0" w:rsidP="001E6D02">
      <w:pPr>
        <w:numPr>
          <w:ilvl w:val="0"/>
          <w:numId w:val="85"/>
        </w:numPr>
        <w:spacing w:line="281" w:lineRule="auto"/>
        <w:ind w:firstLine="284"/>
        <w:jc w:val="both"/>
      </w:pPr>
      <w:r>
        <w:t>Учащихся</w:t>
      </w:r>
      <w:r w:rsidRPr="00132683">
        <w:t>, воспитанников при перевозке должны сопровождать двое взрослых.</w:t>
      </w:r>
    </w:p>
    <w:p w:rsidR="008F7CD0" w:rsidRPr="00132683" w:rsidRDefault="008F7CD0" w:rsidP="001E6D02">
      <w:pPr>
        <w:numPr>
          <w:ilvl w:val="0"/>
          <w:numId w:val="85"/>
        </w:numPr>
        <w:spacing w:line="281" w:lineRule="auto"/>
        <w:ind w:firstLine="284"/>
        <w:jc w:val="both"/>
      </w:pPr>
      <w:r w:rsidRPr="00132683">
        <w:t>Водитель должен проходить:</w:t>
      </w:r>
    </w:p>
    <w:p w:rsidR="008F7CD0" w:rsidRPr="00132683" w:rsidRDefault="008F7CD0" w:rsidP="001E6D02">
      <w:pPr>
        <w:numPr>
          <w:ilvl w:val="1"/>
          <w:numId w:val="85"/>
        </w:numPr>
        <w:spacing w:line="281" w:lineRule="auto"/>
        <w:ind w:firstLine="284"/>
        <w:jc w:val="both"/>
      </w:pPr>
      <w:r w:rsidRPr="00132683">
        <w:t>повторный</w:t>
      </w:r>
      <w:r>
        <w:t xml:space="preserve"> </w:t>
      </w:r>
      <w:r w:rsidRPr="00132683">
        <w:t>инструктаж</w:t>
      </w:r>
      <w:r>
        <w:t xml:space="preserve"> </w:t>
      </w:r>
      <w:r w:rsidRPr="00132683">
        <w:t>по безопасности труда на рабочем месте не реже, чем через каждые три месяца;</w:t>
      </w:r>
    </w:p>
    <w:p w:rsidR="008F7CD0" w:rsidRDefault="008F7CD0" w:rsidP="001E6D02">
      <w:pPr>
        <w:numPr>
          <w:ilvl w:val="1"/>
          <w:numId w:val="85"/>
        </w:numPr>
        <w:spacing w:line="281" w:lineRule="auto"/>
        <w:ind w:firstLine="284"/>
        <w:jc w:val="both"/>
      </w:pPr>
      <w:r w:rsidRPr="00132683">
        <w:t>внеплановый инструктаж:</w:t>
      </w:r>
      <w:r>
        <w:t xml:space="preserve"> </w:t>
      </w:r>
    </w:p>
    <w:p w:rsidR="008F7CD0" w:rsidRDefault="008F7CD0" w:rsidP="001E6D02">
      <w:pPr>
        <w:numPr>
          <w:ilvl w:val="1"/>
          <w:numId w:val="85"/>
        </w:numPr>
        <w:spacing w:line="281" w:lineRule="auto"/>
        <w:ind w:firstLine="284"/>
        <w:jc w:val="both"/>
      </w:pPr>
      <w:r w:rsidRPr="00132683">
        <w:t>при изменении технологического проц</w:t>
      </w:r>
      <w:r>
        <w:t xml:space="preserve">есса или правил по охране труда; </w:t>
      </w:r>
    </w:p>
    <w:p w:rsidR="008F7CD0" w:rsidRDefault="008F7CD0" w:rsidP="001E6D02">
      <w:pPr>
        <w:numPr>
          <w:ilvl w:val="1"/>
          <w:numId w:val="85"/>
        </w:numPr>
        <w:spacing w:line="281" w:lineRule="auto"/>
        <w:ind w:firstLine="284"/>
        <w:jc w:val="both"/>
      </w:pPr>
      <w:r w:rsidRPr="00132683">
        <w:t>замене или</w:t>
      </w:r>
      <w:r>
        <w:t xml:space="preserve"> </w:t>
      </w:r>
      <w:r w:rsidRPr="00132683">
        <w:t>модернизации легкового автомобил</w:t>
      </w:r>
      <w:r>
        <w:t>я, приспособлений и инструмента;</w:t>
      </w:r>
      <w:r w:rsidRPr="00132683">
        <w:t xml:space="preserve"> </w:t>
      </w:r>
    </w:p>
    <w:p w:rsidR="008F7CD0" w:rsidRPr="00132683" w:rsidRDefault="008F7CD0" w:rsidP="001E6D02">
      <w:pPr>
        <w:numPr>
          <w:ilvl w:val="1"/>
          <w:numId w:val="85"/>
        </w:numPr>
        <w:spacing w:line="281" w:lineRule="auto"/>
        <w:ind w:firstLine="284"/>
        <w:jc w:val="both"/>
      </w:pPr>
      <w:r>
        <w:t xml:space="preserve">при </w:t>
      </w:r>
      <w:r w:rsidRPr="00132683">
        <w:t>изменении условий и организации труда, при нарушениях инструкций по охране труда, перерывах в работе более чем на 60 календарных дней (для работ,</w:t>
      </w:r>
      <w:r>
        <w:t xml:space="preserve"> </w:t>
      </w:r>
      <w:r w:rsidRPr="00132683">
        <w:t>к</w:t>
      </w:r>
      <w:r>
        <w:t xml:space="preserve"> </w:t>
      </w:r>
      <w:r w:rsidRPr="00132683">
        <w:t>которым</w:t>
      </w:r>
      <w:r>
        <w:t xml:space="preserve"> </w:t>
      </w:r>
      <w:r w:rsidRPr="00132683">
        <w:t>предъявляются</w:t>
      </w:r>
      <w:r>
        <w:t xml:space="preserve"> </w:t>
      </w:r>
      <w:r w:rsidRPr="00132683">
        <w:t xml:space="preserve">повышенные </w:t>
      </w:r>
      <w:r>
        <w:t>требования охраны труда</w:t>
      </w:r>
      <w:r w:rsidRPr="00132683">
        <w:t xml:space="preserve"> - 30 календарных дней);</w:t>
      </w:r>
    </w:p>
    <w:p w:rsidR="008F7CD0" w:rsidRDefault="008F7CD0" w:rsidP="001E6D02">
      <w:pPr>
        <w:numPr>
          <w:ilvl w:val="1"/>
          <w:numId w:val="85"/>
        </w:numPr>
        <w:spacing w:line="281" w:lineRule="auto"/>
        <w:ind w:firstLine="284"/>
        <w:jc w:val="both"/>
      </w:pPr>
      <w:r w:rsidRPr="00A8523A">
        <w:t>диспансерный медицинский осмотр – согласно приказу</w:t>
      </w:r>
      <w:r>
        <w:t xml:space="preserve"> </w:t>
      </w:r>
      <w:r w:rsidRPr="00A8523A">
        <w:t xml:space="preserve">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A8523A">
          <w:t>2011 г</w:t>
        </w:r>
      </w:smartTag>
      <w:r w:rsidRPr="00A8523A">
        <w:t>. N 302н.</w:t>
      </w:r>
    </w:p>
    <w:p w:rsidR="008F7CD0" w:rsidRPr="00132683" w:rsidRDefault="008F7CD0" w:rsidP="001E6D02">
      <w:pPr>
        <w:numPr>
          <w:ilvl w:val="0"/>
          <w:numId w:val="85"/>
        </w:numPr>
        <w:spacing w:line="281" w:lineRule="auto"/>
        <w:ind w:firstLine="284"/>
        <w:jc w:val="both"/>
      </w:pPr>
      <w:r w:rsidRPr="00132683">
        <w:t>Водитель обязан:</w:t>
      </w:r>
    </w:p>
    <w:p w:rsidR="008F7CD0" w:rsidRPr="00132683" w:rsidRDefault="008F7CD0" w:rsidP="001E6D02">
      <w:pPr>
        <w:numPr>
          <w:ilvl w:val="0"/>
          <w:numId w:val="86"/>
        </w:numPr>
        <w:spacing w:line="281" w:lineRule="auto"/>
        <w:ind w:firstLine="284"/>
        <w:jc w:val="both"/>
      </w:pPr>
      <w:r w:rsidRPr="00132683">
        <w:t>соблюдать правила внутреннего трудового распорядка, установленные на предприятии;</w:t>
      </w:r>
    </w:p>
    <w:p w:rsidR="008F7CD0" w:rsidRPr="00132683" w:rsidRDefault="008F7CD0" w:rsidP="001E6D02">
      <w:pPr>
        <w:numPr>
          <w:ilvl w:val="0"/>
          <w:numId w:val="86"/>
        </w:numPr>
        <w:spacing w:line="281" w:lineRule="auto"/>
        <w:ind w:firstLine="284"/>
        <w:jc w:val="both"/>
      </w:pPr>
      <w:r w:rsidRPr="00132683">
        <w:t xml:space="preserve">соблюдать требования настоящей инструкции, инструкции о мерах пожарной безопасности, инструкции по </w:t>
      </w:r>
      <w:proofErr w:type="spellStart"/>
      <w:r w:rsidRPr="00132683">
        <w:t>электробезопасности</w:t>
      </w:r>
      <w:proofErr w:type="spellEnd"/>
      <w:r w:rsidRPr="00132683">
        <w:t>;</w:t>
      </w:r>
    </w:p>
    <w:p w:rsidR="008F7CD0" w:rsidRPr="00132683" w:rsidRDefault="008F7CD0" w:rsidP="001E6D02">
      <w:pPr>
        <w:numPr>
          <w:ilvl w:val="0"/>
          <w:numId w:val="86"/>
        </w:numPr>
        <w:spacing w:line="281" w:lineRule="auto"/>
        <w:ind w:firstLine="284"/>
        <w:jc w:val="both"/>
      </w:pPr>
      <w:r w:rsidRPr="00132683">
        <w:t>соблюдать требования к эксплуатации автомобиля;</w:t>
      </w:r>
    </w:p>
    <w:p w:rsidR="008F7CD0" w:rsidRPr="00132683" w:rsidRDefault="008F7CD0" w:rsidP="001E6D02">
      <w:pPr>
        <w:numPr>
          <w:ilvl w:val="0"/>
          <w:numId w:val="86"/>
        </w:numPr>
        <w:spacing w:line="281" w:lineRule="auto"/>
        <w:ind w:firstLine="284"/>
        <w:jc w:val="both"/>
      </w:pPr>
      <w:r w:rsidRPr="00132683">
        <w:t>использовать</w:t>
      </w:r>
      <w:r>
        <w:t xml:space="preserve"> </w:t>
      </w:r>
      <w:r w:rsidRPr="00132683">
        <w:t>по</w:t>
      </w:r>
      <w:r>
        <w:t xml:space="preserve"> </w:t>
      </w:r>
      <w:r w:rsidRPr="00132683">
        <w:t>назначению и бережно относиться к выданным средствам индивидуальной защиты.</w:t>
      </w:r>
    </w:p>
    <w:p w:rsidR="008F7CD0" w:rsidRPr="00132683" w:rsidRDefault="008F7CD0" w:rsidP="001E6D02">
      <w:pPr>
        <w:numPr>
          <w:ilvl w:val="0"/>
          <w:numId w:val="85"/>
        </w:numPr>
        <w:spacing w:line="281" w:lineRule="auto"/>
        <w:ind w:firstLine="284"/>
        <w:jc w:val="both"/>
      </w:pPr>
      <w:r w:rsidRPr="00132683">
        <w:t xml:space="preserve">При перевозке автомобильным транспортом возможно воздействие на </w:t>
      </w:r>
      <w:r>
        <w:t>учащихся</w:t>
      </w:r>
      <w:r w:rsidRPr="00132683">
        <w:t>, воспитанников следующих опасных факторов:</w:t>
      </w:r>
    </w:p>
    <w:p w:rsidR="008F7CD0" w:rsidRPr="00132683" w:rsidRDefault="008F7CD0" w:rsidP="001E6D02">
      <w:pPr>
        <w:numPr>
          <w:ilvl w:val="0"/>
          <w:numId w:val="87"/>
        </w:numPr>
        <w:spacing w:line="281" w:lineRule="auto"/>
        <w:ind w:firstLine="284"/>
        <w:jc w:val="both"/>
      </w:pPr>
      <w:r w:rsidRPr="00132683">
        <w:t>-</w:t>
      </w:r>
      <w:proofErr w:type="spellStart"/>
      <w:r w:rsidRPr="00132683">
        <w:t>травмирование</w:t>
      </w:r>
      <w:proofErr w:type="spellEnd"/>
      <w:r w:rsidRPr="00132683">
        <w:t xml:space="preserve"> проходящим транспортом при выходе на проезжую часть</w:t>
      </w:r>
      <w:r>
        <w:t xml:space="preserve"> </w:t>
      </w:r>
      <w:r w:rsidRPr="00132683">
        <w:t>при посадке</w:t>
      </w:r>
      <w:r>
        <w:t xml:space="preserve"> </w:t>
      </w:r>
      <w:r w:rsidRPr="00132683">
        <w:t>или высадке из автобуса;</w:t>
      </w:r>
    </w:p>
    <w:p w:rsidR="008F7CD0" w:rsidRPr="00132683" w:rsidRDefault="008F7CD0" w:rsidP="001E6D02">
      <w:pPr>
        <w:numPr>
          <w:ilvl w:val="0"/>
          <w:numId w:val="87"/>
        </w:numPr>
        <w:spacing w:line="281" w:lineRule="auto"/>
        <w:ind w:firstLine="284"/>
        <w:jc w:val="both"/>
      </w:pPr>
      <w:r w:rsidRPr="00132683">
        <w:t>-травмы при</w:t>
      </w:r>
      <w:r>
        <w:t xml:space="preserve"> </w:t>
      </w:r>
      <w:r w:rsidRPr="00132683">
        <w:t>резком торможении автобуса;</w:t>
      </w:r>
    </w:p>
    <w:p w:rsidR="008F7CD0" w:rsidRPr="00132683" w:rsidRDefault="008F7CD0" w:rsidP="001E6D02">
      <w:pPr>
        <w:numPr>
          <w:ilvl w:val="0"/>
          <w:numId w:val="87"/>
        </w:numPr>
        <w:spacing w:line="281" w:lineRule="auto"/>
        <w:ind w:firstLine="284"/>
        <w:jc w:val="both"/>
      </w:pPr>
      <w:r w:rsidRPr="00132683">
        <w:t>-травмы в дорожно-транспортных происшествиях при нарушении правил дорожного движения</w:t>
      </w:r>
      <w:r>
        <w:t xml:space="preserve"> </w:t>
      </w:r>
      <w:r w:rsidRPr="00132683">
        <w:t>или</w:t>
      </w:r>
      <w:r>
        <w:t xml:space="preserve"> </w:t>
      </w:r>
      <w:r w:rsidRPr="00132683">
        <w:t>при эксплуатации технически неисправных транспортных средств.</w:t>
      </w:r>
    </w:p>
    <w:p w:rsidR="008F7CD0" w:rsidRPr="00132683" w:rsidRDefault="008F7CD0" w:rsidP="001E6D02">
      <w:pPr>
        <w:numPr>
          <w:ilvl w:val="0"/>
          <w:numId w:val="85"/>
        </w:numPr>
        <w:spacing w:line="281" w:lineRule="auto"/>
        <w:ind w:firstLine="284"/>
        <w:jc w:val="both"/>
      </w:pPr>
      <w:r w:rsidRPr="00132683">
        <w:t xml:space="preserve">Автобус, предназначенный для перевозки </w:t>
      </w:r>
      <w:r>
        <w:t>учащихся</w:t>
      </w:r>
      <w:r w:rsidRPr="00132683">
        <w:t>, воспитанников должен быть оборудован спереди и сзади предупреждающим знаком «Дети», а также огнетушителем,</w:t>
      </w:r>
      <w:r>
        <w:t xml:space="preserve"> </w:t>
      </w:r>
      <w:r w:rsidRPr="00132683">
        <w:t xml:space="preserve"> </w:t>
      </w:r>
      <w:proofErr w:type="spellStart"/>
      <w:r w:rsidRPr="00132683">
        <w:t>медаптечкой</w:t>
      </w:r>
      <w:proofErr w:type="spellEnd"/>
      <w:r w:rsidRPr="00132683">
        <w:t xml:space="preserve"> с набором необходимых медикаментов и перевязочных средств.</w:t>
      </w:r>
      <w:r>
        <w:t xml:space="preserve">  </w:t>
      </w:r>
    </w:p>
    <w:p w:rsidR="008F7CD0" w:rsidRPr="00132683" w:rsidRDefault="008F7CD0" w:rsidP="001E6D02">
      <w:pPr>
        <w:numPr>
          <w:ilvl w:val="0"/>
          <w:numId w:val="85"/>
        </w:numPr>
        <w:spacing w:line="281" w:lineRule="auto"/>
        <w:ind w:firstLine="284"/>
        <w:jc w:val="both"/>
      </w:pPr>
      <w:r w:rsidRPr="00132683">
        <w:t xml:space="preserve">В случае дорожно-транспортного происшествия с </w:t>
      </w:r>
      <w:proofErr w:type="spellStart"/>
      <w:r w:rsidRPr="00132683">
        <w:t>травмированием</w:t>
      </w:r>
      <w:proofErr w:type="spellEnd"/>
      <w:r w:rsidRPr="00132683">
        <w:t xml:space="preserve"> детей ответственный</w:t>
      </w:r>
      <w:r>
        <w:t xml:space="preserve"> </w:t>
      </w:r>
      <w:r w:rsidRPr="00132683">
        <w:t>за перевозку сообщает</w:t>
      </w:r>
      <w:r>
        <w:t xml:space="preserve"> </w:t>
      </w:r>
      <w:r w:rsidRPr="00132683">
        <w:t>с ближайшего</w:t>
      </w:r>
      <w:r>
        <w:t xml:space="preserve"> </w:t>
      </w:r>
      <w:r w:rsidRPr="00132683">
        <w:t xml:space="preserve">пункта связи или с помощью </w:t>
      </w:r>
      <w:r w:rsidRPr="00132683">
        <w:lastRenderedPageBreak/>
        <w:t>проезжающих водителей о происш</w:t>
      </w:r>
      <w:r>
        <w:t>ествии администрации учреждения</w:t>
      </w:r>
      <w:r w:rsidRPr="00132683">
        <w:t>, в органы ГИБДД и медицинское учреждение.</w:t>
      </w:r>
    </w:p>
    <w:p w:rsidR="008F7CD0" w:rsidRPr="00132683" w:rsidRDefault="008F7CD0" w:rsidP="001E6D02">
      <w:pPr>
        <w:numPr>
          <w:ilvl w:val="0"/>
          <w:numId w:val="85"/>
        </w:numPr>
        <w:spacing w:line="281" w:lineRule="auto"/>
        <w:ind w:firstLine="284"/>
        <w:jc w:val="both"/>
      </w:pPr>
      <w:r w:rsidRPr="00132683">
        <w:t xml:space="preserve">При перевозке </w:t>
      </w:r>
      <w:r>
        <w:t>учащихся</w:t>
      </w:r>
      <w:r w:rsidRPr="00132683">
        <w:t>, воспитанников соблюдать установленный порядок перевозки</w:t>
      </w:r>
      <w:r>
        <w:t xml:space="preserve"> </w:t>
      </w:r>
      <w:r w:rsidRPr="00132683">
        <w:t>и правила личной гигиены.</w:t>
      </w:r>
      <w:r>
        <w:t xml:space="preserve"> </w:t>
      </w:r>
    </w:p>
    <w:p w:rsidR="008F7CD0" w:rsidRPr="00132683" w:rsidRDefault="008F7CD0" w:rsidP="001E6D02">
      <w:pPr>
        <w:numPr>
          <w:ilvl w:val="0"/>
          <w:numId w:val="85"/>
        </w:numPr>
        <w:spacing w:line="281" w:lineRule="auto"/>
        <w:ind w:firstLine="284"/>
        <w:jc w:val="both"/>
      </w:pPr>
      <w:r w:rsidRPr="00132683">
        <w:t>За невыполнение требований безопасности,</w:t>
      </w:r>
      <w:r>
        <w:t xml:space="preserve"> </w:t>
      </w:r>
      <w:r w:rsidRPr="00132683">
        <w:t>изложенных в настоящей инструкции, лица несут ответственность согласно действующему законодательству.</w:t>
      </w:r>
    </w:p>
    <w:p w:rsidR="008F7CD0" w:rsidRPr="004560BB" w:rsidRDefault="008F7CD0" w:rsidP="008F7CD0">
      <w:pPr>
        <w:spacing w:line="281" w:lineRule="auto"/>
        <w:ind w:firstLine="284"/>
        <w:jc w:val="both"/>
        <w:rPr>
          <w:b/>
        </w:rPr>
      </w:pPr>
      <w:r w:rsidRPr="004560BB">
        <w:rPr>
          <w:b/>
        </w:rPr>
        <w:t xml:space="preserve">2. </w:t>
      </w:r>
      <w:r>
        <w:rPr>
          <w:b/>
        </w:rPr>
        <w:t>Требования охраны труда</w:t>
      </w:r>
      <w:r w:rsidRPr="004560BB">
        <w:rPr>
          <w:b/>
        </w:rPr>
        <w:t xml:space="preserve"> перед началом работы</w:t>
      </w:r>
    </w:p>
    <w:p w:rsidR="008F7CD0" w:rsidRPr="00132683" w:rsidRDefault="008F7CD0" w:rsidP="001E6D02">
      <w:pPr>
        <w:numPr>
          <w:ilvl w:val="0"/>
          <w:numId w:val="88"/>
        </w:numPr>
        <w:spacing w:line="281" w:lineRule="auto"/>
        <w:ind w:firstLine="284"/>
        <w:jc w:val="both"/>
      </w:pPr>
      <w:r w:rsidRPr="00132683">
        <w:t xml:space="preserve">Перевозка </w:t>
      </w:r>
      <w:r>
        <w:t>уча</w:t>
      </w:r>
      <w:r w:rsidRPr="00132683">
        <w:t>щихся разрешается только по письменному приказу руководителя учреждения.</w:t>
      </w:r>
    </w:p>
    <w:p w:rsidR="008F7CD0" w:rsidRPr="00132683" w:rsidRDefault="008F7CD0" w:rsidP="001E6D02">
      <w:pPr>
        <w:numPr>
          <w:ilvl w:val="0"/>
          <w:numId w:val="88"/>
        </w:numPr>
        <w:spacing w:line="281" w:lineRule="auto"/>
        <w:ind w:firstLine="284"/>
        <w:jc w:val="both"/>
      </w:pPr>
      <w:r w:rsidRPr="00132683">
        <w:t xml:space="preserve">Провести инструктаж </w:t>
      </w:r>
      <w:r>
        <w:t>учащихся</w:t>
      </w:r>
      <w:r w:rsidRPr="00132683">
        <w:t xml:space="preserve">, воспитанников по правилам поведения во время перевозки с записью в журнале регистрации инструктажа. </w:t>
      </w:r>
    </w:p>
    <w:p w:rsidR="008F7CD0" w:rsidRPr="00132683" w:rsidRDefault="008F7CD0" w:rsidP="001E6D02">
      <w:pPr>
        <w:numPr>
          <w:ilvl w:val="0"/>
          <w:numId w:val="88"/>
        </w:numPr>
        <w:spacing w:line="281" w:lineRule="auto"/>
        <w:ind w:firstLine="284"/>
        <w:jc w:val="both"/>
      </w:pPr>
      <w:r w:rsidRPr="00132683">
        <w:t>Внешним</w:t>
      </w:r>
      <w:r>
        <w:t xml:space="preserve"> </w:t>
      </w:r>
      <w:r w:rsidRPr="00132683">
        <w:t>осмотром убедиться в полной исправности автобуса</w:t>
      </w:r>
      <w:r>
        <w:t xml:space="preserve"> </w:t>
      </w:r>
      <w:r w:rsidRPr="00132683">
        <w:t>и проверить:</w:t>
      </w:r>
    </w:p>
    <w:p w:rsidR="008F7CD0" w:rsidRPr="00132683" w:rsidRDefault="008F7CD0" w:rsidP="001E6D02">
      <w:pPr>
        <w:numPr>
          <w:ilvl w:val="0"/>
          <w:numId w:val="89"/>
        </w:numPr>
        <w:spacing w:line="281" w:lineRule="auto"/>
        <w:ind w:firstLine="284"/>
        <w:jc w:val="both"/>
      </w:pPr>
      <w:r w:rsidRPr="00132683">
        <w:t>техническое состояние автобуса, обращая особое внимание на исправность шин,</w:t>
      </w:r>
      <w:r>
        <w:t xml:space="preserve"> </w:t>
      </w:r>
      <w:r w:rsidRPr="00132683">
        <w:t>тормозной системы,</w:t>
      </w:r>
      <w:r>
        <w:t xml:space="preserve"> </w:t>
      </w:r>
      <w:r w:rsidRPr="00132683">
        <w:t>рулевого управления, приборов освещения и сигнализации, стеклоочистители, на правильную установку зеркала заднего вида,</w:t>
      </w:r>
      <w:r>
        <w:t xml:space="preserve"> </w:t>
      </w:r>
      <w:r w:rsidRPr="00132683">
        <w:t>чистоту и видимость номерных знаков и дублирующих их надписей,</w:t>
      </w:r>
      <w:r>
        <w:t xml:space="preserve"> </w:t>
      </w:r>
      <w:r w:rsidRPr="00132683">
        <w:t xml:space="preserve">а также отсутствие </w:t>
      </w:r>
      <w:proofErr w:type="spellStart"/>
      <w:r w:rsidRPr="00132683">
        <w:t>подтекания</w:t>
      </w:r>
      <w:proofErr w:type="spellEnd"/>
      <w:r w:rsidRPr="00132683">
        <w:t xml:space="preserve"> топлива, масла и воды. </w:t>
      </w:r>
    </w:p>
    <w:p w:rsidR="008F7CD0" w:rsidRPr="00132683" w:rsidRDefault="008F7CD0" w:rsidP="001E6D02">
      <w:pPr>
        <w:numPr>
          <w:ilvl w:val="0"/>
          <w:numId w:val="89"/>
        </w:numPr>
        <w:spacing w:line="281" w:lineRule="auto"/>
        <w:ind w:firstLine="284"/>
        <w:jc w:val="both"/>
      </w:pPr>
      <w:r w:rsidRPr="00132683">
        <w:t>давление воздуха в шинах в соответствии с нормами;</w:t>
      </w:r>
    </w:p>
    <w:p w:rsidR="008F7CD0" w:rsidRPr="00132683" w:rsidRDefault="008F7CD0" w:rsidP="001E6D02">
      <w:pPr>
        <w:numPr>
          <w:ilvl w:val="0"/>
          <w:numId w:val="89"/>
        </w:numPr>
        <w:spacing w:line="281" w:lineRule="auto"/>
        <w:ind w:firstLine="284"/>
        <w:jc w:val="both"/>
      </w:pPr>
      <w:r w:rsidRPr="00132683">
        <w:t>наличие исправного инструмента и приспособлений;</w:t>
      </w:r>
    </w:p>
    <w:p w:rsidR="008F7CD0" w:rsidRPr="00132683" w:rsidRDefault="008F7CD0" w:rsidP="001E6D02">
      <w:pPr>
        <w:numPr>
          <w:ilvl w:val="0"/>
          <w:numId w:val="89"/>
        </w:numPr>
        <w:spacing w:line="281" w:lineRule="auto"/>
        <w:ind w:firstLine="284"/>
        <w:jc w:val="both"/>
      </w:pPr>
      <w:r w:rsidRPr="00132683">
        <w:t>заправку автомобиля топливом, маслом, водой,</w:t>
      </w:r>
      <w:r>
        <w:t xml:space="preserve"> </w:t>
      </w:r>
      <w:r w:rsidRPr="00132683">
        <w:t>тормозной жидкостью и уровень электролита в аккумуляторной батарее.</w:t>
      </w:r>
    </w:p>
    <w:p w:rsidR="008F7CD0" w:rsidRPr="00132683" w:rsidRDefault="008F7CD0" w:rsidP="001E6D02">
      <w:pPr>
        <w:numPr>
          <w:ilvl w:val="0"/>
          <w:numId w:val="88"/>
        </w:numPr>
        <w:spacing w:line="281" w:lineRule="auto"/>
        <w:ind w:firstLine="284"/>
        <w:jc w:val="both"/>
      </w:pPr>
      <w:r w:rsidRPr="00132683">
        <w:t>Проверить наличие на автобусе спереди и сзади предупреждающего знака «Дети», а также огнетушителей и аптечки.</w:t>
      </w:r>
    </w:p>
    <w:p w:rsidR="008F7CD0" w:rsidRPr="00132683" w:rsidRDefault="008F7CD0" w:rsidP="001E6D02">
      <w:pPr>
        <w:numPr>
          <w:ilvl w:val="0"/>
          <w:numId w:val="88"/>
        </w:numPr>
        <w:spacing w:line="281" w:lineRule="auto"/>
        <w:ind w:firstLine="284"/>
        <w:jc w:val="both"/>
      </w:pPr>
      <w:r w:rsidRPr="00132683">
        <w:t xml:space="preserve">Посадку </w:t>
      </w:r>
      <w:r>
        <w:t xml:space="preserve">учащихся </w:t>
      </w:r>
      <w:r w:rsidRPr="00132683">
        <w:t>в автобус производить со стороны тротуара или обочины</w:t>
      </w:r>
      <w:r>
        <w:t xml:space="preserve"> </w:t>
      </w:r>
      <w:r w:rsidRPr="00132683">
        <w:t>дороги</w:t>
      </w:r>
      <w:r>
        <w:t xml:space="preserve"> </w:t>
      </w:r>
      <w:r w:rsidRPr="00132683">
        <w:t xml:space="preserve">строго по количеству посадочных мест. Стоять в проходах между сидениями не разрешается. </w:t>
      </w:r>
    </w:p>
    <w:p w:rsidR="008F7CD0" w:rsidRPr="00132683" w:rsidRDefault="008F7CD0" w:rsidP="001E6D02">
      <w:pPr>
        <w:numPr>
          <w:ilvl w:val="0"/>
          <w:numId w:val="88"/>
        </w:numPr>
        <w:spacing w:line="281" w:lineRule="auto"/>
        <w:ind w:firstLine="284"/>
        <w:jc w:val="both"/>
      </w:pPr>
      <w:r w:rsidRPr="00132683">
        <w:t>После запуска</w:t>
      </w:r>
      <w:r>
        <w:t xml:space="preserve"> </w:t>
      </w:r>
      <w:r w:rsidRPr="00132683">
        <w:t>или прогрева двигателя необходимо проверить на ходу работу рулевого управления и тормозов,</w:t>
      </w:r>
      <w:r>
        <w:t xml:space="preserve"> </w:t>
      </w:r>
      <w:r w:rsidRPr="00132683">
        <w:t xml:space="preserve"> работу "СТОП" сигнала, поворотов, освещения, а</w:t>
      </w:r>
      <w:r>
        <w:t xml:space="preserve"> </w:t>
      </w:r>
      <w:r w:rsidRPr="00132683">
        <w:t>также звуковой сигнал.</w:t>
      </w:r>
    </w:p>
    <w:p w:rsidR="008F7CD0" w:rsidRPr="004560BB" w:rsidRDefault="008F7CD0" w:rsidP="008F7CD0">
      <w:pPr>
        <w:spacing w:line="281" w:lineRule="auto"/>
        <w:ind w:firstLine="284"/>
        <w:jc w:val="both"/>
        <w:rPr>
          <w:b/>
        </w:rPr>
      </w:pPr>
      <w:r w:rsidRPr="004560BB">
        <w:rPr>
          <w:b/>
        </w:rPr>
        <w:t>3.Требование безопасности во время работы</w:t>
      </w:r>
    </w:p>
    <w:p w:rsidR="008F7CD0" w:rsidRPr="00132683" w:rsidRDefault="008F7CD0" w:rsidP="001E6D02">
      <w:pPr>
        <w:numPr>
          <w:ilvl w:val="0"/>
          <w:numId w:val="90"/>
        </w:numPr>
        <w:spacing w:line="281" w:lineRule="auto"/>
        <w:ind w:firstLine="284"/>
        <w:jc w:val="both"/>
      </w:pPr>
      <w:r w:rsidRPr="00132683">
        <w:t>Прежде чем начать движение с места остановки (стоянки) или выехат</w:t>
      </w:r>
      <w:r>
        <w:t>ь на трассу</w:t>
      </w:r>
      <w:r w:rsidRPr="00132683">
        <w:t>, убедиться, что это безопасно для рабочих и других посторонних лиц и подать предупредительный сигнал.</w:t>
      </w:r>
    </w:p>
    <w:p w:rsidR="008F7CD0" w:rsidRPr="00132683" w:rsidRDefault="008F7CD0" w:rsidP="001E6D02">
      <w:pPr>
        <w:numPr>
          <w:ilvl w:val="0"/>
          <w:numId w:val="90"/>
        </w:numPr>
        <w:spacing w:line="281" w:lineRule="auto"/>
        <w:ind w:firstLine="284"/>
        <w:jc w:val="both"/>
      </w:pPr>
      <w:r w:rsidRPr="00132683">
        <w:t>Скорость</w:t>
      </w:r>
      <w:r>
        <w:t xml:space="preserve"> </w:t>
      </w:r>
      <w:r w:rsidRPr="00132683">
        <w:t>движения</w:t>
      </w:r>
      <w:r>
        <w:t xml:space="preserve"> </w:t>
      </w:r>
      <w:r w:rsidRPr="00132683">
        <w:t>выбирать с учетом дорожных условий, видимости и обзорности,</w:t>
      </w:r>
      <w:r>
        <w:t xml:space="preserve"> </w:t>
      </w:r>
      <w:r w:rsidRPr="00132683">
        <w:t>интенсивности и характера движения</w:t>
      </w:r>
      <w:r>
        <w:t xml:space="preserve"> </w:t>
      </w:r>
      <w:r w:rsidRPr="00132683">
        <w:t>транспортных средств и пешеходов, особенностей и состояния автобуса.</w:t>
      </w:r>
    </w:p>
    <w:p w:rsidR="008F7CD0" w:rsidRPr="00132683" w:rsidRDefault="008F7CD0" w:rsidP="001E6D02">
      <w:pPr>
        <w:numPr>
          <w:ilvl w:val="0"/>
          <w:numId w:val="90"/>
        </w:numPr>
        <w:spacing w:line="281" w:lineRule="auto"/>
        <w:ind w:firstLine="284"/>
        <w:jc w:val="both"/>
      </w:pPr>
      <w:r w:rsidRPr="00132683">
        <w:t xml:space="preserve">Выполнять </w:t>
      </w:r>
      <w:r>
        <w:t>требования охраны труда</w:t>
      </w:r>
      <w:r w:rsidRPr="00132683">
        <w:t xml:space="preserve"> движения и указания регулировщиков дорожного движения в соответствии с "Правилами дорожного движения".</w:t>
      </w:r>
    </w:p>
    <w:p w:rsidR="008F7CD0" w:rsidRPr="00132683" w:rsidRDefault="008F7CD0" w:rsidP="001E6D02">
      <w:pPr>
        <w:numPr>
          <w:ilvl w:val="0"/>
          <w:numId w:val="90"/>
        </w:numPr>
        <w:spacing w:line="281" w:lineRule="auto"/>
        <w:ind w:firstLine="284"/>
        <w:jc w:val="both"/>
      </w:pPr>
      <w:r w:rsidRPr="00132683">
        <w:t xml:space="preserve">При перевозке </w:t>
      </w:r>
      <w:r>
        <w:t>учащихся</w:t>
      </w:r>
      <w:r w:rsidRPr="00132683">
        <w:t>, воспитанников соблюдать дисциплину и выполнять все указания старших.</w:t>
      </w:r>
    </w:p>
    <w:p w:rsidR="008F7CD0" w:rsidRPr="00132683" w:rsidRDefault="008F7CD0" w:rsidP="001E6D02">
      <w:pPr>
        <w:numPr>
          <w:ilvl w:val="0"/>
          <w:numId w:val="90"/>
        </w:numPr>
        <w:spacing w:line="281" w:lineRule="auto"/>
        <w:ind w:firstLine="284"/>
        <w:jc w:val="both"/>
      </w:pPr>
      <w:r w:rsidRPr="00132683">
        <w:t xml:space="preserve">Во время движения не разрешается стоять и ходить по салону автобуса, не высовываться из окна и не выставлять в окно руки. </w:t>
      </w:r>
    </w:p>
    <w:p w:rsidR="008F7CD0" w:rsidRPr="00132683" w:rsidRDefault="008F7CD0" w:rsidP="001E6D02">
      <w:pPr>
        <w:numPr>
          <w:ilvl w:val="0"/>
          <w:numId w:val="90"/>
        </w:numPr>
        <w:spacing w:line="281" w:lineRule="auto"/>
        <w:ind w:firstLine="284"/>
        <w:jc w:val="both"/>
      </w:pPr>
      <w:r w:rsidRPr="00132683">
        <w:t xml:space="preserve">Скорость движения автобуса при перевозке </w:t>
      </w:r>
      <w:r>
        <w:t>учащихся</w:t>
      </w:r>
      <w:r w:rsidRPr="00132683">
        <w:t xml:space="preserve">, воспитанников не должна превышать </w:t>
      </w:r>
      <w:smartTag w:uri="urn:schemas-microsoft-com:office:smarttags" w:element="metricconverter">
        <w:smartTagPr>
          <w:attr w:name="ProductID" w:val="60 км"/>
        </w:smartTagPr>
        <w:r w:rsidRPr="00132683">
          <w:t>60 км</w:t>
        </w:r>
      </w:smartTag>
      <w:r w:rsidRPr="00132683">
        <w:t xml:space="preserve"> в час.</w:t>
      </w:r>
    </w:p>
    <w:p w:rsidR="008F7CD0" w:rsidRPr="00132683" w:rsidRDefault="008F7CD0" w:rsidP="001E6D02">
      <w:pPr>
        <w:numPr>
          <w:ilvl w:val="0"/>
          <w:numId w:val="90"/>
        </w:numPr>
        <w:spacing w:line="281" w:lineRule="auto"/>
        <w:ind w:firstLine="284"/>
        <w:jc w:val="both"/>
      </w:pPr>
      <w:r w:rsidRPr="00132683">
        <w:lastRenderedPageBreak/>
        <w:t>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w:t>
      </w:r>
    </w:p>
    <w:p w:rsidR="008F7CD0" w:rsidRPr="00132683" w:rsidRDefault="008F7CD0" w:rsidP="001E6D02">
      <w:pPr>
        <w:numPr>
          <w:ilvl w:val="0"/>
          <w:numId w:val="90"/>
        </w:numPr>
        <w:spacing w:line="281" w:lineRule="auto"/>
        <w:ind w:firstLine="284"/>
        <w:jc w:val="both"/>
      </w:pPr>
      <w:r w:rsidRPr="00132683">
        <w:t xml:space="preserve">Не разрешается перевозить </w:t>
      </w:r>
      <w:r>
        <w:t>учащихся</w:t>
      </w:r>
      <w:r w:rsidRPr="00132683">
        <w:t xml:space="preserve">, воспитанников в темное время суток, в гололед, в условиях ограниченной видимости. </w:t>
      </w:r>
    </w:p>
    <w:p w:rsidR="008F7CD0" w:rsidRPr="00132683" w:rsidRDefault="008F7CD0" w:rsidP="001E6D02">
      <w:pPr>
        <w:numPr>
          <w:ilvl w:val="0"/>
          <w:numId w:val="90"/>
        </w:numPr>
        <w:spacing w:line="281" w:lineRule="auto"/>
        <w:ind w:firstLine="284"/>
        <w:jc w:val="both"/>
      </w:pPr>
      <w:r w:rsidRPr="00132683">
        <w:t>Перед неохраняемым железнодорожным переездом остановить автобус, убедиться в безопасности проезда через железную дорогу и затем продолжить движение.</w:t>
      </w:r>
    </w:p>
    <w:p w:rsidR="008F7CD0" w:rsidRPr="00132683" w:rsidRDefault="008F7CD0" w:rsidP="001E6D02">
      <w:pPr>
        <w:numPr>
          <w:ilvl w:val="0"/>
          <w:numId w:val="90"/>
        </w:numPr>
        <w:spacing w:line="281" w:lineRule="auto"/>
        <w:ind w:firstLine="284"/>
        <w:jc w:val="both"/>
      </w:pPr>
      <w:r w:rsidRPr="00132683">
        <w:t>При</w:t>
      </w:r>
      <w:r>
        <w:t xml:space="preserve"> </w:t>
      </w:r>
      <w:r w:rsidRPr="00132683">
        <w:t>ремонте автобуса</w:t>
      </w:r>
      <w:r>
        <w:t xml:space="preserve"> </w:t>
      </w:r>
      <w:r w:rsidRPr="00132683">
        <w:t>на линии соблюдать меры предосторожности: съехать на обочину дороги,</w:t>
      </w:r>
      <w:r>
        <w:t xml:space="preserve"> </w:t>
      </w:r>
      <w:r w:rsidRPr="00132683">
        <w:t>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p>
    <w:p w:rsidR="008F7CD0" w:rsidRPr="004560BB" w:rsidRDefault="008F7CD0" w:rsidP="008F7CD0">
      <w:pPr>
        <w:spacing w:line="281" w:lineRule="auto"/>
        <w:ind w:firstLine="284"/>
        <w:jc w:val="both"/>
        <w:rPr>
          <w:b/>
        </w:rPr>
      </w:pPr>
      <w:r w:rsidRPr="004560BB">
        <w:rPr>
          <w:b/>
        </w:rPr>
        <w:t xml:space="preserve">4. </w:t>
      </w:r>
      <w:r>
        <w:rPr>
          <w:b/>
        </w:rPr>
        <w:t>Требования охраны труда</w:t>
      </w:r>
      <w:r w:rsidRPr="004560BB">
        <w:rPr>
          <w:b/>
        </w:rPr>
        <w:t xml:space="preserve"> в аварийных ситуациях</w:t>
      </w:r>
    </w:p>
    <w:p w:rsidR="008F7CD0" w:rsidRPr="00132683" w:rsidRDefault="008F7CD0" w:rsidP="001E6D02">
      <w:pPr>
        <w:numPr>
          <w:ilvl w:val="0"/>
          <w:numId w:val="91"/>
        </w:numPr>
        <w:spacing w:line="281" w:lineRule="auto"/>
        <w:ind w:firstLine="284"/>
        <w:jc w:val="both"/>
      </w:pPr>
      <w:r w:rsidRPr="00132683">
        <w:t>Водитель причастный к</w:t>
      </w:r>
      <w:r>
        <w:t xml:space="preserve"> </w:t>
      </w:r>
      <w:r w:rsidRPr="00132683">
        <w:t>дорожно-транспортному</w:t>
      </w:r>
      <w:r>
        <w:t xml:space="preserve"> </w:t>
      </w:r>
      <w:r w:rsidRPr="00132683">
        <w:t>происшествию, вызвавшего</w:t>
      </w:r>
      <w:r>
        <w:t xml:space="preserve"> </w:t>
      </w:r>
      <w:r w:rsidRPr="00132683">
        <w:t>несчастный</w:t>
      </w:r>
      <w:r>
        <w:t xml:space="preserve"> </w:t>
      </w:r>
      <w:r w:rsidRPr="00132683">
        <w:t>случай</w:t>
      </w:r>
      <w:r>
        <w:t xml:space="preserve"> </w:t>
      </w:r>
      <w:r w:rsidRPr="00132683">
        <w:t>(наезд</w:t>
      </w:r>
      <w:r>
        <w:t xml:space="preserve"> </w:t>
      </w:r>
      <w:r w:rsidRPr="00132683">
        <w:t>на</w:t>
      </w:r>
      <w:r>
        <w:t xml:space="preserve"> </w:t>
      </w:r>
      <w:r w:rsidRPr="00132683">
        <w:t xml:space="preserve">людей или столкновение </w:t>
      </w:r>
      <w:proofErr w:type="gramStart"/>
      <w:r w:rsidRPr="00132683">
        <w:t>с</w:t>
      </w:r>
      <w:proofErr w:type="gramEnd"/>
      <w:r w:rsidRPr="00132683">
        <w:t xml:space="preserve"> </w:t>
      </w:r>
      <w:proofErr w:type="gramStart"/>
      <w:r w:rsidRPr="00132683">
        <w:t>другим</w:t>
      </w:r>
      <w:proofErr w:type="gramEnd"/>
      <w:r w:rsidRPr="00132683">
        <w:t xml:space="preserve"> транспортным средством),</w:t>
      </w:r>
      <w:r>
        <w:t xml:space="preserve"> </w:t>
      </w:r>
      <w:r w:rsidRPr="00132683">
        <w:t>должен</w:t>
      </w:r>
      <w:r>
        <w:t xml:space="preserve"> </w:t>
      </w:r>
      <w:r w:rsidRPr="00132683">
        <w:t>немедленно сообщить</w:t>
      </w:r>
      <w:r>
        <w:t xml:space="preserve"> </w:t>
      </w:r>
      <w:r w:rsidRPr="00132683">
        <w:t>в</w:t>
      </w:r>
      <w:r>
        <w:t xml:space="preserve"> </w:t>
      </w:r>
      <w:r w:rsidRPr="00132683">
        <w:t>органы ГИБДД,</w:t>
      </w:r>
      <w:r>
        <w:t xml:space="preserve"> </w:t>
      </w:r>
      <w:r w:rsidRPr="00132683">
        <w:t>начальнику АХО или диспетчеру; оказать пострадавшему первую (доврачебную) помощь, принять меры к</w:t>
      </w:r>
      <w:r>
        <w:t xml:space="preserve"> </w:t>
      </w:r>
      <w:r w:rsidRPr="00132683">
        <w:t>сохранению</w:t>
      </w:r>
      <w:r>
        <w:t xml:space="preserve"> </w:t>
      </w:r>
      <w:r w:rsidRPr="00132683">
        <w:t>обстановки происшествия (аварии)</w:t>
      </w:r>
      <w:r>
        <w:t xml:space="preserve"> </w:t>
      </w:r>
      <w:r w:rsidRPr="00132683">
        <w:t>до прибытия работников ГИБДД, если это не создает опасности для окружающих.</w:t>
      </w:r>
    </w:p>
    <w:p w:rsidR="008F7CD0" w:rsidRPr="00132683" w:rsidRDefault="008F7CD0" w:rsidP="001E6D02">
      <w:pPr>
        <w:numPr>
          <w:ilvl w:val="0"/>
          <w:numId w:val="91"/>
        </w:numPr>
        <w:spacing w:line="281" w:lineRule="auto"/>
        <w:ind w:firstLine="284"/>
        <w:jc w:val="both"/>
      </w:pPr>
      <w:r w:rsidRPr="00132683">
        <w:t>При неисправности в работе двигателя и систем автобуса, принять вправо, съехать на обочину дороги и остановить автобус. Движение продолжать только после устранения возникшей неисправности.</w:t>
      </w:r>
    </w:p>
    <w:p w:rsidR="008F7CD0" w:rsidRPr="00132683" w:rsidRDefault="008F7CD0" w:rsidP="001E6D02">
      <w:pPr>
        <w:numPr>
          <w:ilvl w:val="0"/>
          <w:numId w:val="91"/>
        </w:numPr>
        <w:spacing w:line="281" w:lineRule="auto"/>
        <w:ind w:firstLine="284"/>
        <w:jc w:val="both"/>
      </w:pPr>
      <w:r w:rsidRPr="00132683">
        <w:t>При получении обучающимся, воспитанником травмы оказать первую помощь пострадавшему, при необходимости доставить его в ближайшее лечебное учреждение</w:t>
      </w:r>
      <w:r>
        <w:t xml:space="preserve"> </w:t>
      </w:r>
      <w:r w:rsidRPr="00132683">
        <w:t>и сообщить об этом администрации учреждения.</w:t>
      </w:r>
      <w:r>
        <w:t xml:space="preserve"> </w:t>
      </w:r>
      <w:r w:rsidRPr="00132683">
        <w:t xml:space="preserve"> </w:t>
      </w:r>
    </w:p>
    <w:p w:rsidR="008F7CD0" w:rsidRPr="004560BB" w:rsidRDefault="008F7CD0" w:rsidP="008F7CD0">
      <w:pPr>
        <w:spacing w:line="281" w:lineRule="auto"/>
        <w:ind w:firstLine="284"/>
        <w:jc w:val="both"/>
        <w:rPr>
          <w:b/>
        </w:rPr>
      </w:pPr>
      <w:r w:rsidRPr="004560BB">
        <w:rPr>
          <w:b/>
        </w:rPr>
        <w:t xml:space="preserve">5. </w:t>
      </w:r>
      <w:r>
        <w:rPr>
          <w:b/>
        </w:rPr>
        <w:t>Требования охраны труда</w:t>
      </w:r>
      <w:r w:rsidRPr="004560BB">
        <w:rPr>
          <w:b/>
        </w:rPr>
        <w:t xml:space="preserve"> по окончании перевозки</w:t>
      </w:r>
    </w:p>
    <w:p w:rsidR="008F7CD0" w:rsidRPr="00132683" w:rsidRDefault="008F7CD0" w:rsidP="001E6D02">
      <w:pPr>
        <w:numPr>
          <w:ilvl w:val="0"/>
          <w:numId w:val="92"/>
        </w:numPr>
        <w:spacing w:line="281" w:lineRule="auto"/>
        <w:ind w:firstLine="284"/>
        <w:jc w:val="both"/>
      </w:pPr>
      <w:r w:rsidRPr="00132683">
        <w:t>Съехать на обочину дороги или подъехать на автостоянку и остановить автобус.</w:t>
      </w:r>
    </w:p>
    <w:p w:rsidR="008F7CD0" w:rsidRPr="00132683" w:rsidRDefault="008F7CD0" w:rsidP="001E6D02">
      <w:pPr>
        <w:numPr>
          <w:ilvl w:val="0"/>
          <w:numId w:val="92"/>
        </w:numPr>
        <w:spacing w:line="281" w:lineRule="auto"/>
        <w:ind w:firstLine="284"/>
        <w:jc w:val="both"/>
      </w:pPr>
      <w:r w:rsidRPr="00132683">
        <w:t>Обучающимся, воспитанникам выходить из автобуса</w:t>
      </w:r>
      <w:r>
        <w:t xml:space="preserve"> </w:t>
      </w:r>
      <w:r w:rsidRPr="00132683">
        <w:t>только</w:t>
      </w:r>
      <w:r>
        <w:t xml:space="preserve"> </w:t>
      </w:r>
      <w:r w:rsidRPr="00132683">
        <w:t>с разрешения старшего</w:t>
      </w:r>
      <w:r>
        <w:t xml:space="preserve"> </w:t>
      </w:r>
      <w:r w:rsidRPr="00132683">
        <w:t>в сторону тротуара или обочины дороги. Запрещается выходить на проезжую часть и перебегать дорогу.</w:t>
      </w:r>
    </w:p>
    <w:p w:rsidR="008F7CD0" w:rsidRPr="00132683" w:rsidRDefault="008F7CD0" w:rsidP="001E6D02">
      <w:pPr>
        <w:numPr>
          <w:ilvl w:val="0"/>
          <w:numId w:val="92"/>
        </w:numPr>
        <w:spacing w:line="281" w:lineRule="auto"/>
        <w:ind w:firstLine="284"/>
        <w:jc w:val="both"/>
      </w:pPr>
      <w:r w:rsidRPr="00132683">
        <w:t>Проверит</w:t>
      </w:r>
      <w:r>
        <w:t>ь по списку наличие учащихся</w:t>
      </w:r>
      <w:r w:rsidRPr="00132683">
        <w:t>.</w:t>
      </w:r>
    </w:p>
    <w:p w:rsidR="008F7CD0" w:rsidRPr="00132683" w:rsidRDefault="008F7CD0" w:rsidP="008F7CD0">
      <w:pPr>
        <w:spacing w:line="281" w:lineRule="auto"/>
        <w:ind w:firstLine="284"/>
        <w:jc w:val="both"/>
      </w:pPr>
    </w:p>
    <w:p w:rsidR="008F7CD0" w:rsidRPr="00132683" w:rsidRDefault="008F7CD0" w:rsidP="008F7CD0">
      <w:pPr>
        <w:spacing w:line="281" w:lineRule="auto"/>
        <w:ind w:firstLine="284"/>
        <w:jc w:val="both"/>
      </w:pPr>
    </w:p>
    <w:p w:rsidR="008F7CD0" w:rsidRPr="00132683" w:rsidRDefault="008F7CD0" w:rsidP="008F7CD0">
      <w:pPr>
        <w:spacing w:line="281" w:lineRule="auto"/>
        <w:ind w:firstLine="284"/>
        <w:jc w:val="both"/>
      </w:pPr>
      <w:r w:rsidRPr="00132683">
        <w:t>Инструкцию составил:</w:t>
      </w:r>
    </w:p>
    <w:p w:rsidR="008F7CD0" w:rsidRPr="00132683" w:rsidRDefault="008F7CD0" w:rsidP="008F7CD0">
      <w:pPr>
        <w:spacing w:line="281" w:lineRule="auto"/>
        <w:ind w:firstLine="284"/>
        <w:jc w:val="both"/>
      </w:pPr>
      <w:r w:rsidRPr="00132683">
        <w:t xml:space="preserve">Заместитель </w:t>
      </w:r>
      <w:r>
        <w:t>директора</w:t>
      </w:r>
      <w:r w:rsidRPr="00132683">
        <w:t xml:space="preserve"> по воспитательной</w:t>
      </w:r>
      <w:r>
        <w:t xml:space="preserve"> работе</w:t>
      </w:r>
    </w:p>
    <w:p w:rsidR="008F7CD0" w:rsidRPr="00132683" w:rsidRDefault="008F7CD0" w:rsidP="008F7CD0">
      <w:pPr>
        <w:spacing w:line="281" w:lineRule="auto"/>
        <w:ind w:firstLine="284"/>
        <w:jc w:val="both"/>
      </w:pPr>
    </w:p>
    <w:p w:rsidR="008F7CD0" w:rsidRPr="00132683" w:rsidRDefault="008F7CD0" w:rsidP="008F7CD0">
      <w:pPr>
        <w:spacing w:line="281" w:lineRule="auto"/>
        <w:ind w:firstLine="284"/>
        <w:jc w:val="both"/>
      </w:pPr>
      <w:r w:rsidRPr="00132683">
        <w:t>Согласовано:</w:t>
      </w:r>
    </w:p>
    <w:p w:rsidR="008F7CD0" w:rsidRPr="00E74417" w:rsidRDefault="008F7CD0" w:rsidP="008F7CD0">
      <w:pPr>
        <w:pStyle w:val="ConsNonformat"/>
        <w:spacing w:line="281" w:lineRule="auto"/>
        <w:rPr>
          <w:rFonts w:ascii="Times New Roman" w:hAnsi="Times New Roman"/>
          <w:b/>
          <w:bCs/>
          <w:sz w:val="24"/>
          <w:szCs w:val="24"/>
        </w:rPr>
      </w:pPr>
      <w:r w:rsidRPr="00E74417">
        <w:rPr>
          <w:rFonts w:ascii="Times New Roman" w:hAnsi="Times New Roman"/>
          <w:sz w:val="24"/>
          <w:szCs w:val="24"/>
        </w:rPr>
        <w:t xml:space="preserve">Специалист по охране труда: Рябова О.В. </w:t>
      </w:r>
      <w:r w:rsidRPr="00E74417">
        <w:rPr>
          <w:rFonts w:ascii="Times New Roman" w:hAnsi="Times New Roman"/>
          <w:b/>
          <w:bCs/>
          <w:sz w:val="24"/>
          <w:szCs w:val="24"/>
        </w:rPr>
        <w:t xml:space="preserve"> </w:t>
      </w:r>
    </w:p>
    <w:p w:rsidR="008F7CD0" w:rsidRPr="00E74417" w:rsidRDefault="008F7CD0" w:rsidP="008F7CD0">
      <w:pPr>
        <w:spacing w:line="281" w:lineRule="auto"/>
        <w:ind w:firstLine="284"/>
        <w:jc w:val="both"/>
      </w:pPr>
    </w:p>
    <w:p w:rsidR="00AB1CD0" w:rsidRDefault="008F7CD0" w:rsidP="008F7CD0">
      <w:pPr>
        <w:spacing w:line="281" w:lineRule="auto"/>
        <w:ind w:firstLine="284"/>
        <w:jc w:val="both"/>
      </w:pPr>
      <w:r>
        <w:t xml:space="preserve"> </w:t>
      </w:r>
    </w:p>
    <w:p w:rsidR="00AB1CD0" w:rsidRDefault="00AB1CD0" w:rsidP="008F7CD0">
      <w:pPr>
        <w:spacing w:line="281" w:lineRule="auto"/>
        <w:ind w:firstLine="284"/>
        <w:jc w:val="both"/>
      </w:pPr>
    </w:p>
    <w:p w:rsidR="00AB1CD0" w:rsidRDefault="00AB1CD0" w:rsidP="008F7CD0">
      <w:pPr>
        <w:spacing w:line="281" w:lineRule="auto"/>
        <w:ind w:firstLine="284"/>
        <w:jc w:val="both"/>
      </w:pPr>
    </w:p>
    <w:p w:rsidR="00AB1CD0" w:rsidRDefault="00AB1CD0" w:rsidP="008F7CD0">
      <w:pPr>
        <w:spacing w:line="281" w:lineRule="auto"/>
        <w:ind w:firstLine="284"/>
        <w:jc w:val="both"/>
      </w:pPr>
    </w:p>
    <w:p w:rsidR="00AB1CD0" w:rsidRDefault="00AB1CD0" w:rsidP="008F7CD0">
      <w:pPr>
        <w:spacing w:line="281" w:lineRule="auto"/>
        <w:ind w:firstLine="284"/>
        <w:jc w:val="both"/>
      </w:pPr>
    </w:p>
    <w:p w:rsidR="008F7CD0" w:rsidRPr="00AB4E1A" w:rsidRDefault="008F7CD0" w:rsidP="00AB1CD0">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8F7CD0" w:rsidRPr="00AB4E1A" w:rsidRDefault="008F7CD0" w:rsidP="00AB1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605382" w:rsidRDefault="008F7CD0" w:rsidP="008F7CD0">
      <w:pPr>
        <w:jc w:val="center"/>
        <w:rPr>
          <w:b/>
        </w:rPr>
      </w:pPr>
      <w:bookmarkStart w:id="356" w:name="_Toc147421664"/>
      <w:bookmarkStart w:id="357" w:name="_Toc147489351"/>
      <w:bookmarkStart w:id="358" w:name="_Toc147544897"/>
      <w:bookmarkStart w:id="359" w:name="_Toc158205784"/>
      <w:bookmarkStart w:id="360" w:name="_Toc215121528"/>
      <w:r w:rsidRPr="00605382">
        <w:rPr>
          <w:b/>
        </w:rPr>
        <w:t>по охране труда при работе с тканью.</w:t>
      </w:r>
      <w:bookmarkEnd w:id="356"/>
      <w:bookmarkEnd w:id="357"/>
      <w:bookmarkEnd w:id="358"/>
      <w:bookmarkEnd w:id="359"/>
      <w:bookmarkEnd w:id="360"/>
    </w:p>
    <w:p w:rsidR="008F7CD0" w:rsidRPr="00605382" w:rsidRDefault="008F7CD0" w:rsidP="008F7CD0">
      <w:pPr>
        <w:jc w:val="center"/>
        <w:rPr>
          <w:b/>
        </w:rPr>
      </w:pPr>
      <w:bookmarkStart w:id="361" w:name="_Toc147421665"/>
      <w:bookmarkStart w:id="362" w:name="_Toc147489352"/>
      <w:bookmarkStart w:id="363" w:name="_Toc147544898"/>
      <w:bookmarkStart w:id="364" w:name="_Toc158205785"/>
      <w:bookmarkStart w:id="365" w:name="_Toc215121529"/>
      <w:r>
        <w:rPr>
          <w:b/>
        </w:rPr>
        <w:t>ИОТ-017</w:t>
      </w:r>
      <w:r w:rsidRPr="00605382">
        <w:rPr>
          <w:b/>
        </w:rPr>
        <w:t>- 201</w:t>
      </w:r>
      <w:bookmarkEnd w:id="361"/>
      <w:bookmarkEnd w:id="362"/>
      <w:bookmarkEnd w:id="363"/>
      <w:bookmarkEnd w:id="364"/>
      <w:bookmarkEnd w:id="365"/>
      <w:r w:rsidR="000C41C3">
        <w:rPr>
          <w:b/>
        </w:rPr>
        <w:t>7</w:t>
      </w:r>
    </w:p>
    <w:p w:rsidR="008F7CD0" w:rsidRPr="00605382" w:rsidRDefault="008F7CD0" w:rsidP="008F7CD0">
      <w:pPr>
        <w:jc w:val="center"/>
        <w:rPr>
          <w:b/>
        </w:rPr>
      </w:pPr>
    </w:p>
    <w:p w:rsidR="008F7CD0" w:rsidRPr="00CA155E" w:rsidRDefault="008F7CD0" w:rsidP="008F7CD0">
      <w:pPr>
        <w:spacing w:line="281" w:lineRule="auto"/>
        <w:ind w:firstLine="284"/>
        <w:jc w:val="both"/>
        <w:rPr>
          <w:b/>
        </w:rPr>
      </w:pPr>
      <w:r w:rsidRPr="00CA155E">
        <w:rPr>
          <w:b/>
        </w:rPr>
        <w:t xml:space="preserve">1. Общие </w:t>
      </w:r>
      <w:r>
        <w:rPr>
          <w:b/>
        </w:rPr>
        <w:t>требования охраны труда</w:t>
      </w:r>
      <w:r w:rsidRPr="00CA155E">
        <w:rPr>
          <w:b/>
        </w:rPr>
        <w:t>.</w:t>
      </w:r>
    </w:p>
    <w:p w:rsidR="008F7CD0" w:rsidRPr="00D2346B" w:rsidRDefault="008F7CD0" w:rsidP="001E6D02">
      <w:pPr>
        <w:numPr>
          <w:ilvl w:val="0"/>
          <w:numId w:val="93"/>
        </w:numPr>
        <w:spacing w:line="281" w:lineRule="auto"/>
        <w:ind w:firstLine="284"/>
        <w:jc w:val="both"/>
      </w:pPr>
      <w:r w:rsidRPr="00D2346B">
        <w:t>К самостоятельной работе с тканью допускаются лица в возрасте не моложе 16 лет, прошедшие соответствующую подготовку, ин</w:t>
      </w:r>
      <w:r w:rsidRPr="00D2346B">
        <w:softHyphen/>
        <w:t>структаж по охране труда, медицинский осмотр и не имеющие проти</w:t>
      </w:r>
      <w:r w:rsidRPr="00D2346B">
        <w:softHyphen/>
        <w:t>вопоказаний по состоянию здоровья.</w:t>
      </w:r>
    </w:p>
    <w:p w:rsidR="008F7CD0" w:rsidRPr="00D2346B" w:rsidRDefault="008F7CD0" w:rsidP="001E6D02">
      <w:pPr>
        <w:numPr>
          <w:ilvl w:val="0"/>
          <w:numId w:val="93"/>
        </w:numPr>
        <w:spacing w:line="281" w:lineRule="auto"/>
        <w:ind w:firstLine="284"/>
        <w:jc w:val="both"/>
      </w:pPr>
      <w:r w:rsidRPr="00D2346B">
        <w:t>К работе с тканью под руководством учителя (преподавателя, мас</w:t>
      </w:r>
      <w:r w:rsidRPr="00D2346B">
        <w:softHyphen/>
        <w:t>тера) допускаются учащиеся с 1-го класса, прошедшие инструктаж по охране труда, медицинский осмотр и не имеющие противопоказаний по состоянию здоровья.</w:t>
      </w:r>
    </w:p>
    <w:p w:rsidR="008F7CD0" w:rsidRPr="00D2346B" w:rsidRDefault="008F7CD0" w:rsidP="001E6D02">
      <w:pPr>
        <w:numPr>
          <w:ilvl w:val="0"/>
          <w:numId w:val="93"/>
        </w:numPr>
        <w:spacing w:line="281" w:lineRule="auto"/>
        <w:ind w:firstLine="284"/>
        <w:jc w:val="both"/>
      </w:pPr>
      <w:r w:rsidRPr="00D2346B">
        <w:t>Обучающиеся должны соблюдать правила поведения, расписа</w:t>
      </w:r>
      <w:r w:rsidRPr="00D2346B">
        <w:softHyphen/>
        <w:t>ние учебных занятий, установленные режимы труда и отдыха.</w:t>
      </w:r>
    </w:p>
    <w:p w:rsidR="008F7CD0" w:rsidRPr="00D2346B" w:rsidRDefault="008F7CD0" w:rsidP="001E6D02">
      <w:pPr>
        <w:numPr>
          <w:ilvl w:val="0"/>
          <w:numId w:val="93"/>
        </w:numPr>
        <w:spacing w:line="281" w:lineRule="auto"/>
        <w:ind w:firstLine="284"/>
        <w:jc w:val="both"/>
      </w:pPr>
      <w:r w:rsidRPr="00D2346B">
        <w:t xml:space="preserve">При работе с тканью возможно воздействие на </w:t>
      </w:r>
      <w:r>
        <w:t>работников</w:t>
      </w:r>
      <w:r w:rsidRPr="00D2346B">
        <w:t xml:space="preserve"> сле</w:t>
      </w:r>
      <w:r w:rsidRPr="00D2346B">
        <w:softHyphen/>
        <w:t>дующих опасных производственных факторов:</w:t>
      </w:r>
    </w:p>
    <w:p w:rsidR="008F7CD0" w:rsidRPr="00D2346B" w:rsidRDefault="008F7CD0" w:rsidP="001E6D02">
      <w:pPr>
        <w:numPr>
          <w:ilvl w:val="0"/>
          <w:numId w:val="121"/>
        </w:numPr>
        <w:spacing w:line="281" w:lineRule="auto"/>
        <w:ind w:firstLine="284"/>
        <w:jc w:val="both"/>
      </w:pPr>
      <w:r w:rsidRPr="00D2346B">
        <w:t>уколы пальцев рук иголками и булавками при работе без напер</w:t>
      </w:r>
      <w:r w:rsidRPr="00D2346B">
        <w:softHyphen/>
        <w:t>стка;</w:t>
      </w:r>
    </w:p>
    <w:p w:rsidR="008F7CD0" w:rsidRPr="00D2346B" w:rsidRDefault="008F7CD0" w:rsidP="001E6D02">
      <w:pPr>
        <w:numPr>
          <w:ilvl w:val="0"/>
          <w:numId w:val="121"/>
        </w:numPr>
        <w:spacing w:line="281" w:lineRule="auto"/>
        <w:ind w:firstLine="284"/>
        <w:jc w:val="both"/>
      </w:pPr>
      <w:proofErr w:type="spellStart"/>
      <w:r w:rsidRPr="00D2346B">
        <w:t>травмирование</w:t>
      </w:r>
      <w:proofErr w:type="spellEnd"/>
      <w:r w:rsidRPr="00D2346B">
        <w:t xml:space="preserve"> рук при неаккуратном обращении с ножницами и при работе на швейной машине;</w:t>
      </w:r>
    </w:p>
    <w:p w:rsidR="008F7CD0" w:rsidRPr="00D2346B" w:rsidRDefault="008F7CD0" w:rsidP="001E6D02">
      <w:pPr>
        <w:numPr>
          <w:ilvl w:val="0"/>
          <w:numId w:val="121"/>
        </w:numPr>
        <w:spacing w:line="281" w:lineRule="auto"/>
        <w:ind w:firstLine="284"/>
        <w:jc w:val="both"/>
      </w:pPr>
      <w:r w:rsidRPr="00D2346B">
        <w:t>поражение электрическим током при работе на электрической швейной машине.</w:t>
      </w:r>
    </w:p>
    <w:p w:rsidR="008F7CD0" w:rsidRDefault="008F7CD0" w:rsidP="001E6D02">
      <w:pPr>
        <w:numPr>
          <w:ilvl w:val="0"/>
          <w:numId w:val="93"/>
        </w:numPr>
        <w:spacing w:line="281" w:lineRule="auto"/>
        <w:ind w:firstLine="284"/>
        <w:jc w:val="both"/>
      </w:pPr>
      <w:r w:rsidRPr="00D2346B">
        <w:t>При работе с тканью должна использоваться следующая спецо</w:t>
      </w:r>
      <w:r w:rsidRPr="00D2346B">
        <w:softHyphen/>
        <w:t xml:space="preserve">дежда: </w:t>
      </w:r>
    </w:p>
    <w:p w:rsidR="008F7CD0" w:rsidRDefault="008F7CD0" w:rsidP="008F7CD0">
      <w:pPr>
        <w:numPr>
          <w:ilvl w:val="1"/>
          <w:numId w:val="0"/>
        </w:numPr>
        <w:tabs>
          <w:tab w:val="num" w:pos="113"/>
        </w:tabs>
        <w:spacing w:line="281" w:lineRule="auto"/>
        <w:ind w:firstLine="284"/>
        <w:jc w:val="both"/>
      </w:pPr>
      <w:r w:rsidRPr="00D2346B">
        <w:t>халат хлопча</w:t>
      </w:r>
      <w:r>
        <w:t>тобумажный или фартук и косынка;</w:t>
      </w:r>
      <w:r w:rsidRPr="00D2346B">
        <w:t xml:space="preserve"> </w:t>
      </w:r>
    </w:p>
    <w:p w:rsidR="008F7CD0" w:rsidRPr="00D2346B" w:rsidRDefault="008F7CD0" w:rsidP="008F7CD0">
      <w:pPr>
        <w:numPr>
          <w:ilvl w:val="1"/>
          <w:numId w:val="0"/>
        </w:numPr>
        <w:tabs>
          <w:tab w:val="num" w:pos="113"/>
        </w:tabs>
        <w:spacing w:line="281" w:lineRule="auto"/>
        <w:ind w:firstLine="284"/>
        <w:jc w:val="both"/>
      </w:pPr>
      <w:r>
        <w:t>п</w:t>
      </w:r>
      <w:r w:rsidRPr="00D2346B">
        <w:t>ри работе на электрической швейной машине используется диэлектрический коврик.</w:t>
      </w:r>
    </w:p>
    <w:p w:rsidR="008F7CD0" w:rsidRPr="00D2346B" w:rsidRDefault="008F7CD0" w:rsidP="001E6D02">
      <w:pPr>
        <w:numPr>
          <w:ilvl w:val="0"/>
          <w:numId w:val="93"/>
        </w:numPr>
        <w:spacing w:line="281" w:lineRule="auto"/>
        <w:ind w:firstLine="284"/>
        <w:jc w:val="both"/>
      </w:pPr>
      <w:r w:rsidRPr="00D2346B">
        <w:t xml:space="preserve">В помещении для работы с тканью должна быть </w:t>
      </w:r>
      <w:proofErr w:type="spellStart"/>
      <w:r w:rsidRPr="00D2346B">
        <w:t>медаптечка</w:t>
      </w:r>
      <w:proofErr w:type="spellEnd"/>
      <w:r w:rsidRPr="00D2346B">
        <w:t xml:space="preserve"> с набором необходимых медикаментов и перевязочных средств.</w:t>
      </w:r>
    </w:p>
    <w:p w:rsidR="008F7CD0" w:rsidRPr="00D2346B" w:rsidRDefault="008F7CD0" w:rsidP="001E6D02">
      <w:pPr>
        <w:numPr>
          <w:ilvl w:val="0"/>
          <w:numId w:val="93"/>
        </w:numPr>
        <w:spacing w:line="281" w:lineRule="auto"/>
        <w:ind w:firstLine="284"/>
        <w:jc w:val="both"/>
      </w:pPr>
      <w:r w:rsidRPr="00D2346B">
        <w:t>Обучающиеся обязаны соблюдать правила пожарной безопасно</w:t>
      </w:r>
      <w:r w:rsidRPr="00D2346B">
        <w:softHyphen/>
        <w:t>сти, знать места расположения первичных средств пожаротушения. В помещении для работы с тканью должен быть огнетушитель.</w:t>
      </w:r>
    </w:p>
    <w:p w:rsidR="008F7CD0" w:rsidRPr="00D2346B" w:rsidRDefault="008F7CD0" w:rsidP="001E6D02">
      <w:pPr>
        <w:numPr>
          <w:ilvl w:val="0"/>
          <w:numId w:val="93"/>
        </w:numPr>
        <w:spacing w:line="281" w:lineRule="auto"/>
        <w:ind w:firstLine="284"/>
        <w:jc w:val="both"/>
      </w:pPr>
      <w:r w:rsidRPr="00D2346B">
        <w:t>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w:t>
      </w:r>
    </w:p>
    <w:p w:rsidR="008F7CD0" w:rsidRPr="00D2346B" w:rsidRDefault="008F7CD0" w:rsidP="001E6D02">
      <w:pPr>
        <w:numPr>
          <w:ilvl w:val="0"/>
          <w:numId w:val="93"/>
        </w:numPr>
        <w:spacing w:line="281" w:lineRule="auto"/>
        <w:ind w:firstLine="284"/>
        <w:jc w:val="both"/>
      </w:pPr>
      <w:r w:rsidRPr="00D2346B">
        <w:t>В процессе работы соблюдать правила ношения спецодежды</w:t>
      </w:r>
      <w:proofErr w:type="gramStart"/>
      <w:r w:rsidRPr="00D2346B">
        <w:t>.</w:t>
      </w:r>
      <w:proofErr w:type="gramEnd"/>
      <w:r w:rsidRPr="00D2346B">
        <w:t xml:space="preserve"> </w:t>
      </w:r>
      <w:proofErr w:type="gramStart"/>
      <w:r w:rsidRPr="00D2346B">
        <w:t>п</w:t>
      </w:r>
      <w:proofErr w:type="gramEnd"/>
      <w:r w:rsidRPr="00D2346B">
        <w:t>равила личной гигиены, содержать в чистоте рабочее место.</w:t>
      </w:r>
    </w:p>
    <w:p w:rsidR="008F7CD0" w:rsidRPr="00D2346B" w:rsidRDefault="008F7CD0" w:rsidP="001E6D02">
      <w:pPr>
        <w:numPr>
          <w:ilvl w:val="0"/>
          <w:numId w:val="93"/>
        </w:numPr>
        <w:spacing w:line="281" w:lineRule="auto"/>
        <w:ind w:firstLine="284"/>
        <w:jc w:val="both"/>
      </w:pPr>
      <w:r w:rsidRPr="00D2346B">
        <w:lastRenderedPageBreak/>
        <w:t>Обучающиеся, допустившие невыполнение или нарушение ин</w:t>
      </w:r>
      <w:r w:rsidRPr="00D2346B">
        <w:softHyphen/>
        <w:t>струкции по охране труда, привлекаются к ответственности</w:t>
      </w:r>
      <w:r>
        <w:t>,</w:t>
      </w:r>
      <w:r w:rsidRPr="00D2346B">
        <w:t xml:space="preserve"> и со все</w:t>
      </w:r>
      <w:r w:rsidRPr="00D2346B">
        <w:softHyphen/>
        <w:t>ми проводится внеплановый инструктаж по охране труда.</w:t>
      </w:r>
    </w:p>
    <w:p w:rsidR="008F7CD0" w:rsidRPr="00CA155E" w:rsidRDefault="008F7CD0" w:rsidP="008F7CD0">
      <w:pPr>
        <w:spacing w:line="281" w:lineRule="auto"/>
        <w:ind w:firstLine="284"/>
        <w:jc w:val="both"/>
        <w:rPr>
          <w:b/>
        </w:rPr>
      </w:pPr>
      <w:r w:rsidRPr="00CA155E">
        <w:rPr>
          <w:b/>
        </w:rPr>
        <w:t xml:space="preserve">2. </w:t>
      </w:r>
      <w:r>
        <w:rPr>
          <w:b/>
        </w:rPr>
        <w:t>Требования охраны труда</w:t>
      </w:r>
      <w:r w:rsidRPr="00CA155E">
        <w:rPr>
          <w:b/>
        </w:rPr>
        <w:t xml:space="preserve"> перед началом работы.</w:t>
      </w:r>
    </w:p>
    <w:p w:rsidR="008F7CD0" w:rsidRPr="00994963" w:rsidRDefault="008F7CD0" w:rsidP="001E6D02">
      <w:pPr>
        <w:numPr>
          <w:ilvl w:val="0"/>
          <w:numId w:val="95"/>
        </w:numPr>
        <w:spacing w:line="281" w:lineRule="auto"/>
        <w:ind w:firstLine="284"/>
        <w:jc w:val="both"/>
      </w:pPr>
      <w:r w:rsidRPr="00994963">
        <w:t>Надеть спецодежду, волосы убрать под косынку.</w:t>
      </w:r>
    </w:p>
    <w:p w:rsidR="008F7CD0" w:rsidRPr="00994963" w:rsidRDefault="008F7CD0" w:rsidP="001E6D02">
      <w:pPr>
        <w:numPr>
          <w:ilvl w:val="0"/>
          <w:numId w:val="95"/>
        </w:numPr>
        <w:spacing w:line="281" w:lineRule="auto"/>
        <w:ind w:firstLine="284"/>
        <w:jc w:val="both"/>
      </w:pPr>
      <w:r w:rsidRPr="00994963">
        <w:t>Проверить отс</w:t>
      </w:r>
      <w:r>
        <w:t>утствие ржавых иголок и булавок.</w:t>
      </w:r>
    </w:p>
    <w:p w:rsidR="008F7CD0" w:rsidRPr="00994963" w:rsidRDefault="008F7CD0" w:rsidP="001E6D02">
      <w:pPr>
        <w:numPr>
          <w:ilvl w:val="0"/>
          <w:numId w:val="95"/>
        </w:numPr>
        <w:spacing w:line="281" w:lineRule="auto"/>
        <w:ind w:firstLine="284"/>
        <w:jc w:val="both"/>
      </w:pPr>
      <w:r w:rsidRPr="00994963">
        <w:t>Подготовить рабочее место к работе, убрать все лишнее.</w:t>
      </w:r>
    </w:p>
    <w:p w:rsidR="008F7CD0" w:rsidRPr="00994963" w:rsidRDefault="008F7CD0" w:rsidP="001E6D02">
      <w:pPr>
        <w:numPr>
          <w:ilvl w:val="0"/>
          <w:numId w:val="95"/>
        </w:numPr>
        <w:spacing w:line="281" w:lineRule="auto"/>
        <w:ind w:firstLine="284"/>
        <w:jc w:val="both"/>
      </w:pPr>
      <w:r w:rsidRPr="00994963">
        <w:t>Убедиться в наличии и исправности защитного заземления (</w:t>
      </w:r>
      <w:proofErr w:type="spellStart"/>
      <w:r w:rsidRPr="00994963">
        <w:t>зануления</w:t>
      </w:r>
      <w:proofErr w:type="spellEnd"/>
      <w:r w:rsidRPr="00994963">
        <w:t>) корпуса электрической швейной машины, наличие диэлектри</w:t>
      </w:r>
      <w:r w:rsidRPr="00994963">
        <w:softHyphen/>
        <w:t>ческого коврика на полу около машины.</w:t>
      </w:r>
    </w:p>
    <w:p w:rsidR="008F7CD0" w:rsidRPr="00CA155E" w:rsidRDefault="008F7CD0" w:rsidP="008F7CD0">
      <w:pPr>
        <w:spacing w:line="281" w:lineRule="auto"/>
        <w:ind w:firstLine="284"/>
        <w:jc w:val="both"/>
        <w:rPr>
          <w:b/>
        </w:rPr>
      </w:pPr>
      <w:r w:rsidRPr="00CA155E">
        <w:rPr>
          <w:b/>
        </w:rPr>
        <w:t xml:space="preserve">3. </w:t>
      </w:r>
      <w:r>
        <w:rPr>
          <w:b/>
        </w:rPr>
        <w:t>Требования охраны труда</w:t>
      </w:r>
      <w:r w:rsidRPr="00CA155E">
        <w:rPr>
          <w:b/>
        </w:rPr>
        <w:t xml:space="preserve"> во время работы.</w:t>
      </w:r>
    </w:p>
    <w:p w:rsidR="008F7CD0" w:rsidRPr="00994963" w:rsidRDefault="008F7CD0" w:rsidP="001E6D02">
      <w:pPr>
        <w:numPr>
          <w:ilvl w:val="0"/>
          <w:numId w:val="96"/>
        </w:numPr>
        <w:spacing w:line="281" w:lineRule="auto"/>
        <w:ind w:firstLine="284"/>
        <w:jc w:val="both"/>
      </w:pPr>
      <w:r w:rsidRPr="00994963">
        <w:t>Хранить иголки и булавки в определенном месте (подушечке, специальной коробке и пр.), не оставлять их на рабочем месте.</w:t>
      </w:r>
    </w:p>
    <w:p w:rsidR="008F7CD0" w:rsidRPr="00994963" w:rsidRDefault="008F7CD0" w:rsidP="001E6D02">
      <w:pPr>
        <w:numPr>
          <w:ilvl w:val="0"/>
          <w:numId w:val="96"/>
        </w:numPr>
        <w:spacing w:line="281" w:lineRule="auto"/>
        <w:ind w:firstLine="284"/>
        <w:jc w:val="both"/>
      </w:pPr>
      <w:r w:rsidRPr="00994963">
        <w:t>Не пользоваться при работе ржавыми иголками и булавками, ни в коем случае не брать иголки и булавки в рот.</w:t>
      </w:r>
    </w:p>
    <w:p w:rsidR="008F7CD0" w:rsidRPr="00994963" w:rsidRDefault="008F7CD0" w:rsidP="001E6D02">
      <w:pPr>
        <w:numPr>
          <w:ilvl w:val="0"/>
          <w:numId w:val="96"/>
        </w:numPr>
        <w:spacing w:line="281" w:lineRule="auto"/>
        <w:ind w:firstLine="284"/>
        <w:jc w:val="both"/>
      </w:pPr>
      <w:r w:rsidRPr="00994963">
        <w:t>Шить иголками только с наперстком.</w:t>
      </w:r>
    </w:p>
    <w:p w:rsidR="008F7CD0" w:rsidRPr="00994963" w:rsidRDefault="008F7CD0" w:rsidP="001E6D02">
      <w:pPr>
        <w:numPr>
          <w:ilvl w:val="0"/>
          <w:numId w:val="96"/>
        </w:numPr>
        <w:spacing w:line="281" w:lineRule="auto"/>
        <w:ind w:firstLine="284"/>
        <w:jc w:val="both"/>
      </w:pPr>
      <w:r w:rsidRPr="00994963">
        <w:t>Выкройки и ткани прикреплять острыми концами булавок в на</w:t>
      </w:r>
      <w:r w:rsidRPr="00994963">
        <w:softHyphen/>
        <w:t>правлении от себя.</w:t>
      </w:r>
    </w:p>
    <w:p w:rsidR="008F7CD0" w:rsidRPr="00994963" w:rsidRDefault="008F7CD0" w:rsidP="001E6D02">
      <w:pPr>
        <w:numPr>
          <w:ilvl w:val="0"/>
          <w:numId w:val="96"/>
        </w:numPr>
        <w:spacing w:line="281" w:lineRule="auto"/>
        <w:ind w:firstLine="284"/>
        <w:jc w:val="both"/>
      </w:pPr>
      <w:r w:rsidRPr="00994963">
        <w:t>Ножницы хранить в определенном месте, класть их сомкнуты</w:t>
      </w:r>
      <w:r w:rsidRPr="00994963">
        <w:softHyphen/>
        <w:t>ми острыми концами от себя, передавать друг другу ручками вперед.</w:t>
      </w:r>
    </w:p>
    <w:p w:rsidR="008F7CD0" w:rsidRPr="00994963" w:rsidRDefault="008F7CD0" w:rsidP="001E6D02">
      <w:pPr>
        <w:numPr>
          <w:ilvl w:val="0"/>
          <w:numId w:val="96"/>
        </w:numPr>
        <w:spacing w:line="281" w:lineRule="auto"/>
        <w:ind w:firstLine="284"/>
        <w:jc w:val="both"/>
      </w:pPr>
      <w:r w:rsidRPr="00994963">
        <w:t>Не наклоняться близко к движущимся частям швейной маши</w:t>
      </w:r>
      <w:r w:rsidRPr="00994963">
        <w:softHyphen/>
        <w:t>ны.</w:t>
      </w:r>
    </w:p>
    <w:p w:rsidR="008F7CD0" w:rsidRPr="00994963" w:rsidRDefault="008F7CD0" w:rsidP="001E6D02">
      <w:pPr>
        <w:numPr>
          <w:ilvl w:val="0"/>
          <w:numId w:val="96"/>
        </w:numPr>
        <w:spacing w:line="281" w:lineRule="auto"/>
        <w:ind w:firstLine="284"/>
        <w:jc w:val="both"/>
      </w:pPr>
      <w:r w:rsidRPr="00994963">
        <w:t>Не держать пальцы рук около лапки швейной машины во из</w:t>
      </w:r>
      <w:r w:rsidRPr="00994963">
        <w:softHyphen/>
        <w:t>бежание прокола их иглой.</w:t>
      </w:r>
    </w:p>
    <w:p w:rsidR="008F7CD0" w:rsidRPr="00994963" w:rsidRDefault="008F7CD0" w:rsidP="001E6D02">
      <w:pPr>
        <w:numPr>
          <w:ilvl w:val="0"/>
          <w:numId w:val="96"/>
        </w:numPr>
        <w:spacing w:line="281" w:lineRule="auto"/>
        <w:ind w:firstLine="284"/>
        <w:jc w:val="both"/>
      </w:pPr>
      <w:r w:rsidRPr="00994963">
        <w:t>Перед стачиванием изделия на швейной машине убедиться в отсутствии булавок или иголок на линии шва.</w:t>
      </w:r>
    </w:p>
    <w:p w:rsidR="008F7CD0" w:rsidRPr="00994963" w:rsidRDefault="008F7CD0" w:rsidP="001E6D02">
      <w:pPr>
        <w:numPr>
          <w:ilvl w:val="0"/>
          <w:numId w:val="96"/>
        </w:numPr>
        <w:spacing w:line="281" w:lineRule="auto"/>
        <w:ind w:firstLine="284"/>
        <w:jc w:val="both"/>
      </w:pPr>
      <w:r w:rsidRPr="00994963">
        <w:t>Не откусывать нитки зубами, а отрезать их ножницами.</w:t>
      </w:r>
    </w:p>
    <w:p w:rsidR="008F7CD0" w:rsidRPr="00CA155E" w:rsidRDefault="008F7CD0" w:rsidP="008F7CD0">
      <w:pPr>
        <w:spacing w:line="281" w:lineRule="auto"/>
        <w:ind w:firstLine="284"/>
        <w:jc w:val="both"/>
        <w:rPr>
          <w:b/>
        </w:rPr>
      </w:pPr>
      <w:r w:rsidRPr="00CA155E">
        <w:rPr>
          <w:b/>
        </w:rPr>
        <w:t xml:space="preserve">4. </w:t>
      </w:r>
      <w:r>
        <w:rPr>
          <w:b/>
        </w:rPr>
        <w:t>Требования охраны труда</w:t>
      </w:r>
      <w:r w:rsidRPr="00CA155E">
        <w:rPr>
          <w:b/>
        </w:rPr>
        <w:t xml:space="preserve"> в аварийных ситуациях.</w:t>
      </w:r>
    </w:p>
    <w:p w:rsidR="008F7CD0" w:rsidRPr="00994963" w:rsidRDefault="008F7CD0" w:rsidP="001E6D02">
      <w:pPr>
        <w:numPr>
          <w:ilvl w:val="0"/>
          <w:numId w:val="97"/>
        </w:numPr>
        <w:spacing w:line="281" w:lineRule="auto"/>
        <w:ind w:firstLine="284"/>
        <w:jc w:val="both"/>
      </w:pPr>
      <w:r w:rsidRPr="00994963">
        <w:t>При появлении неисправности в работе швейной машины пре</w:t>
      </w:r>
      <w:r w:rsidRPr="00994963">
        <w:softHyphen/>
        <w:t>кратить работу, отпустить педаль пуска электрической швейной маши</w:t>
      </w:r>
      <w:r w:rsidRPr="00994963">
        <w:softHyphen/>
        <w:t>ны и сообщить об этом учителю (преподавателю, мастеру). Работу про</w:t>
      </w:r>
      <w:r w:rsidRPr="00994963">
        <w:softHyphen/>
        <w:t>должать только после устранения неисправности.</w:t>
      </w:r>
    </w:p>
    <w:p w:rsidR="008F7CD0" w:rsidRPr="00994963" w:rsidRDefault="008F7CD0" w:rsidP="001E6D02">
      <w:pPr>
        <w:numPr>
          <w:ilvl w:val="0"/>
          <w:numId w:val="97"/>
        </w:numPr>
        <w:spacing w:line="281" w:lineRule="auto"/>
        <w:ind w:firstLine="284"/>
        <w:jc w:val="both"/>
      </w:pPr>
      <w:r w:rsidRPr="00994963">
        <w:t>В случае поломки швейной иглы или булавки, обломки их не бросать на пол, а убирать в урну.</w:t>
      </w:r>
    </w:p>
    <w:p w:rsidR="008F7CD0" w:rsidRPr="00994963" w:rsidRDefault="008F7CD0" w:rsidP="001E6D02">
      <w:pPr>
        <w:numPr>
          <w:ilvl w:val="0"/>
          <w:numId w:val="97"/>
        </w:numPr>
        <w:spacing w:line="281" w:lineRule="auto"/>
        <w:ind w:firstLine="284"/>
        <w:jc w:val="both"/>
      </w:pPr>
      <w:r w:rsidRPr="00994963">
        <w:t>При получении травмы оказать первую помощь пострадавше</w:t>
      </w:r>
      <w:r w:rsidRPr="00994963">
        <w:softHyphen/>
        <w:t>му, при необходимости отправить его в ближайшее лечебное учрежде</w:t>
      </w:r>
      <w:r w:rsidRPr="00994963">
        <w:softHyphen/>
        <w:t>ние и сообщить об этом администрации учреждения</w:t>
      </w:r>
    </w:p>
    <w:p w:rsidR="008F7CD0" w:rsidRPr="00994963" w:rsidRDefault="008F7CD0" w:rsidP="001E6D02">
      <w:pPr>
        <w:numPr>
          <w:ilvl w:val="0"/>
          <w:numId w:val="97"/>
        </w:numPr>
        <w:spacing w:line="281" w:lineRule="auto"/>
        <w:ind w:firstLine="284"/>
        <w:jc w:val="both"/>
      </w:pPr>
      <w:r w:rsidRPr="00994963">
        <w:t>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w:t>
      </w:r>
      <w:r w:rsidRPr="00994963">
        <w:softHyphen/>
        <w:t>жайшее лечебное учреждение.</w:t>
      </w:r>
    </w:p>
    <w:p w:rsidR="008F7CD0" w:rsidRPr="00CA155E" w:rsidRDefault="008F7CD0" w:rsidP="008F7CD0">
      <w:pPr>
        <w:spacing w:line="281" w:lineRule="auto"/>
        <w:ind w:firstLine="284"/>
        <w:jc w:val="both"/>
        <w:rPr>
          <w:b/>
        </w:rPr>
      </w:pPr>
      <w:r w:rsidRPr="00CA155E">
        <w:rPr>
          <w:b/>
        </w:rPr>
        <w:t xml:space="preserve">5. </w:t>
      </w:r>
      <w:r>
        <w:rPr>
          <w:b/>
        </w:rPr>
        <w:t>Требования охраны труда</w:t>
      </w:r>
      <w:r w:rsidRPr="00CA155E">
        <w:rPr>
          <w:b/>
        </w:rPr>
        <w:t xml:space="preserve"> по окончании работы.</w:t>
      </w:r>
    </w:p>
    <w:p w:rsidR="008F7CD0" w:rsidRPr="00D2346B" w:rsidRDefault="008F7CD0" w:rsidP="001E6D02">
      <w:pPr>
        <w:numPr>
          <w:ilvl w:val="0"/>
          <w:numId w:val="94"/>
        </w:numPr>
        <w:spacing w:line="281" w:lineRule="auto"/>
        <w:ind w:firstLine="284"/>
        <w:jc w:val="both"/>
      </w:pPr>
      <w:r w:rsidRPr="00D2346B">
        <w:t>Отключить электрическую швейную машину от сети.</w:t>
      </w:r>
    </w:p>
    <w:p w:rsidR="008F7CD0" w:rsidRPr="00D2346B" w:rsidRDefault="008F7CD0" w:rsidP="001E6D02">
      <w:pPr>
        <w:numPr>
          <w:ilvl w:val="0"/>
          <w:numId w:val="94"/>
        </w:numPr>
        <w:spacing w:line="281" w:lineRule="auto"/>
        <w:ind w:firstLine="284"/>
        <w:jc w:val="both"/>
      </w:pPr>
      <w:r w:rsidRPr="00D2346B">
        <w:t>Проверить наличие рабочего инструмента и привести в поря</w:t>
      </w:r>
      <w:r w:rsidRPr="00D2346B">
        <w:softHyphen/>
        <w:t>док рабочее место.</w:t>
      </w:r>
    </w:p>
    <w:p w:rsidR="008F7CD0" w:rsidRPr="00D2346B" w:rsidRDefault="008F7CD0" w:rsidP="001E6D02">
      <w:pPr>
        <w:numPr>
          <w:ilvl w:val="0"/>
          <w:numId w:val="94"/>
        </w:numPr>
        <w:spacing w:line="281" w:lineRule="auto"/>
        <w:ind w:firstLine="284"/>
        <w:jc w:val="both"/>
      </w:pPr>
      <w:r w:rsidRPr="00D2346B">
        <w:t>Провести влажную уборку помещения и его проветривание.</w:t>
      </w:r>
    </w:p>
    <w:p w:rsidR="008F7CD0" w:rsidRPr="00D2346B" w:rsidRDefault="008F7CD0" w:rsidP="001E6D02">
      <w:pPr>
        <w:numPr>
          <w:ilvl w:val="0"/>
          <w:numId w:val="94"/>
        </w:numPr>
        <w:spacing w:line="281" w:lineRule="auto"/>
        <w:ind w:firstLine="284"/>
        <w:jc w:val="both"/>
      </w:pPr>
      <w:r w:rsidRPr="00D2346B">
        <w:t>Снять спецодежду и тщательно вымыть руки с мылом.</w:t>
      </w: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lastRenderedPageBreak/>
        <w:t>Инструкцию составил:</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Согласовано:</w:t>
      </w:r>
    </w:p>
    <w:p w:rsidR="008F7CD0" w:rsidRPr="00E74417" w:rsidRDefault="008F7CD0" w:rsidP="008F7CD0">
      <w:pPr>
        <w:pStyle w:val="ConsNonformat"/>
        <w:spacing w:line="281" w:lineRule="auto"/>
        <w:rPr>
          <w:rFonts w:ascii="Times New Roman" w:hAnsi="Times New Roman"/>
          <w:b/>
          <w:bCs/>
          <w:sz w:val="24"/>
          <w:szCs w:val="24"/>
        </w:rPr>
      </w:pPr>
      <w:r w:rsidRPr="00E74417">
        <w:rPr>
          <w:rFonts w:ascii="Times New Roman" w:hAnsi="Times New Roman"/>
          <w:sz w:val="24"/>
          <w:szCs w:val="24"/>
        </w:rPr>
        <w:t xml:space="preserve">Специалист по охране труда: Рябова О.В. </w:t>
      </w:r>
      <w:r w:rsidRPr="00E74417">
        <w:rPr>
          <w:rFonts w:ascii="Times New Roman" w:hAnsi="Times New Roman"/>
          <w:b/>
          <w:bCs/>
          <w:sz w:val="24"/>
          <w:szCs w:val="24"/>
        </w:rPr>
        <w:t xml:space="preserve"> </w:t>
      </w:r>
    </w:p>
    <w:p w:rsidR="008F7CD0" w:rsidRPr="00E74417" w:rsidRDefault="008F7CD0" w:rsidP="008F7CD0">
      <w:pPr>
        <w:spacing w:line="281" w:lineRule="auto"/>
        <w:ind w:firstLine="284"/>
        <w:jc w:val="both"/>
      </w:pPr>
    </w:p>
    <w:p w:rsidR="008F7CD0" w:rsidRDefault="008F7CD0" w:rsidP="008F7CD0">
      <w:pPr>
        <w:spacing w:line="281" w:lineRule="auto"/>
        <w:ind w:firstLine="284"/>
        <w:jc w:val="both"/>
      </w:pPr>
      <w:r>
        <w:t xml:space="preserve"> </w:t>
      </w:r>
    </w:p>
    <w:p w:rsidR="008F7CD0" w:rsidRPr="00AB4E1A" w:rsidRDefault="008F7CD0" w:rsidP="008F7CD0">
      <w:pPr>
        <w:spacing w:line="280" w:lineRule="auto"/>
        <w:jc w:val="center"/>
        <w:rPr>
          <w:b/>
          <w:bCs/>
        </w:rPr>
      </w:pPr>
      <w:r>
        <w:br w:type="page"/>
      </w:r>
      <w:bookmarkStart w:id="366" w:name="_Toc123305103"/>
      <w:bookmarkStart w:id="367" w:name="_Toc123438082"/>
      <w:bookmarkStart w:id="368" w:name="_Toc143614309"/>
      <w:bookmarkStart w:id="369" w:name="_Toc145822215"/>
      <w:bookmarkStart w:id="370" w:name="_Toc143670770"/>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605382" w:rsidRDefault="008F7CD0" w:rsidP="008F7CD0">
      <w:pPr>
        <w:jc w:val="center"/>
        <w:rPr>
          <w:b/>
        </w:rPr>
      </w:pPr>
      <w:bookmarkStart w:id="371" w:name="_Toc146967685"/>
      <w:bookmarkStart w:id="372" w:name="_Toc147330461"/>
      <w:bookmarkStart w:id="373" w:name="_Toc147332934"/>
      <w:bookmarkStart w:id="374" w:name="_Toc147421605"/>
      <w:bookmarkStart w:id="375" w:name="_Toc147489292"/>
      <w:bookmarkStart w:id="376" w:name="_Toc147544838"/>
      <w:bookmarkStart w:id="377" w:name="_Toc158205787"/>
      <w:bookmarkStart w:id="378" w:name="_Toc215121531"/>
      <w:r w:rsidRPr="00605382">
        <w:rPr>
          <w:b/>
        </w:rPr>
        <w:t>по охране труда при работе на копировально-множительных аппаратах (Ксерокс)</w:t>
      </w:r>
      <w:bookmarkEnd w:id="366"/>
      <w:bookmarkEnd w:id="367"/>
      <w:bookmarkEnd w:id="368"/>
      <w:bookmarkEnd w:id="369"/>
      <w:bookmarkEnd w:id="370"/>
      <w:bookmarkEnd w:id="371"/>
      <w:bookmarkEnd w:id="372"/>
      <w:bookmarkEnd w:id="373"/>
      <w:bookmarkEnd w:id="374"/>
      <w:bookmarkEnd w:id="375"/>
      <w:bookmarkEnd w:id="376"/>
      <w:bookmarkEnd w:id="377"/>
      <w:bookmarkEnd w:id="378"/>
    </w:p>
    <w:p w:rsidR="008F7CD0" w:rsidRPr="00A36728" w:rsidRDefault="008F7CD0" w:rsidP="008F7CD0">
      <w:pPr>
        <w:jc w:val="center"/>
        <w:rPr>
          <w:b/>
        </w:rPr>
      </w:pPr>
      <w:bookmarkStart w:id="379" w:name="_Toc123305104"/>
      <w:bookmarkStart w:id="380" w:name="_Toc123438083"/>
      <w:bookmarkStart w:id="381" w:name="_Toc145822216"/>
      <w:bookmarkStart w:id="382" w:name="_Toc143670771"/>
      <w:bookmarkStart w:id="383" w:name="_Toc125210020"/>
      <w:bookmarkStart w:id="384" w:name="_Toc143614310"/>
      <w:bookmarkStart w:id="385" w:name="_Toc146967686"/>
      <w:bookmarkStart w:id="386" w:name="_Toc147330462"/>
      <w:bookmarkStart w:id="387" w:name="_Toc147332935"/>
      <w:bookmarkStart w:id="388" w:name="_Toc147421606"/>
      <w:bookmarkStart w:id="389" w:name="_Toc147489293"/>
      <w:bookmarkStart w:id="390" w:name="_Toc147544839"/>
      <w:bookmarkStart w:id="391" w:name="_Toc158205788"/>
      <w:bookmarkStart w:id="392" w:name="_Toc215121532"/>
      <w:r w:rsidRPr="00A36728">
        <w:rPr>
          <w:b/>
        </w:rPr>
        <w:t>ИОТ-01</w:t>
      </w:r>
      <w:bookmarkEnd w:id="379"/>
      <w:bookmarkEnd w:id="380"/>
      <w:r w:rsidRPr="00A36728">
        <w:rPr>
          <w:b/>
        </w:rPr>
        <w:t>8- 201</w:t>
      </w:r>
      <w:bookmarkEnd w:id="381"/>
      <w:bookmarkEnd w:id="382"/>
      <w:bookmarkEnd w:id="383"/>
      <w:bookmarkEnd w:id="384"/>
      <w:bookmarkEnd w:id="385"/>
      <w:bookmarkEnd w:id="386"/>
      <w:bookmarkEnd w:id="387"/>
      <w:bookmarkEnd w:id="388"/>
      <w:bookmarkEnd w:id="389"/>
      <w:bookmarkEnd w:id="390"/>
      <w:bookmarkEnd w:id="391"/>
      <w:bookmarkEnd w:id="392"/>
      <w:r w:rsidR="000C41C3">
        <w:rPr>
          <w:b/>
        </w:rPr>
        <w:t>7</w:t>
      </w:r>
    </w:p>
    <w:p w:rsidR="008F7CD0" w:rsidRPr="00605382" w:rsidRDefault="008F7CD0" w:rsidP="008F7CD0">
      <w:pPr>
        <w:jc w:val="center"/>
        <w:rPr>
          <w:b/>
        </w:rPr>
      </w:pPr>
    </w:p>
    <w:p w:rsidR="008F7CD0" w:rsidRPr="00605382" w:rsidRDefault="008F7CD0" w:rsidP="008F7CD0">
      <w:pPr>
        <w:jc w:val="center"/>
        <w:rPr>
          <w:b/>
        </w:rPr>
      </w:pPr>
    </w:p>
    <w:p w:rsidR="008F7CD0" w:rsidRPr="000159C2" w:rsidRDefault="008F7CD0" w:rsidP="008F7CD0">
      <w:pPr>
        <w:spacing w:line="281" w:lineRule="auto"/>
        <w:ind w:firstLine="284"/>
        <w:jc w:val="both"/>
        <w:rPr>
          <w:b/>
        </w:rPr>
      </w:pPr>
      <w:r w:rsidRPr="000159C2">
        <w:rPr>
          <w:b/>
        </w:rPr>
        <w:t>1. Общие требования</w:t>
      </w:r>
    </w:p>
    <w:p w:rsidR="008F7CD0" w:rsidRPr="00525A9D" w:rsidRDefault="008F7CD0" w:rsidP="001E6D02">
      <w:pPr>
        <w:numPr>
          <w:ilvl w:val="0"/>
          <w:numId w:val="23"/>
        </w:numPr>
        <w:spacing w:line="281" w:lineRule="auto"/>
        <w:ind w:firstLine="284"/>
        <w:jc w:val="both"/>
      </w:pPr>
      <w:r w:rsidRPr="00525A9D">
        <w:t>Все вновь поступающие на работу допускаются к исполнению обязанностей только после прохождения вводного инструктажа по охране труда, инструктажа на рабочем месте, а также медицинского осмотра.</w:t>
      </w:r>
    </w:p>
    <w:p w:rsidR="008F7CD0" w:rsidRPr="00525A9D" w:rsidRDefault="008F7CD0" w:rsidP="001E6D02">
      <w:pPr>
        <w:numPr>
          <w:ilvl w:val="0"/>
          <w:numId w:val="23"/>
        </w:numPr>
        <w:spacing w:line="281" w:lineRule="auto"/>
        <w:ind w:firstLine="284"/>
        <w:jc w:val="both"/>
      </w:pPr>
      <w:r w:rsidRPr="00525A9D">
        <w:t>Первичный инструктаж на рабочем месте, повторный, внеплановый, текущий проводит непосредственный руководитель работ. О проведении инструктажа и проверке знаний делается запись в журнале регистрации с обязательной подписью инструктируемого и инструктирующего.</w:t>
      </w:r>
    </w:p>
    <w:p w:rsidR="008F7CD0" w:rsidRPr="00525A9D" w:rsidRDefault="008F7CD0" w:rsidP="001E6D02">
      <w:pPr>
        <w:numPr>
          <w:ilvl w:val="0"/>
          <w:numId w:val="23"/>
        </w:numPr>
        <w:spacing w:line="281" w:lineRule="auto"/>
        <w:ind w:firstLine="284"/>
        <w:jc w:val="both"/>
      </w:pPr>
      <w:r w:rsidRPr="00525A9D">
        <w:t>Повторный инструктаж проходят все работники, независимо от квалификации, образования и стажа работы один раз в три месяца.</w:t>
      </w:r>
    </w:p>
    <w:p w:rsidR="008F7CD0" w:rsidRPr="00525A9D" w:rsidRDefault="008F7CD0" w:rsidP="001E6D02">
      <w:pPr>
        <w:numPr>
          <w:ilvl w:val="0"/>
          <w:numId w:val="23"/>
        </w:numPr>
        <w:spacing w:line="281" w:lineRule="auto"/>
        <w:ind w:firstLine="284"/>
        <w:jc w:val="both"/>
      </w:pPr>
      <w:r w:rsidRPr="00525A9D">
        <w:t>При выполнении работы необходимо быть внимательным, не отвлекаться посторонними делами и разговорами и не отвлекать других от работы.</w:t>
      </w:r>
    </w:p>
    <w:p w:rsidR="008F7CD0" w:rsidRPr="00525A9D" w:rsidRDefault="008F7CD0" w:rsidP="001E6D02">
      <w:pPr>
        <w:numPr>
          <w:ilvl w:val="0"/>
          <w:numId w:val="23"/>
        </w:numPr>
        <w:spacing w:line="281" w:lineRule="auto"/>
        <w:ind w:firstLine="284"/>
        <w:jc w:val="both"/>
      </w:pPr>
      <w:r w:rsidRPr="00525A9D">
        <w:t>Разрешается обслуживать только тот вид устройств, по которому проведено обучение и инструктаж по охране труда.</w:t>
      </w:r>
    </w:p>
    <w:p w:rsidR="008F7CD0" w:rsidRPr="00525A9D" w:rsidRDefault="008F7CD0" w:rsidP="001E6D02">
      <w:pPr>
        <w:numPr>
          <w:ilvl w:val="0"/>
          <w:numId w:val="23"/>
        </w:numPr>
        <w:spacing w:line="281" w:lineRule="auto"/>
        <w:ind w:firstLine="284"/>
        <w:jc w:val="both"/>
      </w:pPr>
      <w:r w:rsidRPr="00525A9D">
        <w:t>При работе на данном оборудовании работники обязаны проходить периодические медицинские осмотры один раз в два года.</w:t>
      </w:r>
    </w:p>
    <w:p w:rsidR="008F7CD0" w:rsidRPr="00525A9D" w:rsidRDefault="008F7CD0" w:rsidP="001E6D02">
      <w:pPr>
        <w:numPr>
          <w:ilvl w:val="0"/>
          <w:numId w:val="23"/>
        </w:numPr>
        <w:spacing w:line="281" w:lineRule="auto"/>
        <w:ind w:firstLine="284"/>
        <w:jc w:val="both"/>
      </w:pPr>
      <w:r w:rsidRPr="00525A9D">
        <w:t>Женщины, работающие на копировально-множительной технике, с 12 недель установленной беременности переводятся на другую работу.</w:t>
      </w:r>
    </w:p>
    <w:p w:rsidR="008F7CD0" w:rsidRPr="000159C2" w:rsidRDefault="008F7CD0" w:rsidP="008F7CD0">
      <w:pPr>
        <w:spacing w:line="281" w:lineRule="auto"/>
        <w:ind w:firstLine="284"/>
        <w:jc w:val="both"/>
        <w:rPr>
          <w:b/>
        </w:rPr>
      </w:pPr>
      <w:r w:rsidRPr="000159C2">
        <w:rPr>
          <w:b/>
        </w:rPr>
        <w:t>2. Требования перед началом работы</w:t>
      </w:r>
    </w:p>
    <w:p w:rsidR="008F7CD0" w:rsidRPr="00525A9D" w:rsidRDefault="008F7CD0" w:rsidP="001E6D02">
      <w:pPr>
        <w:numPr>
          <w:ilvl w:val="0"/>
          <w:numId w:val="24"/>
        </w:numPr>
        <w:spacing w:line="281" w:lineRule="auto"/>
        <w:ind w:firstLine="284"/>
        <w:jc w:val="both"/>
      </w:pPr>
      <w:r w:rsidRPr="00525A9D">
        <w:t>Надеть халат, застегнуть его на все пуговицы, волосы убрать под головной убор.</w:t>
      </w:r>
    </w:p>
    <w:p w:rsidR="008F7CD0" w:rsidRPr="00525A9D" w:rsidRDefault="008F7CD0" w:rsidP="001E6D02">
      <w:pPr>
        <w:numPr>
          <w:ilvl w:val="0"/>
          <w:numId w:val="24"/>
        </w:numPr>
        <w:spacing w:line="281" w:lineRule="auto"/>
        <w:ind w:firstLine="284"/>
        <w:jc w:val="both"/>
      </w:pPr>
      <w:r w:rsidRPr="00525A9D">
        <w:t>Проверить журнал технического состояния оборудования. В случае каких-либо замечаний к работе не приступать до устранения неполадок и отметки в журнале (наладчика, электрика) об исправности оборудования.</w:t>
      </w:r>
    </w:p>
    <w:p w:rsidR="008F7CD0" w:rsidRPr="00525A9D" w:rsidRDefault="008F7CD0" w:rsidP="001E6D02">
      <w:pPr>
        <w:numPr>
          <w:ilvl w:val="0"/>
          <w:numId w:val="24"/>
        </w:numPr>
        <w:spacing w:line="281" w:lineRule="auto"/>
        <w:ind w:firstLine="284"/>
        <w:jc w:val="both"/>
      </w:pPr>
      <w:r w:rsidRPr="00525A9D">
        <w:t>Осмотреть оборудование и рабочее место.</w:t>
      </w:r>
    </w:p>
    <w:p w:rsidR="008F7CD0" w:rsidRPr="00525A9D" w:rsidRDefault="008F7CD0" w:rsidP="001E6D02">
      <w:pPr>
        <w:numPr>
          <w:ilvl w:val="0"/>
          <w:numId w:val="24"/>
        </w:numPr>
        <w:spacing w:line="281" w:lineRule="auto"/>
        <w:ind w:firstLine="284"/>
        <w:jc w:val="both"/>
      </w:pPr>
      <w:r w:rsidRPr="00525A9D">
        <w:t>Проверить исправность машины, включающих и выключающих устройств, наличие и</w:t>
      </w:r>
    </w:p>
    <w:p w:rsidR="008F7CD0" w:rsidRPr="00525A9D" w:rsidRDefault="008F7CD0" w:rsidP="008F7CD0">
      <w:pPr>
        <w:spacing w:line="281" w:lineRule="auto"/>
        <w:ind w:firstLine="284"/>
        <w:jc w:val="both"/>
      </w:pPr>
      <w:r w:rsidRPr="00525A9D">
        <w:t>прочность крепления ограждений, надежность функционирования предохранительных</w:t>
      </w:r>
      <w:r>
        <w:t xml:space="preserve"> </w:t>
      </w:r>
      <w:r w:rsidRPr="00525A9D">
        <w:t>приспособлений, блокировок, наличие защитного заземления, чистоту и порядок на</w:t>
      </w:r>
      <w:r>
        <w:t xml:space="preserve"> </w:t>
      </w:r>
      <w:r w:rsidRPr="00525A9D">
        <w:t>рабочем месте.</w:t>
      </w:r>
    </w:p>
    <w:p w:rsidR="008F7CD0" w:rsidRPr="00525A9D" w:rsidRDefault="008F7CD0" w:rsidP="001E6D02">
      <w:pPr>
        <w:numPr>
          <w:ilvl w:val="0"/>
          <w:numId w:val="24"/>
        </w:numPr>
        <w:spacing w:line="281" w:lineRule="auto"/>
        <w:ind w:firstLine="284"/>
        <w:jc w:val="both"/>
      </w:pPr>
      <w:r w:rsidRPr="00525A9D">
        <w:lastRenderedPageBreak/>
        <w:t>Проверить, включены ли местная вытяжная и общая приточно-вытяжная система вентиляции, следует помнить, что вентиляция должна быть включена за 10-15 минут до начала работы.</w:t>
      </w:r>
    </w:p>
    <w:p w:rsidR="008F7CD0" w:rsidRPr="00525A9D" w:rsidRDefault="008F7CD0" w:rsidP="001E6D02">
      <w:pPr>
        <w:numPr>
          <w:ilvl w:val="0"/>
          <w:numId w:val="24"/>
        </w:numPr>
        <w:spacing w:line="281" w:lineRule="auto"/>
        <w:ind w:firstLine="284"/>
        <w:jc w:val="both"/>
      </w:pPr>
      <w:r w:rsidRPr="00525A9D">
        <w:t>Проверить и отрегулировать освещение рабочего места.</w:t>
      </w:r>
    </w:p>
    <w:p w:rsidR="008F7CD0" w:rsidRPr="00525A9D" w:rsidRDefault="008F7CD0" w:rsidP="001E6D02">
      <w:pPr>
        <w:numPr>
          <w:ilvl w:val="0"/>
          <w:numId w:val="24"/>
        </w:numPr>
        <w:spacing w:line="281" w:lineRule="auto"/>
        <w:ind w:firstLine="284"/>
        <w:jc w:val="both"/>
      </w:pPr>
      <w:r w:rsidRPr="00525A9D">
        <w:t>О замеченных недостатках и неисправностях немедленно сообщить руководителю работ и до устранения неполадок и разрешения к работе не приступать.</w:t>
      </w:r>
    </w:p>
    <w:p w:rsidR="008F7CD0" w:rsidRPr="000159C2" w:rsidRDefault="008F7CD0" w:rsidP="008F7CD0">
      <w:pPr>
        <w:spacing w:line="281" w:lineRule="auto"/>
        <w:ind w:firstLine="284"/>
        <w:jc w:val="both"/>
        <w:rPr>
          <w:b/>
        </w:rPr>
      </w:pPr>
      <w:r w:rsidRPr="000159C2">
        <w:rPr>
          <w:b/>
        </w:rPr>
        <w:t>3. Требования во время работы</w:t>
      </w:r>
    </w:p>
    <w:p w:rsidR="008F7CD0" w:rsidRPr="00525A9D" w:rsidRDefault="008F7CD0" w:rsidP="001E6D02">
      <w:pPr>
        <w:numPr>
          <w:ilvl w:val="0"/>
          <w:numId w:val="25"/>
        </w:numPr>
        <w:spacing w:line="281" w:lineRule="auto"/>
        <w:ind w:firstLine="284"/>
        <w:jc w:val="both"/>
      </w:pPr>
      <w:r w:rsidRPr="00525A9D">
        <w:t>Выполнять только порученную администрацией работу.</w:t>
      </w:r>
    </w:p>
    <w:p w:rsidR="008F7CD0" w:rsidRPr="00525A9D" w:rsidRDefault="008F7CD0" w:rsidP="001E6D02">
      <w:pPr>
        <w:numPr>
          <w:ilvl w:val="0"/>
          <w:numId w:val="25"/>
        </w:numPr>
        <w:spacing w:line="281" w:lineRule="auto"/>
        <w:ind w:firstLine="284"/>
        <w:jc w:val="both"/>
      </w:pPr>
      <w:r w:rsidRPr="00525A9D">
        <w:t>Не допускать на рабочее место лиц, не имеющих отношения к порученной работе. Не передоверять оборудование другому лицу.</w:t>
      </w:r>
    </w:p>
    <w:p w:rsidR="008F7CD0" w:rsidRPr="00525A9D" w:rsidRDefault="008F7CD0" w:rsidP="001E6D02">
      <w:pPr>
        <w:numPr>
          <w:ilvl w:val="0"/>
          <w:numId w:val="25"/>
        </w:numPr>
        <w:spacing w:line="281" w:lineRule="auto"/>
        <w:ind w:firstLine="284"/>
        <w:jc w:val="both"/>
      </w:pPr>
      <w:r w:rsidRPr="00525A9D">
        <w:t>При ремонте оборудования, проведении профилактики необходимо сделать запись в журнале технического состояния оборудования. Лицо, производившее ремонт (слесарь, электрик, электронщик), обязано сделать запись в журнале о проведенном ремонте.</w:t>
      </w:r>
    </w:p>
    <w:p w:rsidR="008F7CD0" w:rsidRPr="00525A9D" w:rsidRDefault="008F7CD0" w:rsidP="001E6D02">
      <w:pPr>
        <w:numPr>
          <w:ilvl w:val="0"/>
          <w:numId w:val="25"/>
        </w:numPr>
        <w:spacing w:line="281" w:lineRule="auto"/>
        <w:ind w:firstLine="284"/>
        <w:jc w:val="both"/>
      </w:pPr>
      <w:r w:rsidRPr="00525A9D">
        <w:t>Все работы по чистке аппарата производить только после отключения его от электросети.</w:t>
      </w:r>
    </w:p>
    <w:p w:rsidR="008F7CD0" w:rsidRPr="00525A9D" w:rsidRDefault="008F7CD0" w:rsidP="001E6D02">
      <w:pPr>
        <w:numPr>
          <w:ilvl w:val="0"/>
          <w:numId w:val="25"/>
        </w:numPr>
        <w:spacing w:line="281" w:lineRule="auto"/>
        <w:ind w:firstLine="284"/>
        <w:jc w:val="both"/>
      </w:pPr>
      <w:r w:rsidRPr="00525A9D">
        <w:t>Чистку (смывку) производить только в резиновых медицинских перчатках этиловым ректифицированным спиртом согласно инструкции по обслуживанию.</w:t>
      </w:r>
    </w:p>
    <w:p w:rsidR="008F7CD0" w:rsidRPr="00525A9D" w:rsidRDefault="008F7CD0" w:rsidP="001E6D02">
      <w:pPr>
        <w:numPr>
          <w:ilvl w:val="0"/>
          <w:numId w:val="25"/>
        </w:numPr>
        <w:spacing w:line="281" w:lineRule="auto"/>
        <w:ind w:firstLine="284"/>
        <w:jc w:val="both"/>
      </w:pPr>
      <w:r w:rsidRPr="00525A9D">
        <w:t xml:space="preserve">Запрещается опираться на стекло </w:t>
      </w:r>
      <w:proofErr w:type="spellStart"/>
      <w:r w:rsidRPr="00525A9D">
        <w:t>оригиналодержателя</w:t>
      </w:r>
      <w:proofErr w:type="spellEnd"/>
      <w:r w:rsidRPr="00525A9D">
        <w:t>, класть на него какие-либо вещи помимо оригинала.</w:t>
      </w:r>
    </w:p>
    <w:p w:rsidR="008F7CD0" w:rsidRPr="00525A9D" w:rsidRDefault="008F7CD0" w:rsidP="001E6D02">
      <w:pPr>
        <w:numPr>
          <w:ilvl w:val="0"/>
          <w:numId w:val="25"/>
        </w:numPr>
        <w:spacing w:line="281" w:lineRule="auto"/>
        <w:ind w:firstLine="284"/>
        <w:jc w:val="both"/>
      </w:pPr>
      <w:r w:rsidRPr="00525A9D">
        <w:t>Запрещается работать на аппарате с треснувшим стеклом.</w:t>
      </w:r>
    </w:p>
    <w:p w:rsidR="008F7CD0" w:rsidRPr="00525A9D" w:rsidRDefault="008F7CD0" w:rsidP="001E6D02">
      <w:pPr>
        <w:numPr>
          <w:ilvl w:val="0"/>
          <w:numId w:val="25"/>
        </w:numPr>
        <w:spacing w:line="281" w:lineRule="auto"/>
        <w:ind w:firstLine="284"/>
        <w:jc w:val="both"/>
      </w:pPr>
      <w:r w:rsidRPr="00525A9D">
        <w:t>Обязательно мыть руки теплой водой с мылом после каждой чистки картриджей, узлов и т.д.</w:t>
      </w:r>
    </w:p>
    <w:p w:rsidR="008F7CD0" w:rsidRPr="00525A9D" w:rsidRDefault="008F7CD0" w:rsidP="001E6D02">
      <w:pPr>
        <w:numPr>
          <w:ilvl w:val="0"/>
          <w:numId w:val="25"/>
        </w:numPr>
        <w:spacing w:line="281" w:lineRule="auto"/>
        <w:ind w:firstLine="284"/>
        <w:jc w:val="both"/>
      </w:pPr>
      <w:r w:rsidRPr="00525A9D">
        <w:t>Просыпанный тонер, носитель немедленно собрать пылесосом.</w:t>
      </w:r>
    </w:p>
    <w:p w:rsidR="008F7CD0" w:rsidRPr="00525A9D" w:rsidRDefault="008F7CD0" w:rsidP="001E6D02">
      <w:pPr>
        <w:numPr>
          <w:ilvl w:val="0"/>
          <w:numId w:val="25"/>
        </w:numPr>
        <w:spacing w:line="281" w:lineRule="auto"/>
        <w:ind w:firstLine="284"/>
        <w:jc w:val="both"/>
      </w:pPr>
      <w:r w:rsidRPr="00525A9D">
        <w:t>Запрещается находиться в помещении во время работы копировально-множительного аппарата всем, кроме лиц, имеющих специальный допуск.</w:t>
      </w:r>
    </w:p>
    <w:p w:rsidR="008F7CD0" w:rsidRPr="000159C2" w:rsidRDefault="008F7CD0" w:rsidP="008F7CD0">
      <w:pPr>
        <w:spacing w:line="281" w:lineRule="auto"/>
        <w:ind w:firstLine="284"/>
        <w:jc w:val="both"/>
        <w:rPr>
          <w:b/>
        </w:rPr>
      </w:pPr>
      <w:r w:rsidRPr="000159C2">
        <w:rPr>
          <w:b/>
        </w:rPr>
        <w:t>4. Требования в аварийных ситуациях</w:t>
      </w:r>
    </w:p>
    <w:p w:rsidR="008F7CD0" w:rsidRPr="00525A9D" w:rsidRDefault="008F7CD0" w:rsidP="001E6D02">
      <w:pPr>
        <w:numPr>
          <w:ilvl w:val="0"/>
          <w:numId w:val="26"/>
        </w:numPr>
        <w:spacing w:line="281" w:lineRule="auto"/>
        <w:ind w:firstLine="284"/>
        <w:jc w:val="both"/>
      </w:pPr>
      <w:r w:rsidRPr="00525A9D">
        <w:t>При возникновении возгорания немедленно отключить оборудование, обесточить электросеть за исключением осветительной сети. Сообщить о пожаре администрации и всем работающим в помещении приступить к тушению очага возгорания имеющимися средствами пожаротушения.</w:t>
      </w:r>
    </w:p>
    <w:p w:rsidR="008F7CD0" w:rsidRPr="00525A9D" w:rsidRDefault="008F7CD0" w:rsidP="001E6D02">
      <w:pPr>
        <w:numPr>
          <w:ilvl w:val="0"/>
          <w:numId w:val="26"/>
        </w:numPr>
        <w:spacing w:line="281" w:lineRule="auto"/>
        <w:ind w:firstLine="284"/>
        <w:jc w:val="both"/>
      </w:pPr>
      <w:r w:rsidRPr="00525A9D">
        <w:t>При прекращении подачи электроэнергии и возникновении вибрации отключить аппарат.</w:t>
      </w:r>
    </w:p>
    <w:p w:rsidR="008F7CD0" w:rsidRPr="00525A9D" w:rsidRDefault="008F7CD0" w:rsidP="001E6D02">
      <w:pPr>
        <w:numPr>
          <w:ilvl w:val="0"/>
          <w:numId w:val="26"/>
        </w:numPr>
        <w:spacing w:line="281" w:lineRule="auto"/>
        <w:ind w:firstLine="284"/>
        <w:jc w:val="both"/>
      </w:pPr>
      <w:r w:rsidRPr="00525A9D">
        <w:t>При несчастном случае необходимо в первую очередь освободить пострадавшего от травмирующего фактора и оказать первую медицинскую помощь.</w:t>
      </w:r>
    </w:p>
    <w:p w:rsidR="008F7CD0" w:rsidRPr="000159C2" w:rsidRDefault="008F7CD0" w:rsidP="008F7CD0">
      <w:pPr>
        <w:spacing w:line="281" w:lineRule="auto"/>
        <w:ind w:firstLine="284"/>
        <w:jc w:val="both"/>
        <w:rPr>
          <w:b/>
        </w:rPr>
      </w:pPr>
      <w:r w:rsidRPr="000159C2">
        <w:rPr>
          <w:b/>
        </w:rPr>
        <w:t>5. Требования по окончании работы</w:t>
      </w:r>
    </w:p>
    <w:p w:rsidR="008F7CD0" w:rsidRPr="00525A9D" w:rsidRDefault="008F7CD0" w:rsidP="001E6D02">
      <w:pPr>
        <w:numPr>
          <w:ilvl w:val="0"/>
          <w:numId w:val="27"/>
        </w:numPr>
        <w:spacing w:line="281" w:lineRule="auto"/>
        <w:ind w:firstLine="284"/>
        <w:jc w:val="both"/>
      </w:pPr>
      <w:proofErr w:type="gramStart"/>
      <w:r w:rsidRPr="00525A9D">
        <w:t>Остановить оборудование, выключить общий вводной выключатель, убрать и привести в порядок рабочее место, сделать запись в журнале о техническом состоянии оборудования.</w:t>
      </w:r>
      <w:proofErr w:type="gramEnd"/>
    </w:p>
    <w:p w:rsidR="008F7CD0" w:rsidRPr="00525A9D" w:rsidRDefault="008F7CD0" w:rsidP="001E6D02">
      <w:pPr>
        <w:numPr>
          <w:ilvl w:val="0"/>
          <w:numId w:val="27"/>
        </w:numPr>
        <w:spacing w:line="281" w:lineRule="auto"/>
        <w:ind w:firstLine="284"/>
        <w:jc w:val="both"/>
      </w:pPr>
      <w:r w:rsidRPr="00525A9D">
        <w:t>О замеченных неисправностях в оборудовании сообщить руководителю работ.</w:t>
      </w:r>
    </w:p>
    <w:p w:rsidR="008F7CD0" w:rsidRPr="00525A9D" w:rsidRDefault="008F7CD0" w:rsidP="001E6D02">
      <w:pPr>
        <w:numPr>
          <w:ilvl w:val="0"/>
          <w:numId w:val="27"/>
        </w:numPr>
        <w:spacing w:line="281" w:lineRule="auto"/>
        <w:ind w:firstLine="284"/>
        <w:jc w:val="both"/>
      </w:pPr>
      <w:r w:rsidRPr="00525A9D">
        <w:t>Снять спецодежду, убрать ее в гардероб или в индивидуальный шкаф.</w:t>
      </w:r>
    </w:p>
    <w:p w:rsidR="008F7CD0" w:rsidRPr="00525A9D" w:rsidRDefault="008F7CD0" w:rsidP="001E6D02">
      <w:pPr>
        <w:numPr>
          <w:ilvl w:val="0"/>
          <w:numId w:val="27"/>
        </w:numPr>
        <w:spacing w:line="281" w:lineRule="auto"/>
        <w:ind w:firstLine="284"/>
        <w:jc w:val="both"/>
      </w:pPr>
      <w:r w:rsidRPr="00525A9D">
        <w:t>Вымыть руки и лицо теплой водой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Инструкцию составил:</w:t>
      </w:r>
    </w:p>
    <w:p w:rsidR="008F7CD0" w:rsidRPr="00525A9D" w:rsidRDefault="008F7CD0" w:rsidP="008F7CD0">
      <w:pPr>
        <w:spacing w:line="281" w:lineRule="auto"/>
        <w:ind w:firstLine="284"/>
        <w:jc w:val="both"/>
      </w:pPr>
    </w:p>
    <w:p w:rsidR="008F7CD0" w:rsidRPr="00A36728" w:rsidRDefault="008F7CD0" w:rsidP="008F7CD0">
      <w:pPr>
        <w:pStyle w:val="ConsNonformat"/>
        <w:spacing w:line="281" w:lineRule="auto"/>
        <w:rPr>
          <w:rFonts w:ascii="Times New Roman" w:hAnsi="Times New Roman"/>
          <w:b/>
          <w:bCs/>
          <w:sz w:val="24"/>
          <w:szCs w:val="24"/>
        </w:rPr>
      </w:pPr>
      <w:r w:rsidRPr="00A36728">
        <w:rPr>
          <w:rFonts w:ascii="Times New Roman" w:hAnsi="Times New Roman"/>
          <w:sz w:val="24"/>
          <w:szCs w:val="24"/>
        </w:rPr>
        <w:lastRenderedPageBreak/>
        <w:t xml:space="preserve">Согласовано: Специалист по охране труда: Рябова О.В. </w:t>
      </w:r>
      <w:r w:rsidRPr="00A36728">
        <w:rPr>
          <w:rFonts w:ascii="Times New Roman" w:hAnsi="Times New Roman"/>
          <w:b/>
          <w:bCs/>
          <w:sz w:val="24"/>
          <w:szCs w:val="24"/>
        </w:rPr>
        <w:t xml:space="preserve"> </w:t>
      </w:r>
    </w:p>
    <w:p w:rsidR="008F7CD0" w:rsidRPr="00A36728" w:rsidRDefault="008F7CD0" w:rsidP="008F7CD0">
      <w:pPr>
        <w:spacing w:line="281" w:lineRule="auto"/>
        <w:ind w:firstLine="284"/>
        <w:jc w:val="both"/>
      </w:pPr>
    </w:p>
    <w:p w:rsidR="008F7CD0" w:rsidRPr="00A36728" w:rsidRDefault="008F7CD0" w:rsidP="008F7CD0">
      <w:pPr>
        <w:spacing w:line="281" w:lineRule="auto"/>
        <w:ind w:firstLine="284"/>
        <w:jc w:val="both"/>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rPr>
          <w:b/>
          <w:bCs/>
          <w:color w:val="FF6600"/>
        </w:rPr>
      </w:pPr>
      <w:bookmarkStart w:id="393" w:name="_Toc145822196"/>
      <w:bookmarkStart w:id="394" w:name="_Toc143670748"/>
      <w:bookmarkStart w:id="395" w:name="_Toc123305082"/>
      <w:bookmarkStart w:id="396" w:name="_Toc123438047"/>
      <w:bookmarkStart w:id="397" w:name="_Toc143614287"/>
      <w:r>
        <w:rPr>
          <w:b/>
          <w:bCs/>
          <w:color w:val="FF6600"/>
        </w:rPr>
        <w:t xml:space="preserve"> </w:t>
      </w: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spacing w:line="280" w:lineRule="auto"/>
        <w:jc w:val="center"/>
        <w:rPr>
          <w:b/>
          <w:bCs/>
          <w:color w:val="FF6600"/>
        </w:rPr>
      </w:pPr>
    </w:p>
    <w:p w:rsidR="008F7CD0" w:rsidRDefault="008F7CD0" w:rsidP="008F7CD0">
      <w:pPr>
        <w:jc w:val="center"/>
        <w:rPr>
          <w:b/>
        </w:rPr>
      </w:pPr>
      <w:r>
        <w:rPr>
          <w:b/>
        </w:rPr>
        <w:t>ИНСТРУКЦИЯ</w:t>
      </w:r>
    </w:p>
    <w:p w:rsidR="008F7CD0" w:rsidRPr="00405D3A" w:rsidRDefault="008F7CD0" w:rsidP="008F7CD0">
      <w:pPr>
        <w:jc w:val="center"/>
        <w:rPr>
          <w:b/>
        </w:rPr>
      </w:pPr>
      <w:bookmarkStart w:id="398" w:name="_Toc146967663"/>
      <w:bookmarkStart w:id="399" w:name="_Toc147330437"/>
      <w:bookmarkStart w:id="400" w:name="_Toc147332911"/>
      <w:bookmarkStart w:id="401" w:name="_Toc147421582"/>
      <w:bookmarkStart w:id="402" w:name="_Toc147489269"/>
      <w:bookmarkStart w:id="403" w:name="_Toc147544814"/>
      <w:bookmarkStart w:id="404" w:name="_Toc158205793"/>
      <w:bookmarkStart w:id="405" w:name="_Toc215121537"/>
      <w:r w:rsidRPr="00405D3A">
        <w:rPr>
          <w:b/>
        </w:rPr>
        <w:t>по охране труда при эксплуатации электроустановок до 1000 В.</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8F7CD0" w:rsidRPr="00A36728" w:rsidRDefault="008F7CD0" w:rsidP="008F7CD0">
      <w:pPr>
        <w:jc w:val="center"/>
        <w:rPr>
          <w:b/>
        </w:rPr>
      </w:pPr>
      <w:bookmarkStart w:id="406" w:name="_Toc123305083"/>
      <w:bookmarkStart w:id="407" w:name="_Toc123438048"/>
      <w:bookmarkStart w:id="408" w:name="_Toc145822197"/>
      <w:bookmarkStart w:id="409" w:name="_Toc143670749"/>
      <w:bookmarkStart w:id="410" w:name="_Toc143614288"/>
      <w:bookmarkStart w:id="411" w:name="_Toc146967664"/>
      <w:bookmarkStart w:id="412" w:name="_Toc147330438"/>
      <w:bookmarkStart w:id="413" w:name="_Toc147332912"/>
      <w:bookmarkStart w:id="414" w:name="_Toc147421583"/>
      <w:bookmarkStart w:id="415" w:name="_Toc147489270"/>
      <w:bookmarkStart w:id="416" w:name="_Toc147544815"/>
      <w:bookmarkStart w:id="417" w:name="_Toc158205794"/>
      <w:bookmarkStart w:id="418" w:name="_Toc215121538"/>
      <w:r w:rsidRPr="00A36728">
        <w:rPr>
          <w:b/>
        </w:rPr>
        <w:t>ИОТ-0</w:t>
      </w:r>
      <w:bookmarkEnd w:id="406"/>
      <w:bookmarkEnd w:id="407"/>
      <w:r w:rsidRPr="00A36728">
        <w:rPr>
          <w:b/>
        </w:rPr>
        <w:t>19- 20</w:t>
      </w:r>
      <w:bookmarkEnd w:id="408"/>
      <w:bookmarkEnd w:id="409"/>
      <w:bookmarkEnd w:id="410"/>
      <w:bookmarkEnd w:id="411"/>
      <w:bookmarkEnd w:id="412"/>
      <w:bookmarkEnd w:id="413"/>
      <w:bookmarkEnd w:id="414"/>
      <w:bookmarkEnd w:id="415"/>
      <w:bookmarkEnd w:id="416"/>
      <w:bookmarkEnd w:id="417"/>
      <w:bookmarkEnd w:id="418"/>
      <w:r w:rsidR="000C41C3">
        <w:rPr>
          <w:b/>
        </w:rPr>
        <w:t>17</w:t>
      </w:r>
    </w:p>
    <w:p w:rsidR="008F7CD0" w:rsidRPr="00A36728" w:rsidRDefault="008F7CD0" w:rsidP="008F7CD0">
      <w:pPr>
        <w:jc w:val="center"/>
        <w:rPr>
          <w:b/>
        </w:rPr>
      </w:pPr>
    </w:p>
    <w:p w:rsidR="008F7CD0" w:rsidRDefault="008F7CD0" w:rsidP="008F7CD0">
      <w:pPr>
        <w:spacing w:line="281" w:lineRule="auto"/>
        <w:ind w:firstLine="284"/>
        <w:jc w:val="both"/>
        <w:rPr>
          <w:b/>
        </w:rPr>
      </w:pPr>
      <w:r w:rsidRPr="00492932">
        <w:rPr>
          <w:b/>
        </w:rPr>
        <w:t xml:space="preserve">1. Общие </w:t>
      </w:r>
      <w:r>
        <w:rPr>
          <w:b/>
        </w:rPr>
        <w:t>требования охраны труда</w:t>
      </w:r>
      <w:r w:rsidRPr="00492932">
        <w:rPr>
          <w:b/>
        </w:rPr>
        <w:t>.</w:t>
      </w:r>
    </w:p>
    <w:p w:rsidR="008F7CD0" w:rsidRPr="00525A9D" w:rsidRDefault="008F7CD0" w:rsidP="008F7CD0">
      <w:pPr>
        <w:numPr>
          <w:ilvl w:val="0"/>
          <w:numId w:val="4"/>
        </w:numPr>
        <w:spacing w:line="281" w:lineRule="auto"/>
        <w:ind w:firstLine="284"/>
        <w:jc w:val="both"/>
      </w:pPr>
      <w:r w:rsidRPr="00525A9D">
        <w:t>К работам по эксплуатации электроустановок до 1000</w:t>
      </w:r>
      <w:proofErr w:type="gramStart"/>
      <w:r w:rsidRPr="00525A9D">
        <w:t xml:space="preserve"> В</w:t>
      </w:r>
      <w:proofErr w:type="gramEnd"/>
      <w:r w:rsidRPr="00525A9D">
        <w:t xml:space="preserve"> (установочных, осветительных, нагревательных приборов, технических средств обучения и электрических машин) допускаются лица, прошедшие медицинский осмотр и инструктаж по охране труда. Не электротехническому персоналу, эксплуатирующему электроустановки до 1000</w:t>
      </w:r>
      <w:proofErr w:type="gramStart"/>
      <w:r w:rsidRPr="00525A9D">
        <w:t xml:space="preserve"> В</w:t>
      </w:r>
      <w:proofErr w:type="gramEnd"/>
      <w:r w:rsidRPr="00525A9D">
        <w:t xml:space="preserve">, прошедшему инструктаж и проверку знаний по </w:t>
      </w:r>
      <w:proofErr w:type="spellStart"/>
      <w:r w:rsidRPr="00525A9D">
        <w:t>электробезопасности</w:t>
      </w:r>
      <w:proofErr w:type="spellEnd"/>
      <w:r w:rsidRPr="00525A9D">
        <w:t>, присваивается 1 квалификационная группа допуска с оформлением в журнале установленной формы с обязательной росписью проверяющего и проверяемого.</w:t>
      </w:r>
    </w:p>
    <w:p w:rsidR="008F7CD0" w:rsidRPr="00525A9D" w:rsidRDefault="008F7CD0" w:rsidP="008F7CD0">
      <w:pPr>
        <w:numPr>
          <w:ilvl w:val="0"/>
          <w:numId w:val="4"/>
        </w:numPr>
        <w:spacing w:line="281" w:lineRule="auto"/>
        <w:ind w:firstLine="284"/>
        <w:jc w:val="both"/>
      </w:pPr>
      <w:r w:rsidRPr="00525A9D">
        <w:t>Лица, допущенные к эксплуатации электроустановок до 1000</w:t>
      </w:r>
      <w:proofErr w:type="gramStart"/>
      <w:r w:rsidRPr="00525A9D">
        <w:t xml:space="preserve"> В</w:t>
      </w:r>
      <w:proofErr w:type="gramEnd"/>
      <w:r w:rsidRPr="00525A9D">
        <w:t>, должны соблюдать правила внутреннего трудового распорядка, установленные режимы труда и отдыха.</w:t>
      </w:r>
    </w:p>
    <w:p w:rsidR="008F7CD0" w:rsidRPr="00525A9D" w:rsidRDefault="008F7CD0" w:rsidP="008F7CD0">
      <w:pPr>
        <w:numPr>
          <w:ilvl w:val="0"/>
          <w:numId w:val="4"/>
        </w:numPr>
        <w:spacing w:line="281" w:lineRule="auto"/>
        <w:ind w:firstLine="284"/>
        <w:jc w:val="both"/>
      </w:pPr>
      <w:r w:rsidRPr="00525A9D">
        <w:t>При эксплуатации электроустановок до 1000</w:t>
      </w:r>
      <w:proofErr w:type="gramStart"/>
      <w:r w:rsidRPr="00525A9D">
        <w:t xml:space="preserve"> В</w:t>
      </w:r>
      <w:proofErr w:type="gramEnd"/>
      <w:r w:rsidRPr="00525A9D">
        <w:t xml:space="preserve"> возможно воздействие на работающих следующих опасных производственных факторов:</w:t>
      </w:r>
    </w:p>
    <w:p w:rsidR="008F7CD0" w:rsidRPr="00525A9D" w:rsidRDefault="008F7CD0" w:rsidP="008F7CD0">
      <w:pPr>
        <w:numPr>
          <w:ilvl w:val="1"/>
          <w:numId w:val="4"/>
        </w:numPr>
        <w:spacing w:line="281" w:lineRule="auto"/>
        <w:ind w:firstLine="284"/>
        <w:jc w:val="both"/>
      </w:pPr>
      <w:r w:rsidRPr="00525A9D">
        <w:t>поражение электрическим током при прикосновении к токоведущим частям;</w:t>
      </w:r>
    </w:p>
    <w:p w:rsidR="008F7CD0" w:rsidRPr="00525A9D" w:rsidRDefault="008F7CD0" w:rsidP="008F7CD0">
      <w:pPr>
        <w:numPr>
          <w:ilvl w:val="1"/>
          <w:numId w:val="4"/>
        </w:numPr>
        <w:spacing w:line="281" w:lineRule="auto"/>
        <w:ind w:firstLine="284"/>
        <w:jc w:val="both"/>
      </w:pPr>
      <w:r w:rsidRPr="00525A9D">
        <w:t>неисправности изоляции или заземления.</w:t>
      </w:r>
    </w:p>
    <w:p w:rsidR="008F7CD0" w:rsidRPr="00525A9D" w:rsidRDefault="008F7CD0" w:rsidP="008F7CD0">
      <w:pPr>
        <w:numPr>
          <w:ilvl w:val="0"/>
          <w:numId w:val="4"/>
        </w:numPr>
        <w:spacing w:line="281" w:lineRule="auto"/>
        <w:ind w:firstLine="284"/>
        <w:jc w:val="both"/>
      </w:pPr>
      <w:r w:rsidRPr="00525A9D">
        <w:t>При эксплуатации электроустановок до 1000</w:t>
      </w:r>
      <w:proofErr w:type="gramStart"/>
      <w:r w:rsidRPr="00525A9D">
        <w:t xml:space="preserve"> В</w:t>
      </w:r>
      <w:proofErr w:type="gramEnd"/>
      <w:r w:rsidRPr="00525A9D">
        <w:t xml:space="preserve"> должны использоваться следующие средства индивидуальной защиты: диэлектрические перчатки, диэлектрический коврик, указатель напряжения, инструмент с изолированными ручками.</w:t>
      </w:r>
    </w:p>
    <w:p w:rsidR="008F7CD0" w:rsidRPr="00525A9D" w:rsidRDefault="008F7CD0" w:rsidP="008F7CD0">
      <w:pPr>
        <w:numPr>
          <w:ilvl w:val="0"/>
          <w:numId w:val="4"/>
        </w:numPr>
        <w:spacing w:line="281" w:lineRule="auto"/>
        <w:ind w:firstLine="284"/>
        <w:jc w:val="both"/>
      </w:pPr>
      <w:r w:rsidRPr="00525A9D">
        <w:t>Лица, эксплуатирующие электроустановки до 1000</w:t>
      </w:r>
      <w:proofErr w:type="gramStart"/>
      <w:r w:rsidRPr="00525A9D">
        <w:t xml:space="preserve"> В</w:t>
      </w:r>
      <w:proofErr w:type="gramEnd"/>
      <w:r w:rsidRPr="00525A9D">
        <w:t>, обязаны строго соблюдать правила пожарной безопасности, знать места расположения первичных средств пожаротушения, а также отключающих устройств (рубильников) для снятия напряжения.</w:t>
      </w:r>
    </w:p>
    <w:p w:rsidR="008F7CD0" w:rsidRPr="00525A9D" w:rsidRDefault="008F7CD0" w:rsidP="008F7CD0">
      <w:pPr>
        <w:numPr>
          <w:ilvl w:val="0"/>
          <w:numId w:val="4"/>
        </w:numPr>
        <w:spacing w:line="281" w:lineRule="auto"/>
        <w:ind w:firstLine="284"/>
        <w:jc w:val="both"/>
      </w:pPr>
      <w:r w:rsidRPr="00525A9D">
        <w:lastRenderedPageBreak/>
        <w:t>О каждом несчастном случае пострадавший или очевидец несчастного случая обязан немедленно сообщить администрации учреждения. При неисправности электроустановки прекратить работу, снять с нее напряжение и сообщить администрации учреждения.</w:t>
      </w:r>
    </w:p>
    <w:p w:rsidR="008F7CD0" w:rsidRPr="00525A9D" w:rsidRDefault="008F7CD0" w:rsidP="008F7CD0">
      <w:pPr>
        <w:numPr>
          <w:ilvl w:val="0"/>
          <w:numId w:val="4"/>
        </w:numPr>
        <w:spacing w:line="281" w:lineRule="auto"/>
        <w:ind w:firstLine="284"/>
        <w:jc w:val="both"/>
      </w:pPr>
      <w:r w:rsidRPr="00525A9D">
        <w:t>В процессе эксплуатации электроустановок персонал должен соблюдать правила использования средств индивидуальной защит, соблюдать правила личной гигиены, с</w:t>
      </w:r>
      <w:r>
        <w:t>одержать в чистоте рабочее место</w:t>
      </w:r>
      <w:r w:rsidRPr="00525A9D">
        <w:t>.</w:t>
      </w:r>
    </w:p>
    <w:p w:rsidR="008F7CD0" w:rsidRDefault="008F7CD0" w:rsidP="008F7CD0">
      <w:pPr>
        <w:numPr>
          <w:ilvl w:val="0"/>
          <w:numId w:val="4"/>
        </w:numPr>
        <w:spacing w:line="281" w:lineRule="auto"/>
        <w:ind w:firstLine="284"/>
        <w:jc w:val="both"/>
      </w:pPr>
      <w:r w:rsidRPr="00525A9D">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Pr="008E1BA2" w:rsidRDefault="008F7CD0" w:rsidP="008F7CD0">
      <w:pPr>
        <w:spacing w:line="281" w:lineRule="auto"/>
        <w:ind w:firstLine="284"/>
        <w:jc w:val="both"/>
        <w:rPr>
          <w:b/>
        </w:rPr>
      </w:pPr>
      <w:r w:rsidRPr="008E1BA2">
        <w:rPr>
          <w:b/>
        </w:rPr>
        <w:t xml:space="preserve">2. </w:t>
      </w:r>
      <w:r>
        <w:rPr>
          <w:b/>
        </w:rPr>
        <w:t>Требования охраны труда</w:t>
      </w:r>
      <w:r w:rsidRPr="008E1BA2">
        <w:rPr>
          <w:b/>
        </w:rPr>
        <w:t xml:space="preserve"> перед началом работы.</w:t>
      </w:r>
    </w:p>
    <w:p w:rsidR="008F7CD0" w:rsidRPr="00525A9D" w:rsidRDefault="008F7CD0" w:rsidP="008F7CD0">
      <w:pPr>
        <w:numPr>
          <w:ilvl w:val="0"/>
          <w:numId w:val="5"/>
        </w:numPr>
        <w:spacing w:line="281" w:lineRule="auto"/>
        <w:ind w:firstLine="284"/>
        <w:jc w:val="both"/>
      </w:pPr>
      <w:r w:rsidRPr="00525A9D">
        <w:t>Проверить отсутствие внешних повреждений электроустановки, наличие и исправность контрольных, измерительных и сигнальных приборов, тумблеров, переключателей и т.п.</w:t>
      </w:r>
      <w:r>
        <w:t xml:space="preserve">      </w:t>
      </w:r>
      <w:r w:rsidRPr="00525A9D">
        <w:t xml:space="preserve"> </w:t>
      </w:r>
    </w:p>
    <w:p w:rsidR="008F7CD0" w:rsidRPr="00525A9D" w:rsidRDefault="008F7CD0" w:rsidP="008F7CD0">
      <w:pPr>
        <w:numPr>
          <w:ilvl w:val="0"/>
          <w:numId w:val="5"/>
        </w:numPr>
        <w:spacing w:line="281" w:lineRule="auto"/>
        <w:ind w:firstLine="284"/>
        <w:jc w:val="both"/>
      </w:pPr>
      <w:r w:rsidRPr="00525A9D">
        <w:t xml:space="preserve">Убедиться в целостности крышек </w:t>
      </w:r>
      <w:proofErr w:type="spellStart"/>
      <w:r w:rsidRPr="00525A9D">
        <w:t>электророзеток</w:t>
      </w:r>
      <w:proofErr w:type="spellEnd"/>
      <w:r w:rsidRPr="00525A9D">
        <w:t xml:space="preserve"> выключателей, </w:t>
      </w:r>
      <w:proofErr w:type="spellStart"/>
      <w:r w:rsidRPr="00525A9D">
        <w:t>электровилки</w:t>
      </w:r>
      <w:proofErr w:type="spellEnd"/>
      <w:r w:rsidRPr="00525A9D">
        <w:t xml:space="preserve"> и </w:t>
      </w:r>
      <w:proofErr w:type="gramStart"/>
      <w:r w:rsidRPr="00525A9D">
        <w:t>подводящего</w:t>
      </w:r>
      <w:proofErr w:type="gramEnd"/>
      <w:r w:rsidRPr="00525A9D">
        <w:t xml:space="preserve"> </w:t>
      </w:r>
      <w:proofErr w:type="spellStart"/>
      <w:r w:rsidRPr="00525A9D">
        <w:t>электрокабеля</w:t>
      </w:r>
      <w:proofErr w:type="spellEnd"/>
      <w:r w:rsidRPr="00525A9D">
        <w:t>.</w:t>
      </w:r>
      <w:r>
        <w:t xml:space="preserve">   </w:t>
      </w:r>
    </w:p>
    <w:p w:rsidR="008F7CD0" w:rsidRPr="00525A9D" w:rsidRDefault="008F7CD0" w:rsidP="008F7CD0">
      <w:pPr>
        <w:numPr>
          <w:ilvl w:val="0"/>
          <w:numId w:val="5"/>
        </w:numPr>
        <w:spacing w:line="281" w:lineRule="auto"/>
        <w:ind w:firstLine="284"/>
        <w:jc w:val="both"/>
      </w:pPr>
      <w:r w:rsidRPr="00525A9D">
        <w:t>Убедиться в наличии и целостности заземляющего проводника корпуса электроустановки.</w:t>
      </w:r>
    </w:p>
    <w:p w:rsidR="008F7CD0" w:rsidRPr="00525A9D" w:rsidRDefault="008F7CD0" w:rsidP="008F7CD0">
      <w:pPr>
        <w:numPr>
          <w:ilvl w:val="0"/>
          <w:numId w:val="5"/>
        </w:numPr>
        <w:spacing w:line="281" w:lineRule="auto"/>
        <w:ind w:firstLine="284"/>
        <w:jc w:val="both"/>
      </w:pPr>
      <w:r w:rsidRPr="00525A9D">
        <w:t>Проверить наличие и исправность средств индивидуальной защиты, отсутствие их внешних повреждений.</w:t>
      </w:r>
    </w:p>
    <w:p w:rsidR="008F7CD0" w:rsidRDefault="008F7CD0" w:rsidP="008F7CD0">
      <w:pPr>
        <w:spacing w:line="281" w:lineRule="auto"/>
        <w:ind w:firstLine="284"/>
        <w:jc w:val="both"/>
        <w:rPr>
          <w:b/>
        </w:rPr>
      </w:pPr>
      <w:r w:rsidRPr="008E1BA2">
        <w:rPr>
          <w:b/>
        </w:rPr>
        <w:t xml:space="preserve">3. </w:t>
      </w:r>
      <w:r>
        <w:rPr>
          <w:b/>
        </w:rPr>
        <w:t>Требования охраны труда</w:t>
      </w:r>
      <w:r w:rsidRPr="008E1BA2">
        <w:rPr>
          <w:b/>
        </w:rPr>
        <w:t xml:space="preserve"> во время работы.</w:t>
      </w:r>
    </w:p>
    <w:p w:rsidR="008F7CD0" w:rsidRPr="00525A9D" w:rsidRDefault="008F7CD0" w:rsidP="008F7CD0">
      <w:pPr>
        <w:numPr>
          <w:ilvl w:val="0"/>
          <w:numId w:val="6"/>
        </w:numPr>
        <w:spacing w:line="281" w:lineRule="auto"/>
        <w:ind w:firstLine="284"/>
        <w:jc w:val="both"/>
      </w:pPr>
      <w:r>
        <w:t>Перед включением</w:t>
      </w:r>
      <w:r w:rsidRPr="00525A9D">
        <w:t xml:space="preserve"> электроустановки в электрическую сеть, при необходимости, встать на диэлектрический коврик (если покрытие пола выполнено из токопроводящего материала).</w:t>
      </w:r>
    </w:p>
    <w:p w:rsidR="008F7CD0" w:rsidRPr="00525A9D" w:rsidRDefault="008F7CD0" w:rsidP="008F7CD0">
      <w:pPr>
        <w:numPr>
          <w:ilvl w:val="0"/>
          <w:numId w:val="6"/>
        </w:numPr>
        <w:spacing w:line="281" w:lineRule="auto"/>
        <w:ind w:firstLine="284"/>
        <w:jc w:val="both"/>
      </w:pPr>
      <w:r w:rsidRPr="00525A9D">
        <w:t>Не включать электроустановку в электрическую сеть мокрыми и влажными руками.</w:t>
      </w:r>
    </w:p>
    <w:p w:rsidR="008F7CD0" w:rsidRPr="00525A9D" w:rsidRDefault="008F7CD0" w:rsidP="008F7CD0">
      <w:pPr>
        <w:numPr>
          <w:ilvl w:val="0"/>
          <w:numId w:val="6"/>
        </w:numPr>
        <w:spacing w:line="281" w:lineRule="auto"/>
        <w:ind w:firstLine="284"/>
        <w:jc w:val="both"/>
      </w:pPr>
      <w:r w:rsidRPr="00525A9D">
        <w:t>Соблюдать правила эксплуатации электроустановки, не подвергать ее механическим ударам, не допускать падений.</w:t>
      </w:r>
    </w:p>
    <w:p w:rsidR="008F7CD0" w:rsidRPr="00525A9D" w:rsidRDefault="008F7CD0" w:rsidP="008F7CD0">
      <w:pPr>
        <w:numPr>
          <w:ilvl w:val="0"/>
          <w:numId w:val="6"/>
        </w:numPr>
        <w:spacing w:line="281" w:lineRule="auto"/>
        <w:ind w:firstLine="284"/>
        <w:jc w:val="both"/>
      </w:pPr>
      <w:r w:rsidRPr="00525A9D">
        <w:t>Не касаться проводов и других токоведущих частей, находящихся под напряжением, без средств индивидуальной защиты.</w:t>
      </w:r>
    </w:p>
    <w:p w:rsidR="008F7CD0" w:rsidRPr="00525A9D" w:rsidRDefault="008F7CD0" w:rsidP="008F7CD0">
      <w:pPr>
        <w:numPr>
          <w:ilvl w:val="0"/>
          <w:numId w:val="6"/>
        </w:numPr>
        <w:spacing w:line="281" w:lineRule="auto"/>
        <w:ind w:firstLine="284"/>
        <w:jc w:val="both"/>
      </w:pPr>
      <w:r w:rsidRPr="00525A9D">
        <w:t>Наличие напряжения в сети проверять только указателем напряжения.</w:t>
      </w:r>
    </w:p>
    <w:p w:rsidR="008F7CD0" w:rsidRPr="00525A9D" w:rsidRDefault="008F7CD0" w:rsidP="008F7CD0">
      <w:pPr>
        <w:numPr>
          <w:ilvl w:val="0"/>
          <w:numId w:val="6"/>
        </w:numPr>
        <w:spacing w:line="281" w:lineRule="auto"/>
        <w:ind w:firstLine="284"/>
        <w:jc w:val="both"/>
      </w:pPr>
      <w:r w:rsidRPr="00525A9D">
        <w:t>Следить, за исправной работой электроустановки, целостностью изоляции и заземления.</w:t>
      </w:r>
    </w:p>
    <w:p w:rsidR="008F7CD0" w:rsidRPr="00525A9D" w:rsidRDefault="008F7CD0" w:rsidP="008F7CD0">
      <w:pPr>
        <w:numPr>
          <w:ilvl w:val="0"/>
          <w:numId w:val="6"/>
        </w:numPr>
        <w:spacing w:line="281" w:lineRule="auto"/>
        <w:ind w:firstLine="284"/>
        <w:jc w:val="both"/>
      </w:pPr>
      <w:r w:rsidRPr="00525A9D">
        <w:t>Не разрешается работать на электроустановках в случае их неисправности, искрения, нарушения изоляции и заземления.</w:t>
      </w:r>
    </w:p>
    <w:p w:rsidR="008F7CD0" w:rsidRPr="00085A22" w:rsidRDefault="008F7CD0" w:rsidP="008F7CD0">
      <w:pPr>
        <w:spacing w:line="281" w:lineRule="auto"/>
        <w:ind w:firstLine="284"/>
        <w:jc w:val="both"/>
        <w:rPr>
          <w:b/>
        </w:rPr>
      </w:pPr>
      <w:r w:rsidRPr="00085A22">
        <w:rPr>
          <w:b/>
        </w:rPr>
        <w:t xml:space="preserve">4. </w:t>
      </w:r>
      <w:r>
        <w:rPr>
          <w:b/>
        </w:rPr>
        <w:t>Требования охраны труда</w:t>
      </w:r>
      <w:r w:rsidRPr="00085A22">
        <w:rPr>
          <w:b/>
        </w:rPr>
        <w:t xml:space="preserve"> в аварийных ситуациях.</w:t>
      </w:r>
    </w:p>
    <w:p w:rsidR="008F7CD0" w:rsidRPr="00525A9D" w:rsidRDefault="008F7CD0" w:rsidP="008F7CD0">
      <w:pPr>
        <w:numPr>
          <w:ilvl w:val="0"/>
          <w:numId w:val="7"/>
        </w:numPr>
        <w:spacing w:line="281" w:lineRule="auto"/>
        <w:ind w:firstLine="284"/>
        <w:jc w:val="both"/>
      </w:pPr>
      <w:r w:rsidRPr="00525A9D">
        <w:t>При появлении неисправности в работе электроустановки, искрении, нарушении изоляции проводов или обрыве заземления, прекратить работу и сообщить администрации убеждения. Работу продолжать только после устранения неисправности электриком.</w:t>
      </w:r>
    </w:p>
    <w:p w:rsidR="008F7CD0" w:rsidRPr="00525A9D" w:rsidRDefault="008F7CD0" w:rsidP="008F7CD0">
      <w:pPr>
        <w:numPr>
          <w:ilvl w:val="0"/>
          <w:numId w:val="7"/>
        </w:numPr>
        <w:spacing w:line="281" w:lineRule="auto"/>
        <w:ind w:firstLine="284"/>
        <w:jc w:val="both"/>
      </w:pPr>
      <w:r w:rsidRPr="00525A9D">
        <w:t>При обнаружении оборванного электрического провода, свисающего или касающегося пола (земли), не приближаться к нему, немедленно сообщить администрации учреждения, самому оставаться на месте и предупреждать других людей об опасности.</w:t>
      </w:r>
    </w:p>
    <w:p w:rsidR="008F7CD0" w:rsidRPr="00525A9D" w:rsidRDefault="008F7CD0" w:rsidP="008F7CD0">
      <w:pPr>
        <w:numPr>
          <w:ilvl w:val="0"/>
          <w:numId w:val="7"/>
        </w:numPr>
        <w:spacing w:line="281" w:lineRule="auto"/>
        <w:ind w:firstLine="284"/>
        <w:jc w:val="both"/>
      </w:pPr>
      <w:r w:rsidRPr="00525A9D">
        <w:t>В случае загорания электроустановки, немедленно отключить ее от электрической сети, а пламя тушить только песком, углекислотным или порошковым огнетушителем.</w:t>
      </w:r>
    </w:p>
    <w:p w:rsidR="008F7CD0" w:rsidRPr="00525A9D" w:rsidRDefault="008F7CD0" w:rsidP="008F7CD0">
      <w:pPr>
        <w:numPr>
          <w:ilvl w:val="0"/>
          <w:numId w:val="7"/>
        </w:numPr>
        <w:spacing w:line="281" w:lineRule="auto"/>
        <w:ind w:firstLine="284"/>
        <w:jc w:val="both"/>
      </w:pPr>
      <w:r w:rsidRPr="00525A9D">
        <w:lastRenderedPageBreak/>
        <w:t>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провести непрямой (закрытый) массаж сердца до восстановления дыхания и пульса, сообщить о несчастном случае администрации учреждения, при необходимости отправить пострадавшего в ближайшее лечебное учреждение.</w:t>
      </w:r>
    </w:p>
    <w:p w:rsidR="008F7CD0" w:rsidRPr="00085A22" w:rsidRDefault="008F7CD0" w:rsidP="008F7CD0">
      <w:pPr>
        <w:spacing w:line="281" w:lineRule="auto"/>
        <w:ind w:firstLine="284"/>
        <w:jc w:val="both"/>
        <w:rPr>
          <w:b/>
        </w:rPr>
      </w:pPr>
      <w:r w:rsidRPr="00085A22">
        <w:rPr>
          <w:b/>
        </w:rPr>
        <w:t xml:space="preserve">5. </w:t>
      </w:r>
      <w:r>
        <w:rPr>
          <w:b/>
        </w:rPr>
        <w:t>Требования охраны труда</w:t>
      </w:r>
      <w:r w:rsidRPr="00085A22">
        <w:rPr>
          <w:b/>
        </w:rPr>
        <w:t xml:space="preserve"> по окончании работы.</w:t>
      </w:r>
    </w:p>
    <w:p w:rsidR="008F7CD0" w:rsidRPr="00525A9D" w:rsidRDefault="008F7CD0" w:rsidP="008F7CD0">
      <w:pPr>
        <w:numPr>
          <w:ilvl w:val="0"/>
          <w:numId w:val="8"/>
        </w:numPr>
        <w:spacing w:line="281" w:lineRule="auto"/>
        <w:ind w:firstLine="284"/>
        <w:jc w:val="both"/>
      </w:pPr>
      <w:r w:rsidRPr="00525A9D">
        <w:t xml:space="preserve">Отключить электроустановку от электрической сети. При отключении от </w:t>
      </w:r>
      <w:proofErr w:type="spellStart"/>
      <w:r w:rsidRPr="00525A9D">
        <w:t>электророзетки</w:t>
      </w:r>
      <w:proofErr w:type="spellEnd"/>
      <w:r w:rsidRPr="00525A9D">
        <w:t xml:space="preserve"> не дергать за электрический шнур (кабель). </w:t>
      </w:r>
    </w:p>
    <w:p w:rsidR="008F7CD0" w:rsidRPr="00525A9D" w:rsidRDefault="008F7CD0" w:rsidP="008F7CD0">
      <w:pPr>
        <w:numPr>
          <w:ilvl w:val="0"/>
          <w:numId w:val="8"/>
        </w:numPr>
        <w:spacing w:line="281" w:lineRule="auto"/>
        <w:ind w:firstLine="284"/>
        <w:jc w:val="both"/>
      </w:pPr>
      <w:r w:rsidRPr="00525A9D">
        <w:t xml:space="preserve">Привести в порядок рабочее место. </w:t>
      </w:r>
    </w:p>
    <w:p w:rsidR="008F7CD0" w:rsidRPr="00525A9D" w:rsidRDefault="008F7CD0" w:rsidP="008F7CD0">
      <w:pPr>
        <w:numPr>
          <w:ilvl w:val="0"/>
          <w:numId w:val="8"/>
        </w:numPr>
        <w:spacing w:line="281" w:lineRule="auto"/>
        <w:ind w:firstLine="284"/>
        <w:jc w:val="both"/>
      </w:pPr>
      <w:r w:rsidRPr="00525A9D">
        <w:t>Убрать в отведенное место средства индивидуальной защиты и тщательно вымыть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roofErr w:type="gramStart"/>
      <w:r w:rsidRPr="00525A9D">
        <w:t>Ответственный</w:t>
      </w:r>
      <w:proofErr w:type="gramEnd"/>
      <w:r w:rsidRPr="00525A9D">
        <w:t xml:space="preserve"> за электрохозяйство </w:t>
      </w:r>
    </w:p>
    <w:p w:rsidR="008F7CD0" w:rsidRPr="00525A9D" w:rsidRDefault="008F7CD0" w:rsidP="008F7CD0">
      <w:pPr>
        <w:spacing w:line="281" w:lineRule="auto"/>
        <w:ind w:firstLine="284"/>
        <w:jc w:val="both"/>
      </w:pPr>
    </w:p>
    <w:p w:rsidR="008F7CD0" w:rsidRPr="00A36728" w:rsidRDefault="008F7CD0" w:rsidP="008F7CD0">
      <w:pPr>
        <w:pStyle w:val="ConsNonformat"/>
        <w:spacing w:line="281" w:lineRule="auto"/>
        <w:rPr>
          <w:rFonts w:ascii="Times New Roman" w:hAnsi="Times New Roman"/>
          <w:b/>
          <w:bCs/>
          <w:sz w:val="24"/>
          <w:szCs w:val="24"/>
        </w:rPr>
      </w:pPr>
      <w:r w:rsidRPr="00525A9D">
        <w:t>Согласовано:</w:t>
      </w:r>
      <w:r>
        <w:t xml:space="preserve"> </w:t>
      </w:r>
      <w:r w:rsidRPr="00A36728">
        <w:rPr>
          <w:rFonts w:ascii="Times New Roman" w:hAnsi="Times New Roman"/>
          <w:sz w:val="24"/>
          <w:szCs w:val="24"/>
        </w:rPr>
        <w:t xml:space="preserve">Специалист по охране труда: Рябова О.В. </w:t>
      </w:r>
      <w:r w:rsidRPr="00A36728">
        <w:rPr>
          <w:rFonts w:ascii="Times New Roman" w:hAnsi="Times New Roman"/>
          <w:b/>
          <w:bCs/>
          <w:sz w:val="24"/>
          <w:szCs w:val="24"/>
        </w:rPr>
        <w:t xml:space="preserve"> </w:t>
      </w:r>
    </w:p>
    <w:p w:rsidR="008F7CD0" w:rsidRPr="00A36728"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center"/>
      </w:pPr>
      <w:r>
        <w:t xml:space="preserve"> </w:t>
      </w:r>
    </w:p>
    <w:p w:rsidR="008F7CD0" w:rsidRPr="00525A9D" w:rsidRDefault="008F7CD0" w:rsidP="008F7CD0">
      <w:pPr>
        <w:spacing w:line="281" w:lineRule="auto"/>
        <w:ind w:firstLine="284"/>
        <w:jc w:val="both"/>
      </w:pPr>
      <w:r>
        <w:t xml:space="preserve"> </w:t>
      </w:r>
    </w:p>
    <w:p w:rsidR="008F7CD0" w:rsidRPr="00525A9D" w:rsidRDefault="008F7CD0" w:rsidP="008F7CD0">
      <w:pPr>
        <w:spacing w:line="281" w:lineRule="auto"/>
        <w:ind w:firstLine="284"/>
        <w:jc w:val="both"/>
      </w:pPr>
      <w:r>
        <w:t xml:space="preserve"> </w:t>
      </w:r>
    </w:p>
    <w:p w:rsidR="008F7CD0" w:rsidRDefault="008F7CD0" w:rsidP="008F7CD0">
      <w:pPr>
        <w:spacing w:line="281" w:lineRule="auto"/>
        <w:ind w:firstLine="284"/>
        <w:jc w:val="both"/>
        <w:rPr>
          <w:b/>
          <w:bCs/>
          <w:color w:val="FF6600"/>
        </w:rPr>
      </w:pPr>
      <w:r>
        <w:br w:type="page"/>
      </w:r>
      <w:bookmarkStart w:id="419" w:name="_Toc145822209"/>
      <w:bookmarkStart w:id="420" w:name="_Toc143670764"/>
      <w:bookmarkStart w:id="421" w:name="_Toc123305097"/>
      <w:bookmarkStart w:id="422" w:name="_Toc123438072"/>
      <w:bookmarkStart w:id="423" w:name="_Toc143614303"/>
      <w:r>
        <w:rPr>
          <w:b/>
          <w:bCs/>
          <w:color w:val="FF6600"/>
        </w:rPr>
        <w:lastRenderedPageBreak/>
        <w:t xml:space="preserve"> </w:t>
      </w: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jc w:val="center"/>
        <w:rPr>
          <w:b/>
        </w:rPr>
      </w:pPr>
    </w:p>
    <w:p w:rsidR="008F7CD0" w:rsidRDefault="008F7CD0" w:rsidP="008F7CD0">
      <w:pPr>
        <w:jc w:val="center"/>
        <w:rPr>
          <w:b/>
        </w:rPr>
      </w:pPr>
      <w:r>
        <w:rPr>
          <w:b/>
        </w:rPr>
        <w:t>ИНСТРУКЦИЯ</w:t>
      </w:r>
    </w:p>
    <w:p w:rsidR="008F7CD0" w:rsidRPr="00405D3A" w:rsidRDefault="008F7CD0" w:rsidP="008F7CD0">
      <w:pPr>
        <w:jc w:val="center"/>
        <w:rPr>
          <w:b/>
        </w:rPr>
      </w:pPr>
      <w:bookmarkStart w:id="424" w:name="_Toc146967679"/>
      <w:bookmarkStart w:id="425" w:name="_Toc147330455"/>
      <w:bookmarkStart w:id="426" w:name="_Toc147332928"/>
      <w:bookmarkStart w:id="427" w:name="_Toc147421599"/>
      <w:bookmarkStart w:id="428" w:name="_Toc147489286"/>
      <w:bookmarkStart w:id="429" w:name="_Toc147544832"/>
      <w:bookmarkStart w:id="430" w:name="_Toc158205796"/>
      <w:bookmarkStart w:id="431" w:name="_Toc215121540"/>
      <w:r w:rsidRPr="00405D3A">
        <w:rPr>
          <w:b/>
        </w:rPr>
        <w:t>по охране труда при использовании технических средств обучения</w:t>
      </w:r>
      <w:bookmarkEnd w:id="419"/>
      <w:bookmarkEnd w:id="420"/>
      <w:bookmarkEnd w:id="421"/>
      <w:bookmarkEnd w:id="422"/>
      <w:bookmarkEnd w:id="423"/>
      <w:bookmarkEnd w:id="424"/>
      <w:bookmarkEnd w:id="425"/>
      <w:bookmarkEnd w:id="426"/>
      <w:bookmarkEnd w:id="427"/>
      <w:bookmarkEnd w:id="428"/>
      <w:bookmarkEnd w:id="429"/>
      <w:bookmarkEnd w:id="430"/>
      <w:bookmarkEnd w:id="431"/>
    </w:p>
    <w:p w:rsidR="008F7CD0" w:rsidRPr="00A36728" w:rsidRDefault="008F7CD0" w:rsidP="008F7CD0">
      <w:pPr>
        <w:jc w:val="center"/>
        <w:rPr>
          <w:b/>
        </w:rPr>
      </w:pPr>
      <w:bookmarkStart w:id="432" w:name="_И_ОТ_–008-2005"/>
      <w:bookmarkStart w:id="433" w:name="_Toc123305098"/>
      <w:bookmarkStart w:id="434" w:name="_Toc123438073"/>
      <w:bookmarkStart w:id="435" w:name="_Toc143614304"/>
      <w:bookmarkStart w:id="436" w:name="_Toc143670765"/>
      <w:bookmarkStart w:id="437" w:name="_Toc145822210"/>
      <w:bookmarkStart w:id="438" w:name="_Toc146967680"/>
      <w:bookmarkStart w:id="439" w:name="_Toc147330456"/>
      <w:bookmarkStart w:id="440" w:name="_Toc147332929"/>
      <w:bookmarkStart w:id="441" w:name="_Toc147421600"/>
      <w:bookmarkStart w:id="442" w:name="_Toc147489287"/>
      <w:bookmarkStart w:id="443" w:name="_Toc147544833"/>
      <w:bookmarkStart w:id="444" w:name="_Toc158205797"/>
      <w:bookmarkStart w:id="445" w:name="_Toc215121541"/>
      <w:bookmarkEnd w:id="432"/>
      <w:r w:rsidRPr="00A36728">
        <w:rPr>
          <w:b/>
        </w:rPr>
        <w:t>ИОТ-02</w:t>
      </w:r>
      <w:bookmarkEnd w:id="433"/>
      <w:bookmarkEnd w:id="434"/>
      <w:r w:rsidRPr="00A36728">
        <w:rPr>
          <w:b/>
        </w:rPr>
        <w:t>0- 201</w:t>
      </w:r>
      <w:bookmarkEnd w:id="435"/>
      <w:bookmarkEnd w:id="436"/>
      <w:bookmarkEnd w:id="437"/>
      <w:bookmarkEnd w:id="438"/>
      <w:bookmarkEnd w:id="439"/>
      <w:bookmarkEnd w:id="440"/>
      <w:bookmarkEnd w:id="441"/>
      <w:bookmarkEnd w:id="442"/>
      <w:bookmarkEnd w:id="443"/>
      <w:bookmarkEnd w:id="444"/>
      <w:bookmarkEnd w:id="445"/>
      <w:r w:rsidR="000C41C3">
        <w:rPr>
          <w:b/>
        </w:rPr>
        <w:t>7</w:t>
      </w:r>
    </w:p>
    <w:p w:rsidR="008F7CD0" w:rsidRDefault="008F7CD0" w:rsidP="008F7CD0">
      <w:pPr>
        <w:spacing w:line="281" w:lineRule="auto"/>
        <w:ind w:firstLine="284"/>
        <w:jc w:val="both"/>
        <w:rPr>
          <w:b/>
        </w:rPr>
      </w:pPr>
      <w:r>
        <w:rPr>
          <w:b/>
        </w:rPr>
        <w:t>1.Общие требования охраны труда.</w:t>
      </w:r>
    </w:p>
    <w:p w:rsidR="008F7CD0" w:rsidRPr="00525A9D" w:rsidRDefault="008F7CD0" w:rsidP="001E6D02">
      <w:pPr>
        <w:numPr>
          <w:ilvl w:val="0"/>
          <w:numId w:val="14"/>
        </w:numPr>
        <w:spacing w:line="281" w:lineRule="auto"/>
        <w:ind w:firstLine="284"/>
        <w:jc w:val="both"/>
      </w:pPr>
      <w:r w:rsidRPr="00525A9D">
        <w:t>К использованию технических средств обучения допускаются лица в возрасте не моложе 18 лет, прошедшие инструктаж по охране труда, медицинский осмотр и не имеющие противопоказаний по состо</w:t>
      </w:r>
      <w:r w:rsidRPr="00525A9D">
        <w:softHyphen/>
        <w:t xml:space="preserve">янию здоровья, имеющие 1 квалификационную группу допуска по </w:t>
      </w:r>
      <w:proofErr w:type="spellStart"/>
      <w:r w:rsidRPr="00525A9D">
        <w:t>элек</w:t>
      </w:r>
      <w:r w:rsidRPr="00525A9D">
        <w:softHyphen/>
        <w:t>тробезопасности</w:t>
      </w:r>
      <w:proofErr w:type="spellEnd"/>
      <w:r w:rsidRPr="00525A9D">
        <w:t>. К использованию проекционной аппаратуры и других технических средств обучения учащиеся не допускаются.</w:t>
      </w:r>
    </w:p>
    <w:p w:rsidR="008F7CD0" w:rsidRPr="00525A9D" w:rsidRDefault="008F7CD0" w:rsidP="001E6D02">
      <w:pPr>
        <w:numPr>
          <w:ilvl w:val="0"/>
          <w:numId w:val="14"/>
        </w:numPr>
        <w:spacing w:line="281" w:lineRule="auto"/>
        <w:ind w:firstLine="284"/>
        <w:jc w:val="both"/>
      </w:pPr>
      <w:r w:rsidRPr="00525A9D">
        <w:t>Лица, допущенные к использованию технических средств обу</w:t>
      </w:r>
      <w:r w:rsidRPr="00525A9D">
        <w:softHyphen/>
        <w:t>чения, должны соблюдать правила внутреннего трудового распорядка, расписание учебных занятий, установленные режимы труда и отдыха.</w:t>
      </w:r>
    </w:p>
    <w:p w:rsidR="008F7CD0" w:rsidRPr="00525A9D" w:rsidRDefault="008F7CD0" w:rsidP="001E6D02">
      <w:pPr>
        <w:numPr>
          <w:ilvl w:val="0"/>
          <w:numId w:val="14"/>
        </w:numPr>
        <w:spacing w:line="281" w:lineRule="auto"/>
        <w:ind w:firstLine="284"/>
        <w:jc w:val="both"/>
      </w:pPr>
      <w:r w:rsidRPr="00525A9D">
        <w:t>При использовании технических средств обучения возможно воз</w:t>
      </w:r>
      <w:r w:rsidRPr="00525A9D">
        <w:softHyphen/>
        <w:t xml:space="preserve">действие </w:t>
      </w:r>
      <w:proofErr w:type="gramStart"/>
      <w:r w:rsidRPr="00525A9D">
        <w:t>на</w:t>
      </w:r>
      <w:proofErr w:type="gramEnd"/>
      <w:r w:rsidRPr="00525A9D">
        <w:t xml:space="preserve"> работающих следующих опасных и вредных производствен</w:t>
      </w:r>
      <w:r w:rsidRPr="00525A9D">
        <w:softHyphen/>
        <w:t>ных факторов:</w:t>
      </w:r>
    </w:p>
    <w:p w:rsidR="008F7CD0" w:rsidRPr="00525A9D" w:rsidRDefault="008F7CD0" w:rsidP="001E6D02">
      <w:pPr>
        <w:numPr>
          <w:ilvl w:val="1"/>
          <w:numId w:val="14"/>
        </w:numPr>
        <w:spacing w:line="281" w:lineRule="auto"/>
        <w:ind w:firstLine="284"/>
        <w:jc w:val="both"/>
      </w:pPr>
      <w:r w:rsidRPr="00525A9D">
        <w:t>поражение электрическим током при отсутствии заземления (</w:t>
      </w:r>
      <w:proofErr w:type="spellStart"/>
      <w:r w:rsidRPr="00525A9D">
        <w:t>зануления</w:t>
      </w:r>
      <w:proofErr w:type="spellEnd"/>
      <w:r w:rsidRPr="00525A9D">
        <w:t>) корпуса демонстрационного электрического прибора или не</w:t>
      </w:r>
      <w:r w:rsidRPr="00525A9D">
        <w:softHyphen/>
        <w:t>исправном электрическом шнуре и электрической вилки;</w:t>
      </w:r>
    </w:p>
    <w:p w:rsidR="008F7CD0" w:rsidRPr="00525A9D" w:rsidRDefault="008F7CD0" w:rsidP="001E6D02">
      <w:pPr>
        <w:numPr>
          <w:ilvl w:val="1"/>
          <w:numId w:val="14"/>
        </w:numPr>
        <w:spacing w:line="281" w:lineRule="auto"/>
        <w:ind w:firstLine="284"/>
        <w:jc w:val="both"/>
      </w:pPr>
      <w:r w:rsidRPr="00525A9D">
        <w:t>ослепление глаз сильным световым потоком при снятии защит</w:t>
      </w:r>
      <w:r w:rsidRPr="00525A9D">
        <w:softHyphen/>
        <w:t>ного кожуха демонстрационного электрического прибора во время его работы;</w:t>
      </w:r>
    </w:p>
    <w:p w:rsidR="008F7CD0" w:rsidRPr="00525A9D" w:rsidRDefault="008F7CD0" w:rsidP="001E6D02">
      <w:pPr>
        <w:numPr>
          <w:ilvl w:val="1"/>
          <w:numId w:val="14"/>
        </w:numPr>
        <w:spacing w:line="281" w:lineRule="auto"/>
        <w:ind w:firstLine="284"/>
        <w:jc w:val="both"/>
      </w:pPr>
      <w:r w:rsidRPr="00525A9D">
        <w:t>ожоги рук при касании защитного кожуха демонстрационного электрического прибора во время его работы;</w:t>
      </w:r>
    </w:p>
    <w:p w:rsidR="008F7CD0" w:rsidRPr="00525A9D" w:rsidRDefault="008F7CD0" w:rsidP="001E6D02">
      <w:pPr>
        <w:numPr>
          <w:ilvl w:val="1"/>
          <w:numId w:val="14"/>
        </w:numPr>
        <w:spacing w:line="281" w:lineRule="auto"/>
        <w:ind w:firstLine="284"/>
        <w:jc w:val="both"/>
      </w:pPr>
      <w:r w:rsidRPr="00525A9D">
        <w:t>возникновение пожара при воспламенении кинопленки, диафиль</w:t>
      </w:r>
      <w:r w:rsidRPr="00525A9D">
        <w:softHyphen/>
        <w:t>ма, диапозитивов, слайдов и пр.</w:t>
      </w:r>
    </w:p>
    <w:p w:rsidR="008F7CD0" w:rsidRPr="00525A9D" w:rsidRDefault="008F7CD0" w:rsidP="001E6D02">
      <w:pPr>
        <w:numPr>
          <w:ilvl w:val="0"/>
          <w:numId w:val="14"/>
        </w:numPr>
        <w:spacing w:line="281" w:lineRule="auto"/>
        <w:ind w:firstLine="284"/>
        <w:jc w:val="both"/>
      </w:pPr>
      <w:r w:rsidRPr="00525A9D">
        <w:t>При использовании технических средств обучения соблюдать правила пожарной безопасности, знать места расположения первичных средств пожаротушения. Помещение для демонстрации кинофильмов</w:t>
      </w:r>
      <w:r>
        <w:t xml:space="preserve"> </w:t>
      </w:r>
      <w:r w:rsidRPr="00525A9D">
        <w:t>должно быть обеспечено огнетушителем и ящиком с песком.</w:t>
      </w:r>
    </w:p>
    <w:p w:rsidR="008F7CD0" w:rsidRPr="00525A9D" w:rsidRDefault="008F7CD0" w:rsidP="001E6D02">
      <w:pPr>
        <w:numPr>
          <w:ilvl w:val="0"/>
          <w:numId w:val="14"/>
        </w:numPr>
        <w:spacing w:line="281" w:lineRule="auto"/>
        <w:ind w:firstLine="284"/>
        <w:jc w:val="both"/>
      </w:pPr>
      <w:r w:rsidRPr="00525A9D">
        <w:t>При несчастном случае пострадавший или очевидец несчастного случая обязан немедленно сообщить администрации учреждения. При неисправности технических средств обучения прекратить работу и со</w:t>
      </w:r>
      <w:r w:rsidRPr="00525A9D">
        <w:softHyphen/>
        <w:t>общить администрации учреждения.</w:t>
      </w:r>
    </w:p>
    <w:p w:rsidR="008F7CD0" w:rsidRPr="00525A9D" w:rsidRDefault="008F7CD0" w:rsidP="001E6D02">
      <w:pPr>
        <w:numPr>
          <w:ilvl w:val="0"/>
          <w:numId w:val="14"/>
        </w:numPr>
        <w:spacing w:line="281" w:lineRule="auto"/>
        <w:ind w:firstLine="284"/>
        <w:jc w:val="both"/>
      </w:pPr>
      <w:r w:rsidRPr="00525A9D">
        <w:t>Соблюдать порядок использования технических средств обуче</w:t>
      </w:r>
      <w:r w:rsidRPr="00525A9D">
        <w:softHyphen/>
        <w:t>ния, правила личной гигиены, содержать в чистоте рабочее место.</w:t>
      </w:r>
    </w:p>
    <w:p w:rsidR="008F7CD0" w:rsidRPr="00525A9D" w:rsidRDefault="008F7CD0" w:rsidP="001E6D02">
      <w:pPr>
        <w:numPr>
          <w:ilvl w:val="0"/>
          <w:numId w:val="14"/>
        </w:numPr>
        <w:spacing w:line="281" w:lineRule="auto"/>
        <w:ind w:firstLine="284"/>
        <w:jc w:val="both"/>
      </w:pPr>
      <w:r w:rsidRPr="00525A9D">
        <w:t>Лица, допустившие невыполнение или нарушение инструкции по охране труда, привлекаются к дисциплинарной ответственности в со</w:t>
      </w:r>
      <w:r w:rsidRPr="00525A9D">
        <w:softHyphen/>
        <w:t xml:space="preserve">ответствии с правилами </w:t>
      </w:r>
      <w:r w:rsidRPr="00525A9D">
        <w:lastRenderedPageBreak/>
        <w:t>внутреннего трудового распорядка и, при не</w:t>
      </w:r>
      <w:r w:rsidRPr="00525A9D">
        <w:softHyphen/>
        <w:t>обходимости, подвергаются внеочередной проверке знаний норм и пра</w:t>
      </w:r>
      <w:r w:rsidRPr="00525A9D">
        <w:softHyphen/>
        <w:t>вил охраны труда.</w:t>
      </w:r>
    </w:p>
    <w:p w:rsidR="008F7CD0" w:rsidRDefault="008F7CD0" w:rsidP="008F7CD0">
      <w:pPr>
        <w:spacing w:line="281" w:lineRule="auto"/>
        <w:ind w:firstLine="284"/>
        <w:jc w:val="both"/>
        <w:rPr>
          <w:b/>
        </w:rPr>
      </w:pPr>
      <w:r>
        <w:rPr>
          <w:b/>
        </w:rPr>
        <w:t>2. Требования охраны труда перед началом работы.</w:t>
      </w:r>
    </w:p>
    <w:p w:rsidR="008F7CD0" w:rsidRPr="00525A9D" w:rsidRDefault="008F7CD0" w:rsidP="001E6D02">
      <w:pPr>
        <w:numPr>
          <w:ilvl w:val="0"/>
          <w:numId w:val="15"/>
        </w:numPr>
        <w:spacing w:line="281" w:lineRule="auto"/>
        <w:ind w:firstLine="284"/>
        <w:jc w:val="both"/>
      </w:pPr>
      <w:r w:rsidRPr="00525A9D">
        <w:t>Установить проекционную электрическую аппаратуру с проти</w:t>
      </w:r>
      <w:r w:rsidRPr="00525A9D">
        <w:softHyphen/>
        <w:t>воположной стороны от выхода из помещения.</w:t>
      </w:r>
    </w:p>
    <w:p w:rsidR="008F7CD0" w:rsidRPr="00525A9D" w:rsidRDefault="008F7CD0" w:rsidP="001E6D02">
      <w:pPr>
        <w:numPr>
          <w:ilvl w:val="0"/>
          <w:numId w:val="15"/>
        </w:numPr>
        <w:spacing w:line="281" w:lineRule="auto"/>
        <w:ind w:firstLine="284"/>
        <w:jc w:val="both"/>
      </w:pPr>
      <w:r w:rsidRPr="00525A9D">
        <w:t>Заземлить корпус электрического прибора, имеющего клемму «Земля».</w:t>
      </w:r>
    </w:p>
    <w:p w:rsidR="008F7CD0" w:rsidRDefault="008F7CD0" w:rsidP="001E6D02">
      <w:pPr>
        <w:numPr>
          <w:ilvl w:val="0"/>
          <w:numId w:val="15"/>
        </w:numPr>
        <w:spacing w:line="281" w:lineRule="auto"/>
        <w:ind w:firstLine="284"/>
        <w:jc w:val="both"/>
      </w:pPr>
      <w:r w:rsidRPr="00525A9D">
        <w:t>Убедиться в целостности электрического шнура и вилки при</w:t>
      </w:r>
      <w:r w:rsidRPr="00525A9D">
        <w:softHyphen/>
        <w:t>бора, а также исправности линз объектива и наличии защитного кожу</w:t>
      </w:r>
      <w:r w:rsidRPr="00525A9D">
        <w:softHyphen/>
        <w:t>ха.</w:t>
      </w:r>
    </w:p>
    <w:p w:rsidR="008F7CD0" w:rsidRDefault="008F7CD0" w:rsidP="008F7CD0">
      <w:pPr>
        <w:spacing w:line="281" w:lineRule="auto"/>
        <w:ind w:firstLine="284"/>
        <w:jc w:val="both"/>
        <w:rPr>
          <w:b/>
        </w:rPr>
      </w:pPr>
      <w:r>
        <w:rPr>
          <w:b/>
        </w:rPr>
        <w:t>3. Требования охраны труда во время работы.</w:t>
      </w:r>
    </w:p>
    <w:p w:rsidR="008F7CD0" w:rsidRPr="00525A9D" w:rsidRDefault="008F7CD0" w:rsidP="001E6D02">
      <w:pPr>
        <w:numPr>
          <w:ilvl w:val="0"/>
          <w:numId w:val="16"/>
        </w:numPr>
        <w:spacing w:line="281" w:lineRule="auto"/>
        <w:ind w:firstLine="284"/>
        <w:jc w:val="both"/>
      </w:pPr>
      <w:r w:rsidRPr="00525A9D">
        <w:t>Не подключать демонстрационный электрический прибор к элек</w:t>
      </w:r>
      <w:r w:rsidRPr="00525A9D">
        <w:softHyphen/>
        <w:t>трической сети влажными руками.</w:t>
      </w:r>
    </w:p>
    <w:p w:rsidR="008F7CD0" w:rsidRPr="00525A9D" w:rsidRDefault="008F7CD0" w:rsidP="001E6D02">
      <w:pPr>
        <w:numPr>
          <w:ilvl w:val="0"/>
          <w:numId w:val="16"/>
        </w:numPr>
        <w:spacing w:line="281" w:lineRule="auto"/>
        <w:ind w:firstLine="284"/>
        <w:jc w:val="both"/>
      </w:pPr>
      <w:r w:rsidRPr="00525A9D">
        <w:t>Включить демонстрационный электрический прибор и убедиться в его нормальной работе, а также работе охлаждающего вентилятора.</w:t>
      </w:r>
    </w:p>
    <w:p w:rsidR="008F7CD0" w:rsidRPr="00525A9D" w:rsidRDefault="008F7CD0" w:rsidP="001E6D02">
      <w:pPr>
        <w:numPr>
          <w:ilvl w:val="0"/>
          <w:numId w:val="16"/>
        </w:numPr>
        <w:spacing w:line="281" w:lineRule="auto"/>
        <w:ind w:firstLine="284"/>
        <w:jc w:val="both"/>
      </w:pPr>
      <w:r w:rsidRPr="00525A9D">
        <w:t>Во время демонстрации кинофильмов, диафильмов, слайдов и пр. в помещении должно присутствовать не более 50 чел</w:t>
      </w:r>
      <w:r>
        <w:t>овек</w:t>
      </w:r>
      <w:r w:rsidRPr="00525A9D">
        <w:t>,</w:t>
      </w:r>
      <w:r>
        <w:t xml:space="preserve"> </w:t>
      </w:r>
      <w:r w:rsidRPr="00525A9D">
        <w:t>которых не</w:t>
      </w:r>
      <w:r w:rsidRPr="00525A9D">
        <w:softHyphen/>
        <w:t>обходимо рассаживать впереди демонстрационного прибора.</w:t>
      </w:r>
    </w:p>
    <w:p w:rsidR="008F7CD0" w:rsidRPr="00525A9D" w:rsidRDefault="008F7CD0" w:rsidP="001E6D02">
      <w:pPr>
        <w:numPr>
          <w:ilvl w:val="0"/>
          <w:numId w:val="16"/>
        </w:numPr>
        <w:spacing w:line="281" w:lineRule="auto"/>
        <w:ind w:firstLine="284"/>
        <w:jc w:val="both"/>
      </w:pPr>
      <w:r w:rsidRPr="00525A9D">
        <w:t>Во избежание ослепления глаз мощным световым потоком, не снимать защитный кожух во время работы демонстрационного элект</w:t>
      </w:r>
      <w:r w:rsidRPr="00525A9D">
        <w:softHyphen/>
        <w:t>рического прибора.</w:t>
      </w:r>
    </w:p>
    <w:p w:rsidR="008F7CD0" w:rsidRPr="00525A9D" w:rsidRDefault="008F7CD0" w:rsidP="001E6D02">
      <w:pPr>
        <w:numPr>
          <w:ilvl w:val="0"/>
          <w:numId w:val="16"/>
        </w:numPr>
        <w:spacing w:line="281" w:lineRule="auto"/>
        <w:ind w:firstLine="284"/>
        <w:jc w:val="both"/>
      </w:pPr>
      <w:r w:rsidRPr="00525A9D">
        <w:t>Во избежание ожогов рук не касаться защитного кожуха демон</w:t>
      </w:r>
      <w:r w:rsidRPr="00525A9D">
        <w:softHyphen/>
        <w:t xml:space="preserve">страционного электрического прибора во время его работы. </w:t>
      </w:r>
    </w:p>
    <w:p w:rsidR="008F7CD0" w:rsidRPr="00525A9D" w:rsidRDefault="008F7CD0" w:rsidP="001E6D02">
      <w:pPr>
        <w:numPr>
          <w:ilvl w:val="0"/>
          <w:numId w:val="16"/>
        </w:numPr>
        <w:spacing w:line="281" w:lineRule="auto"/>
        <w:ind w:firstLine="284"/>
        <w:jc w:val="both"/>
      </w:pPr>
      <w:r w:rsidRPr="00525A9D">
        <w:t>Не оставлять работающие технические средства обучения без присмотра.</w:t>
      </w:r>
    </w:p>
    <w:p w:rsidR="008F7CD0" w:rsidRDefault="008F7CD0" w:rsidP="001E6D02">
      <w:pPr>
        <w:numPr>
          <w:ilvl w:val="0"/>
          <w:numId w:val="16"/>
        </w:numPr>
        <w:spacing w:line="281" w:lineRule="auto"/>
        <w:ind w:firstLine="284"/>
        <w:jc w:val="both"/>
      </w:pPr>
      <w:r w:rsidRPr="00525A9D">
        <w:t>К работе на киноаппаратуре допускаются лица, имеющие ква</w:t>
      </w:r>
      <w:r w:rsidRPr="00525A9D">
        <w:softHyphen/>
        <w:t>лификационное удостоверение киномеханика, а также талон по техни</w:t>
      </w:r>
      <w:r w:rsidRPr="00525A9D">
        <w:softHyphen/>
        <w:t>ке пожарной безопасности.</w:t>
      </w:r>
    </w:p>
    <w:p w:rsidR="008F7CD0" w:rsidRDefault="008F7CD0" w:rsidP="008F7CD0">
      <w:pPr>
        <w:spacing w:line="281" w:lineRule="auto"/>
        <w:ind w:firstLine="284"/>
        <w:jc w:val="both"/>
        <w:rPr>
          <w:b/>
        </w:rPr>
      </w:pPr>
      <w:r>
        <w:rPr>
          <w:b/>
        </w:rPr>
        <w:t>4. Требования охраны труда в аварийных ситуациях.</w:t>
      </w:r>
    </w:p>
    <w:p w:rsidR="008F7CD0" w:rsidRPr="00525A9D" w:rsidRDefault="008F7CD0" w:rsidP="001E6D02">
      <w:pPr>
        <w:numPr>
          <w:ilvl w:val="0"/>
          <w:numId w:val="17"/>
        </w:numPr>
        <w:spacing w:line="281" w:lineRule="auto"/>
        <w:ind w:firstLine="284"/>
        <w:jc w:val="both"/>
      </w:pPr>
      <w:r w:rsidRPr="00525A9D">
        <w:t>При возникновении неисправности в работе демонстрационно</w:t>
      </w:r>
      <w:r w:rsidRPr="00525A9D">
        <w:softHyphen/>
        <w:t>го электрического прибора или нарушении заземления его корпуса вык</w:t>
      </w:r>
      <w:r w:rsidRPr="00525A9D">
        <w:softHyphen/>
        <w:t>лючить прибор и отключить его от электрической сети. Работу продол</w:t>
      </w:r>
      <w:r w:rsidRPr="00525A9D">
        <w:softHyphen/>
        <w:t>жать только после устранения неисправности.</w:t>
      </w:r>
    </w:p>
    <w:p w:rsidR="008F7CD0" w:rsidRPr="00525A9D" w:rsidRDefault="008F7CD0" w:rsidP="001E6D02">
      <w:pPr>
        <w:numPr>
          <w:ilvl w:val="0"/>
          <w:numId w:val="17"/>
        </w:numPr>
        <w:spacing w:line="281" w:lineRule="auto"/>
        <w:ind w:firstLine="284"/>
        <w:jc w:val="both"/>
      </w:pPr>
      <w:r w:rsidRPr="00525A9D">
        <w:t>При воспламенении кинопленки, диафильма, диапозитивов, слайдов и пр. немедленно выключить демонстрационный электричес</w:t>
      </w:r>
      <w:r w:rsidRPr="00525A9D">
        <w:softHyphen/>
        <w:t>кий прибор, эвакуировать учащихся из помещения, сообщить о пожа</w:t>
      </w:r>
      <w:r w:rsidRPr="00525A9D">
        <w:softHyphen/>
        <w:t>ре администрации учреждения и в ближайшую пожарную часть, при</w:t>
      </w:r>
      <w:r w:rsidRPr="00525A9D">
        <w:softHyphen/>
        <w:t>ступить к тушению очага возгорания с помощью первичных средств пожаротушения.</w:t>
      </w:r>
    </w:p>
    <w:p w:rsidR="008F7CD0" w:rsidRDefault="008F7CD0" w:rsidP="001E6D02">
      <w:pPr>
        <w:numPr>
          <w:ilvl w:val="0"/>
          <w:numId w:val="17"/>
        </w:numPr>
        <w:spacing w:line="281" w:lineRule="auto"/>
        <w:ind w:firstLine="284"/>
        <w:jc w:val="both"/>
      </w:pPr>
      <w:r w:rsidRPr="00525A9D">
        <w:t>При получении травмы оказать первую помощь пострадавше</w:t>
      </w:r>
      <w:r w:rsidRPr="00525A9D">
        <w:softHyphen/>
        <w:t>му, при необходимости отправить его в ближайшее лечебное учрежде</w:t>
      </w:r>
      <w:r w:rsidRPr="00525A9D">
        <w:softHyphen/>
        <w:t>ние и сообщить об этом администрации учреждения.</w:t>
      </w:r>
    </w:p>
    <w:p w:rsidR="008F7CD0" w:rsidRDefault="008F7CD0" w:rsidP="008F7CD0">
      <w:pPr>
        <w:spacing w:line="281" w:lineRule="auto"/>
        <w:ind w:firstLine="284"/>
        <w:jc w:val="both"/>
        <w:rPr>
          <w:b/>
        </w:rPr>
      </w:pPr>
      <w:r>
        <w:rPr>
          <w:b/>
        </w:rPr>
        <w:t>5. Требования охраны труда по окончании работы.</w:t>
      </w:r>
    </w:p>
    <w:p w:rsidR="008F7CD0" w:rsidRPr="00525A9D" w:rsidRDefault="008F7CD0" w:rsidP="001E6D02">
      <w:pPr>
        <w:numPr>
          <w:ilvl w:val="0"/>
          <w:numId w:val="18"/>
        </w:numPr>
        <w:spacing w:line="281" w:lineRule="auto"/>
        <w:ind w:firstLine="284"/>
        <w:jc w:val="both"/>
      </w:pPr>
      <w:r w:rsidRPr="00525A9D">
        <w:t>Выключить демонстрационный электрический прибор и после его остывания охлаждающим вентилятором отключить от электричес</w:t>
      </w:r>
      <w:r w:rsidRPr="00525A9D">
        <w:softHyphen/>
        <w:t>кой сети.</w:t>
      </w:r>
    </w:p>
    <w:p w:rsidR="008F7CD0" w:rsidRPr="00525A9D" w:rsidRDefault="008F7CD0" w:rsidP="001E6D02">
      <w:pPr>
        <w:numPr>
          <w:ilvl w:val="0"/>
          <w:numId w:val="18"/>
        </w:numPr>
        <w:spacing w:line="281" w:lineRule="auto"/>
        <w:ind w:firstLine="284"/>
        <w:jc w:val="both"/>
      </w:pPr>
      <w:r w:rsidRPr="00525A9D">
        <w:t>Вынуть из демонстрационного прибора кинопленку, диафильм, диапозитивы, слайды и пр., уложить в плотно закрывающуюся короб</w:t>
      </w:r>
      <w:r w:rsidRPr="00525A9D">
        <w:softHyphen/>
        <w:t>ку и убрать в отведенное для хранения место.</w:t>
      </w:r>
    </w:p>
    <w:p w:rsidR="008F7CD0" w:rsidRPr="00525A9D" w:rsidRDefault="008F7CD0" w:rsidP="001E6D02">
      <w:pPr>
        <w:numPr>
          <w:ilvl w:val="0"/>
          <w:numId w:val="18"/>
        </w:numPr>
        <w:spacing w:line="281" w:lineRule="auto"/>
        <w:ind w:firstLine="284"/>
        <w:jc w:val="both"/>
      </w:pPr>
      <w:r w:rsidRPr="00525A9D">
        <w:t>Проветрить помещение и тщательно вымыть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Зав. Кабинетом ___________________________</w:t>
      </w:r>
    </w:p>
    <w:p w:rsidR="008F7CD0" w:rsidRPr="00525A9D" w:rsidRDefault="008F7CD0" w:rsidP="008F7CD0">
      <w:pPr>
        <w:spacing w:line="281" w:lineRule="auto"/>
        <w:ind w:firstLine="284"/>
        <w:jc w:val="both"/>
      </w:pPr>
    </w:p>
    <w:p w:rsidR="008F7CD0" w:rsidRPr="00A36728" w:rsidRDefault="008F7CD0" w:rsidP="008F7CD0">
      <w:pPr>
        <w:pStyle w:val="ConsNonformat"/>
        <w:spacing w:line="281" w:lineRule="auto"/>
        <w:rPr>
          <w:rFonts w:ascii="Times New Roman" w:hAnsi="Times New Roman"/>
          <w:b/>
          <w:bCs/>
          <w:sz w:val="24"/>
          <w:szCs w:val="24"/>
        </w:rPr>
      </w:pPr>
      <w:r w:rsidRPr="00525A9D">
        <w:t>Согласовано:</w:t>
      </w:r>
      <w:r>
        <w:t xml:space="preserve"> </w:t>
      </w:r>
      <w:r w:rsidRPr="00A36728">
        <w:rPr>
          <w:rFonts w:ascii="Times New Roman" w:hAnsi="Times New Roman"/>
          <w:sz w:val="24"/>
          <w:szCs w:val="24"/>
        </w:rPr>
        <w:t xml:space="preserve">Специалист по охране труда: Рябова О.В. </w:t>
      </w:r>
      <w:r w:rsidRPr="00A36728">
        <w:rPr>
          <w:rFonts w:ascii="Times New Roman" w:hAnsi="Times New Roman"/>
          <w:b/>
          <w:bCs/>
          <w:sz w:val="24"/>
          <w:szCs w:val="24"/>
        </w:rPr>
        <w:t xml:space="preserve"> </w:t>
      </w:r>
    </w:p>
    <w:p w:rsidR="008F7CD0" w:rsidRPr="00A36728"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Default="008F7CD0" w:rsidP="008F7CD0">
      <w:pPr>
        <w:spacing w:line="280" w:lineRule="auto"/>
        <w:jc w:val="center"/>
      </w:pPr>
      <w:bookmarkStart w:id="446" w:name="_Toc123305100"/>
      <w:bookmarkStart w:id="447" w:name="_Toc123438077"/>
      <w:bookmarkStart w:id="448" w:name="_Toc143614306"/>
      <w:bookmarkStart w:id="449" w:name="_Toc145822212"/>
      <w:bookmarkStart w:id="450" w:name="_Toc143670767"/>
      <w:r>
        <w:t xml:space="preserve"> </w:t>
      </w:r>
    </w:p>
    <w:p w:rsidR="008F7CD0" w:rsidRDefault="008F7CD0" w:rsidP="008F7CD0">
      <w:pPr>
        <w:spacing w:line="280" w:lineRule="auto"/>
        <w:jc w:val="cente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634219" w:rsidRDefault="008F7CD0" w:rsidP="008F7CD0">
      <w:pPr>
        <w:jc w:val="center"/>
        <w:rPr>
          <w:b/>
        </w:rPr>
      </w:pPr>
      <w:bookmarkStart w:id="451" w:name="_Toc146967682"/>
      <w:bookmarkStart w:id="452" w:name="_Toc147330458"/>
      <w:bookmarkStart w:id="453" w:name="_Toc147332931"/>
      <w:bookmarkStart w:id="454" w:name="_Toc147421602"/>
      <w:bookmarkStart w:id="455" w:name="_Toc147489289"/>
      <w:bookmarkStart w:id="456" w:name="_Toc147544835"/>
      <w:bookmarkStart w:id="457" w:name="_Toc158205799"/>
      <w:bookmarkStart w:id="458" w:name="_Toc215121543"/>
      <w:r w:rsidRPr="00634219">
        <w:rPr>
          <w:b/>
        </w:rPr>
        <w:t>по охране труда при уборке помещений</w:t>
      </w:r>
      <w:bookmarkEnd w:id="446"/>
      <w:bookmarkEnd w:id="447"/>
      <w:bookmarkEnd w:id="448"/>
      <w:bookmarkEnd w:id="449"/>
      <w:bookmarkEnd w:id="450"/>
      <w:bookmarkEnd w:id="451"/>
      <w:bookmarkEnd w:id="452"/>
      <w:bookmarkEnd w:id="453"/>
      <w:bookmarkEnd w:id="454"/>
      <w:bookmarkEnd w:id="455"/>
      <w:bookmarkEnd w:id="456"/>
      <w:bookmarkEnd w:id="457"/>
      <w:bookmarkEnd w:id="458"/>
    </w:p>
    <w:p w:rsidR="008F7CD0" w:rsidRPr="00634219" w:rsidRDefault="008F7CD0" w:rsidP="008F7CD0">
      <w:pPr>
        <w:jc w:val="center"/>
        <w:rPr>
          <w:b/>
        </w:rPr>
      </w:pPr>
      <w:bookmarkStart w:id="459" w:name="_И_ОТ_-_009_-_2005"/>
      <w:bookmarkStart w:id="460" w:name="_Toc123305101"/>
      <w:bookmarkStart w:id="461" w:name="_Toc123438078"/>
      <w:bookmarkStart w:id="462" w:name="_Toc143614307"/>
      <w:bookmarkStart w:id="463" w:name="_Toc143670768"/>
      <w:bookmarkStart w:id="464" w:name="_Toc145822213"/>
      <w:bookmarkStart w:id="465" w:name="_Toc146967683"/>
      <w:bookmarkStart w:id="466" w:name="_Toc147330459"/>
      <w:bookmarkStart w:id="467" w:name="_Toc147332932"/>
      <w:bookmarkStart w:id="468" w:name="_Toc147421603"/>
      <w:bookmarkStart w:id="469" w:name="_Toc147489290"/>
      <w:bookmarkStart w:id="470" w:name="_Toc147544836"/>
      <w:bookmarkStart w:id="471" w:name="_Toc158205800"/>
      <w:bookmarkStart w:id="472" w:name="_Toc215121544"/>
      <w:bookmarkEnd w:id="459"/>
      <w:r w:rsidRPr="00634219">
        <w:rPr>
          <w:b/>
        </w:rPr>
        <w:t>ИОТ-02</w:t>
      </w:r>
      <w:bookmarkEnd w:id="460"/>
      <w:bookmarkEnd w:id="461"/>
      <w:r>
        <w:rPr>
          <w:b/>
        </w:rPr>
        <w:t>1</w:t>
      </w:r>
      <w:r w:rsidRPr="00634219">
        <w:rPr>
          <w:b/>
        </w:rPr>
        <w:t>- 201</w:t>
      </w:r>
      <w:bookmarkEnd w:id="462"/>
      <w:bookmarkEnd w:id="463"/>
      <w:bookmarkEnd w:id="464"/>
      <w:bookmarkEnd w:id="465"/>
      <w:bookmarkEnd w:id="466"/>
      <w:bookmarkEnd w:id="467"/>
      <w:bookmarkEnd w:id="468"/>
      <w:bookmarkEnd w:id="469"/>
      <w:bookmarkEnd w:id="470"/>
      <w:bookmarkEnd w:id="471"/>
      <w:bookmarkEnd w:id="472"/>
      <w:r w:rsidR="000C41C3">
        <w:rPr>
          <w:b/>
        </w:rPr>
        <w:t>7</w:t>
      </w:r>
    </w:p>
    <w:p w:rsidR="008F7CD0" w:rsidRPr="00634219" w:rsidRDefault="008F7CD0" w:rsidP="008F7CD0">
      <w:pPr>
        <w:jc w:val="center"/>
        <w:rPr>
          <w:b/>
        </w:rPr>
      </w:pPr>
    </w:p>
    <w:p w:rsidR="008F7CD0" w:rsidRPr="00634219" w:rsidRDefault="008F7CD0" w:rsidP="008F7CD0">
      <w:pPr>
        <w:jc w:val="center"/>
        <w:rPr>
          <w:b/>
        </w:rPr>
      </w:pPr>
    </w:p>
    <w:p w:rsidR="008F7CD0" w:rsidRDefault="008F7CD0" w:rsidP="008F7CD0">
      <w:pPr>
        <w:spacing w:line="281" w:lineRule="auto"/>
        <w:ind w:firstLine="284"/>
        <w:jc w:val="both"/>
        <w:rPr>
          <w:b/>
        </w:rPr>
      </w:pPr>
      <w:r w:rsidRPr="000159C2">
        <w:rPr>
          <w:b/>
        </w:rPr>
        <w:t xml:space="preserve"> Общие </w:t>
      </w:r>
      <w:r>
        <w:rPr>
          <w:b/>
        </w:rPr>
        <w:t>требования охраны труда</w:t>
      </w:r>
      <w:r w:rsidRPr="000159C2">
        <w:rPr>
          <w:b/>
        </w:rPr>
        <w:t>.</w:t>
      </w:r>
    </w:p>
    <w:p w:rsidR="008F7CD0" w:rsidRPr="00525A9D" w:rsidRDefault="008F7CD0" w:rsidP="001E6D02">
      <w:pPr>
        <w:numPr>
          <w:ilvl w:val="0"/>
          <w:numId w:val="19"/>
        </w:numPr>
        <w:spacing w:line="281" w:lineRule="auto"/>
        <w:ind w:firstLine="284"/>
        <w:jc w:val="both"/>
      </w:pPr>
      <w:r w:rsidRPr="00525A9D">
        <w:t>К работе по уборке помещений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w:t>
      </w:r>
    </w:p>
    <w:p w:rsidR="008F7CD0" w:rsidRPr="00525A9D" w:rsidRDefault="008F7CD0" w:rsidP="001E6D02">
      <w:pPr>
        <w:numPr>
          <w:ilvl w:val="0"/>
          <w:numId w:val="19"/>
        </w:numPr>
        <w:spacing w:line="281" w:lineRule="auto"/>
        <w:ind w:firstLine="284"/>
        <w:jc w:val="both"/>
      </w:pPr>
      <w:r w:rsidRPr="00525A9D">
        <w:t>Лица, допущенные к уборке помещений, должны соблюдать правила внутреннего трудового распорядка, установленные режимы труда и отдыха.</w:t>
      </w:r>
    </w:p>
    <w:p w:rsidR="008F7CD0" w:rsidRPr="00525A9D" w:rsidRDefault="008F7CD0" w:rsidP="001E6D02">
      <w:pPr>
        <w:numPr>
          <w:ilvl w:val="0"/>
          <w:numId w:val="19"/>
        </w:numPr>
        <w:spacing w:line="281" w:lineRule="auto"/>
        <w:ind w:firstLine="284"/>
        <w:jc w:val="both"/>
      </w:pPr>
      <w:proofErr w:type="gramStart"/>
      <w:r w:rsidRPr="00525A9D">
        <w:t>При</w:t>
      </w:r>
      <w:proofErr w:type="gramEnd"/>
      <w:r w:rsidRPr="00525A9D">
        <w:t xml:space="preserve"> уборки помещений возможно воздействие на работающих следующих опасных и вредных производственных факторов:</w:t>
      </w:r>
    </w:p>
    <w:p w:rsidR="008F7CD0" w:rsidRPr="00525A9D" w:rsidRDefault="008F7CD0" w:rsidP="001E6D02">
      <w:pPr>
        <w:numPr>
          <w:ilvl w:val="0"/>
          <w:numId w:val="19"/>
        </w:numPr>
        <w:spacing w:line="281" w:lineRule="auto"/>
        <w:ind w:firstLine="284"/>
        <w:jc w:val="both"/>
      </w:pPr>
      <w:r w:rsidRPr="00525A9D">
        <w:t>приготовление дезинфицирующих растворов без использования защитных средств;</w:t>
      </w:r>
    </w:p>
    <w:p w:rsidR="008F7CD0" w:rsidRPr="00525A9D" w:rsidRDefault="008F7CD0" w:rsidP="001E6D02">
      <w:pPr>
        <w:numPr>
          <w:ilvl w:val="0"/>
          <w:numId w:val="19"/>
        </w:numPr>
        <w:spacing w:line="281" w:lineRule="auto"/>
        <w:ind w:firstLine="284"/>
        <w:jc w:val="both"/>
      </w:pPr>
      <w:r w:rsidRPr="00525A9D">
        <w:t xml:space="preserve">поражение кожи рук, раздражения и аллергические реакции при работе с использованием </w:t>
      </w:r>
      <w:proofErr w:type="spellStart"/>
      <w:r w:rsidRPr="00525A9D">
        <w:t>дезрастворов</w:t>
      </w:r>
      <w:proofErr w:type="spellEnd"/>
      <w:r w:rsidRPr="00525A9D">
        <w:t xml:space="preserve"> и моющих средств без защитных средств;</w:t>
      </w:r>
    </w:p>
    <w:p w:rsidR="008F7CD0" w:rsidRPr="00525A9D" w:rsidRDefault="008F7CD0" w:rsidP="001E6D02">
      <w:pPr>
        <w:numPr>
          <w:ilvl w:val="0"/>
          <w:numId w:val="19"/>
        </w:numPr>
        <w:spacing w:line="281" w:lineRule="auto"/>
        <w:ind w:firstLine="284"/>
        <w:jc w:val="both"/>
      </w:pPr>
      <w:r w:rsidRPr="00525A9D">
        <w:t>поражение электрическим током при использовании для подогрева воды электрокипятильников.</w:t>
      </w:r>
    </w:p>
    <w:p w:rsidR="008F7CD0" w:rsidRPr="00525A9D" w:rsidRDefault="008F7CD0" w:rsidP="001E6D02">
      <w:pPr>
        <w:numPr>
          <w:ilvl w:val="0"/>
          <w:numId w:val="19"/>
        </w:numPr>
        <w:spacing w:line="281" w:lineRule="auto"/>
        <w:ind w:firstLine="284"/>
        <w:jc w:val="both"/>
      </w:pPr>
      <w:r>
        <w:t>При уборке помещений должны</w:t>
      </w:r>
      <w:r w:rsidRPr="00525A9D">
        <w:t xml:space="preserve"> использоваться</w:t>
      </w:r>
      <w:r>
        <w:t xml:space="preserve"> </w:t>
      </w:r>
      <w:r w:rsidRPr="00525A9D">
        <w:t>средства индивидуальной защиты</w:t>
      </w:r>
      <w:r>
        <w:t xml:space="preserve">: </w:t>
      </w:r>
      <w:proofErr w:type="spellStart"/>
      <w:r w:rsidRPr="00525A9D">
        <w:t>спецобувь</w:t>
      </w:r>
      <w:proofErr w:type="spellEnd"/>
      <w:r>
        <w:t xml:space="preserve">, </w:t>
      </w:r>
      <w:r w:rsidRPr="00525A9D">
        <w:t xml:space="preserve">халат хлопчатобумажный, косынка, рукавицы, а при уборке санузлов, дополнительно: </w:t>
      </w:r>
      <w:r>
        <w:t>резиновая обувь</w:t>
      </w:r>
      <w:r w:rsidRPr="00525A9D">
        <w:t xml:space="preserve"> и перчатки.</w:t>
      </w:r>
    </w:p>
    <w:p w:rsidR="008F7CD0" w:rsidRPr="00525A9D" w:rsidRDefault="008F7CD0" w:rsidP="001E6D02">
      <w:pPr>
        <w:numPr>
          <w:ilvl w:val="0"/>
          <w:numId w:val="19"/>
        </w:numPr>
        <w:spacing w:line="281" w:lineRule="auto"/>
        <w:ind w:firstLine="284"/>
        <w:jc w:val="both"/>
      </w:pPr>
      <w:r w:rsidRPr="00525A9D">
        <w:t>Уборочный инвентарь, используемый для уборки санузлов, должен иметь яркую сигнальную маркировку, отличную от маркировки уборочного инвентаря, используемого для уборки других помещений.</w:t>
      </w:r>
    </w:p>
    <w:p w:rsidR="008F7CD0" w:rsidRPr="00525A9D" w:rsidRDefault="008F7CD0" w:rsidP="001E6D02">
      <w:pPr>
        <w:numPr>
          <w:ilvl w:val="0"/>
          <w:numId w:val="19"/>
        </w:numPr>
        <w:spacing w:line="281" w:lineRule="auto"/>
        <w:ind w:firstLine="284"/>
        <w:jc w:val="both"/>
      </w:pPr>
      <w:r>
        <w:t>При уборке</w:t>
      </w:r>
      <w:r w:rsidRPr="00525A9D">
        <w:t xml:space="preserve"> помещений соблюдать правила пожарной безопасности, знать места расположения первичных средств пожаротушения. </w:t>
      </w:r>
    </w:p>
    <w:p w:rsidR="008F7CD0" w:rsidRPr="00525A9D" w:rsidRDefault="008F7CD0" w:rsidP="001E6D02">
      <w:pPr>
        <w:numPr>
          <w:ilvl w:val="0"/>
          <w:numId w:val="19"/>
        </w:numPr>
        <w:spacing w:line="281" w:lineRule="auto"/>
        <w:ind w:firstLine="284"/>
        <w:jc w:val="both"/>
      </w:pPr>
      <w:r w:rsidRPr="00525A9D">
        <w:lastRenderedPageBreak/>
        <w:t>При несчастном случае пострадавший или очевидец несчастного случая обязан сообщить администрации учреждения.</w:t>
      </w:r>
    </w:p>
    <w:p w:rsidR="008F7CD0" w:rsidRPr="00525A9D" w:rsidRDefault="008F7CD0" w:rsidP="001E6D02">
      <w:pPr>
        <w:numPr>
          <w:ilvl w:val="0"/>
          <w:numId w:val="19"/>
        </w:numPr>
        <w:spacing w:line="281" w:lineRule="auto"/>
        <w:ind w:firstLine="284"/>
        <w:jc w:val="both"/>
      </w:pPr>
      <w:r w:rsidRPr="00525A9D">
        <w:t xml:space="preserve">При уборке помещений соблюдать правила ношения спецодежды, </w:t>
      </w:r>
      <w:proofErr w:type="spellStart"/>
      <w:r w:rsidRPr="00525A9D">
        <w:t>спецобуви</w:t>
      </w:r>
      <w:proofErr w:type="spellEnd"/>
      <w:r w:rsidRPr="00525A9D">
        <w:t>, других средств индивидуальной защиты, пользования коллективными средствами защиты, соблюдать правила личной гигиены.</w:t>
      </w:r>
    </w:p>
    <w:p w:rsidR="008F7CD0" w:rsidRPr="00525A9D" w:rsidRDefault="008F7CD0" w:rsidP="001E6D02">
      <w:pPr>
        <w:numPr>
          <w:ilvl w:val="0"/>
          <w:numId w:val="19"/>
        </w:numPr>
        <w:spacing w:line="281" w:lineRule="auto"/>
        <w:ind w:firstLine="284"/>
        <w:jc w:val="both"/>
      </w:pPr>
      <w:r w:rsidRPr="00525A9D">
        <w:t>Лица, допустившие не 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Default="008F7CD0" w:rsidP="008F7CD0">
      <w:pPr>
        <w:spacing w:line="281" w:lineRule="auto"/>
        <w:ind w:firstLine="284"/>
        <w:jc w:val="both"/>
        <w:rPr>
          <w:b/>
        </w:rPr>
      </w:pPr>
      <w:r w:rsidRPr="000159C2">
        <w:rPr>
          <w:b/>
        </w:rPr>
        <w:t xml:space="preserve">2. </w:t>
      </w:r>
      <w:r>
        <w:rPr>
          <w:b/>
        </w:rPr>
        <w:t>Требования охраны труда</w:t>
      </w:r>
      <w:r w:rsidRPr="000159C2">
        <w:rPr>
          <w:b/>
        </w:rPr>
        <w:t xml:space="preserve"> перед началом работы.</w:t>
      </w:r>
    </w:p>
    <w:p w:rsidR="008F7CD0" w:rsidRPr="00525A9D" w:rsidRDefault="008F7CD0" w:rsidP="001E6D02">
      <w:pPr>
        <w:numPr>
          <w:ilvl w:val="0"/>
          <w:numId w:val="20"/>
        </w:numPr>
        <w:spacing w:line="281" w:lineRule="auto"/>
        <w:ind w:firstLine="284"/>
        <w:jc w:val="both"/>
      </w:pPr>
      <w:r w:rsidRPr="00525A9D">
        <w:t xml:space="preserve">Надеть спецодежду, </w:t>
      </w:r>
      <w:proofErr w:type="spellStart"/>
      <w:r w:rsidRPr="00525A9D">
        <w:t>спецобувь</w:t>
      </w:r>
      <w:proofErr w:type="spellEnd"/>
      <w:r w:rsidRPr="00525A9D">
        <w:t xml:space="preserve"> и другие средства индивидуальной защиты, подготовить к работе необходимый уборочный инвентарь.</w:t>
      </w:r>
    </w:p>
    <w:p w:rsidR="008F7CD0" w:rsidRPr="00525A9D" w:rsidRDefault="008F7CD0" w:rsidP="001E6D02">
      <w:pPr>
        <w:numPr>
          <w:ilvl w:val="0"/>
          <w:numId w:val="20"/>
        </w:numPr>
        <w:spacing w:line="281" w:lineRule="auto"/>
        <w:ind w:firstLine="284"/>
        <w:jc w:val="both"/>
      </w:pPr>
      <w:r w:rsidRPr="00525A9D">
        <w:t>Приготовить теплую воду и необходимые растворы дезинфицирующих и моющих средств. Запрещается использовать для подогрева воды электрокипятильники.</w:t>
      </w:r>
    </w:p>
    <w:p w:rsidR="008F7CD0" w:rsidRDefault="008F7CD0" w:rsidP="001E6D02">
      <w:pPr>
        <w:numPr>
          <w:ilvl w:val="0"/>
          <w:numId w:val="20"/>
        </w:numPr>
        <w:spacing w:line="281" w:lineRule="auto"/>
        <w:ind w:firstLine="284"/>
        <w:jc w:val="both"/>
      </w:pPr>
      <w:r w:rsidRPr="00525A9D">
        <w:t>Включить вентиляцию или открыть в убираемом помещении окна (фрамуги) и закрепить их крючками.</w:t>
      </w:r>
    </w:p>
    <w:p w:rsidR="008F7CD0" w:rsidRDefault="008F7CD0" w:rsidP="008F7CD0">
      <w:pPr>
        <w:spacing w:line="281" w:lineRule="auto"/>
        <w:ind w:firstLine="284"/>
        <w:jc w:val="both"/>
        <w:rPr>
          <w:b/>
        </w:rPr>
      </w:pPr>
      <w:r w:rsidRPr="000159C2">
        <w:rPr>
          <w:b/>
        </w:rPr>
        <w:t xml:space="preserve">3. </w:t>
      </w:r>
      <w:r>
        <w:rPr>
          <w:b/>
        </w:rPr>
        <w:t>Требования охраны труда</w:t>
      </w:r>
      <w:r w:rsidRPr="000159C2">
        <w:rPr>
          <w:b/>
        </w:rPr>
        <w:t xml:space="preserve"> во время работы.</w:t>
      </w:r>
    </w:p>
    <w:p w:rsidR="008F7CD0" w:rsidRPr="00525A9D" w:rsidRDefault="008F7CD0" w:rsidP="001E6D02">
      <w:pPr>
        <w:numPr>
          <w:ilvl w:val="1"/>
          <w:numId w:val="20"/>
        </w:numPr>
        <w:spacing w:line="281" w:lineRule="auto"/>
        <w:ind w:firstLine="284"/>
        <w:jc w:val="both"/>
      </w:pPr>
      <w:r w:rsidRPr="00525A9D">
        <w:t>Уборку помещений производить:</w:t>
      </w:r>
    </w:p>
    <w:p w:rsidR="008F7CD0" w:rsidRPr="00525A9D" w:rsidRDefault="008F7CD0" w:rsidP="001E6D02">
      <w:pPr>
        <w:numPr>
          <w:ilvl w:val="1"/>
          <w:numId w:val="20"/>
        </w:numPr>
        <w:spacing w:line="281" w:lineRule="auto"/>
        <w:ind w:firstLine="284"/>
        <w:jc w:val="both"/>
      </w:pPr>
      <w:r w:rsidRPr="00525A9D">
        <w:t>учебных кабинетов, лабораторий - после окончания последнего урока и повторно после окончания уроков;</w:t>
      </w:r>
    </w:p>
    <w:p w:rsidR="008F7CD0" w:rsidRPr="00525A9D" w:rsidRDefault="008F7CD0" w:rsidP="001E6D02">
      <w:pPr>
        <w:numPr>
          <w:ilvl w:val="1"/>
          <w:numId w:val="20"/>
        </w:numPr>
        <w:spacing w:line="281" w:lineRule="auto"/>
        <w:ind w:firstLine="284"/>
        <w:jc w:val="both"/>
      </w:pPr>
      <w:r w:rsidRPr="00525A9D">
        <w:t>умывальных и туалетных комнат - после каждой перемены с применением дезинфицирующих средств;</w:t>
      </w:r>
    </w:p>
    <w:p w:rsidR="008F7CD0" w:rsidRPr="00525A9D" w:rsidRDefault="008F7CD0" w:rsidP="001E6D02">
      <w:pPr>
        <w:numPr>
          <w:ilvl w:val="1"/>
          <w:numId w:val="20"/>
        </w:numPr>
        <w:spacing w:line="281" w:lineRule="auto"/>
        <w:ind w:firstLine="284"/>
        <w:jc w:val="both"/>
      </w:pPr>
      <w:r w:rsidRPr="00525A9D">
        <w:t>Не применять при уборке помещений бензин, керосин и других легковоспламеняющиеся жидкости.</w:t>
      </w:r>
    </w:p>
    <w:p w:rsidR="008F7CD0" w:rsidRPr="00525A9D" w:rsidRDefault="008F7CD0" w:rsidP="001E6D02">
      <w:pPr>
        <w:numPr>
          <w:ilvl w:val="1"/>
          <w:numId w:val="20"/>
        </w:numPr>
        <w:spacing w:line="281" w:lineRule="auto"/>
        <w:ind w:firstLine="284"/>
        <w:jc w:val="both"/>
      </w:pPr>
      <w:r w:rsidRPr="00525A9D">
        <w:t xml:space="preserve">Не протирать влажной ветошью </w:t>
      </w:r>
      <w:proofErr w:type="spellStart"/>
      <w:r w:rsidRPr="00525A9D">
        <w:t>электророзетки</w:t>
      </w:r>
      <w:proofErr w:type="spellEnd"/>
      <w:r w:rsidRPr="00525A9D">
        <w:t>, отключающие устройства и другие электрические приборы, находящиеся под напряжением.</w:t>
      </w:r>
    </w:p>
    <w:p w:rsidR="008F7CD0" w:rsidRDefault="008F7CD0" w:rsidP="001E6D02">
      <w:pPr>
        <w:numPr>
          <w:ilvl w:val="1"/>
          <w:numId w:val="20"/>
        </w:numPr>
        <w:spacing w:line="281" w:lineRule="auto"/>
        <w:ind w:firstLine="284"/>
        <w:jc w:val="both"/>
      </w:pPr>
      <w:r w:rsidRPr="00525A9D">
        <w:t>Уборочный инвентарь, используемый для уборки туалетов, запрещается применять для уборки других помещений.</w:t>
      </w:r>
    </w:p>
    <w:p w:rsidR="008F7CD0" w:rsidRDefault="008F7CD0" w:rsidP="008F7CD0">
      <w:pPr>
        <w:spacing w:line="281" w:lineRule="auto"/>
        <w:ind w:firstLine="284"/>
        <w:jc w:val="both"/>
        <w:rPr>
          <w:b/>
        </w:rPr>
      </w:pPr>
      <w:r w:rsidRPr="000159C2">
        <w:rPr>
          <w:b/>
        </w:rPr>
        <w:t xml:space="preserve">4. </w:t>
      </w:r>
      <w:r>
        <w:rPr>
          <w:b/>
        </w:rPr>
        <w:t>Требования охраны труда</w:t>
      </w:r>
      <w:r w:rsidRPr="000159C2">
        <w:rPr>
          <w:b/>
        </w:rPr>
        <w:t xml:space="preserve"> в аварийных ситуациях.</w:t>
      </w:r>
    </w:p>
    <w:p w:rsidR="008F7CD0" w:rsidRPr="00525A9D" w:rsidRDefault="008F7CD0" w:rsidP="001E6D02">
      <w:pPr>
        <w:numPr>
          <w:ilvl w:val="0"/>
          <w:numId w:val="21"/>
        </w:numPr>
        <w:spacing w:line="281" w:lineRule="auto"/>
        <w:ind w:firstLine="284"/>
        <w:jc w:val="both"/>
      </w:pPr>
      <w:r w:rsidRPr="00525A9D">
        <w:t>При попадании в глаза моющих и дезинфицирующих средств обильно промыть глаза водой и обратиться к врачу.</w:t>
      </w:r>
    </w:p>
    <w:p w:rsidR="008F7CD0" w:rsidRPr="00525A9D" w:rsidRDefault="008F7CD0" w:rsidP="001E6D02">
      <w:pPr>
        <w:numPr>
          <w:ilvl w:val="0"/>
          <w:numId w:val="21"/>
        </w:numPr>
        <w:spacing w:line="281" w:lineRule="auto"/>
        <w:ind w:firstLine="284"/>
        <w:jc w:val="both"/>
      </w:pPr>
      <w:r w:rsidRPr="00525A9D">
        <w:t>При появлении раздражения кожи рук в результате использования во время уборки моющих и дезинфицирующих средств</w:t>
      </w:r>
      <w:r>
        <w:t>,</w:t>
      </w:r>
      <w:r w:rsidRPr="00525A9D">
        <w:t xml:space="preserve"> тщательно вымыть руки с мылом и смазать лицо кремом.</w:t>
      </w:r>
    </w:p>
    <w:p w:rsidR="008F7CD0" w:rsidRPr="00525A9D" w:rsidRDefault="008F7CD0" w:rsidP="001E6D02">
      <w:pPr>
        <w:numPr>
          <w:ilvl w:val="0"/>
          <w:numId w:val="21"/>
        </w:numPr>
        <w:spacing w:line="281" w:lineRule="auto"/>
        <w:ind w:firstLine="284"/>
        <w:jc w:val="both"/>
      </w:pPr>
      <w:r w:rsidRPr="00525A9D">
        <w:t>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8F7CD0" w:rsidRDefault="008F7CD0" w:rsidP="008F7CD0">
      <w:pPr>
        <w:spacing w:line="281" w:lineRule="auto"/>
        <w:ind w:firstLine="284"/>
        <w:jc w:val="both"/>
        <w:rPr>
          <w:b/>
        </w:rPr>
      </w:pPr>
      <w:r w:rsidRPr="000159C2">
        <w:rPr>
          <w:b/>
        </w:rPr>
        <w:t xml:space="preserve">5. </w:t>
      </w:r>
      <w:r>
        <w:rPr>
          <w:b/>
        </w:rPr>
        <w:t>Требования охраны труда</w:t>
      </w:r>
      <w:r w:rsidRPr="000159C2">
        <w:rPr>
          <w:b/>
        </w:rPr>
        <w:t xml:space="preserve"> по окончании работы.</w:t>
      </w:r>
    </w:p>
    <w:p w:rsidR="008F7CD0" w:rsidRPr="00525A9D" w:rsidRDefault="008F7CD0" w:rsidP="001E6D02">
      <w:pPr>
        <w:numPr>
          <w:ilvl w:val="0"/>
          <w:numId w:val="22"/>
        </w:numPr>
        <w:spacing w:line="281" w:lineRule="auto"/>
        <w:ind w:firstLine="284"/>
        <w:jc w:val="both"/>
      </w:pPr>
      <w:r w:rsidRPr="00525A9D">
        <w:t>Убрать уборочный инвентарь в специально отведенное место (инвентарь, используемый для уборки туалетов, хранится отдельно).</w:t>
      </w:r>
    </w:p>
    <w:p w:rsidR="008F7CD0" w:rsidRPr="00525A9D" w:rsidRDefault="008F7CD0" w:rsidP="001E6D02">
      <w:pPr>
        <w:numPr>
          <w:ilvl w:val="0"/>
          <w:numId w:val="22"/>
        </w:numPr>
        <w:spacing w:line="281" w:lineRule="auto"/>
        <w:ind w:firstLine="284"/>
        <w:jc w:val="both"/>
      </w:pPr>
      <w:r w:rsidRPr="00525A9D">
        <w:t>Выключить вентиляцию, закрыть окна (фрамуги) и отключить свет.</w:t>
      </w:r>
    </w:p>
    <w:p w:rsidR="008F7CD0" w:rsidRPr="00525A9D" w:rsidRDefault="008F7CD0" w:rsidP="001E6D02">
      <w:pPr>
        <w:numPr>
          <w:ilvl w:val="0"/>
          <w:numId w:val="22"/>
        </w:numPr>
        <w:spacing w:line="281" w:lineRule="auto"/>
        <w:ind w:firstLine="284"/>
        <w:jc w:val="both"/>
      </w:pPr>
      <w:r w:rsidRPr="00525A9D">
        <w:t xml:space="preserve">Снять спецодежду, </w:t>
      </w:r>
      <w:proofErr w:type="spellStart"/>
      <w:r w:rsidRPr="00525A9D">
        <w:t>спецобувь</w:t>
      </w:r>
      <w:proofErr w:type="spellEnd"/>
      <w:r w:rsidRPr="00525A9D">
        <w:t xml:space="preserve"> и другие средства индивидуальной защиты, тщательно вымыть руки с мылом.</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Зам. Директора: ____________________</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Согласовано:</w:t>
      </w:r>
    </w:p>
    <w:p w:rsidR="008F7CD0" w:rsidRPr="00A36728" w:rsidRDefault="008F7CD0" w:rsidP="008F7CD0">
      <w:pPr>
        <w:pStyle w:val="ConsNonformat"/>
        <w:spacing w:line="281" w:lineRule="auto"/>
        <w:rPr>
          <w:rFonts w:ascii="Times New Roman" w:hAnsi="Times New Roman"/>
          <w:b/>
          <w:bCs/>
          <w:sz w:val="24"/>
          <w:szCs w:val="24"/>
        </w:rPr>
      </w:pPr>
      <w:r w:rsidRPr="00A36728">
        <w:rPr>
          <w:rFonts w:ascii="Times New Roman" w:hAnsi="Times New Roman"/>
          <w:sz w:val="24"/>
          <w:szCs w:val="24"/>
        </w:rPr>
        <w:t xml:space="preserve">Специалист по охране труда: Рябова О.В. </w:t>
      </w:r>
      <w:r w:rsidRPr="00A36728">
        <w:rPr>
          <w:rFonts w:ascii="Times New Roman" w:hAnsi="Times New Roman"/>
          <w:b/>
          <w:bCs/>
          <w:sz w:val="24"/>
          <w:szCs w:val="24"/>
        </w:rPr>
        <w:t xml:space="preserve"> </w:t>
      </w:r>
    </w:p>
    <w:p w:rsidR="008F7CD0" w:rsidRPr="00A36728" w:rsidRDefault="008F7CD0" w:rsidP="008F7CD0">
      <w:pPr>
        <w:spacing w:line="281" w:lineRule="auto"/>
        <w:ind w:firstLine="284"/>
        <w:jc w:val="both"/>
      </w:pPr>
    </w:p>
    <w:p w:rsidR="008F7CD0" w:rsidRPr="00525A9D" w:rsidRDefault="008F7CD0" w:rsidP="008F7CD0">
      <w:pPr>
        <w:spacing w:line="281" w:lineRule="auto"/>
        <w:ind w:firstLine="284"/>
        <w:jc w:val="both"/>
      </w:pPr>
      <w:r>
        <w:t xml:space="preserve"> </w:t>
      </w:r>
    </w:p>
    <w:p w:rsidR="008F7CD0" w:rsidRPr="00525A9D" w:rsidRDefault="008F7CD0" w:rsidP="008F7CD0">
      <w:pPr>
        <w:spacing w:line="281" w:lineRule="auto"/>
        <w:ind w:firstLine="284"/>
        <w:jc w:val="both"/>
      </w:pPr>
    </w:p>
    <w:p w:rsidR="008F7CD0" w:rsidRPr="00525A9D" w:rsidRDefault="008F7CD0" w:rsidP="008F7CD0">
      <w:pPr>
        <w:spacing w:line="281" w:lineRule="auto"/>
        <w:ind w:firstLine="284"/>
        <w:jc w:val="both"/>
      </w:pPr>
    </w:p>
    <w:p w:rsidR="008F7CD0" w:rsidRPr="00AB4E1A" w:rsidRDefault="008F7CD0" w:rsidP="008F7CD0">
      <w:pPr>
        <w:spacing w:line="280" w:lineRule="auto"/>
        <w:jc w:val="center"/>
        <w:rPr>
          <w:b/>
          <w:bCs/>
        </w:rPr>
      </w:pPr>
      <w:r w:rsidRPr="00525A9D">
        <w:br w:type="page"/>
      </w:r>
      <w:bookmarkStart w:id="473" w:name="_Toc145822199"/>
      <w:bookmarkStart w:id="474" w:name="_Toc143670751"/>
      <w:bookmarkStart w:id="475" w:name="_Toc123305085"/>
      <w:bookmarkStart w:id="476" w:name="_Toc123438052"/>
      <w:bookmarkStart w:id="477" w:name="_Toc143614290"/>
      <w:r>
        <w:rPr>
          <w:b/>
          <w:bCs/>
          <w:color w:val="FF6600"/>
        </w:rPr>
        <w:lastRenderedPageBreak/>
        <w:t xml:space="preserve"> </w:t>
      </w:r>
      <w:bookmarkEnd w:id="473"/>
      <w:bookmarkEnd w:id="474"/>
      <w:bookmarkEnd w:id="475"/>
      <w:bookmarkEnd w:id="476"/>
      <w:bookmarkEnd w:id="477"/>
      <w:r>
        <w:rPr>
          <w:b/>
          <w:bCs/>
          <w:color w:val="FF6600"/>
        </w:rPr>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CE4D6A" w:rsidRDefault="008F7CD0" w:rsidP="008F7CD0">
      <w:pPr>
        <w:jc w:val="center"/>
        <w:rPr>
          <w:b/>
        </w:rPr>
      </w:pPr>
      <w:bookmarkStart w:id="478" w:name="_Toc147330514"/>
      <w:bookmarkStart w:id="479" w:name="_Toc147332994"/>
      <w:bookmarkStart w:id="480" w:name="_Toc147421676"/>
      <w:bookmarkStart w:id="481" w:name="_Toc147489363"/>
      <w:bookmarkStart w:id="482" w:name="_Toc147544909"/>
      <w:bookmarkStart w:id="483" w:name="_Toc158205811"/>
      <w:bookmarkStart w:id="484" w:name="_Toc215121555"/>
      <w:r w:rsidRPr="00CE4D6A">
        <w:rPr>
          <w:b/>
        </w:rPr>
        <w:t>по охране труда для повара</w:t>
      </w:r>
      <w:bookmarkEnd w:id="478"/>
      <w:bookmarkEnd w:id="479"/>
      <w:bookmarkEnd w:id="480"/>
      <w:bookmarkEnd w:id="481"/>
      <w:bookmarkEnd w:id="482"/>
      <w:bookmarkEnd w:id="483"/>
      <w:bookmarkEnd w:id="484"/>
    </w:p>
    <w:p w:rsidR="008F7CD0" w:rsidRPr="00CE4D6A" w:rsidRDefault="008F7CD0" w:rsidP="008F7CD0">
      <w:pPr>
        <w:jc w:val="center"/>
        <w:rPr>
          <w:b/>
        </w:rPr>
      </w:pPr>
      <w:bookmarkStart w:id="485" w:name="_Toc147330515"/>
      <w:bookmarkStart w:id="486" w:name="_Toc147332995"/>
      <w:bookmarkStart w:id="487" w:name="_Toc147421677"/>
      <w:bookmarkStart w:id="488" w:name="_Toc147489364"/>
      <w:bookmarkStart w:id="489" w:name="_Toc147544910"/>
      <w:bookmarkStart w:id="490" w:name="_Toc158205812"/>
      <w:bookmarkStart w:id="491" w:name="_Toc215121556"/>
      <w:r>
        <w:rPr>
          <w:b/>
        </w:rPr>
        <w:t>ИОТ-022</w:t>
      </w:r>
      <w:r w:rsidRPr="00CE4D6A">
        <w:rPr>
          <w:b/>
        </w:rPr>
        <w:t>- 201</w:t>
      </w:r>
      <w:bookmarkEnd w:id="485"/>
      <w:bookmarkEnd w:id="486"/>
      <w:bookmarkEnd w:id="487"/>
      <w:bookmarkEnd w:id="488"/>
      <w:bookmarkEnd w:id="489"/>
      <w:bookmarkEnd w:id="490"/>
      <w:bookmarkEnd w:id="491"/>
      <w:r w:rsidR="000C41C3">
        <w:rPr>
          <w:b/>
        </w:rPr>
        <w:t>7</w:t>
      </w:r>
    </w:p>
    <w:p w:rsidR="008F7CD0" w:rsidRPr="00CE4D6A" w:rsidRDefault="008F7CD0" w:rsidP="008F7CD0">
      <w:pPr>
        <w:jc w:val="center"/>
        <w:rPr>
          <w:b/>
        </w:rPr>
      </w:pPr>
    </w:p>
    <w:p w:rsidR="008F7CD0" w:rsidRPr="00CE4D6A" w:rsidRDefault="008F7CD0" w:rsidP="008F7CD0">
      <w:pPr>
        <w:jc w:val="center"/>
        <w:rPr>
          <w:b/>
        </w:rPr>
      </w:pPr>
    </w:p>
    <w:p w:rsidR="008F7CD0" w:rsidRDefault="008F7CD0" w:rsidP="008F7CD0">
      <w:pPr>
        <w:spacing w:line="281" w:lineRule="auto"/>
        <w:ind w:firstLine="284"/>
        <w:jc w:val="both"/>
        <w:rPr>
          <w:b/>
        </w:rPr>
      </w:pPr>
      <w:r>
        <w:rPr>
          <w:b/>
        </w:rPr>
        <w:t>Общие требования охраны труда.</w:t>
      </w:r>
    </w:p>
    <w:p w:rsidR="008F7CD0" w:rsidRPr="00525A9D" w:rsidRDefault="008F7CD0" w:rsidP="001E6D02">
      <w:pPr>
        <w:numPr>
          <w:ilvl w:val="0"/>
          <w:numId w:val="65"/>
        </w:numPr>
        <w:spacing w:line="281" w:lineRule="auto"/>
        <w:ind w:firstLine="284"/>
        <w:jc w:val="both"/>
      </w:pPr>
      <w:r w:rsidRPr="00525A9D">
        <w:t xml:space="preserve">К работе в качестве повара допускается персонал, прошедший предварительный </w:t>
      </w:r>
      <w:r w:rsidRPr="008777D6">
        <w:t>диспансерный медицинский осмотр – согласно приказу</w:t>
      </w:r>
      <w:r>
        <w:t xml:space="preserve"> </w:t>
      </w:r>
      <w:r w:rsidRPr="008777D6">
        <w:t xml:space="preserve">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8777D6">
          <w:t>2011 г</w:t>
        </w:r>
      </w:smartTag>
      <w:r>
        <w:t>. N 302н</w:t>
      </w:r>
      <w:r w:rsidRPr="00525A9D">
        <w:t>, инструктаж по технике безопасности.</w:t>
      </w:r>
    </w:p>
    <w:p w:rsidR="008F7CD0" w:rsidRPr="00525A9D" w:rsidRDefault="008F7CD0" w:rsidP="001E6D02">
      <w:pPr>
        <w:numPr>
          <w:ilvl w:val="0"/>
          <w:numId w:val="65"/>
        </w:numPr>
        <w:spacing w:line="281" w:lineRule="auto"/>
        <w:ind w:firstLine="284"/>
        <w:jc w:val="both"/>
      </w:pPr>
      <w:r w:rsidRPr="00525A9D">
        <w:t>На рабочем месте работник получает первичный инструктаж по безопасности труда и проходит:</w:t>
      </w:r>
    </w:p>
    <w:p w:rsidR="008F7CD0" w:rsidRPr="00525A9D" w:rsidRDefault="008F7CD0" w:rsidP="001E6D02">
      <w:pPr>
        <w:numPr>
          <w:ilvl w:val="1"/>
          <w:numId w:val="65"/>
        </w:numPr>
        <w:spacing w:line="281" w:lineRule="auto"/>
        <w:ind w:firstLine="284"/>
        <w:jc w:val="both"/>
      </w:pPr>
      <w:r w:rsidRPr="00525A9D">
        <w:t>стажировку;</w:t>
      </w:r>
    </w:p>
    <w:p w:rsidR="008F7CD0" w:rsidRPr="00525A9D" w:rsidRDefault="008F7CD0" w:rsidP="001E6D02">
      <w:pPr>
        <w:numPr>
          <w:ilvl w:val="1"/>
          <w:numId w:val="65"/>
        </w:numPr>
        <w:spacing w:line="281" w:lineRule="auto"/>
        <w:ind w:firstLine="284"/>
        <w:jc w:val="both"/>
      </w:pPr>
      <w:r w:rsidRPr="00525A9D">
        <w:t>обучение устройству и правилам эксплуатации технологического оборудования;</w:t>
      </w:r>
    </w:p>
    <w:p w:rsidR="008F7CD0" w:rsidRPr="00525A9D" w:rsidRDefault="008F7CD0" w:rsidP="001E6D02">
      <w:pPr>
        <w:numPr>
          <w:ilvl w:val="1"/>
          <w:numId w:val="65"/>
        </w:numPr>
        <w:spacing w:line="281" w:lineRule="auto"/>
        <w:ind w:firstLine="284"/>
        <w:jc w:val="both"/>
      </w:pPr>
      <w:r w:rsidRPr="00525A9D">
        <w:t>курс по санитарно-гигиенической подготовке со сдачей зачета;</w:t>
      </w:r>
    </w:p>
    <w:p w:rsidR="008F7CD0" w:rsidRPr="00525A9D" w:rsidRDefault="008F7CD0" w:rsidP="001E6D02">
      <w:pPr>
        <w:numPr>
          <w:ilvl w:val="1"/>
          <w:numId w:val="65"/>
        </w:numPr>
        <w:spacing w:line="281" w:lineRule="auto"/>
        <w:ind w:firstLine="284"/>
        <w:jc w:val="both"/>
      </w:pPr>
      <w:r w:rsidRPr="00525A9D">
        <w:t xml:space="preserve">проверку знаний в объеме 1-й группы по </w:t>
      </w:r>
      <w:proofErr w:type="spellStart"/>
      <w:r w:rsidRPr="00525A9D">
        <w:t>электробезопасности</w:t>
      </w:r>
      <w:proofErr w:type="spellEnd"/>
      <w:r w:rsidRPr="00525A9D">
        <w:t>.</w:t>
      </w:r>
    </w:p>
    <w:p w:rsidR="008F7CD0" w:rsidRPr="00525A9D" w:rsidRDefault="008F7CD0" w:rsidP="001E6D02">
      <w:pPr>
        <w:numPr>
          <w:ilvl w:val="0"/>
          <w:numId w:val="65"/>
        </w:numPr>
        <w:spacing w:line="281" w:lineRule="auto"/>
        <w:ind w:firstLine="284"/>
        <w:jc w:val="both"/>
      </w:pPr>
      <w:r w:rsidRPr="00525A9D">
        <w:t xml:space="preserve">При эксплуатации газоиспользующих установок, повар должен до назначения </w:t>
      </w:r>
      <w:proofErr w:type="gramStart"/>
      <w:r w:rsidRPr="00525A9D">
        <w:t>на</w:t>
      </w:r>
      <w:proofErr w:type="gramEnd"/>
      <w:r w:rsidRPr="00525A9D">
        <w:t xml:space="preserve"> </w:t>
      </w:r>
    </w:p>
    <w:p w:rsidR="008F7CD0" w:rsidRPr="00525A9D" w:rsidRDefault="008F7CD0" w:rsidP="001E6D02">
      <w:pPr>
        <w:numPr>
          <w:ilvl w:val="0"/>
          <w:numId w:val="65"/>
        </w:numPr>
        <w:spacing w:line="281" w:lineRule="auto"/>
        <w:ind w:firstLine="284"/>
        <w:jc w:val="both"/>
      </w:pPr>
      <w:r w:rsidRPr="00525A9D">
        <w:t>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w:t>
      </w:r>
    </w:p>
    <w:p w:rsidR="008F7CD0" w:rsidRPr="00525A9D" w:rsidRDefault="008F7CD0" w:rsidP="001E6D02">
      <w:pPr>
        <w:numPr>
          <w:ilvl w:val="0"/>
          <w:numId w:val="65"/>
        </w:numPr>
        <w:spacing w:line="281" w:lineRule="auto"/>
        <w:ind w:firstLine="284"/>
        <w:jc w:val="both"/>
      </w:pPr>
      <w:r w:rsidRPr="00525A9D">
        <w:t>Первичная проверка знаний безопасных методов и приемов выполнения работ в газовом хозяйстве проводится с участием инспектора газового надзора. На основании протокола первичной проверки знаний выдается удостоверение</w:t>
      </w:r>
      <w:r>
        <w:t>.</w:t>
      </w:r>
    </w:p>
    <w:p w:rsidR="008F7CD0" w:rsidRPr="00525A9D" w:rsidRDefault="008F7CD0" w:rsidP="001E6D02">
      <w:pPr>
        <w:numPr>
          <w:ilvl w:val="0"/>
          <w:numId w:val="65"/>
        </w:numPr>
        <w:spacing w:line="281" w:lineRule="auto"/>
        <w:ind w:firstLine="284"/>
        <w:jc w:val="both"/>
      </w:pPr>
      <w:r w:rsidRPr="00525A9D">
        <w:t>Во время работы повар должен проходить:</w:t>
      </w:r>
    </w:p>
    <w:p w:rsidR="008F7CD0" w:rsidRPr="00525A9D" w:rsidRDefault="008F7CD0" w:rsidP="001E6D02">
      <w:pPr>
        <w:numPr>
          <w:ilvl w:val="1"/>
          <w:numId w:val="65"/>
        </w:numPr>
        <w:spacing w:line="281" w:lineRule="auto"/>
        <w:ind w:firstLine="284"/>
        <w:jc w:val="both"/>
      </w:pPr>
      <w:r w:rsidRPr="00525A9D">
        <w:t>осмотр открытых поверхностей тела на наличие гнойничковых заболеваний – ежедневно перед началом работы;</w:t>
      </w:r>
    </w:p>
    <w:p w:rsidR="008F7CD0" w:rsidRPr="00525A9D" w:rsidRDefault="008F7CD0" w:rsidP="001E6D02">
      <w:pPr>
        <w:numPr>
          <w:ilvl w:val="1"/>
          <w:numId w:val="65"/>
        </w:numPr>
        <w:spacing w:line="281" w:lineRule="auto"/>
        <w:ind w:firstLine="284"/>
        <w:jc w:val="both"/>
      </w:pPr>
      <w:r w:rsidRPr="00525A9D">
        <w:t>обучение безопасности труда по действующему оборудованию каждые 2-года;</w:t>
      </w:r>
    </w:p>
    <w:p w:rsidR="008F7CD0" w:rsidRPr="00525A9D" w:rsidRDefault="008F7CD0" w:rsidP="001E6D02">
      <w:pPr>
        <w:numPr>
          <w:ilvl w:val="1"/>
          <w:numId w:val="65"/>
        </w:numPr>
        <w:spacing w:line="281" w:lineRule="auto"/>
        <w:ind w:firstLine="284"/>
        <w:jc w:val="both"/>
      </w:pPr>
      <w:r w:rsidRPr="00525A9D">
        <w:t>повторную проверку знаний безопасности труда при эксплуатации газового оборудования – один раз в 12 месяцев;</w:t>
      </w:r>
    </w:p>
    <w:p w:rsidR="008F7CD0" w:rsidRPr="00525A9D" w:rsidRDefault="008F7CD0" w:rsidP="001E6D02">
      <w:pPr>
        <w:numPr>
          <w:ilvl w:val="1"/>
          <w:numId w:val="65"/>
        </w:numPr>
        <w:spacing w:line="281" w:lineRule="auto"/>
        <w:ind w:firstLine="284"/>
        <w:jc w:val="both"/>
      </w:pPr>
      <w:r w:rsidRPr="00525A9D">
        <w:t xml:space="preserve">проверку знаний по </w:t>
      </w:r>
      <w:proofErr w:type="spellStart"/>
      <w:r w:rsidRPr="00525A9D">
        <w:t>электробезопасности</w:t>
      </w:r>
      <w:proofErr w:type="spellEnd"/>
      <w:r w:rsidRPr="00525A9D">
        <w:t xml:space="preserve"> – ежегодно;</w:t>
      </w:r>
    </w:p>
    <w:p w:rsidR="008F7CD0" w:rsidRPr="00525A9D" w:rsidRDefault="008F7CD0" w:rsidP="001E6D02">
      <w:pPr>
        <w:numPr>
          <w:ilvl w:val="1"/>
          <w:numId w:val="65"/>
        </w:numPr>
        <w:spacing w:line="281" w:lineRule="auto"/>
        <w:ind w:firstLine="284"/>
        <w:jc w:val="both"/>
      </w:pPr>
      <w:r w:rsidRPr="00525A9D">
        <w:t>проверку санитарно-гигиенических знаний</w:t>
      </w:r>
      <w:r>
        <w:t xml:space="preserve"> </w:t>
      </w:r>
      <w:r w:rsidRPr="00525A9D">
        <w:t>- ежегодно;</w:t>
      </w:r>
    </w:p>
    <w:p w:rsidR="008F7CD0" w:rsidRPr="00525A9D" w:rsidRDefault="008F7CD0" w:rsidP="001E6D02">
      <w:pPr>
        <w:numPr>
          <w:ilvl w:val="1"/>
          <w:numId w:val="65"/>
        </w:numPr>
        <w:spacing w:line="281" w:lineRule="auto"/>
        <w:ind w:firstLine="284"/>
        <w:jc w:val="both"/>
      </w:pPr>
      <w:r w:rsidRPr="00525A9D">
        <w:t>периодичес</w:t>
      </w:r>
      <w:r>
        <w:t>кий медицинский осмотр</w:t>
      </w:r>
      <w:r w:rsidRPr="00147F73">
        <w:t xml:space="preserve"> – согласно приказу</w:t>
      </w:r>
      <w:r>
        <w:t xml:space="preserve"> </w:t>
      </w:r>
      <w:r w:rsidRPr="00147F73">
        <w:t xml:space="preserve">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147F73">
          <w:t>2011 г</w:t>
        </w:r>
      </w:smartTag>
      <w:r w:rsidRPr="00147F73">
        <w:t>. N 302н</w:t>
      </w:r>
      <w:r>
        <w:t>, врачом-</w:t>
      </w:r>
      <w:r w:rsidRPr="00525A9D">
        <w:t>терапевтом – ежегодно, врачо</w:t>
      </w:r>
      <w:r>
        <w:t>м</w:t>
      </w:r>
      <w:r w:rsidRPr="00525A9D">
        <w:t>–дермато</w:t>
      </w:r>
      <w:r>
        <w:t xml:space="preserve">логом и </w:t>
      </w:r>
      <w:r w:rsidRPr="00525A9D">
        <w:t>венерологом – 2 раза в год;</w:t>
      </w:r>
    </w:p>
    <w:p w:rsidR="008F7CD0" w:rsidRPr="00525A9D" w:rsidRDefault="008F7CD0" w:rsidP="001E6D02">
      <w:pPr>
        <w:numPr>
          <w:ilvl w:val="1"/>
          <w:numId w:val="65"/>
        </w:numPr>
        <w:spacing w:line="281" w:lineRule="auto"/>
        <w:ind w:firstLine="284"/>
        <w:jc w:val="both"/>
      </w:pPr>
      <w:r w:rsidRPr="00525A9D">
        <w:t>повторный инструктаж по безопасности труда</w:t>
      </w:r>
      <w:r>
        <w:t xml:space="preserve"> </w:t>
      </w:r>
      <w:r w:rsidRPr="00525A9D">
        <w:t>- один раз в три месяца.</w:t>
      </w:r>
    </w:p>
    <w:p w:rsidR="008F7CD0" w:rsidRPr="00525A9D" w:rsidRDefault="008F7CD0" w:rsidP="001E6D02">
      <w:pPr>
        <w:numPr>
          <w:ilvl w:val="0"/>
          <w:numId w:val="65"/>
        </w:numPr>
        <w:spacing w:line="281" w:lineRule="auto"/>
        <w:ind w:firstLine="284"/>
        <w:jc w:val="both"/>
      </w:pPr>
      <w:r w:rsidRPr="00525A9D">
        <w:t xml:space="preserve">До представления результатов медицинских обследований и сдачи зачета по санитарному минимуму повар к работе не допускается </w:t>
      </w:r>
    </w:p>
    <w:p w:rsidR="008F7CD0" w:rsidRPr="00525A9D" w:rsidRDefault="008F7CD0" w:rsidP="001E6D02">
      <w:pPr>
        <w:numPr>
          <w:ilvl w:val="0"/>
          <w:numId w:val="65"/>
        </w:numPr>
        <w:spacing w:line="281" w:lineRule="auto"/>
        <w:ind w:firstLine="284"/>
        <w:jc w:val="both"/>
      </w:pPr>
      <w:r w:rsidRPr="00525A9D">
        <w:lastRenderedPageBreak/>
        <w:t>На каждого работника должна быть заведена личная медицинская книжка</w:t>
      </w:r>
      <w:r>
        <w:t>,</w:t>
      </w:r>
      <w:r w:rsidRPr="00525A9D">
        <w:t xml:space="preserve"> в которую вносятся результаты медицинских обследований, о сдаче санитарного минимума.</w:t>
      </w:r>
      <w:r>
        <w:t xml:space="preserve"> </w:t>
      </w:r>
    </w:p>
    <w:p w:rsidR="008F7CD0" w:rsidRPr="00525A9D" w:rsidRDefault="008F7CD0" w:rsidP="001E6D02">
      <w:pPr>
        <w:numPr>
          <w:ilvl w:val="0"/>
          <w:numId w:val="65"/>
        </w:numPr>
        <w:spacing w:line="281" w:lineRule="auto"/>
        <w:ind w:firstLine="284"/>
        <w:jc w:val="both"/>
      </w:pPr>
      <w:r w:rsidRPr="00525A9D">
        <w:t>Повар должен знать:</w:t>
      </w:r>
    </w:p>
    <w:p w:rsidR="008F7CD0" w:rsidRPr="00525A9D" w:rsidRDefault="008F7CD0" w:rsidP="001E6D02">
      <w:pPr>
        <w:numPr>
          <w:ilvl w:val="1"/>
          <w:numId w:val="65"/>
        </w:numPr>
        <w:spacing w:line="281" w:lineRule="auto"/>
        <w:ind w:firstLine="284"/>
        <w:jc w:val="both"/>
      </w:pPr>
      <w:r w:rsidRPr="00525A9D">
        <w:t>устройства, конструкцию, принцип действия и правила технической эксплуатации оборудования;</w:t>
      </w:r>
    </w:p>
    <w:p w:rsidR="008F7CD0" w:rsidRPr="00525A9D" w:rsidRDefault="008F7CD0" w:rsidP="001E6D02">
      <w:pPr>
        <w:numPr>
          <w:ilvl w:val="1"/>
          <w:numId w:val="65"/>
        </w:numPr>
        <w:spacing w:line="281" w:lineRule="auto"/>
        <w:ind w:firstLine="284"/>
        <w:jc w:val="both"/>
      </w:pPr>
      <w:r w:rsidRPr="00525A9D">
        <w:t>основные виды неполадок донного оборудования, способы их устранения;</w:t>
      </w:r>
    </w:p>
    <w:p w:rsidR="008F7CD0" w:rsidRPr="00525A9D" w:rsidRDefault="008F7CD0" w:rsidP="001E6D02">
      <w:pPr>
        <w:numPr>
          <w:ilvl w:val="1"/>
          <w:numId w:val="65"/>
        </w:numPr>
        <w:spacing w:line="281" w:lineRule="auto"/>
        <w:ind w:firstLine="284"/>
        <w:jc w:val="both"/>
      </w:pPr>
      <w:r w:rsidRPr="00525A9D">
        <w:t>устройство и работа манометров;</w:t>
      </w:r>
    </w:p>
    <w:p w:rsidR="008F7CD0" w:rsidRPr="00525A9D" w:rsidRDefault="008F7CD0" w:rsidP="001E6D02">
      <w:pPr>
        <w:numPr>
          <w:ilvl w:val="1"/>
          <w:numId w:val="65"/>
        </w:numPr>
        <w:spacing w:line="281" w:lineRule="auto"/>
        <w:ind w:firstLine="284"/>
        <w:jc w:val="both"/>
      </w:pPr>
      <w:r w:rsidRPr="00525A9D">
        <w:t>правила внутреннего трудового распорядка.</w:t>
      </w:r>
    </w:p>
    <w:p w:rsidR="008F7CD0" w:rsidRPr="00525A9D" w:rsidRDefault="008F7CD0" w:rsidP="001E6D02">
      <w:pPr>
        <w:numPr>
          <w:ilvl w:val="0"/>
          <w:numId w:val="65"/>
        </w:numPr>
        <w:spacing w:line="281" w:lineRule="auto"/>
        <w:ind w:firstLine="284"/>
        <w:jc w:val="both"/>
      </w:pPr>
      <w:r w:rsidRPr="00525A9D">
        <w:t>Повар должен соблюдать следующие правила личной гигиены:</w:t>
      </w:r>
    </w:p>
    <w:p w:rsidR="008F7CD0" w:rsidRPr="00525A9D" w:rsidRDefault="008F7CD0" w:rsidP="001E6D02">
      <w:pPr>
        <w:numPr>
          <w:ilvl w:val="1"/>
          <w:numId w:val="65"/>
        </w:numPr>
        <w:spacing w:line="281" w:lineRule="auto"/>
        <w:ind w:firstLine="284"/>
        <w:jc w:val="both"/>
      </w:pPr>
      <w:r w:rsidRPr="00525A9D">
        <w:t>приходить на работу в чистой одежде и обуви;</w:t>
      </w:r>
    </w:p>
    <w:p w:rsidR="008F7CD0" w:rsidRPr="00525A9D" w:rsidRDefault="008F7CD0" w:rsidP="001E6D02">
      <w:pPr>
        <w:numPr>
          <w:ilvl w:val="1"/>
          <w:numId w:val="65"/>
        </w:numPr>
        <w:spacing w:line="281" w:lineRule="auto"/>
        <w:ind w:firstLine="284"/>
        <w:jc w:val="both"/>
      </w:pPr>
      <w:r w:rsidRPr="00525A9D">
        <w:t>оставлять личную одежду, личные вещи в гардеробе;</w:t>
      </w:r>
    </w:p>
    <w:p w:rsidR="008F7CD0" w:rsidRPr="00525A9D" w:rsidRDefault="008F7CD0" w:rsidP="001E6D02">
      <w:pPr>
        <w:numPr>
          <w:ilvl w:val="1"/>
          <w:numId w:val="65"/>
        </w:numPr>
        <w:spacing w:line="281" w:lineRule="auto"/>
        <w:ind w:firstLine="284"/>
        <w:jc w:val="both"/>
      </w:pPr>
      <w:r w:rsidRPr="00525A9D">
        <w:t>коротко стричь ногти;</w:t>
      </w:r>
    </w:p>
    <w:p w:rsidR="008F7CD0" w:rsidRPr="00525A9D" w:rsidRDefault="008F7CD0" w:rsidP="001E6D02">
      <w:pPr>
        <w:numPr>
          <w:ilvl w:val="1"/>
          <w:numId w:val="65"/>
        </w:numPr>
        <w:spacing w:line="281" w:lineRule="auto"/>
        <w:ind w:firstLine="284"/>
        <w:jc w:val="both"/>
      </w:pPr>
      <w:r w:rsidRPr="00525A9D">
        <w:t>перед началом работы тщательно мыть руки с мылом, надевать чистую санитарную одежду;</w:t>
      </w:r>
    </w:p>
    <w:p w:rsidR="008F7CD0" w:rsidRPr="00525A9D" w:rsidRDefault="008F7CD0" w:rsidP="001E6D02">
      <w:pPr>
        <w:numPr>
          <w:ilvl w:val="1"/>
          <w:numId w:val="65"/>
        </w:numPr>
        <w:spacing w:line="281" w:lineRule="auto"/>
        <w:ind w:firstLine="284"/>
        <w:jc w:val="both"/>
      </w:pPr>
      <w:r w:rsidRPr="00525A9D">
        <w:t>при посещении туалета снимать санитарную одежду в специально отведенном месте;</w:t>
      </w:r>
    </w:p>
    <w:p w:rsidR="008F7CD0" w:rsidRPr="00525A9D" w:rsidRDefault="008F7CD0" w:rsidP="001E6D02">
      <w:pPr>
        <w:numPr>
          <w:ilvl w:val="1"/>
          <w:numId w:val="65"/>
        </w:numPr>
        <w:spacing w:line="281" w:lineRule="auto"/>
        <w:ind w:firstLine="284"/>
        <w:jc w:val="both"/>
      </w:pPr>
      <w:r w:rsidRPr="00525A9D">
        <w:t>сообщать обо всех случаях заболеваний кишечными инфекциями в семье работника.</w:t>
      </w:r>
    </w:p>
    <w:p w:rsidR="008F7CD0" w:rsidRPr="00525A9D" w:rsidRDefault="008F7CD0" w:rsidP="001E6D02">
      <w:pPr>
        <w:numPr>
          <w:ilvl w:val="0"/>
          <w:numId w:val="65"/>
        </w:numPr>
        <w:spacing w:line="281" w:lineRule="auto"/>
        <w:ind w:firstLine="284"/>
        <w:jc w:val="both"/>
      </w:pPr>
      <w:r w:rsidRPr="00525A9D">
        <w:t>На повара в процессе работы могут воздействовать следующие опасные производственные факторы:</w:t>
      </w:r>
    </w:p>
    <w:p w:rsidR="008F7CD0" w:rsidRPr="00525A9D" w:rsidRDefault="008F7CD0" w:rsidP="001E6D02">
      <w:pPr>
        <w:numPr>
          <w:ilvl w:val="1"/>
          <w:numId w:val="65"/>
        </w:numPr>
        <w:spacing w:line="281" w:lineRule="auto"/>
        <w:ind w:firstLine="284"/>
        <w:jc w:val="both"/>
      </w:pPr>
      <w:r w:rsidRPr="00525A9D">
        <w:t>повышенная температура поверхностей оборудования;</w:t>
      </w:r>
    </w:p>
    <w:p w:rsidR="008F7CD0" w:rsidRPr="00525A9D" w:rsidRDefault="008F7CD0" w:rsidP="001E6D02">
      <w:pPr>
        <w:numPr>
          <w:ilvl w:val="1"/>
          <w:numId w:val="65"/>
        </w:numPr>
        <w:spacing w:line="281" w:lineRule="auto"/>
        <w:ind w:firstLine="284"/>
        <w:jc w:val="both"/>
      </w:pPr>
      <w:r w:rsidRPr="00525A9D">
        <w:t>пониженная температура поверхностей холодильного оборудования;</w:t>
      </w:r>
    </w:p>
    <w:p w:rsidR="008F7CD0" w:rsidRPr="00525A9D" w:rsidRDefault="008F7CD0" w:rsidP="001E6D02">
      <w:pPr>
        <w:numPr>
          <w:ilvl w:val="1"/>
          <w:numId w:val="65"/>
        </w:numPr>
        <w:spacing w:line="281" w:lineRule="auto"/>
        <w:ind w:firstLine="284"/>
        <w:jc w:val="both"/>
      </w:pPr>
      <w:r w:rsidRPr="00525A9D">
        <w:t>повышенная влажность воздуха;</w:t>
      </w:r>
    </w:p>
    <w:p w:rsidR="008F7CD0" w:rsidRPr="00525A9D" w:rsidRDefault="008F7CD0" w:rsidP="001E6D02">
      <w:pPr>
        <w:numPr>
          <w:ilvl w:val="1"/>
          <w:numId w:val="65"/>
        </w:numPr>
        <w:spacing w:line="281" w:lineRule="auto"/>
        <w:ind w:firstLine="284"/>
        <w:jc w:val="both"/>
      </w:pPr>
      <w:r w:rsidRPr="00525A9D">
        <w:t>повышенная подвижность воздуха рабочей зоны;</w:t>
      </w:r>
    </w:p>
    <w:p w:rsidR="008F7CD0" w:rsidRPr="00525A9D" w:rsidRDefault="008F7CD0" w:rsidP="001E6D02">
      <w:pPr>
        <w:numPr>
          <w:ilvl w:val="1"/>
          <w:numId w:val="65"/>
        </w:numPr>
        <w:spacing w:line="281" w:lineRule="auto"/>
        <w:ind w:firstLine="284"/>
        <w:jc w:val="both"/>
      </w:pPr>
      <w:r w:rsidRPr="00525A9D">
        <w:t>повышенное напряжение в электрической сети;</w:t>
      </w:r>
    </w:p>
    <w:p w:rsidR="008F7CD0" w:rsidRPr="00525A9D" w:rsidRDefault="008F7CD0" w:rsidP="001E6D02">
      <w:pPr>
        <w:numPr>
          <w:ilvl w:val="1"/>
          <w:numId w:val="65"/>
        </w:numPr>
        <w:spacing w:line="281" w:lineRule="auto"/>
        <w:ind w:firstLine="284"/>
        <w:jc w:val="both"/>
      </w:pPr>
      <w:r w:rsidRPr="00525A9D">
        <w:t>недостаточная освещенность рабочей зоны;</w:t>
      </w:r>
    </w:p>
    <w:p w:rsidR="008F7CD0" w:rsidRPr="00525A9D" w:rsidRDefault="008F7CD0" w:rsidP="001E6D02">
      <w:pPr>
        <w:numPr>
          <w:ilvl w:val="1"/>
          <w:numId w:val="65"/>
        </w:numPr>
        <w:spacing w:line="281" w:lineRule="auto"/>
        <w:ind w:firstLine="284"/>
        <w:jc w:val="both"/>
      </w:pPr>
      <w:r w:rsidRPr="00525A9D">
        <w:t>физические перегрузки.</w:t>
      </w:r>
    </w:p>
    <w:p w:rsidR="008F7CD0" w:rsidRPr="00525A9D" w:rsidRDefault="008F7CD0" w:rsidP="001E6D02">
      <w:pPr>
        <w:numPr>
          <w:ilvl w:val="0"/>
          <w:numId w:val="65"/>
        </w:numPr>
        <w:spacing w:line="281" w:lineRule="auto"/>
        <w:ind w:firstLine="284"/>
        <w:jc w:val="both"/>
      </w:pPr>
      <w:r w:rsidRPr="00525A9D">
        <w:t xml:space="preserve">Повар должен быть обеспечен санитарной одеждой, </w:t>
      </w:r>
      <w:proofErr w:type="spellStart"/>
      <w:r w:rsidRPr="00525A9D">
        <w:t>санпринадлежностями</w:t>
      </w:r>
      <w:proofErr w:type="spellEnd"/>
      <w:r w:rsidRPr="00525A9D">
        <w:t xml:space="preserve"> и СИЗ:</w:t>
      </w:r>
    </w:p>
    <w:p w:rsidR="008F7CD0" w:rsidRPr="00525A9D" w:rsidRDefault="008F7CD0" w:rsidP="001E6D02">
      <w:pPr>
        <w:numPr>
          <w:ilvl w:val="1"/>
          <w:numId w:val="65"/>
        </w:numPr>
        <w:spacing w:line="281" w:lineRule="auto"/>
        <w:ind w:firstLine="284"/>
        <w:jc w:val="both"/>
      </w:pPr>
      <w:r w:rsidRPr="00525A9D">
        <w:t>куртка белая хлопчатобумажная – на 4 месяца;</w:t>
      </w:r>
    </w:p>
    <w:p w:rsidR="008F7CD0" w:rsidRPr="00525A9D" w:rsidRDefault="008F7CD0" w:rsidP="001E6D02">
      <w:pPr>
        <w:numPr>
          <w:ilvl w:val="1"/>
          <w:numId w:val="65"/>
        </w:numPr>
        <w:spacing w:line="281" w:lineRule="auto"/>
        <w:ind w:firstLine="284"/>
        <w:jc w:val="both"/>
      </w:pPr>
      <w:r w:rsidRPr="00525A9D">
        <w:t>брюки светлые хлопчатобумажные – на 4 месяца;</w:t>
      </w:r>
    </w:p>
    <w:p w:rsidR="008F7CD0" w:rsidRPr="00525A9D" w:rsidRDefault="008F7CD0" w:rsidP="001E6D02">
      <w:pPr>
        <w:numPr>
          <w:ilvl w:val="1"/>
          <w:numId w:val="65"/>
        </w:numPr>
        <w:spacing w:line="281" w:lineRule="auto"/>
        <w:ind w:firstLine="284"/>
        <w:jc w:val="both"/>
      </w:pPr>
      <w:r w:rsidRPr="00525A9D">
        <w:t>колпак белый – на 4 месяца;</w:t>
      </w:r>
    </w:p>
    <w:p w:rsidR="008F7CD0" w:rsidRPr="00525A9D" w:rsidRDefault="008F7CD0" w:rsidP="001E6D02">
      <w:pPr>
        <w:numPr>
          <w:ilvl w:val="1"/>
          <w:numId w:val="65"/>
        </w:numPr>
        <w:spacing w:line="281" w:lineRule="auto"/>
        <w:ind w:firstLine="284"/>
        <w:jc w:val="both"/>
      </w:pPr>
      <w:r w:rsidRPr="00525A9D">
        <w:t>полотенце –</w:t>
      </w:r>
      <w:r>
        <w:t xml:space="preserve"> </w:t>
      </w:r>
      <w:r w:rsidRPr="00525A9D">
        <w:t>на 4 месяца;</w:t>
      </w:r>
    </w:p>
    <w:p w:rsidR="008F7CD0" w:rsidRPr="00525A9D" w:rsidRDefault="008F7CD0" w:rsidP="001E6D02">
      <w:pPr>
        <w:numPr>
          <w:ilvl w:val="1"/>
          <w:numId w:val="65"/>
        </w:numPr>
        <w:spacing w:line="281" w:lineRule="auto"/>
        <w:ind w:firstLine="284"/>
        <w:jc w:val="both"/>
      </w:pPr>
      <w:r w:rsidRPr="00525A9D">
        <w:t>тапочки –</w:t>
      </w:r>
      <w:r>
        <w:t xml:space="preserve"> </w:t>
      </w:r>
      <w:r w:rsidRPr="00525A9D">
        <w:t>на 6 месяцев.</w:t>
      </w:r>
    </w:p>
    <w:p w:rsidR="008F7CD0" w:rsidRDefault="008F7CD0" w:rsidP="008F7CD0">
      <w:pPr>
        <w:spacing w:line="281" w:lineRule="auto"/>
        <w:ind w:firstLine="284"/>
        <w:jc w:val="both"/>
        <w:rPr>
          <w:b/>
        </w:rPr>
      </w:pPr>
      <w:r>
        <w:rPr>
          <w:b/>
        </w:rPr>
        <w:t>2. Требования охраны труда перед началом работы.</w:t>
      </w:r>
    </w:p>
    <w:p w:rsidR="008F7CD0" w:rsidRPr="00525A9D" w:rsidRDefault="008F7CD0" w:rsidP="001E6D02">
      <w:pPr>
        <w:numPr>
          <w:ilvl w:val="0"/>
          <w:numId w:val="98"/>
        </w:numPr>
        <w:spacing w:line="281" w:lineRule="auto"/>
        <w:ind w:firstLine="284"/>
        <w:jc w:val="both"/>
      </w:pPr>
      <w:r w:rsidRPr="00525A9D">
        <w:t>Подготовить рабочее место для безопасной работы и проверить:</w:t>
      </w:r>
    </w:p>
    <w:p w:rsidR="008F7CD0" w:rsidRPr="00525A9D" w:rsidRDefault="008F7CD0" w:rsidP="001E6D02">
      <w:pPr>
        <w:numPr>
          <w:ilvl w:val="1"/>
          <w:numId w:val="66"/>
        </w:numPr>
        <w:spacing w:line="281" w:lineRule="auto"/>
        <w:ind w:firstLine="284"/>
        <w:jc w:val="both"/>
      </w:pPr>
      <w:r w:rsidRPr="00525A9D">
        <w:t>перед включением электроплиты наличие поддона под блоком конфорок</w:t>
      </w:r>
      <w:r>
        <w:t xml:space="preserve"> </w:t>
      </w:r>
      <w:r w:rsidRPr="00525A9D">
        <w:t xml:space="preserve">и подового листа в камере жарочного шкафа, состояние жарочной поверхности. </w:t>
      </w:r>
    </w:p>
    <w:p w:rsidR="008F7CD0" w:rsidRPr="00525A9D" w:rsidRDefault="008F7CD0" w:rsidP="001E6D02">
      <w:pPr>
        <w:numPr>
          <w:ilvl w:val="1"/>
          <w:numId w:val="66"/>
        </w:numPr>
        <w:spacing w:line="281" w:lineRule="auto"/>
        <w:ind w:firstLine="284"/>
        <w:jc w:val="both"/>
      </w:pPr>
      <w:r w:rsidRPr="00525A9D">
        <w:t>убедиться, что переключатель конфорок и жарочного шкафа находятся в нулевом положении;</w:t>
      </w:r>
    </w:p>
    <w:p w:rsidR="008F7CD0" w:rsidRPr="00525A9D" w:rsidRDefault="008F7CD0" w:rsidP="001E6D02">
      <w:pPr>
        <w:numPr>
          <w:ilvl w:val="1"/>
          <w:numId w:val="66"/>
        </w:numPr>
        <w:spacing w:line="281" w:lineRule="auto"/>
        <w:ind w:firstLine="284"/>
        <w:jc w:val="both"/>
      </w:pPr>
      <w:r w:rsidRPr="00525A9D">
        <w:t xml:space="preserve">исправность другого применяемого оборудования; </w:t>
      </w:r>
    </w:p>
    <w:p w:rsidR="008F7CD0" w:rsidRPr="00525A9D" w:rsidRDefault="008F7CD0" w:rsidP="001E6D02">
      <w:pPr>
        <w:numPr>
          <w:ilvl w:val="1"/>
          <w:numId w:val="66"/>
        </w:numPr>
        <w:spacing w:line="281" w:lineRule="auto"/>
        <w:ind w:firstLine="284"/>
        <w:jc w:val="both"/>
      </w:pPr>
      <w:r w:rsidRPr="00525A9D">
        <w:t>сроки прохождения манометров в лаборатории Госстандарта (один раз в 12 месяцев), предохранительных клапанов;</w:t>
      </w:r>
    </w:p>
    <w:p w:rsidR="008F7CD0" w:rsidRPr="00525A9D" w:rsidRDefault="008F7CD0" w:rsidP="001E6D02">
      <w:pPr>
        <w:numPr>
          <w:ilvl w:val="1"/>
          <w:numId w:val="66"/>
        </w:numPr>
        <w:spacing w:line="281" w:lineRule="auto"/>
        <w:ind w:firstLine="284"/>
        <w:jc w:val="both"/>
      </w:pPr>
      <w:r w:rsidRPr="00525A9D">
        <w:t>работу местной вытяжной вентиляции.</w:t>
      </w:r>
    </w:p>
    <w:p w:rsidR="008F7CD0" w:rsidRPr="00525A9D" w:rsidRDefault="008F7CD0" w:rsidP="001E6D02">
      <w:pPr>
        <w:numPr>
          <w:ilvl w:val="0"/>
          <w:numId w:val="98"/>
        </w:numPr>
        <w:spacing w:line="281" w:lineRule="auto"/>
        <w:ind w:firstLine="284"/>
        <w:jc w:val="both"/>
      </w:pPr>
      <w:r w:rsidRPr="00525A9D">
        <w:lastRenderedPageBreak/>
        <w:t>Правильно надеть спецодежду, волосы убрать под колпак, рукава одежды подвернуть до локтя или застегнуть у кисти рук. Не закалывать спецодежду иголками, не держи в карманах булавки, стеклянные и другие бьющиеся предметы.</w:t>
      </w:r>
    </w:p>
    <w:p w:rsidR="008F7CD0" w:rsidRPr="00525A9D" w:rsidRDefault="008F7CD0" w:rsidP="001E6D02">
      <w:pPr>
        <w:numPr>
          <w:ilvl w:val="0"/>
          <w:numId w:val="98"/>
        </w:numPr>
        <w:spacing w:line="281" w:lineRule="auto"/>
        <w:ind w:firstLine="284"/>
        <w:jc w:val="both"/>
      </w:pPr>
      <w:r w:rsidRPr="00525A9D">
        <w:t>Приведи в порядок рабочее место, не загромождай проходы.</w:t>
      </w:r>
    </w:p>
    <w:p w:rsidR="008F7CD0" w:rsidRPr="00525A9D" w:rsidRDefault="008F7CD0" w:rsidP="001E6D02">
      <w:pPr>
        <w:numPr>
          <w:ilvl w:val="0"/>
          <w:numId w:val="98"/>
        </w:numPr>
        <w:spacing w:line="281" w:lineRule="auto"/>
        <w:ind w:firstLine="284"/>
        <w:jc w:val="both"/>
      </w:pPr>
      <w:r w:rsidRPr="00525A9D">
        <w:t>Осмотри инвентарь, убедись в его исправности, требуй от администрации изъятия и замены непригодного инвентаря, посуды.</w:t>
      </w:r>
    </w:p>
    <w:p w:rsidR="008F7CD0" w:rsidRPr="00525A9D" w:rsidRDefault="008F7CD0" w:rsidP="001E6D02">
      <w:pPr>
        <w:numPr>
          <w:ilvl w:val="0"/>
          <w:numId w:val="98"/>
        </w:numPr>
        <w:spacing w:line="281" w:lineRule="auto"/>
        <w:ind w:firstLine="284"/>
        <w:jc w:val="both"/>
      </w:pPr>
      <w:r w:rsidRPr="00525A9D">
        <w:t>При обнаружении неисправностей в оборудовании немедленно поставь в известность заведующего столовой и до устранения их, к работе не приступай.</w:t>
      </w:r>
    </w:p>
    <w:p w:rsidR="008F7CD0" w:rsidRPr="00525A9D" w:rsidRDefault="008F7CD0" w:rsidP="001E6D02">
      <w:pPr>
        <w:numPr>
          <w:ilvl w:val="0"/>
          <w:numId w:val="98"/>
        </w:numPr>
        <w:spacing w:line="281" w:lineRule="auto"/>
        <w:ind w:firstLine="284"/>
        <w:jc w:val="both"/>
      </w:pPr>
      <w:r w:rsidRPr="00525A9D">
        <w:t>Не проводи самостоятельно ремонт оборудования.</w:t>
      </w:r>
    </w:p>
    <w:p w:rsidR="008F7CD0" w:rsidRDefault="008F7CD0" w:rsidP="008F7CD0">
      <w:pPr>
        <w:spacing w:line="281" w:lineRule="auto"/>
        <w:ind w:firstLine="284"/>
        <w:jc w:val="both"/>
        <w:rPr>
          <w:b/>
        </w:rPr>
      </w:pPr>
      <w:r>
        <w:rPr>
          <w:b/>
        </w:rPr>
        <w:t>3. Требования охраны труда во время работы.</w:t>
      </w:r>
    </w:p>
    <w:p w:rsidR="008F7CD0" w:rsidRPr="00525A9D" w:rsidRDefault="008F7CD0" w:rsidP="001E6D02">
      <w:pPr>
        <w:numPr>
          <w:ilvl w:val="0"/>
          <w:numId w:val="67"/>
        </w:numPr>
        <w:spacing w:line="281" w:lineRule="auto"/>
        <w:ind w:firstLine="284"/>
        <w:jc w:val="both"/>
      </w:pPr>
      <w:r w:rsidRPr="00525A9D">
        <w:t>Для предотвращения попадания в воздух производственных помещений вредных веще</w:t>
      </w:r>
      <w:proofErr w:type="gramStart"/>
      <w:r w:rsidRPr="00525A9D">
        <w:t>ств сл</w:t>
      </w:r>
      <w:proofErr w:type="gramEnd"/>
      <w:r w:rsidRPr="00525A9D">
        <w:t>едует:</w:t>
      </w:r>
    </w:p>
    <w:p w:rsidR="008F7CD0" w:rsidRPr="00525A9D" w:rsidRDefault="008F7CD0" w:rsidP="001E6D02">
      <w:pPr>
        <w:numPr>
          <w:ilvl w:val="1"/>
          <w:numId w:val="67"/>
        </w:numPr>
        <w:spacing w:line="281" w:lineRule="auto"/>
        <w:ind w:firstLine="284"/>
        <w:jc w:val="both"/>
      </w:pPr>
      <w:r w:rsidRPr="00525A9D">
        <w:t>соблюдать технологические процессы приготовления кулинарной продукции;</w:t>
      </w:r>
    </w:p>
    <w:p w:rsidR="008F7CD0" w:rsidRPr="00525A9D" w:rsidRDefault="008F7CD0" w:rsidP="001E6D02">
      <w:pPr>
        <w:numPr>
          <w:ilvl w:val="1"/>
          <w:numId w:val="67"/>
        </w:numPr>
        <w:spacing w:line="281" w:lineRule="auto"/>
        <w:ind w:firstLine="284"/>
        <w:jc w:val="both"/>
      </w:pPr>
      <w:r w:rsidRPr="00525A9D">
        <w:t>операции по просеиванию муки, крахмала производить на специально оборудованных рабочих местах.</w:t>
      </w:r>
    </w:p>
    <w:p w:rsidR="008F7CD0" w:rsidRPr="00525A9D" w:rsidRDefault="008F7CD0" w:rsidP="001E6D02">
      <w:pPr>
        <w:numPr>
          <w:ilvl w:val="0"/>
          <w:numId w:val="67"/>
        </w:numPr>
        <w:spacing w:line="281" w:lineRule="auto"/>
        <w:ind w:firstLine="284"/>
        <w:jc w:val="both"/>
      </w:pPr>
      <w:r w:rsidRPr="00525A9D">
        <w:t>Для предотвращения неблагоприятного влияния инфракрасного излучения повар обязан:</w:t>
      </w:r>
    </w:p>
    <w:p w:rsidR="008F7CD0" w:rsidRPr="00525A9D" w:rsidRDefault="008F7CD0" w:rsidP="001E6D02">
      <w:pPr>
        <w:numPr>
          <w:ilvl w:val="1"/>
          <w:numId w:val="67"/>
        </w:numPr>
        <w:spacing w:line="281" w:lineRule="auto"/>
        <w:ind w:firstLine="284"/>
        <w:jc w:val="both"/>
      </w:pPr>
      <w:r w:rsidRPr="00525A9D">
        <w:t>максимально заполнять посудой рабочую поверхность</w:t>
      </w:r>
      <w:r>
        <w:t xml:space="preserve"> </w:t>
      </w:r>
      <w:r w:rsidRPr="00525A9D">
        <w:t>плит, своевременно выключать секции электроплит или переключать их на меньшую мощность;</w:t>
      </w:r>
    </w:p>
    <w:p w:rsidR="008F7CD0" w:rsidRPr="00525A9D" w:rsidRDefault="008F7CD0" w:rsidP="001E6D02">
      <w:pPr>
        <w:numPr>
          <w:ilvl w:val="1"/>
          <w:numId w:val="67"/>
        </w:numPr>
        <w:spacing w:line="281" w:lineRule="auto"/>
        <w:ind w:firstLine="284"/>
        <w:jc w:val="both"/>
      </w:pPr>
      <w:r w:rsidRPr="00525A9D">
        <w:t xml:space="preserve">не допускать включения </w:t>
      </w:r>
      <w:proofErr w:type="spellStart"/>
      <w:r w:rsidRPr="00525A9D">
        <w:t>электроконфорок</w:t>
      </w:r>
      <w:proofErr w:type="spellEnd"/>
      <w:r w:rsidRPr="00525A9D">
        <w:t xml:space="preserve"> на максимальную и среднюю мощность</w:t>
      </w:r>
      <w:r>
        <w:t xml:space="preserve"> </w:t>
      </w:r>
      <w:r w:rsidRPr="00525A9D">
        <w:t>без загрузки.</w:t>
      </w:r>
    </w:p>
    <w:p w:rsidR="008F7CD0" w:rsidRPr="00525A9D" w:rsidRDefault="008F7CD0" w:rsidP="001E6D02">
      <w:pPr>
        <w:numPr>
          <w:ilvl w:val="0"/>
          <w:numId w:val="67"/>
        </w:numPr>
        <w:spacing w:line="281" w:lineRule="auto"/>
        <w:ind w:firstLine="284"/>
        <w:jc w:val="both"/>
      </w:pPr>
      <w:r w:rsidRPr="00525A9D">
        <w:t xml:space="preserve">Не работай на машинах и аппаратах, устройство которых не знаешь и </w:t>
      </w:r>
      <w:proofErr w:type="gramStart"/>
      <w:r w:rsidRPr="00525A9D">
        <w:t>работа</w:t>
      </w:r>
      <w:proofErr w:type="gramEnd"/>
      <w:r w:rsidRPr="00525A9D">
        <w:t xml:space="preserve"> на которых тебе не поручена.</w:t>
      </w:r>
    </w:p>
    <w:p w:rsidR="008F7CD0" w:rsidRPr="00525A9D" w:rsidRDefault="008F7CD0" w:rsidP="001E6D02">
      <w:pPr>
        <w:numPr>
          <w:ilvl w:val="0"/>
          <w:numId w:val="67"/>
        </w:numPr>
        <w:spacing w:line="281" w:lineRule="auto"/>
        <w:ind w:firstLine="284"/>
        <w:jc w:val="both"/>
      </w:pPr>
      <w:r w:rsidRPr="00525A9D">
        <w:t>Работай на мясорубке только со специальным приспособлением или кольцом у загрузочной воронки.</w:t>
      </w:r>
    </w:p>
    <w:p w:rsidR="008F7CD0" w:rsidRPr="00525A9D" w:rsidRDefault="008F7CD0" w:rsidP="001E6D02">
      <w:pPr>
        <w:numPr>
          <w:ilvl w:val="0"/>
          <w:numId w:val="67"/>
        </w:numPr>
        <w:spacing w:line="281" w:lineRule="auto"/>
        <w:ind w:firstLine="284"/>
        <w:jc w:val="both"/>
      </w:pPr>
      <w:r w:rsidRPr="00525A9D">
        <w:t>Для проталкивания мяса в машину, пользуйся деревянным пестиком. Не проталкивай мясо руками.</w:t>
      </w:r>
    </w:p>
    <w:p w:rsidR="008F7CD0" w:rsidRPr="00525A9D" w:rsidRDefault="008F7CD0" w:rsidP="001E6D02">
      <w:pPr>
        <w:numPr>
          <w:ilvl w:val="0"/>
          <w:numId w:val="67"/>
        </w:numPr>
        <w:spacing w:line="281" w:lineRule="auto"/>
        <w:ind w:firstLine="284"/>
        <w:jc w:val="both"/>
      </w:pPr>
      <w:r w:rsidRPr="00525A9D">
        <w:t>При использовании универсального привода насадку и крепления их производи при включении мотора.</w:t>
      </w:r>
    </w:p>
    <w:p w:rsidR="008F7CD0" w:rsidRPr="00525A9D" w:rsidRDefault="008F7CD0" w:rsidP="001E6D02">
      <w:pPr>
        <w:numPr>
          <w:ilvl w:val="0"/>
          <w:numId w:val="67"/>
        </w:numPr>
        <w:spacing w:line="281" w:lineRule="auto"/>
        <w:ind w:firstLine="284"/>
        <w:jc w:val="both"/>
      </w:pPr>
      <w:r w:rsidRPr="00525A9D">
        <w:t>При работе на шинкованных машинах не проталкивай овощи руками на ходу.</w:t>
      </w:r>
    </w:p>
    <w:p w:rsidR="008F7CD0" w:rsidRPr="00525A9D" w:rsidRDefault="008F7CD0" w:rsidP="001E6D02">
      <w:pPr>
        <w:numPr>
          <w:ilvl w:val="0"/>
          <w:numId w:val="67"/>
        </w:numPr>
        <w:spacing w:line="281" w:lineRule="auto"/>
        <w:ind w:firstLine="284"/>
        <w:jc w:val="both"/>
      </w:pPr>
      <w:r w:rsidRPr="00525A9D">
        <w:t>При работе на овощно-мясных и протирочных машинах пользуйся предохранительной крышкой.</w:t>
      </w:r>
    </w:p>
    <w:p w:rsidR="008F7CD0" w:rsidRPr="00525A9D" w:rsidRDefault="008F7CD0" w:rsidP="001E6D02">
      <w:pPr>
        <w:numPr>
          <w:ilvl w:val="0"/>
          <w:numId w:val="67"/>
        </w:numPr>
        <w:spacing w:line="281" w:lineRule="auto"/>
        <w:ind w:firstLine="284"/>
        <w:jc w:val="both"/>
      </w:pPr>
      <w:r w:rsidRPr="00525A9D">
        <w:t>Разделку замороженного мяса производи после его оттаивания.</w:t>
      </w:r>
    </w:p>
    <w:p w:rsidR="008F7CD0" w:rsidRPr="00525A9D" w:rsidRDefault="008F7CD0" w:rsidP="001E6D02">
      <w:pPr>
        <w:numPr>
          <w:ilvl w:val="0"/>
          <w:numId w:val="67"/>
        </w:numPr>
        <w:spacing w:line="281" w:lineRule="auto"/>
        <w:ind w:firstLine="284"/>
        <w:jc w:val="both"/>
      </w:pPr>
      <w:r w:rsidRPr="00525A9D">
        <w:t>Для опалки дичи, птицы, пользуйся паяльными лампами.</w:t>
      </w:r>
    </w:p>
    <w:p w:rsidR="008F7CD0" w:rsidRPr="00525A9D" w:rsidRDefault="008F7CD0" w:rsidP="001E6D02">
      <w:pPr>
        <w:numPr>
          <w:ilvl w:val="0"/>
          <w:numId w:val="67"/>
        </w:numPr>
        <w:spacing w:line="281" w:lineRule="auto"/>
        <w:ind w:firstLine="284"/>
        <w:jc w:val="both"/>
      </w:pPr>
      <w:r w:rsidRPr="00525A9D">
        <w:t>Работая ножом, держи правильно руки и нож. Будь осторожен, ножи храни в специальных чехлах.</w:t>
      </w:r>
    </w:p>
    <w:p w:rsidR="008F7CD0" w:rsidRPr="00525A9D" w:rsidRDefault="008F7CD0" w:rsidP="001E6D02">
      <w:pPr>
        <w:numPr>
          <w:ilvl w:val="0"/>
          <w:numId w:val="67"/>
        </w:numPr>
        <w:spacing w:line="281" w:lineRule="auto"/>
        <w:ind w:firstLine="284"/>
        <w:jc w:val="both"/>
      </w:pPr>
      <w:r w:rsidRPr="00525A9D">
        <w:t>Выемку рыбы из ванн производи проволочными черпаками.</w:t>
      </w:r>
    </w:p>
    <w:p w:rsidR="008F7CD0" w:rsidRPr="00525A9D" w:rsidRDefault="008F7CD0" w:rsidP="001E6D02">
      <w:pPr>
        <w:numPr>
          <w:ilvl w:val="0"/>
          <w:numId w:val="67"/>
        </w:numPr>
        <w:spacing w:line="281" w:lineRule="auto"/>
        <w:ind w:firstLine="284"/>
        <w:jc w:val="both"/>
      </w:pPr>
      <w:r w:rsidRPr="00525A9D">
        <w:t>Посуду с жидкостью по плите передвигай осторожно.</w:t>
      </w:r>
    </w:p>
    <w:p w:rsidR="008F7CD0" w:rsidRPr="00525A9D" w:rsidRDefault="008F7CD0" w:rsidP="001E6D02">
      <w:pPr>
        <w:numPr>
          <w:ilvl w:val="0"/>
          <w:numId w:val="67"/>
        </w:numPr>
        <w:spacing w:line="281" w:lineRule="auto"/>
        <w:ind w:firstLine="284"/>
        <w:jc w:val="both"/>
      </w:pPr>
      <w:r w:rsidRPr="00525A9D">
        <w:t>Следи за тем, чтобы поставленные жиры для разогрева не вспыхнули.</w:t>
      </w:r>
    </w:p>
    <w:p w:rsidR="008F7CD0" w:rsidRPr="00525A9D" w:rsidRDefault="008F7CD0" w:rsidP="001E6D02">
      <w:pPr>
        <w:numPr>
          <w:ilvl w:val="0"/>
          <w:numId w:val="67"/>
        </w:numPr>
        <w:spacing w:line="281" w:lineRule="auto"/>
        <w:ind w:firstLine="284"/>
        <w:jc w:val="both"/>
      </w:pPr>
      <w:r w:rsidRPr="00525A9D">
        <w:t>При поджарке котлет, пирожков, клади их с наклоном от себя.</w:t>
      </w:r>
    </w:p>
    <w:p w:rsidR="008F7CD0" w:rsidRPr="00525A9D" w:rsidRDefault="008F7CD0" w:rsidP="001E6D02">
      <w:pPr>
        <w:numPr>
          <w:ilvl w:val="0"/>
          <w:numId w:val="67"/>
        </w:numPr>
        <w:spacing w:line="281" w:lineRule="auto"/>
        <w:ind w:firstLine="284"/>
        <w:jc w:val="both"/>
      </w:pPr>
      <w:r w:rsidRPr="00525A9D">
        <w:t>Клади в кипящий жир картофель, другие овощи, не допуская попадания воды.</w:t>
      </w:r>
    </w:p>
    <w:p w:rsidR="008F7CD0" w:rsidRPr="00525A9D" w:rsidRDefault="008F7CD0" w:rsidP="001E6D02">
      <w:pPr>
        <w:numPr>
          <w:ilvl w:val="0"/>
          <w:numId w:val="67"/>
        </w:numPr>
        <w:spacing w:line="281" w:lineRule="auto"/>
        <w:ind w:firstLine="284"/>
        <w:jc w:val="both"/>
      </w:pPr>
      <w:r w:rsidRPr="00525A9D">
        <w:t>Крышки варочных котлов открывай от себя осторожно.</w:t>
      </w:r>
    </w:p>
    <w:p w:rsidR="008F7CD0" w:rsidRPr="00525A9D" w:rsidRDefault="008F7CD0" w:rsidP="001E6D02">
      <w:pPr>
        <w:numPr>
          <w:ilvl w:val="0"/>
          <w:numId w:val="67"/>
        </w:numPr>
        <w:spacing w:line="281" w:lineRule="auto"/>
        <w:ind w:firstLine="284"/>
        <w:jc w:val="both"/>
      </w:pPr>
      <w:r w:rsidRPr="00525A9D">
        <w:t>При переноске горячей пищи ставь на устойчивые подставки.</w:t>
      </w:r>
    </w:p>
    <w:p w:rsidR="008F7CD0" w:rsidRPr="00525A9D" w:rsidRDefault="008F7CD0" w:rsidP="001E6D02">
      <w:pPr>
        <w:numPr>
          <w:ilvl w:val="0"/>
          <w:numId w:val="67"/>
        </w:numPr>
        <w:spacing w:line="281" w:lineRule="auto"/>
        <w:ind w:firstLine="284"/>
        <w:jc w:val="both"/>
      </w:pPr>
      <w:r w:rsidRPr="00525A9D">
        <w:lastRenderedPageBreak/>
        <w:t>Не берись голыми руками за горячую посуду, пользуйся для этого полотенцем.</w:t>
      </w:r>
    </w:p>
    <w:p w:rsidR="008F7CD0" w:rsidRPr="00525A9D" w:rsidRDefault="008F7CD0" w:rsidP="001E6D02">
      <w:pPr>
        <w:numPr>
          <w:ilvl w:val="0"/>
          <w:numId w:val="67"/>
        </w:numPr>
        <w:spacing w:line="281" w:lineRule="auto"/>
        <w:ind w:firstLine="284"/>
        <w:jc w:val="both"/>
      </w:pPr>
      <w:r w:rsidRPr="00525A9D">
        <w:t>Срочно убирай пролитый жир, уроненные продукты.</w:t>
      </w:r>
    </w:p>
    <w:p w:rsidR="008F7CD0" w:rsidRPr="00525A9D" w:rsidRDefault="008F7CD0" w:rsidP="001E6D02">
      <w:pPr>
        <w:numPr>
          <w:ilvl w:val="0"/>
          <w:numId w:val="67"/>
        </w:numPr>
        <w:spacing w:line="281" w:lineRule="auto"/>
        <w:ind w:firstLine="284"/>
        <w:jc w:val="both"/>
      </w:pPr>
      <w:r w:rsidRPr="00525A9D">
        <w:t>Укладывать полуфабрикаты на разогретые сковороды и противни движением от себя, передвигать посуду на поверхности плиты осторожно, без рывков и больших усилий, открывать крышки посуды с горячей пищей осторожно, движением на себя.</w:t>
      </w:r>
    </w:p>
    <w:p w:rsidR="008F7CD0" w:rsidRPr="00525A9D" w:rsidRDefault="008F7CD0" w:rsidP="001E6D02">
      <w:pPr>
        <w:numPr>
          <w:ilvl w:val="0"/>
          <w:numId w:val="67"/>
        </w:numPr>
        <w:spacing w:line="281" w:lineRule="auto"/>
        <w:ind w:firstLine="284"/>
        <w:jc w:val="both"/>
      </w:pPr>
      <w:r w:rsidRPr="00525A9D">
        <w:t>Не пользоваться котлами, кастрюлями и другой кухонной посудой, имеющей деформированные дно или края, непрочно закрепленные ручки или без ручек.</w:t>
      </w:r>
    </w:p>
    <w:p w:rsidR="008F7CD0" w:rsidRPr="00525A9D" w:rsidRDefault="008F7CD0" w:rsidP="001E6D02">
      <w:pPr>
        <w:numPr>
          <w:ilvl w:val="0"/>
          <w:numId w:val="67"/>
        </w:numPr>
        <w:spacing w:line="281" w:lineRule="auto"/>
        <w:ind w:firstLine="284"/>
        <w:jc w:val="both"/>
      </w:pPr>
      <w:r w:rsidRPr="00525A9D">
        <w:t>Перед переноской котла с горячей пищей предварительно убедитесь в отсутствии посторонних предметов и скользких полов на всем пути передвижения.</w:t>
      </w:r>
    </w:p>
    <w:p w:rsidR="008F7CD0" w:rsidRPr="00525A9D" w:rsidRDefault="008F7CD0" w:rsidP="001E6D02">
      <w:pPr>
        <w:numPr>
          <w:ilvl w:val="0"/>
          <w:numId w:val="67"/>
        </w:numPr>
        <w:spacing w:line="281" w:lineRule="auto"/>
        <w:ind w:firstLine="284"/>
        <w:jc w:val="both"/>
      </w:pPr>
      <w:r w:rsidRPr="00525A9D">
        <w:t>Разделочные доски располагай на ровную поверхность.</w:t>
      </w:r>
    </w:p>
    <w:p w:rsidR="008F7CD0" w:rsidRPr="00525A9D" w:rsidRDefault="008F7CD0" w:rsidP="001E6D02">
      <w:pPr>
        <w:numPr>
          <w:ilvl w:val="0"/>
          <w:numId w:val="67"/>
        </w:numPr>
        <w:spacing w:line="281" w:lineRule="auto"/>
        <w:ind w:firstLine="284"/>
        <w:jc w:val="both"/>
      </w:pPr>
      <w:r w:rsidRPr="00525A9D">
        <w:t>Консервные банки открывай специальным ключом.</w:t>
      </w:r>
    </w:p>
    <w:p w:rsidR="008F7CD0" w:rsidRPr="00525A9D" w:rsidRDefault="008F7CD0" w:rsidP="001E6D02">
      <w:pPr>
        <w:numPr>
          <w:ilvl w:val="0"/>
          <w:numId w:val="67"/>
        </w:numPr>
        <w:spacing w:line="281" w:lineRule="auto"/>
        <w:ind w:firstLine="284"/>
        <w:jc w:val="both"/>
      </w:pPr>
      <w:r w:rsidRPr="00525A9D">
        <w:t>Для вскрытия тары пользуйся гвоздодером.</w:t>
      </w:r>
    </w:p>
    <w:p w:rsidR="008F7CD0" w:rsidRPr="00525A9D" w:rsidRDefault="008F7CD0" w:rsidP="001E6D02">
      <w:pPr>
        <w:numPr>
          <w:ilvl w:val="0"/>
          <w:numId w:val="67"/>
        </w:numPr>
        <w:spacing w:line="281" w:lineRule="auto"/>
        <w:ind w:firstLine="284"/>
        <w:jc w:val="both"/>
      </w:pPr>
      <w:r w:rsidRPr="00525A9D">
        <w:t>Не выходи на улицу потным.</w:t>
      </w:r>
    </w:p>
    <w:p w:rsidR="008F7CD0" w:rsidRPr="00525A9D" w:rsidRDefault="008F7CD0" w:rsidP="001E6D02">
      <w:pPr>
        <w:numPr>
          <w:ilvl w:val="0"/>
          <w:numId w:val="67"/>
        </w:numPr>
        <w:spacing w:line="281" w:lineRule="auto"/>
        <w:ind w:firstLine="284"/>
        <w:jc w:val="both"/>
      </w:pPr>
      <w:r w:rsidRPr="00525A9D">
        <w:t>При переводе на другую работу, требуй от администрации дополнительного инструктажа.</w:t>
      </w:r>
    </w:p>
    <w:p w:rsidR="008F7CD0" w:rsidRPr="00525A9D" w:rsidRDefault="008F7CD0" w:rsidP="001E6D02">
      <w:pPr>
        <w:numPr>
          <w:ilvl w:val="0"/>
          <w:numId w:val="67"/>
        </w:numPr>
        <w:spacing w:line="281" w:lineRule="auto"/>
        <w:ind w:firstLine="284"/>
        <w:jc w:val="both"/>
      </w:pPr>
      <w:r w:rsidRPr="00525A9D">
        <w:t>На предприятиях общественного питания запрещается:</w:t>
      </w:r>
    </w:p>
    <w:p w:rsidR="008F7CD0" w:rsidRPr="00525A9D" w:rsidRDefault="008F7CD0" w:rsidP="001E6D02">
      <w:pPr>
        <w:numPr>
          <w:ilvl w:val="1"/>
          <w:numId w:val="67"/>
        </w:numPr>
        <w:spacing w:line="281" w:lineRule="auto"/>
        <w:ind w:firstLine="284"/>
        <w:jc w:val="both"/>
      </w:pPr>
      <w:r w:rsidRPr="00525A9D">
        <w:t>при изготовлении блюд носить ювелирные украшения;</w:t>
      </w:r>
    </w:p>
    <w:p w:rsidR="008F7CD0" w:rsidRPr="00525A9D" w:rsidRDefault="008F7CD0" w:rsidP="001E6D02">
      <w:pPr>
        <w:numPr>
          <w:ilvl w:val="1"/>
          <w:numId w:val="67"/>
        </w:numPr>
        <w:spacing w:line="281" w:lineRule="auto"/>
        <w:ind w:firstLine="284"/>
        <w:jc w:val="both"/>
      </w:pPr>
      <w:r w:rsidRPr="00525A9D">
        <w:t>курить на рабочем месте;</w:t>
      </w:r>
    </w:p>
    <w:p w:rsidR="008F7CD0" w:rsidRDefault="008F7CD0" w:rsidP="008F7CD0">
      <w:pPr>
        <w:spacing w:line="281" w:lineRule="auto"/>
        <w:ind w:firstLine="284"/>
        <w:jc w:val="both"/>
        <w:rPr>
          <w:b/>
        </w:rPr>
      </w:pPr>
      <w:r>
        <w:rPr>
          <w:b/>
        </w:rPr>
        <w:t>4. Требования охраны труда в аварийных ситуациях.</w:t>
      </w:r>
    </w:p>
    <w:p w:rsidR="008F7CD0" w:rsidRPr="00525A9D" w:rsidRDefault="008F7CD0" w:rsidP="008F7CD0">
      <w:pPr>
        <w:spacing w:line="281" w:lineRule="auto"/>
        <w:ind w:firstLine="284"/>
        <w:jc w:val="both"/>
      </w:pPr>
    </w:p>
    <w:p w:rsidR="008F7CD0" w:rsidRPr="00525A9D" w:rsidRDefault="008F7CD0" w:rsidP="001E6D02">
      <w:pPr>
        <w:numPr>
          <w:ilvl w:val="0"/>
          <w:numId w:val="68"/>
        </w:numPr>
        <w:spacing w:line="281" w:lineRule="auto"/>
        <w:ind w:firstLine="284"/>
        <w:jc w:val="both"/>
      </w:pPr>
      <w:r w:rsidRPr="00525A9D">
        <w:t>При обнаружении дефектов оборудования, представляющих опасность для жизни персонала и целостности оборудования, немедленно прекрати работу, по возможности отключи электрооборудование от электросети, прими меры по ликвидации аварии.</w:t>
      </w:r>
    </w:p>
    <w:p w:rsidR="008F7CD0" w:rsidRPr="00525A9D" w:rsidRDefault="008F7CD0" w:rsidP="001E6D02">
      <w:pPr>
        <w:numPr>
          <w:ilvl w:val="0"/>
          <w:numId w:val="68"/>
        </w:numPr>
        <w:spacing w:line="281" w:lineRule="auto"/>
        <w:ind w:firstLine="284"/>
        <w:jc w:val="both"/>
      </w:pPr>
      <w:r w:rsidRPr="00525A9D">
        <w:t>При появлении запаха газа в помещении немедленно прекратить пользование газоиспользующими установками,</w:t>
      </w:r>
      <w:r>
        <w:t xml:space="preserve"> </w:t>
      </w:r>
      <w:r w:rsidRPr="00525A9D">
        <w:t>перекрыть краны к установке и на установках, вызвать работников газовой службы.</w:t>
      </w:r>
    </w:p>
    <w:p w:rsidR="008F7CD0" w:rsidRPr="00525A9D" w:rsidRDefault="008F7CD0" w:rsidP="001E6D02">
      <w:pPr>
        <w:numPr>
          <w:ilvl w:val="0"/>
          <w:numId w:val="68"/>
        </w:numPr>
        <w:spacing w:line="281" w:lineRule="auto"/>
        <w:ind w:firstLine="284"/>
        <w:jc w:val="both"/>
      </w:pPr>
      <w:r w:rsidRPr="00525A9D">
        <w:t>При возникновении пожара немедленно вызови пожарную охрану, удали в безопасное место людей, поставь в известность заведующего столовой и организуй тушение огня подручными средствами.</w:t>
      </w:r>
    </w:p>
    <w:p w:rsidR="008F7CD0" w:rsidRPr="00525A9D" w:rsidRDefault="008F7CD0" w:rsidP="001E6D02">
      <w:pPr>
        <w:numPr>
          <w:ilvl w:val="0"/>
          <w:numId w:val="68"/>
        </w:numPr>
        <w:spacing w:line="281" w:lineRule="auto"/>
        <w:ind w:firstLine="284"/>
        <w:jc w:val="both"/>
      </w:pPr>
      <w:r w:rsidRPr="00525A9D">
        <w:t xml:space="preserve">Окажи первую помощь пострадавшим при </w:t>
      </w:r>
      <w:proofErr w:type="spellStart"/>
      <w:r w:rsidRPr="00525A9D">
        <w:t>травмировании</w:t>
      </w:r>
      <w:proofErr w:type="spellEnd"/>
      <w:r w:rsidRPr="00525A9D">
        <w:t>, внезапном заболевании.</w:t>
      </w:r>
    </w:p>
    <w:p w:rsidR="008F7CD0" w:rsidRPr="00525A9D" w:rsidRDefault="008F7CD0" w:rsidP="001E6D02">
      <w:pPr>
        <w:numPr>
          <w:ilvl w:val="0"/>
          <w:numId w:val="68"/>
        </w:numPr>
        <w:spacing w:line="281" w:lineRule="auto"/>
        <w:ind w:firstLine="284"/>
        <w:jc w:val="both"/>
      </w:pPr>
      <w:r w:rsidRPr="00525A9D">
        <w:t>О несчастном случае доложи заведующему столовой.</w:t>
      </w:r>
    </w:p>
    <w:p w:rsidR="008F7CD0" w:rsidRPr="00525A9D" w:rsidRDefault="008F7CD0" w:rsidP="008F7CD0">
      <w:pPr>
        <w:spacing w:line="281" w:lineRule="auto"/>
        <w:ind w:firstLine="284"/>
        <w:jc w:val="both"/>
      </w:pPr>
      <w:r>
        <w:rPr>
          <w:b/>
        </w:rPr>
        <w:t>5. Требования охраны труда по окончании работы.</w:t>
      </w:r>
    </w:p>
    <w:p w:rsidR="008F7CD0" w:rsidRPr="00525A9D" w:rsidRDefault="008F7CD0" w:rsidP="001E6D02">
      <w:pPr>
        <w:numPr>
          <w:ilvl w:val="0"/>
          <w:numId w:val="69"/>
        </w:numPr>
        <w:spacing w:line="281" w:lineRule="auto"/>
        <w:ind w:firstLine="284"/>
        <w:jc w:val="both"/>
      </w:pPr>
      <w:r w:rsidRPr="00525A9D">
        <w:t>Надежно обесточьте оборудование.</w:t>
      </w:r>
    </w:p>
    <w:p w:rsidR="008F7CD0" w:rsidRPr="00525A9D" w:rsidRDefault="008F7CD0" w:rsidP="001E6D02">
      <w:pPr>
        <w:numPr>
          <w:ilvl w:val="0"/>
          <w:numId w:val="69"/>
        </w:numPr>
        <w:spacing w:line="281" w:lineRule="auto"/>
        <w:ind w:firstLine="284"/>
        <w:jc w:val="both"/>
      </w:pPr>
      <w:r w:rsidRPr="00525A9D">
        <w:t>Произвести разработку, очистку, мойку оборудования.</w:t>
      </w:r>
    </w:p>
    <w:p w:rsidR="008F7CD0" w:rsidRPr="00525A9D" w:rsidRDefault="008F7CD0" w:rsidP="001E6D02">
      <w:pPr>
        <w:numPr>
          <w:ilvl w:val="0"/>
          <w:numId w:val="69"/>
        </w:numPr>
        <w:spacing w:line="281" w:lineRule="auto"/>
        <w:ind w:firstLine="284"/>
        <w:jc w:val="both"/>
      </w:pPr>
      <w:r w:rsidRPr="00525A9D">
        <w:t>Убрать инвентарь на специально отведенное место.</w:t>
      </w:r>
    </w:p>
    <w:p w:rsidR="008F7CD0" w:rsidRPr="00525A9D" w:rsidRDefault="008F7CD0" w:rsidP="001E6D02">
      <w:pPr>
        <w:numPr>
          <w:ilvl w:val="0"/>
          <w:numId w:val="69"/>
        </w:numPr>
        <w:spacing w:line="281" w:lineRule="auto"/>
        <w:ind w:firstLine="284"/>
        <w:jc w:val="both"/>
      </w:pPr>
      <w:r w:rsidRPr="00525A9D">
        <w:t>Снять спецодежду, принять душ.</w:t>
      </w: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Pr="00525A9D" w:rsidRDefault="008F7CD0" w:rsidP="008F7CD0">
      <w:pPr>
        <w:spacing w:line="281" w:lineRule="auto"/>
        <w:ind w:firstLine="284"/>
        <w:jc w:val="both"/>
      </w:pPr>
      <w:r w:rsidRPr="00525A9D">
        <w:t>Инструкцию составил:</w:t>
      </w:r>
    </w:p>
    <w:p w:rsidR="008F7CD0" w:rsidRDefault="008F7CD0" w:rsidP="008F7CD0">
      <w:pPr>
        <w:spacing w:line="281" w:lineRule="auto"/>
        <w:ind w:firstLine="284"/>
        <w:jc w:val="both"/>
      </w:pPr>
    </w:p>
    <w:p w:rsidR="008F7CD0" w:rsidRPr="00A36728" w:rsidRDefault="008F7CD0" w:rsidP="008F7CD0">
      <w:pPr>
        <w:pStyle w:val="ConsNonformat"/>
        <w:spacing w:line="281" w:lineRule="auto"/>
        <w:rPr>
          <w:rFonts w:ascii="Times New Roman" w:hAnsi="Times New Roman"/>
          <w:b/>
          <w:bCs/>
          <w:sz w:val="24"/>
          <w:szCs w:val="24"/>
        </w:rPr>
      </w:pPr>
      <w:r w:rsidRPr="00525A9D">
        <w:t>Согласовано:</w:t>
      </w:r>
      <w:r>
        <w:t xml:space="preserve"> </w:t>
      </w:r>
      <w:r w:rsidRPr="00A36728">
        <w:rPr>
          <w:rFonts w:ascii="Times New Roman" w:hAnsi="Times New Roman"/>
          <w:sz w:val="24"/>
          <w:szCs w:val="24"/>
        </w:rPr>
        <w:t xml:space="preserve">Специалист по охране труда: Рябова О.В. </w:t>
      </w:r>
      <w:r w:rsidRPr="00A36728">
        <w:rPr>
          <w:rFonts w:ascii="Times New Roman" w:hAnsi="Times New Roman"/>
          <w:b/>
          <w:bCs/>
          <w:sz w:val="24"/>
          <w:szCs w:val="24"/>
        </w:rPr>
        <w:t xml:space="preserve"> </w:t>
      </w:r>
    </w:p>
    <w:p w:rsidR="008F7CD0" w:rsidRDefault="008F7CD0" w:rsidP="008F7CD0">
      <w:pPr>
        <w:spacing w:line="281" w:lineRule="auto"/>
        <w:ind w:firstLine="284"/>
        <w:jc w:val="both"/>
      </w:pPr>
    </w:p>
    <w:p w:rsidR="008F7CD0" w:rsidRPr="00525A9D" w:rsidRDefault="008F7CD0" w:rsidP="008F7CD0">
      <w:pPr>
        <w:spacing w:line="281" w:lineRule="auto"/>
        <w:ind w:firstLine="284"/>
        <w:jc w:val="both"/>
      </w:pPr>
      <w:r>
        <w:t xml:space="preserve"> </w:t>
      </w:r>
    </w:p>
    <w:p w:rsidR="008F7CD0" w:rsidRPr="00AB4E1A" w:rsidRDefault="008F7CD0" w:rsidP="008F7CD0">
      <w:pPr>
        <w:spacing w:line="280" w:lineRule="auto"/>
        <w:jc w:val="center"/>
        <w:rPr>
          <w:b/>
          <w:bCs/>
        </w:rPr>
      </w:pPr>
      <w:r w:rsidRPr="00525A9D">
        <w:br w:type="page"/>
      </w:r>
      <w:r w:rsidRPr="00AB4E1A">
        <w:rPr>
          <w:b/>
          <w:bCs/>
        </w:rPr>
        <w:lastRenderedPageBreak/>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AB1CD0"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E636C8" w:rsidRDefault="008F7CD0" w:rsidP="008F7CD0">
      <w:pPr>
        <w:jc w:val="center"/>
        <w:rPr>
          <w:b/>
        </w:rPr>
      </w:pPr>
      <w:bookmarkStart w:id="492" w:name="_Toc158205823"/>
      <w:bookmarkStart w:id="493" w:name="_Toc215121567"/>
      <w:r w:rsidRPr="00E636C8">
        <w:rPr>
          <w:b/>
        </w:rPr>
        <w:t>по охране труда медсестры</w:t>
      </w:r>
      <w:bookmarkEnd w:id="492"/>
      <w:bookmarkEnd w:id="493"/>
    </w:p>
    <w:p w:rsidR="008F7CD0" w:rsidRPr="009D6566" w:rsidRDefault="008F7CD0" w:rsidP="008F7CD0">
      <w:pPr>
        <w:jc w:val="center"/>
        <w:rPr>
          <w:b/>
        </w:rPr>
      </w:pPr>
      <w:bookmarkStart w:id="494" w:name="_Toc158205824"/>
      <w:bookmarkStart w:id="495" w:name="_Toc215121568"/>
      <w:r w:rsidRPr="009D6566">
        <w:rPr>
          <w:b/>
        </w:rPr>
        <w:t>ИОТ-023- 201</w:t>
      </w:r>
      <w:bookmarkEnd w:id="494"/>
      <w:bookmarkEnd w:id="495"/>
      <w:r w:rsidR="000C41C3">
        <w:rPr>
          <w:b/>
        </w:rPr>
        <w:t>7</w:t>
      </w:r>
    </w:p>
    <w:p w:rsidR="008F7CD0" w:rsidRPr="009D6566" w:rsidRDefault="008F7CD0" w:rsidP="008F7CD0">
      <w:pPr>
        <w:jc w:val="center"/>
        <w:rPr>
          <w:b/>
        </w:rPr>
      </w:pPr>
    </w:p>
    <w:p w:rsidR="008F7CD0" w:rsidRDefault="008F7CD0" w:rsidP="008F7CD0">
      <w:pPr>
        <w:tabs>
          <w:tab w:val="num" w:pos="360"/>
        </w:tabs>
        <w:spacing w:line="281" w:lineRule="auto"/>
        <w:ind w:firstLine="284"/>
        <w:jc w:val="both"/>
        <w:rPr>
          <w:b/>
          <w:snapToGrid w:val="0"/>
        </w:rPr>
      </w:pPr>
      <w:r>
        <w:rPr>
          <w:b/>
          <w:snapToGrid w:val="0"/>
        </w:rPr>
        <w:t>1. Общие требования охраны труда</w:t>
      </w:r>
    </w:p>
    <w:p w:rsidR="008F7CD0" w:rsidRPr="00FC619D" w:rsidRDefault="008F7CD0" w:rsidP="001E6D02">
      <w:pPr>
        <w:pStyle w:val="a7"/>
        <w:widowControl/>
        <w:numPr>
          <w:ilvl w:val="0"/>
          <w:numId w:val="123"/>
        </w:numPr>
        <w:snapToGrid/>
        <w:spacing w:after="0" w:line="281" w:lineRule="auto"/>
        <w:ind w:firstLine="284"/>
        <w:jc w:val="both"/>
        <w:rPr>
          <w:sz w:val="24"/>
          <w:szCs w:val="24"/>
        </w:rPr>
      </w:pPr>
      <w:r w:rsidRPr="00FC619D">
        <w:rPr>
          <w:sz w:val="24"/>
          <w:szCs w:val="24"/>
        </w:rPr>
        <w:t>К работе в качестве медсестры допускаются лица, имеющие соответствующую квалификацию, прошедшие медицинскую комиссию и инструктаж по охране труда на рабочем месте.</w:t>
      </w:r>
    </w:p>
    <w:p w:rsidR="008F7CD0" w:rsidRPr="00FC619D" w:rsidRDefault="008F7CD0" w:rsidP="001E6D02">
      <w:pPr>
        <w:numPr>
          <w:ilvl w:val="0"/>
          <w:numId w:val="123"/>
        </w:numPr>
        <w:spacing w:line="281" w:lineRule="auto"/>
        <w:ind w:firstLine="284"/>
        <w:jc w:val="both"/>
      </w:pPr>
      <w:r w:rsidRPr="00FC619D">
        <w:t xml:space="preserve">Медсестра должна быть обеспечена спецодеждой, </w:t>
      </w:r>
      <w:proofErr w:type="gramStart"/>
      <w:r w:rsidRPr="00FC619D">
        <w:t>СИЗ</w:t>
      </w:r>
      <w:proofErr w:type="gramEnd"/>
      <w:r w:rsidRPr="00FC619D">
        <w:t xml:space="preserve"> согласно типовых норм бесплатной выдачи спецодежды и </w:t>
      </w:r>
      <w:proofErr w:type="spellStart"/>
      <w:r w:rsidRPr="00FC619D">
        <w:t>спецобуви</w:t>
      </w:r>
      <w:proofErr w:type="spellEnd"/>
      <w:r w:rsidRPr="00FC619D">
        <w:t>.</w:t>
      </w:r>
    </w:p>
    <w:p w:rsidR="008F7CD0" w:rsidRDefault="008F7CD0" w:rsidP="001E6D02">
      <w:pPr>
        <w:numPr>
          <w:ilvl w:val="0"/>
          <w:numId w:val="123"/>
        </w:numPr>
        <w:spacing w:line="281" w:lineRule="auto"/>
        <w:ind w:firstLine="284"/>
        <w:jc w:val="both"/>
      </w:pPr>
      <w:r>
        <w:t>Медсестра обязана соблюдать:</w:t>
      </w:r>
    </w:p>
    <w:p w:rsidR="008F7CD0" w:rsidRDefault="008F7CD0" w:rsidP="001E6D02">
      <w:pPr>
        <w:numPr>
          <w:ilvl w:val="1"/>
          <w:numId w:val="124"/>
        </w:numPr>
        <w:spacing w:line="281" w:lineRule="auto"/>
        <w:ind w:firstLine="284"/>
        <w:jc w:val="both"/>
      </w:pPr>
      <w:r>
        <w:t>правила внутреннего распорядка;</w:t>
      </w:r>
    </w:p>
    <w:p w:rsidR="008F7CD0" w:rsidRDefault="008F7CD0" w:rsidP="001E6D02">
      <w:pPr>
        <w:numPr>
          <w:ilvl w:val="1"/>
          <w:numId w:val="124"/>
        </w:numPr>
        <w:spacing w:line="281" w:lineRule="auto"/>
        <w:ind w:firstLine="284"/>
        <w:jc w:val="both"/>
      </w:pPr>
      <w:r>
        <w:t>правила пожарной безопасности;</w:t>
      </w:r>
    </w:p>
    <w:p w:rsidR="008F7CD0" w:rsidRDefault="008F7CD0" w:rsidP="001E6D02">
      <w:pPr>
        <w:numPr>
          <w:ilvl w:val="1"/>
          <w:numId w:val="124"/>
        </w:numPr>
        <w:spacing w:line="281" w:lineRule="auto"/>
        <w:ind w:firstLine="284"/>
        <w:jc w:val="both"/>
      </w:pPr>
      <w:r>
        <w:t>режим труда и отдыха.</w:t>
      </w:r>
    </w:p>
    <w:p w:rsidR="008F7CD0" w:rsidRDefault="008F7CD0" w:rsidP="001E6D02">
      <w:pPr>
        <w:numPr>
          <w:ilvl w:val="0"/>
          <w:numId w:val="123"/>
        </w:numPr>
        <w:spacing w:line="281" w:lineRule="auto"/>
        <w:ind w:firstLine="284"/>
        <w:jc w:val="both"/>
      </w:pPr>
      <w:r>
        <w:t>При работе на медсестру возможно воздействие следующих опасных факторов:</w:t>
      </w:r>
    </w:p>
    <w:p w:rsidR="008F7CD0" w:rsidRDefault="008F7CD0" w:rsidP="001E6D02">
      <w:pPr>
        <w:numPr>
          <w:ilvl w:val="1"/>
          <w:numId w:val="124"/>
        </w:numPr>
        <w:spacing w:line="281" w:lineRule="auto"/>
        <w:ind w:firstLine="284"/>
        <w:jc w:val="both"/>
      </w:pPr>
      <w:r>
        <w:t>термические ожоги при неаккуратном использовании спиртовки;</w:t>
      </w:r>
    </w:p>
    <w:p w:rsidR="008F7CD0" w:rsidRDefault="008F7CD0" w:rsidP="001E6D02">
      <w:pPr>
        <w:numPr>
          <w:ilvl w:val="1"/>
          <w:numId w:val="124"/>
        </w:numPr>
        <w:spacing w:line="281" w:lineRule="auto"/>
        <w:ind w:firstLine="284"/>
        <w:jc w:val="both"/>
      </w:pPr>
      <w:r>
        <w:t>химические ожоги при попадании на кожу или глаза растворов кислот, щелочей;</w:t>
      </w:r>
    </w:p>
    <w:p w:rsidR="008F7CD0" w:rsidRDefault="008F7CD0" w:rsidP="001E6D02">
      <w:pPr>
        <w:numPr>
          <w:ilvl w:val="1"/>
          <w:numId w:val="124"/>
        </w:numPr>
        <w:spacing w:line="281" w:lineRule="auto"/>
        <w:ind w:firstLine="284"/>
        <w:jc w:val="both"/>
      </w:pPr>
      <w:r>
        <w:t xml:space="preserve">порезы рук. </w:t>
      </w:r>
    </w:p>
    <w:p w:rsidR="008F7CD0" w:rsidRDefault="008F7CD0" w:rsidP="001E6D02">
      <w:pPr>
        <w:numPr>
          <w:ilvl w:val="0"/>
          <w:numId w:val="123"/>
        </w:numPr>
        <w:spacing w:line="281" w:lineRule="auto"/>
        <w:ind w:firstLine="284"/>
        <w:jc w:val="both"/>
      </w:pPr>
      <w:r>
        <w:t>Соблюдать правила личной гигиены.</w:t>
      </w:r>
    </w:p>
    <w:p w:rsidR="008F7CD0" w:rsidRDefault="008F7CD0" w:rsidP="001E6D02">
      <w:pPr>
        <w:numPr>
          <w:ilvl w:val="0"/>
          <w:numId w:val="123"/>
        </w:numPr>
        <w:spacing w:line="281" w:lineRule="auto"/>
        <w:ind w:firstLine="284"/>
        <w:jc w:val="both"/>
      </w:pPr>
      <w:r>
        <w:t xml:space="preserve">Использовать по назначению и бережно относиться к </w:t>
      </w:r>
      <w:proofErr w:type="gramStart"/>
      <w:r>
        <w:t>выданным</w:t>
      </w:r>
      <w:proofErr w:type="gramEnd"/>
      <w:r>
        <w:t xml:space="preserve"> СИЗ.</w:t>
      </w:r>
    </w:p>
    <w:p w:rsidR="008F7CD0" w:rsidRDefault="008F7CD0" w:rsidP="008F7CD0">
      <w:pPr>
        <w:tabs>
          <w:tab w:val="num" w:pos="360"/>
        </w:tabs>
        <w:spacing w:line="281" w:lineRule="auto"/>
        <w:ind w:firstLine="284"/>
        <w:jc w:val="both"/>
        <w:rPr>
          <w:b/>
        </w:rPr>
      </w:pPr>
      <w:r>
        <w:rPr>
          <w:b/>
        </w:rPr>
        <w:t>2. Требования охраны труда перед началом работы</w:t>
      </w:r>
    </w:p>
    <w:p w:rsidR="008F7CD0" w:rsidRDefault="008F7CD0" w:rsidP="001E6D02">
      <w:pPr>
        <w:numPr>
          <w:ilvl w:val="0"/>
          <w:numId w:val="125"/>
        </w:numPr>
        <w:spacing w:line="281" w:lineRule="auto"/>
        <w:ind w:firstLine="284"/>
        <w:jc w:val="both"/>
      </w:pPr>
      <w:r>
        <w:t xml:space="preserve">Правильно надеть полагающуюся по нормам чистую, исправную спецодежду, </w:t>
      </w:r>
      <w:proofErr w:type="spellStart"/>
      <w:r>
        <w:t>спецобувь</w:t>
      </w:r>
      <w:proofErr w:type="spellEnd"/>
      <w:r>
        <w:t>. Спецодежда не должна иметь развивающихся концов, рукава и ворот должны быть завязаны.</w:t>
      </w:r>
    </w:p>
    <w:p w:rsidR="008F7CD0" w:rsidRDefault="008F7CD0" w:rsidP="001E6D02">
      <w:pPr>
        <w:numPr>
          <w:ilvl w:val="0"/>
          <w:numId w:val="125"/>
        </w:numPr>
        <w:spacing w:line="281" w:lineRule="auto"/>
        <w:ind w:firstLine="284"/>
        <w:jc w:val="both"/>
      </w:pPr>
      <w:r>
        <w:t>Подготовить инструмент.</w:t>
      </w:r>
    </w:p>
    <w:p w:rsidR="008F7CD0" w:rsidRDefault="008F7CD0" w:rsidP="001E6D02">
      <w:pPr>
        <w:numPr>
          <w:ilvl w:val="0"/>
          <w:numId w:val="125"/>
        </w:numPr>
        <w:spacing w:line="281" w:lineRule="auto"/>
        <w:ind w:firstLine="284"/>
        <w:jc w:val="both"/>
      </w:pPr>
      <w:r>
        <w:t>Проверить достаточность освещения в медпункте.</w:t>
      </w:r>
    </w:p>
    <w:p w:rsidR="008F7CD0" w:rsidRPr="00AC46D4" w:rsidRDefault="008F7CD0" w:rsidP="008F7CD0">
      <w:pPr>
        <w:tabs>
          <w:tab w:val="num" w:pos="360"/>
        </w:tabs>
        <w:spacing w:line="281" w:lineRule="auto"/>
        <w:ind w:firstLine="284"/>
        <w:jc w:val="both"/>
        <w:rPr>
          <w:b/>
        </w:rPr>
      </w:pPr>
      <w:r w:rsidRPr="00AC46D4">
        <w:rPr>
          <w:b/>
        </w:rPr>
        <w:t xml:space="preserve">3. </w:t>
      </w:r>
      <w:r>
        <w:rPr>
          <w:b/>
        </w:rPr>
        <w:t>Требования охраны труда</w:t>
      </w:r>
      <w:r w:rsidRPr="00AC46D4">
        <w:rPr>
          <w:b/>
        </w:rPr>
        <w:t xml:space="preserve"> во время работы</w:t>
      </w:r>
    </w:p>
    <w:p w:rsidR="008F7CD0" w:rsidRPr="00E636C8" w:rsidRDefault="008F7CD0" w:rsidP="001E6D02">
      <w:pPr>
        <w:pStyle w:val="a7"/>
        <w:widowControl/>
        <w:numPr>
          <w:ilvl w:val="1"/>
          <w:numId w:val="125"/>
        </w:numPr>
        <w:snapToGrid/>
        <w:spacing w:after="0" w:line="281" w:lineRule="auto"/>
        <w:jc w:val="both"/>
        <w:rPr>
          <w:sz w:val="24"/>
          <w:szCs w:val="24"/>
        </w:rPr>
      </w:pPr>
      <w:r w:rsidRPr="00E636C8">
        <w:rPr>
          <w:sz w:val="24"/>
          <w:szCs w:val="24"/>
        </w:rPr>
        <w:t>Быть внимательным, не отвлекаться посторонними делами, разговорами.</w:t>
      </w:r>
    </w:p>
    <w:p w:rsidR="008F7CD0" w:rsidRDefault="008F7CD0" w:rsidP="001E6D02">
      <w:pPr>
        <w:numPr>
          <w:ilvl w:val="1"/>
          <w:numId w:val="125"/>
        </w:numPr>
        <w:spacing w:line="281" w:lineRule="auto"/>
        <w:jc w:val="both"/>
      </w:pPr>
      <w:r>
        <w:t>Помещение кабинета содержать в безупречной чистоте.</w:t>
      </w:r>
    </w:p>
    <w:p w:rsidR="008F7CD0" w:rsidRDefault="008F7CD0" w:rsidP="001E6D02">
      <w:pPr>
        <w:numPr>
          <w:ilvl w:val="1"/>
          <w:numId w:val="125"/>
        </w:numPr>
        <w:spacing w:line="281" w:lineRule="auto"/>
        <w:jc w:val="both"/>
      </w:pPr>
      <w:r>
        <w:t>Следить за целостностью стеклянных приборов и посуды, запрещается мыть их при нарушении целостности.</w:t>
      </w:r>
    </w:p>
    <w:p w:rsidR="008F7CD0" w:rsidRDefault="008F7CD0" w:rsidP="001E6D02">
      <w:pPr>
        <w:numPr>
          <w:ilvl w:val="1"/>
          <w:numId w:val="125"/>
        </w:numPr>
        <w:spacing w:line="281" w:lineRule="auto"/>
        <w:jc w:val="both"/>
      </w:pPr>
      <w:r>
        <w:t>При эксплуатации приборов и аппаратов необходимо строго руководствоваться правилам</w:t>
      </w:r>
      <w:proofErr w:type="gramStart"/>
      <w:r>
        <w:t>и(</w:t>
      </w:r>
      <w:proofErr w:type="gramEnd"/>
      <w:r>
        <w:t>инструкциями), изложенными в техническом паспорте, прилагаемом к приборам и оборудованию.</w:t>
      </w:r>
    </w:p>
    <w:p w:rsidR="008F7CD0" w:rsidRDefault="008F7CD0" w:rsidP="001E6D02">
      <w:pPr>
        <w:numPr>
          <w:ilvl w:val="1"/>
          <w:numId w:val="125"/>
        </w:numPr>
        <w:spacing w:line="281" w:lineRule="auto"/>
        <w:jc w:val="both"/>
      </w:pPr>
      <w:r>
        <w:lastRenderedPageBreak/>
        <w:t xml:space="preserve">Металлические корпуса всех электроприборов </w:t>
      </w:r>
      <w:proofErr w:type="gramStart"/>
      <w:r>
        <w:t>должны обязательно заземлены</w:t>
      </w:r>
      <w:proofErr w:type="gramEnd"/>
      <w:r>
        <w:t>.</w:t>
      </w:r>
    </w:p>
    <w:p w:rsidR="008F7CD0" w:rsidRDefault="008F7CD0" w:rsidP="001E6D02">
      <w:pPr>
        <w:numPr>
          <w:ilvl w:val="1"/>
          <w:numId w:val="125"/>
        </w:numPr>
        <w:spacing w:line="281" w:lineRule="auto"/>
        <w:jc w:val="both"/>
      </w:pPr>
      <w:r>
        <w:t xml:space="preserve">При прекращении подачи электроэнергии необходимо отключить все приборы. </w:t>
      </w:r>
    </w:p>
    <w:p w:rsidR="008F7CD0" w:rsidRDefault="008F7CD0" w:rsidP="001E6D02">
      <w:pPr>
        <w:numPr>
          <w:ilvl w:val="1"/>
          <w:numId w:val="125"/>
        </w:numPr>
        <w:spacing w:line="281" w:lineRule="auto"/>
        <w:jc w:val="both"/>
      </w:pPr>
      <w:r>
        <w:t>При работе с раствором хлорамина, хлорной извести пользоваться резиновыми перчатками.</w:t>
      </w:r>
    </w:p>
    <w:p w:rsidR="008F7CD0" w:rsidRDefault="008F7CD0" w:rsidP="001E6D02">
      <w:pPr>
        <w:numPr>
          <w:ilvl w:val="1"/>
          <w:numId w:val="125"/>
        </w:numPr>
        <w:spacing w:line="281" w:lineRule="auto"/>
        <w:jc w:val="both"/>
      </w:pPr>
      <w:proofErr w:type="gramStart"/>
      <w:r>
        <w:t>При мытье посуды из под кислот, щелочей пользоваться защитными резиновыми перчатками.</w:t>
      </w:r>
      <w:proofErr w:type="gramEnd"/>
    </w:p>
    <w:p w:rsidR="008F7CD0" w:rsidRDefault="008F7CD0" w:rsidP="001E6D02">
      <w:pPr>
        <w:numPr>
          <w:ilvl w:val="1"/>
          <w:numId w:val="125"/>
        </w:numPr>
        <w:spacing w:line="281" w:lineRule="auto"/>
        <w:jc w:val="both"/>
      </w:pPr>
      <w:r>
        <w:t>При работе с электроприборами:</w:t>
      </w:r>
    </w:p>
    <w:p w:rsidR="008F7CD0" w:rsidRDefault="008F7CD0" w:rsidP="001E6D02">
      <w:pPr>
        <w:numPr>
          <w:ilvl w:val="1"/>
          <w:numId w:val="140"/>
        </w:numPr>
        <w:spacing w:line="281" w:lineRule="auto"/>
        <w:jc w:val="both"/>
      </w:pPr>
      <w:r>
        <w:t>не работать с неисправными электроприборами;</w:t>
      </w:r>
    </w:p>
    <w:p w:rsidR="008F7CD0" w:rsidRDefault="008F7CD0" w:rsidP="001E6D02">
      <w:pPr>
        <w:numPr>
          <w:ilvl w:val="1"/>
          <w:numId w:val="140"/>
        </w:numPr>
        <w:spacing w:line="281" w:lineRule="auto"/>
        <w:jc w:val="both"/>
      </w:pPr>
      <w:r>
        <w:t>не производить ремонт неисправных приборов;</w:t>
      </w:r>
    </w:p>
    <w:p w:rsidR="008F7CD0" w:rsidRDefault="008F7CD0" w:rsidP="001E6D02">
      <w:pPr>
        <w:numPr>
          <w:ilvl w:val="1"/>
          <w:numId w:val="140"/>
        </w:numPr>
        <w:spacing w:line="281" w:lineRule="auto"/>
        <w:jc w:val="both"/>
      </w:pPr>
      <w:r>
        <w:t>не включать и не выключать электроприборы влажными руками;</w:t>
      </w:r>
    </w:p>
    <w:p w:rsidR="008F7CD0" w:rsidRDefault="008F7CD0" w:rsidP="001E6D02">
      <w:pPr>
        <w:numPr>
          <w:ilvl w:val="1"/>
          <w:numId w:val="125"/>
        </w:numPr>
        <w:spacing w:line="281" w:lineRule="auto"/>
        <w:jc w:val="both"/>
      </w:pPr>
      <w:r>
        <w:t xml:space="preserve"> Соблюдать правила пользования газовыми приборами.</w:t>
      </w:r>
    </w:p>
    <w:p w:rsidR="008F7CD0" w:rsidRDefault="008F7CD0" w:rsidP="001E6D02">
      <w:pPr>
        <w:numPr>
          <w:ilvl w:val="1"/>
          <w:numId w:val="125"/>
        </w:numPr>
        <w:spacing w:line="281" w:lineRule="auto"/>
        <w:jc w:val="both"/>
      </w:pPr>
      <w:r>
        <w:t xml:space="preserve"> Разрешается переносить груз не более 10кг.</w:t>
      </w:r>
    </w:p>
    <w:p w:rsidR="008F7CD0" w:rsidRDefault="008F7CD0" w:rsidP="008F7CD0">
      <w:pPr>
        <w:tabs>
          <w:tab w:val="num" w:pos="360"/>
        </w:tabs>
        <w:spacing w:line="281" w:lineRule="auto"/>
        <w:ind w:firstLine="284"/>
        <w:jc w:val="both"/>
        <w:rPr>
          <w:b/>
        </w:rPr>
      </w:pPr>
      <w:r w:rsidRPr="00AC46D4">
        <w:rPr>
          <w:b/>
        </w:rPr>
        <w:t xml:space="preserve">4. </w:t>
      </w:r>
      <w:r>
        <w:rPr>
          <w:b/>
        </w:rPr>
        <w:t>Требования охраны труда</w:t>
      </w:r>
      <w:r w:rsidRPr="00AC46D4">
        <w:rPr>
          <w:b/>
        </w:rPr>
        <w:t xml:space="preserve"> в аварийных ситуациях</w:t>
      </w:r>
    </w:p>
    <w:p w:rsidR="008F7CD0" w:rsidRPr="00AC46D4" w:rsidRDefault="008F7CD0" w:rsidP="008F7CD0">
      <w:pPr>
        <w:tabs>
          <w:tab w:val="num" w:pos="360"/>
        </w:tabs>
        <w:spacing w:line="281" w:lineRule="auto"/>
        <w:ind w:firstLine="284"/>
        <w:jc w:val="both"/>
        <w:rPr>
          <w:b/>
        </w:rPr>
      </w:pPr>
    </w:p>
    <w:p w:rsidR="008F7CD0" w:rsidRPr="00AC46D4" w:rsidRDefault="008F7CD0" w:rsidP="001E6D02">
      <w:pPr>
        <w:pStyle w:val="a7"/>
        <w:widowControl/>
        <w:numPr>
          <w:ilvl w:val="0"/>
          <w:numId w:val="126"/>
        </w:numPr>
        <w:snapToGrid/>
        <w:spacing w:after="0" w:line="281" w:lineRule="auto"/>
        <w:ind w:firstLine="284"/>
        <w:jc w:val="both"/>
        <w:rPr>
          <w:sz w:val="24"/>
          <w:szCs w:val="24"/>
        </w:rPr>
      </w:pPr>
      <w:r w:rsidRPr="00AC46D4">
        <w:rPr>
          <w:sz w:val="24"/>
          <w:szCs w:val="24"/>
        </w:rPr>
        <w:t xml:space="preserve">При возникновении несчастного случая принять меры по предотвращению тяжких последствий. Если несчастный случай произошел, оказать медицинскую помощь пострадавшему, при необходимости вызвать «Скорую медицинскую помощь». Поставь в известность </w:t>
      </w:r>
      <w:proofErr w:type="gramStart"/>
      <w:r w:rsidRPr="00AC46D4">
        <w:rPr>
          <w:sz w:val="24"/>
          <w:szCs w:val="24"/>
        </w:rPr>
        <w:t>о</w:t>
      </w:r>
      <w:proofErr w:type="gramEnd"/>
      <w:r w:rsidRPr="00AC46D4">
        <w:rPr>
          <w:sz w:val="24"/>
          <w:szCs w:val="24"/>
        </w:rPr>
        <w:t xml:space="preserve"> </w:t>
      </w:r>
      <w:proofErr w:type="gramStart"/>
      <w:r w:rsidRPr="00AC46D4">
        <w:rPr>
          <w:sz w:val="24"/>
          <w:szCs w:val="24"/>
        </w:rPr>
        <w:t>случившимся</w:t>
      </w:r>
      <w:proofErr w:type="gramEnd"/>
      <w:r w:rsidRPr="00AC46D4">
        <w:rPr>
          <w:sz w:val="24"/>
          <w:szCs w:val="24"/>
        </w:rPr>
        <w:t xml:space="preserve"> руководство.</w:t>
      </w:r>
    </w:p>
    <w:p w:rsidR="008F7CD0" w:rsidRPr="00AC46D4" w:rsidRDefault="008F7CD0" w:rsidP="001E6D02">
      <w:pPr>
        <w:pStyle w:val="a7"/>
        <w:widowControl/>
        <w:numPr>
          <w:ilvl w:val="0"/>
          <w:numId w:val="126"/>
        </w:numPr>
        <w:snapToGrid/>
        <w:spacing w:after="0" w:line="281" w:lineRule="auto"/>
        <w:ind w:firstLine="284"/>
        <w:jc w:val="both"/>
        <w:rPr>
          <w:sz w:val="24"/>
          <w:szCs w:val="24"/>
        </w:rPr>
      </w:pPr>
      <w:proofErr w:type="gramStart"/>
      <w:r w:rsidRPr="00AC46D4">
        <w:rPr>
          <w:sz w:val="24"/>
          <w:szCs w:val="24"/>
        </w:rPr>
        <w:t>При химическом ожоге необходимо пораженное место промыть большим количеством проточной холодной воды из под крана или ведра в течение 15-20мин.</w:t>
      </w:r>
      <w:proofErr w:type="gramEnd"/>
      <w:r w:rsidRPr="00AC46D4">
        <w:rPr>
          <w:sz w:val="24"/>
          <w:szCs w:val="24"/>
        </w:rPr>
        <w:t xml:space="preserve"> При химическом ожоге полностью смыть химические вещества водой не удается. Поэтому после промывания пораженное место необходимо обработать раствором</w:t>
      </w:r>
      <w:r>
        <w:rPr>
          <w:sz w:val="24"/>
          <w:szCs w:val="24"/>
        </w:rPr>
        <w:t xml:space="preserve"> </w:t>
      </w:r>
      <w:r w:rsidRPr="00AC46D4">
        <w:rPr>
          <w:sz w:val="24"/>
          <w:szCs w:val="24"/>
        </w:rPr>
        <w:t xml:space="preserve">питьевой соды (чайная ложка соды на стакан воды). </w:t>
      </w:r>
    </w:p>
    <w:p w:rsidR="008F7CD0" w:rsidRPr="00AC46D4" w:rsidRDefault="008F7CD0" w:rsidP="001E6D02">
      <w:pPr>
        <w:pStyle w:val="a7"/>
        <w:widowControl/>
        <w:numPr>
          <w:ilvl w:val="0"/>
          <w:numId w:val="126"/>
        </w:numPr>
        <w:snapToGrid/>
        <w:spacing w:after="0" w:line="281" w:lineRule="auto"/>
        <w:ind w:firstLine="284"/>
        <w:jc w:val="both"/>
        <w:rPr>
          <w:sz w:val="24"/>
          <w:szCs w:val="24"/>
        </w:rPr>
      </w:pPr>
      <w:r w:rsidRPr="00AC46D4">
        <w:rPr>
          <w:sz w:val="24"/>
          <w:szCs w:val="24"/>
        </w:rPr>
        <w:t>При попадании брызг щелочи или паров в глаза и полость рта необходимо промыть пораженные места большим количеством воды, а затем раствором борной кислоты (половина чайной ложки кислоты на стакан воды). После обработки вызвать скорую медицинскую помощь.</w:t>
      </w:r>
    </w:p>
    <w:p w:rsidR="008F7CD0" w:rsidRPr="00AC46D4" w:rsidRDefault="008F7CD0" w:rsidP="001E6D02">
      <w:pPr>
        <w:pStyle w:val="a7"/>
        <w:widowControl/>
        <w:numPr>
          <w:ilvl w:val="0"/>
          <w:numId w:val="126"/>
        </w:numPr>
        <w:snapToGrid/>
        <w:spacing w:after="0" w:line="281" w:lineRule="auto"/>
        <w:ind w:firstLine="284"/>
        <w:jc w:val="both"/>
        <w:rPr>
          <w:sz w:val="24"/>
          <w:szCs w:val="24"/>
        </w:rPr>
      </w:pPr>
      <w:r w:rsidRPr="00AC46D4">
        <w:rPr>
          <w:sz w:val="24"/>
          <w:szCs w:val="24"/>
        </w:rPr>
        <w:t>При возникновении пожара:</w:t>
      </w:r>
    </w:p>
    <w:p w:rsidR="008F7CD0" w:rsidRPr="00AC46D4" w:rsidRDefault="008F7CD0" w:rsidP="001E6D02">
      <w:pPr>
        <w:numPr>
          <w:ilvl w:val="1"/>
          <w:numId w:val="124"/>
        </w:numPr>
        <w:spacing w:line="281" w:lineRule="auto"/>
        <w:ind w:firstLine="284"/>
        <w:jc w:val="both"/>
      </w:pPr>
      <w:r w:rsidRPr="00AC46D4">
        <w:t>отключить электрическое оборудование;</w:t>
      </w:r>
    </w:p>
    <w:p w:rsidR="008F7CD0" w:rsidRPr="00AC46D4" w:rsidRDefault="008F7CD0" w:rsidP="001E6D02">
      <w:pPr>
        <w:numPr>
          <w:ilvl w:val="1"/>
          <w:numId w:val="124"/>
        </w:numPr>
        <w:spacing w:line="281" w:lineRule="auto"/>
        <w:ind w:firstLine="284"/>
        <w:jc w:val="both"/>
      </w:pPr>
      <w:r w:rsidRPr="00AC46D4">
        <w:t>вызвать пожарную службу;</w:t>
      </w:r>
    </w:p>
    <w:p w:rsidR="008F7CD0" w:rsidRPr="00AC46D4" w:rsidRDefault="008F7CD0" w:rsidP="001E6D02">
      <w:pPr>
        <w:numPr>
          <w:ilvl w:val="1"/>
          <w:numId w:val="124"/>
        </w:numPr>
        <w:spacing w:line="281" w:lineRule="auto"/>
        <w:ind w:firstLine="284"/>
        <w:jc w:val="both"/>
      </w:pPr>
      <w:r w:rsidRPr="00AC46D4">
        <w:t>приступить к эвакуации;</w:t>
      </w:r>
    </w:p>
    <w:p w:rsidR="008F7CD0" w:rsidRPr="00AC46D4" w:rsidRDefault="008F7CD0" w:rsidP="001E6D02">
      <w:pPr>
        <w:numPr>
          <w:ilvl w:val="1"/>
          <w:numId w:val="124"/>
        </w:numPr>
        <w:spacing w:line="281" w:lineRule="auto"/>
        <w:ind w:firstLine="284"/>
        <w:jc w:val="both"/>
      </w:pPr>
      <w:r w:rsidRPr="00AC46D4">
        <w:t>оказать помощь пострадавшим.</w:t>
      </w:r>
    </w:p>
    <w:p w:rsidR="008F7CD0" w:rsidRDefault="008F7CD0" w:rsidP="008F7CD0">
      <w:pPr>
        <w:spacing w:line="281" w:lineRule="auto"/>
        <w:ind w:firstLine="284"/>
        <w:jc w:val="both"/>
        <w:rPr>
          <w:b/>
        </w:rPr>
      </w:pPr>
      <w:r>
        <w:rPr>
          <w:b/>
        </w:rPr>
        <w:t>5. Требования охраны труда по окончании работ</w:t>
      </w:r>
    </w:p>
    <w:p w:rsidR="008F7CD0" w:rsidRPr="00AC46D4" w:rsidRDefault="008F7CD0" w:rsidP="001E6D02">
      <w:pPr>
        <w:pStyle w:val="a7"/>
        <w:widowControl/>
        <w:numPr>
          <w:ilvl w:val="1"/>
          <w:numId w:val="122"/>
        </w:numPr>
        <w:snapToGrid/>
        <w:spacing w:after="0" w:line="281" w:lineRule="auto"/>
        <w:ind w:firstLine="284"/>
        <w:jc w:val="both"/>
        <w:rPr>
          <w:sz w:val="24"/>
          <w:szCs w:val="24"/>
        </w:rPr>
      </w:pPr>
      <w:r w:rsidRPr="00AC46D4">
        <w:rPr>
          <w:sz w:val="24"/>
          <w:szCs w:val="24"/>
        </w:rPr>
        <w:t>Проверить чистоту и порядок в медпункте.</w:t>
      </w:r>
    </w:p>
    <w:p w:rsidR="008F7CD0" w:rsidRDefault="008F7CD0" w:rsidP="001E6D02">
      <w:pPr>
        <w:numPr>
          <w:ilvl w:val="1"/>
          <w:numId w:val="122"/>
        </w:numPr>
        <w:spacing w:line="281" w:lineRule="auto"/>
        <w:ind w:firstLine="284"/>
        <w:jc w:val="both"/>
      </w:pPr>
      <w:r>
        <w:t>Спецодежду повесить в отдельный шкафчик.</w:t>
      </w:r>
    </w:p>
    <w:p w:rsidR="008F7CD0" w:rsidRDefault="008F7CD0" w:rsidP="001E6D02">
      <w:pPr>
        <w:numPr>
          <w:ilvl w:val="1"/>
          <w:numId w:val="122"/>
        </w:numPr>
        <w:spacing w:line="281" w:lineRule="auto"/>
        <w:ind w:firstLine="284"/>
        <w:jc w:val="both"/>
      </w:pPr>
      <w:r>
        <w:t>Вымыть лицо, руки теплой водой с мылом.</w:t>
      </w:r>
    </w:p>
    <w:p w:rsidR="008F7CD0" w:rsidRDefault="008F7CD0" w:rsidP="008F7CD0">
      <w:pPr>
        <w:spacing w:line="281" w:lineRule="auto"/>
        <w:ind w:firstLine="284"/>
        <w:jc w:val="both"/>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 xml:space="preserve">Согласовано: </w:t>
      </w:r>
    </w:p>
    <w:p w:rsidR="008F7CD0" w:rsidRDefault="008F7CD0" w:rsidP="008F7CD0">
      <w:pPr>
        <w:spacing w:line="281" w:lineRule="auto"/>
        <w:ind w:firstLine="284"/>
        <w:jc w:val="both"/>
      </w:pPr>
      <w:r>
        <w:t>Специалист по охране труда Рябова О.В.</w:t>
      </w:r>
    </w:p>
    <w:p w:rsidR="008F7CD0" w:rsidRDefault="008F7CD0" w:rsidP="008F7CD0">
      <w:pPr>
        <w:spacing w:line="281" w:lineRule="auto"/>
        <w:ind w:firstLine="284"/>
        <w:jc w:val="both"/>
      </w:pPr>
      <w:r>
        <w:t xml:space="preserve"> </w:t>
      </w:r>
    </w:p>
    <w:p w:rsidR="008F7CD0" w:rsidRPr="00AB4E1A" w:rsidRDefault="008F7CD0" w:rsidP="008F7CD0">
      <w:pPr>
        <w:spacing w:line="280" w:lineRule="auto"/>
        <w:jc w:val="center"/>
        <w:rPr>
          <w:b/>
          <w:bCs/>
        </w:rPr>
      </w:pPr>
      <w:r>
        <w:br w:type="page"/>
      </w:r>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386F5D"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090CD2" w:rsidRDefault="008F7CD0" w:rsidP="008F7CD0">
      <w:pPr>
        <w:jc w:val="center"/>
        <w:rPr>
          <w:b/>
        </w:rPr>
      </w:pPr>
      <w:bookmarkStart w:id="496" w:name="_Toc215121570"/>
      <w:r w:rsidRPr="00090CD2">
        <w:rPr>
          <w:b/>
        </w:rPr>
        <w:t>по охране труда при работе в пищеблоке</w:t>
      </w:r>
      <w:bookmarkEnd w:id="496"/>
    </w:p>
    <w:p w:rsidR="008F7CD0" w:rsidRPr="00090CD2" w:rsidRDefault="008F7CD0" w:rsidP="008F7CD0">
      <w:pPr>
        <w:jc w:val="center"/>
        <w:rPr>
          <w:b/>
        </w:rPr>
      </w:pPr>
      <w:bookmarkStart w:id="497" w:name="_Toc215121571"/>
      <w:r>
        <w:rPr>
          <w:b/>
        </w:rPr>
        <w:t>ИОТ-024</w:t>
      </w:r>
      <w:r w:rsidRPr="00090CD2">
        <w:rPr>
          <w:b/>
        </w:rPr>
        <w:t>- 201</w:t>
      </w:r>
      <w:bookmarkEnd w:id="497"/>
      <w:r w:rsidR="000C41C3">
        <w:rPr>
          <w:b/>
        </w:rPr>
        <w:t>7</w:t>
      </w:r>
    </w:p>
    <w:p w:rsidR="008F7CD0" w:rsidRPr="00090CD2" w:rsidRDefault="008F7CD0" w:rsidP="008F7CD0">
      <w:pPr>
        <w:jc w:val="center"/>
        <w:rPr>
          <w:b/>
        </w:rPr>
      </w:pPr>
    </w:p>
    <w:p w:rsidR="008F7CD0" w:rsidRPr="00142083" w:rsidRDefault="008F7CD0" w:rsidP="008F7CD0">
      <w:pPr>
        <w:spacing w:line="281" w:lineRule="auto"/>
        <w:ind w:firstLine="284"/>
        <w:jc w:val="both"/>
        <w:rPr>
          <w:b/>
        </w:rPr>
      </w:pPr>
      <w:r w:rsidRPr="00142083">
        <w:rPr>
          <w:b/>
        </w:rPr>
        <w:t xml:space="preserve">1. Общие </w:t>
      </w:r>
      <w:r>
        <w:rPr>
          <w:b/>
        </w:rPr>
        <w:t>требования охраны труда</w:t>
      </w:r>
    </w:p>
    <w:p w:rsidR="008F7CD0" w:rsidRDefault="008F7CD0" w:rsidP="008F7CD0">
      <w:pPr>
        <w:spacing w:line="281" w:lineRule="auto"/>
        <w:ind w:firstLine="284"/>
        <w:jc w:val="both"/>
      </w:pPr>
      <w:r>
        <w:t xml:space="preserve">1.1. К работе в пищеблоке допускаются лица, достигшие 18 лет, прошедшие специальную подготовку, обученные безопасности труда в соответствии с </w:t>
      </w:r>
      <w:r w:rsidRPr="00344ECA">
        <w:t>ГОСТ 12.0.004-90 «Организация обучения безопасности труда. Общие положения»</w:t>
      </w:r>
      <w:r>
        <w:t xml:space="preserve">, имеющие 1 группу по </w:t>
      </w:r>
      <w:proofErr w:type="spellStart"/>
      <w:r>
        <w:t>электробезопасности</w:t>
      </w:r>
      <w:proofErr w:type="spellEnd"/>
      <w:r>
        <w:t>, прошедшие вводный инструктаж и инструктаж на рабочем месте.</w:t>
      </w:r>
    </w:p>
    <w:p w:rsidR="008F7CD0" w:rsidRDefault="008F7CD0" w:rsidP="008F7CD0">
      <w:pPr>
        <w:spacing w:line="281" w:lineRule="auto"/>
        <w:ind w:firstLine="284"/>
        <w:jc w:val="both"/>
      </w:pPr>
      <w:r>
        <w:t>1.2. К обслуживанию газовой аппаратуры допускаются лица, имеющие удостоверение о прохождении специального техминимума по эксплуатации газовой пищеварочной аппаратуры.</w:t>
      </w:r>
    </w:p>
    <w:p w:rsidR="008F7CD0" w:rsidRDefault="008F7CD0" w:rsidP="008F7CD0">
      <w:pPr>
        <w:spacing w:line="281" w:lineRule="auto"/>
        <w:ind w:firstLine="284"/>
        <w:jc w:val="both"/>
      </w:pPr>
      <w:r>
        <w:t>1.3. Работники пищеблоков обязаны соблюдать правила внутреннего трудового распорядка учреждения.</w:t>
      </w:r>
    </w:p>
    <w:p w:rsidR="008F7CD0" w:rsidRDefault="008F7CD0" w:rsidP="008F7CD0">
      <w:pPr>
        <w:spacing w:line="281" w:lineRule="auto"/>
        <w:ind w:firstLine="284"/>
        <w:jc w:val="both"/>
      </w:pPr>
      <w:r>
        <w:t>1.4. Работники пищеблоков обязаны знать и соблюдать правила пожарной безопасности.</w:t>
      </w:r>
    </w:p>
    <w:p w:rsidR="008F7CD0" w:rsidRDefault="008F7CD0" w:rsidP="008F7CD0">
      <w:pPr>
        <w:spacing w:line="281" w:lineRule="auto"/>
        <w:ind w:firstLine="284"/>
        <w:jc w:val="both"/>
      </w:pPr>
      <w:r>
        <w:t>1.5. Курение на рабочих местах запрещается, а разрешается только в специально обозначенных и оборудованных помещениях для курения.</w:t>
      </w:r>
    </w:p>
    <w:p w:rsidR="008F7CD0" w:rsidRDefault="008F7CD0" w:rsidP="008F7CD0">
      <w:pPr>
        <w:spacing w:line="281" w:lineRule="auto"/>
        <w:ind w:firstLine="284"/>
        <w:jc w:val="both"/>
      </w:pPr>
      <w:r>
        <w:t>1.6. Работники пищеблоков должны быть обеспечены санитарно-гигиенической спецодеждой, санитарной обувью и предохранительными приспособлениями в соответствии с действующими Нормами, утвержденными Минздравом, и обязаны соблюдать правила личной гигиены и санитарии.</w:t>
      </w:r>
    </w:p>
    <w:p w:rsidR="008F7CD0" w:rsidRDefault="008F7CD0" w:rsidP="008F7CD0">
      <w:pPr>
        <w:spacing w:line="281" w:lineRule="auto"/>
        <w:ind w:firstLine="284"/>
        <w:jc w:val="both"/>
      </w:pPr>
      <w:r>
        <w:t>1.7. Для мытья рук в умывальниках должны быть в достаточном количестве мыло и чистые полотенца.</w:t>
      </w:r>
    </w:p>
    <w:p w:rsidR="008F7CD0" w:rsidRDefault="008F7CD0" w:rsidP="008F7CD0">
      <w:pPr>
        <w:spacing w:line="281" w:lineRule="auto"/>
        <w:ind w:firstLine="284"/>
        <w:jc w:val="both"/>
      </w:pPr>
      <w:r>
        <w:t>1.8. В помещениях пищеблоков должны соблюдаться правила пожарной безопасности. Загромождение и захламление помещений, проходов, проездов не допускается.</w:t>
      </w:r>
    </w:p>
    <w:p w:rsidR="008F7CD0" w:rsidRDefault="008F7CD0" w:rsidP="008F7CD0">
      <w:pPr>
        <w:spacing w:line="281" w:lineRule="auto"/>
        <w:ind w:firstLine="284"/>
        <w:jc w:val="both"/>
      </w:pPr>
      <w:r>
        <w:t xml:space="preserve">1.9. О каждом несчастном случае, связанном с производством или работой, пострадавший или очевидец несчастного случая немедленно должен известить соответствующего руководителя. Администратор столовой должен: </w:t>
      </w:r>
    </w:p>
    <w:p w:rsidR="008F7CD0" w:rsidRDefault="008F7CD0" w:rsidP="008F7CD0">
      <w:pPr>
        <w:spacing w:line="281" w:lineRule="auto"/>
        <w:ind w:firstLine="284"/>
        <w:jc w:val="both"/>
      </w:pPr>
      <w:r>
        <w:t xml:space="preserve">организовать первую помощь пострадавшему или его доставку в больницу; </w:t>
      </w:r>
    </w:p>
    <w:p w:rsidR="008F7CD0" w:rsidRDefault="008F7CD0" w:rsidP="008F7CD0">
      <w:pPr>
        <w:spacing w:line="281" w:lineRule="auto"/>
        <w:ind w:firstLine="284"/>
        <w:jc w:val="both"/>
      </w:pPr>
      <w:r>
        <w:t xml:space="preserve">сообщить руководителю учреждения или инженеру по охране труда о случившемся; </w:t>
      </w:r>
    </w:p>
    <w:p w:rsidR="008F7CD0" w:rsidRDefault="008F7CD0" w:rsidP="008F7CD0">
      <w:pPr>
        <w:spacing w:line="281" w:lineRule="auto"/>
        <w:ind w:firstLine="284"/>
        <w:jc w:val="both"/>
      </w:pPr>
      <w:r>
        <w:t>сохранить для расследования обстановку на рабочем месте;</w:t>
      </w:r>
    </w:p>
    <w:p w:rsidR="008F7CD0" w:rsidRDefault="008F7CD0" w:rsidP="008F7CD0">
      <w:pPr>
        <w:spacing w:line="281" w:lineRule="auto"/>
        <w:ind w:firstLine="284"/>
        <w:jc w:val="both"/>
      </w:pPr>
      <w:r>
        <w:t>сохранить состояние оборудования таким, каким оно было в момент происшествия, если это не угрожает жизни и здоровью окружающих работников и не приведет к аварии.</w:t>
      </w:r>
    </w:p>
    <w:p w:rsidR="008F7CD0" w:rsidRDefault="008F7CD0" w:rsidP="008F7CD0">
      <w:pPr>
        <w:spacing w:line="281" w:lineRule="auto"/>
        <w:ind w:firstLine="284"/>
        <w:jc w:val="both"/>
      </w:pPr>
      <w:r>
        <w:lastRenderedPageBreak/>
        <w:t>1.10. Работники пищеблоков обязаны выполнять инструкции по охране труда и своевременно проверять исправность действия арматуры, контрольно-измерительных приборов, предохранительных устройств.</w:t>
      </w:r>
    </w:p>
    <w:p w:rsidR="008F7CD0" w:rsidRDefault="008F7CD0" w:rsidP="008F7CD0">
      <w:pPr>
        <w:spacing w:line="281" w:lineRule="auto"/>
        <w:ind w:firstLine="284"/>
        <w:jc w:val="both"/>
      </w:pPr>
      <w:r>
        <w:t>1.11. Все технологические процессы, связанные с доставкой сырья, полуфабрикатов, готовых изделий должны осуществляться способами, максимально устраняющими ручные операции, исключающими опасность травматизма.</w:t>
      </w:r>
    </w:p>
    <w:p w:rsidR="008F7CD0" w:rsidRDefault="008F7CD0" w:rsidP="008F7CD0">
      <w:pPr>
        <w:spacing w:line="281" w:lineRule="auto"/>
        <w:ind w:firstLine="284"/>
        <w:jc w:val="both"/>
      </w:pPr>
      <w:r>
        <w:t>1.12. Производственное оборудование должно быть безопасным в эксплуатации при использовании отдельно или в составе комплексов и технологических систем в течение всего срока эксплуатации.</w:t>
      </w:r>
    </w:p>
    <w:p w:rsidR="008F7CD0" w:rsidRDefault="008F7CD0" w:rsidP="008F7CD0">
      <w:pPr>
        <w:spacing w:line="281" w:lineRule="auto"/>
        <w:ind w:firstLine="284"/>
        <w:jc w:val="both"/>
      </w:pPr>
      <w:r>
        <w:t>1.13. Все виды торгово-технологического оборудования, приводимые в действие электроэнергией, а также металлические конструкции, несущие на себе электроустановки, подлежат обязательному заземлению. Эксплуатация оборудования без заземления запрещается.</w:t>
      </w:r>
    </w:p>
    <w:p w:rsidR="008F7CD0" w:rsidRDefault="008F7CD0" w:rsidP="008F7CD0">
      <w:pPr>
        <w:spacing w:line="281" w:lineRule="auto"/>
        <w:ind w:firstLine="284"/>
        <w:jc w:val="both"/>
      </w:pPr>
      <w:r>
        <w:t>1.14. Чистка, регулировка и ремонт всех видов оборудования допускается только при отключенных электродвигателях.</w:t>
      </w:r>
    </w:p>
    <w:p w:rsidR="008F7CD0" w:rsidRDefault="008F7CD0" w:rsidP="008F7CD0">
      <w:pPr>
        <w:spacing w:line="281" w:lineRule="auto"/>
        <w:ind w:firstLine="284"/>
        <w:jc w:val="both"/>
      </w:pPr>
      <w:r>
        <w:t>1.15. Все движущиеся части машин и механизмов (валы, ролики и пр.) должны быть ограждены. Работать на машинах без соответствующих ограждений запрещается.</w:t>
      </w:r>
    </w:p>
    <w:p w:rsidR="008F7CD0" w:rsidRDefault="008F7CD0" w:rsidP="008F7CD0">
      <w:pPr>
        <w:spacing w:line="281" w:lineRule="auto"/>
        <w:ind w:firstLine="284"/>
        <w:jc w:val="both"/>
      </w:pPr>
      <w:r>
        <w:t>1.16. Для вскрытия и распаковки тары необходимо использовать соответствующие исправные инструменты (гвоздодеры, клещи).</w:t>
      </w:r>
    </w:p>
    <w:p w:rsidR="008F7CD0" w:rsidRDefault="008F7CD0" w:rsidP="008F7CD0">
      <w:pPr>
        <w:spacing w:line="281" w:lineRule="auto"/>
        <w:ind w:firstLine="284"/>
        <w:jc w:val="both"/>
      </w:pPr>
      <w:r>
        <w:t>1.17. Для открывания консервных банок необходимо пользоваться специальными приспособлениями и ключами.</w:t>
      </w:r>
    </w:p>
    <w:p w:rsidR="008F7CD0" w:rsidRDefault="008F7CD0" w:rsidP="008F7CD0">
      <w:pPr>
        <w:spacing w:line="281" w:lineRule="auto"/>
        <w:ind w:firstLine="284"/>
        <w:jc w:val="both"/>
      </w:pPr>
      <w:r>
        <w:t>1.18. Тара для внутрицехового перемещения должна иметь соответствующую маркировку: "крупа", "молоко" и т.д.</w:t>
      </w:r>
    </w:p>
    <w:p w:rsidR="008F7CD0" w:rsidRDefault="008F7CD0" w:rsidP="008F7CD0">
      <w:pPr>
        <w:spacing w:line="281" w:lineRule="auto"/>
        <w:ind w:firstLine="284"/>
        <w:jc w:val="both"/>
      </w:pPr>
      <w:r>
        <w:t>1.19. Ведра, тазы для мытья полов и уборки помещений должны быть окрашены в особый цвет, иметь надпись или пластмассовую бирку "для полов" и т.д.</w:t>
      </w:r>
    </w:p>
    <w:p w:rsidR="008F7CD0" w:rsidRDefault="008F7CD0" w:rsidP="008F7CD0">
      <w:pPr>
        <w:spacing w:line="281" w:lineRule="auto"/>
        <w:ind w:firstLine="284"/>
        <w:jc w:val="both"/>
      </w:pPr>
      <w:r>
        <w:t xml:space="preserve">1.20. Приточно-вытяжная вентиляция должна обеспечивать нормальные условия работы. </w:t>
      </w:r>
    </w:p>
    <w:p w:rsidR="008F7CD0" w:rsidRDefault="008F7CD0" w:rsidP="008F7CD0">
      <w:pPr>
        <w:spacing w:line="281" w:lineRule="auto"/>
        <w:ind w:firstLine="284"/>
        <w:jc w:val="both"/>
      </w:pPr>
      <w:r>
        <w:t>1.21. Полы должны быть гладкими, нескользкими, удовлетворять гигиеническим и эксплуатационным требованиям данного помещения.</w:t>
      </w:r>
    </w:p>
    <w:p w:rsidR="008F7CD0" w:rsidRDefault="008F7CD0" w:rsidP="008F7CD0">
      <w:pPr>
        <w:spacing w:line="281" w:lineRule="auto"/>
        <w:ind w:firstLine="284"/>
        <w:jc w:val="both"/>
      </w:pPr>
      <w:r>
        <w:t>1.22. Лица, допустившие невыполнение или нарушение инструкции по охране труда,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w:t>
      </w:r>
    </w:p>
    <w:p w:rsidR="008F7CD0" w:rsidRPr="00142083" w:rsidRDefault="008F7CD0" w:rsidP="008F7CD0">
      <w:pPr>
        <w:spacing w:line="281" w:lineRule="auto"/>
        <w:ind w:firstLine="284"/>
        <w:jc w:val="both"/>
        <w:rPr>
          <w:b/>
        </w:rPr>
      </w:pPr>
      <w:r w:rsidRPr="00142083">
        <w:rPr>
          <w:b/>
        </w:rPr>
        <w:t xml:space="preserve">2. </w:t>
      </w:r>
      <w:r>
        <w:rPr>
          <w:b/>
        </w:rPr>
        <w:t>Требования охраны труда</w:t>
      </w:r>
      <w:r w:rsidRPr="00142083">
        <w:rPr>
          <w:b/>
        </w:rPr>
        <w:t xml:space="preserve"> перед началом работы</w:t>
      </w:r>
    </w:p>
    <w:p w:rsidR="008F7CD0" w:rsidRDefault="008F7CD0" w:rsidP="008F7CD0">
      <w:pPr>
        <w:spacing w:line="281" w:lineRule="auto"/>
        <w:ind w:firstLine="284"/>
        <w:jc w:val="both"/>
      </w:pPr>
      <w:r>
        <w:t>2.1. Перед началом работы необходимо правильно надеть санитарно-гигиеническую одежду и обувь, убрать волосы под головной убор, застегнуть рукава. Запрещается закалывать спецодежду иголками, хранить в карманах булавки, стеклянные и острые предметы.</w:t>
      </w:r>
    </w:p>
    <w:p w:rsidR="008F7CD0" w:rsidRDefault="008F7CD0" w:rsidP="008F7CD0">
      <w:pPr>
        <w:spacing w:line="281" w:lineRule="auto"/>
        <w:ind w:firstLine="284"/>
        <w:jc w:val="both"/>
      </w:pPr>
      <w:r>
        <w:t>2.2. Необходимо осмотреть инвентарь и убедиться в его исправности. При обнаружении непригодного инвентаря и посуды, необходимо потребовать от администрации его изъятия и замены.</w:t>
      </w:r>
    </w:p>
    <w:p w:rsidR="008F7CD0" w:rsidRDefault="008F7CD0" w:rsidP="008F7CD0">
      <w:pPr>
        <w:spacing w:line="281" w:lineRule="auto"/>
        <w:ind w:firstLine="284"/>
        <w:jc w:val="both"/>
      </w:pPr>
      <w:r>
        <w:t>2.3. При осмотре оборудования необходимо проверить наличие и исправность ограждений, заземляющих устройств, пусковой электроаппаратуры и предохранительных приспособлений.</w:t>
      </w:r>
    </w:p>
    <w:p w:rsidR="008F7CD0" w:rsidRDefault="008F7CD0" w:rsidP="008F7CD0">
      <w:pPr>
        <w:spacing w:line="281" w:lineRule="auto"/>
        <w:ind w:firstLine="284"/>
        <w:jc w:val="both"/>
      </w:pPr>
      <w:r>
        <w:lastRenderedPageBreak/>
        <w:t>2.4. При обнаружении неисправностей оборудования необходимо немедленно сообщить о них администрации и до их устранения к работе не приступать. Не разрешается самовольно производить какой-либо ремонт оборудования.</w:t>
      </w:r>
    </w:p>
    <w:p w:rsidR="008F7CD0" w:rsidRDefault="008F7CD0" w:rsidP="008F7CD0">
      <w:pPr>
        <w:spacing w:line="281" w:lineRule="auto"/>
        <w:ind w:firstLine="284"/>
        <w:jc w:val="both"/>
      </w:pPr>
      <w:r>
        <w:t>2.5. Необходимо проверить наличие диэлектрических ковриков в зоне обслуживания электрооборудования и деревянных решеток на полу в посудомоечном помещении.</w:t>
      </w:r>
    </w:p>
    <w:p w:rsidR="008F7CD0" w:rsidRPr="00142083" w:rsidRDefault="008F7CD0" w:rsidP="008F7CD0">
      <w:pPr>
        <w:spacing w:line="281" w:lineRule="auto"/>
        <w:ind w:firstLine="284"/>
        <w:jc w:val="both"/>
        <w:rPr>
          <w:b/>
        </w:rPr>
      </w:pPr>
      <w:r w:rsidRPr="00142083">
        <w:rPr>
          <w:b/>
        </w:rPr>
        <w:t xml:space="preserve">3. </w:t>
      </w:r>
      <w:r>
        <w:rPr>
          <w:b/>
        </w:rPr>
        <w:t>Требования охраны труда</w:t>
      </w:r>
      <w:r w:rsidRPr="00142083">
        <w:rPr>
          <w:b/>
        </w:rPr>
        <w:t xml:space="preserve"> во время работы</w:t>
      </w:r>
    </w:p>
    <w:p w:rsidR="008F7CD0" w:rsidRPr="00142083" w:rsidRDefault="008F7CD0" w:rsidP="001E6D02">
      <w:pPr>
        <w:numPr>
          <w:ilvl w:val="0"/>
          <w:numId w:val="128"/>
        </w:numPr>
        <w:spacing w:line="281" w:lineRule="auto"/>
        <w:ind w:firstLine="284"/>
        <w:jc w:val="both"/>
        <w:rPr>
          <w:b/>
        </w:rPr>
      </w:pPr>
      <w:r w:rsidRPr="00142083">
        <w:rPr>
          <w:b/>
        </w:rPr>
        <w:t>При механизированной обработке пищевых продуктов:</w:t>
      </w:r>
    </w:p>
    <w:p w:rsidR="008F7CD0" w:rsidRDefault="008F7CD0" w:rsidP="001E6D02">
      <w:pPr>
        <w:numPr>
          <w:ilvl w:val="0"/>
          <w:numId w:val="127"/>
        </w:numPr>
        <w:spacing w:line="281" w:lineRule="auto"/>
        <w:ind w:firstLine="284"/>
        <w:jc w:val="both"/>
      </w:pPr>
      <w:r>
        <w:t xml:space="preserve">Перед включением оборудования необходимо проверить, нет ли в рабочей камере или вблизи движущихся частей машины посторонних предметов и предупредить о пуске находящийся рядом персонал. </w:t>
      </w:r>
    </w:p>
    <w:p w:rsidR="008F7CD0" w:rsidRDefault="008F7CD0" w:rsidP="001E6D02">
      <w:pPr>
        <w:numPr>
          <w:ilvl w:val="0"/>
          <w:numId w:val="127"/>
        </w:numPr>
        <w:spacing w:line="281" w:lineRule="auto"/>
        <w:ind w:firstLine="284"/>
        <w:jc w:val="both"/>
      </w:pPr>
      <w:r>
        <w:t xml:space="preserve">Для проталкивания продукта внутрь бункера или рабочей камеры должны применяться специальные приспособления: деревянные толкачи, пестики, лопатки. </w:t>
      </w:r>
    </w:p>
    <w:p w:rsidR="008F7CD0" w:rsidRDefault="008F7CD0" w:rsidP="001E6D02">
      <w:pPr>
        <w:numPr>
          <w:ilvl w:val="0"/>
          <w:numId w:val="127"/>
        </w:numPr>
        <w:spacing w:line="281" w:lineRule="auto"/>
        <w:ind w:firstLine="284"/>
        <w:jc w:val="both"/>
      </w:pPr>
      <w:r>
        <w:t xml:space="preserve">Удаление заклинившихся продуктов или их остатков необходимо производить после полной остановки двигателя рабочих органов машины. </w:t>
      </w:r>
    </w:p>
    <w:p w:rsidR="008F7CD0" w:rsidRDefault="008F7CD0" w:rsidP="001E6D02">
      <w:pPr>
        <w:numPr>
          <w:ilvl w:val="0"/>
          <w:numId w:val="127"/>
        </w:numPr>
        <w:spacing w:line="281" w:lineRule="auto"/>
        <w:ind w:firstLine="284"/>
        <w:jc w:val="both"/>
      </w:pPr>
      <w:r>
        <w:t xml:space="preserve">Перед установкой сменных дисков овощерезательной машины необходимо проверить надежность крепления к ним ножей и гребенок. </w:t>
      </w:r>
    </w:p>
    <w:p w:rsidR="008F7CD0" w:rsidRDefault="008F7CD0" w:rsidP="001E6D02">
      <w:pPr>
        <w:numPr>
          <w:ilvl w:val="0"/>
          <w:numId w:val="127"/>
        </w:numPr>
        <w:spacing w:line="281" w:lineRule="auto"/>
        <w:ind w:firstLine="284"/>
        <w:jc w:val="both"/>
      </w:pPr>
      <w:r>
        <w:t xml:space="preserve">Снятие и установку терочного диска </w:t>
      </w:r>
      <w:proofErr w:type="spellStart"/>
      <w:r>
        <w:t>картофелеочистительной</w:t>
      </w:r>
      <w:proofErr w:type="spellEnd"/>
      <w:r>
        <w:t xml:space="preserve"> машины необходимо производить с помощью специального крючка. </w:t>
      </w:r>
    </w:p>
    <w:p w:rsidR="008F7CD0" w:rsidRDefault="008F7CD0" w:rsidP="001E6D02">
      <w:pPr>
        <w:numPr>
          <w:ilvl w:val="0"/>
          <w:numId w:val="127"/>
        </w:numPr>
        <w:spacing w:line="281" w:lineRule="auto"/>
        <w:ind w:firstLine="284"/>
        <w:jc w:val="both"/>
      </w:pPr>
      <w:r>
        <w:t xml:space="preserve">При работе на ленточных или дисковых пилах не допускается приближение рук к полотну или диску пилы ближе, чем на </w:t>
      </w:r>
      <w:smartTag w:uri="urn:schemas-microsoft-com:office:smarttags" w:element="metricconverter">
        <w:smartTagPr>
          <w:attr w:name="ProductID" w:val="10 см"/>
        </w:smartTagPr>
        <w:r>
          <w:t>10 см</w:t>
        </w:r>
      </w:smartTag>
      <w:r>
        <w:t xml:space="preserve">. </w:t>
      </w:r>
    </w:p>
    <w:p w:rsidR="008F7CD0" w:rsidRDefault="008F7CD0" w:rsidP="001E6D02">
      <w:pPr>
        <w:numPr>
          <w:ilvl w:val="0"/>
          <w:numId w:val="127"/>
        </w:numPr>
        <w:spacing w:line="281" w:lineRule="auto"/>
        <w:ind w:firstLine="284"/>
        <w:jc w:val="both"/>
      </w:pPr>
      <w:r>
        <w:t xml:space="preserve">Подача продукта к полотну пилы или скребку приспособления для очистки рыбы должна производиться равномерно, без излишних усилий. </w:t>
      </w:r>
    </w:p>
    <w:p w:rsidR="008F7CD0" w:rsidRDefault="008F7CD0" w:rsidP="001E6D02">
      <w:pPr>
        <w:numPr>
          <w:ilvl w:val="0"/>
          <w:numId w:val="127"/>
        </w:numPr>
        <w:spacing w:line="281" w:lineRule="auto"/>
        <w:ind w:firstLine="284"/>
        <w:jc w:val="both"/>
      </w:pPr>
      <w:r>
        <w:t xml:space="preserve">Перед началом работы необходимо проверить надежность крепления мясорубки на корпусе привода. </w:t>
      </w:r>
    </w:p>
    <w:p w:rsidR="008F7CD0" w:rsidRDefault="008F7CD0" w:rsidP="001E6D02">
      <w:pPr>
        <w:numPr>
          <w:ilvl w:val="0"/>
          <w:numId w:val="127"/>
        </w:numPr>
        <w:spacing w:line="281" w:lineRule="auto"/>
        <w:ind w:firstLine="284"/>
        <w:jc w:val="both"/>
      </w:pPr>
      <w:r>
        <w:t xml:space="preserve">Над горловиной мясорубок с диаметром загрузочных отверстий свыше </w:t>
      </w:r>
      <w:smartTag w:uri="urn:schemas-microsoft-com:office:smarttags" w:element="metricconverter">
        <w:smartTagPr>
          <w:attr w:name="ProductID" w:val="45 мм"/>
        </w:smartTagPr>
        <w:r>
          <w:t>45 мм</w:t>
        </w:r>
      </w:smartTag>
      <w:r>
        <w:t xml:space="preserve"> должно быть установлено предохранительное кольцо, не допускающее попадания рук к подвижным частям. </w:t>
      </w:r>
    </w:p>
    <w:p w:rsidR="008F7CD0" w:rsidRDefault="008F7CD0" w:rsidP="001E6D02">
      <w:pPr>
        <w:numPr>
          <w:ilvl w:val="0"/>
          <w:numId w:val="127"/>
        </w:numPr>
        <w:spacing w:line="281" w:lineRule="auto"/>
        <w:ind w:firstLine="284"/>
        <w:jc w:val="both"/>
      </w:pPr>
      <w:r>
        <w:t xml:space="preserve">Подъем и опускание предохранительной крышки куттера следует производить плавно, без рывков. Кожух куттера должен быть сблокирован с приводом. </w:t>
      </w:r>
    </w:p>
    <w:p w:rsidR="008F7CD0" w:rsidRDefault="008F7CD0" w:rsidP="001E6D02">
      <w:pPr>
        <w:numPr>
          <w:ilvl w:val="0"/>
          <w:numId w:val="127"/>
        </w:numPr>
        <w:spacing w:line="281" w:lineRule="auto"/>
        <w:ind w:firstLine="284"/>
        <w:jc w:val="both"/>
      </w:pPr>
      <w:r>
        <w:t xml:space="preserve">Выгружать фарш из куттера при отсутствии саморазгружающихся приспособлений необходимо ковшом. </w:t>
      </w:r>
    </w:p>
    <w:p w:rsidR="008F7CD0" w:rsidRDefault="008F7CD0" w:rsidP="001E6D02">
      <w:pPr>
        <w:numPr>
          <w:ilvl w:val="0"/>
          <w:numId w:val="127"/>
        </w:numPr>
        <w:spacing w:line="281" w:lineRule="auto"/>
        <w:ind w:firstLine="284"/>
        <w:jc w:val="both"/>
      </w:pPr>
      <w:r>
        <w:t xml:space="preserve">Тестомесительную машину следует включать только после полной фиксации </w:t>
      </w:r>
      <w:proofErr w:type="spellStart"/>
      <w:r>
        <w:t>подкатной</w:t>
      </w:r>
      <w:proofErr w:type="spellEnd"/>
      <w:r>
        <w:t xml:space="preserve"> </w:t>
      </w:r>
      <w:proofErr w:type="spellStart"/>
      <w:r>
        <w:t>дежи</w:t>
      </w:r>
      <w:proofErr w:type="spellEnd"/>
      <w:r>
        <w:t xml:space="preserve"> на машине и опущенных щитках ограждения. </w:t>
      </w:r>
    </w:p>
    <w:p w:rsidR="008F7CD0" w:rsidRDefault="008F7CD0" w:rsidP="001E6D02">
      <w:pPr>
        <w:numPr>
          <w:ilvl w:val="0"/>
          <w:numId w:val="127"/>
        </w:numPr>
        <w:spacing w:line="281" w:lineRule="auto"/>
        <w:ind w:firstLine="284"/>
        <w:jc w:val="both"/>
      </w:pPr>
      <w:r>
        <w:t xml:space="preserve">Во время работы тестомесительной машины запрещается поднимать ограждения, открывать </w:t>
      </w:r>
      <w:proofErr w:type="spellStart"/>
      <w:r>
        <w:t>подкатную</w:t>
      </w:r>
      <w:proofErr w:type="spellEnd"/>
      <w:r>
        <w:t xml:space="preserve"> </w:t>
      </w:r>
      <w:proofErr w:type="spellStart"/>
      <w:r>
        <w:t>дежу</w:t>
      </w:r>
      <w:proofErr w:type="spellEnd"/>
      <w:r>
        <w:t xml:space="preserve">, добавлять и вынимать продукты из </w:t>
      </w:r>
      <w:proofErr w:type="spellStart"/>
      <w:r>
        <w:t>дежи</w:t>
      </w:r>
      <w:proofErr w:type="spellEnd"/>
      <w:r>
        <w:t xml:space="preserve">, </w:t>
      </w:r>
      <w:proofErr w:type="gramStart"/>
      <w:r>
        <w:t>помогать машине руками замешивать</w:t>
      </w:r>
      <w:proofErr w:type="gramEnd"/>
      <w:r>
        <w:t xml:space="preserve"> тесто, а также чистить и мыть </w:t>
      </w:r>
      <w:proofErr w:type="spellStart"/>
      <w:r>
        <w:t>дежу</w:t>
      </w:r>
      <w:proofErr w:type="spellEnd"/>
      <w:r>
        <w:t xml:space="preserve">. </w:t>
      </w:r>
    </w:p>
    <w:p w:rsidR="008F7CD0" w:rsidRDefault="008F7CD0" w:rsidP="001E6D02">
      <w:pPr>
        <w:numPr>
          <w:ilvl w:val="0"/>
          <w:numId w:val="127"/>
        </w:numPr>
        <w:spacing w:line="281" w:lineRule="auto"/>
        <w:ind w:firstLine="284"/>
        <w:jc w:val="both"/>
      </w:pPr>
      <w:r>
        <w:t xml:space="preserve">Перед началом работы тестораскаточной машины следует проверить надежность блокировочного устройства. </w:t>
      </w:r>
    </w:p>
    <w:p w:rsidR="008F7CD0" w:rsidRDefault="008F7CD0" w:rsidP="001E6D02">
      <w:pPr>
        <w:numPr>
          <w:ilvl w:val="0"/>
          <w:numId w:val="127"/>
        </w:numPr>
        <w:spacing w:line="281" w:lineRule="auto"/>
        <w:ind w:firstLine="284"/>
        <w:jc w:val="both"/>
      </w:pPr>
      <w:r>
        <w:t xml:space="preserve">Во время работы на тестораскаточной машине запрещается протирать вальцы и открывать облицовку. </w:t>
      </w:r>
    </w:p>
    <w:p w:rsidR="008F7CD0" w:rsidRDefault="008F7CD0" w:rsidP="001E6D02">
      <w:pPr>
        <w:numPr>
          <w:ilvl w:val="0"/>
          <w:numId w:val="127"/>
        </w:numPr>
        <w:spacing w:line="281" w:lineRule="auto"/>
        <w:ind w:firstLine="284"/>
        <w:jc w:val="both"/>
      </w:pPr>
      <w:r>
        <w:t xml:space="preserve">Сменные машины должны быть надежно укреплены на корпусе привода. </w:t>
      </w:r>
    </w:p>
    <w:p w:rsidR="008F7CD0" w:rsidRDefault="008F7CD0" w:rsidP="001E6D02">
      <w:pPr>
        <w:numPr>
          <w:ilvl w:val="0"/>
          <w:numId w:val="127"/>
        </w:numPr>
        <w:spacing w:line="281" w:lineRule="auto"/>
        <w:ind w:firstLine="284"/>
        <w:jc w:val="both"/>
      </w:pPr>
      <w:r>
        <w:t xml:space="preserve">Устанавливать сменную машину на работающий привод запрещается. </w:t>
      </w:r>
    </w:p>
    <w:p w:rsidR="008F7CD0" w:rsidRDefault="008F7CD0" w:rsidP="001E6D02">
      <w:pPr>
        <w:numPr>
          <w:ilvl w:val="0"/>
          <w:numId w:val="127"/>
        </w:numPr>
        <w:spacing w:line="281" w:lineRule="auto"/>
        <w:ind w:firstLine="284"/>
        <w:jc w:val="both"/>
      </w:pPr>
      <w:r>
        <w:t xml:space="preserve">На хлеборезке запрещается производить укладку хлеба при движении подающей каретки. </w:t>
      </w:r>
    </w:p>
    <w:p w:rsidR="008F7CD0" w:rsidRDefault="008F7CD0" w:rsidP="001E6D02">
      <w:pPr>
        <w:numPr>
          <w:ilvl w:val="0"/>
          <w:numId w:val="127"/>
        </w:numPr>
        <w:spacing w:line="281" w:lineRule="auto"/>
        <w:ind w:firstLine="284"/>
        <w:jc w:val="both"/>
      </w:pPr>
      <w:r>
        <w:lastRenderedPageBreak/>
        <w:t xml:space="preserve">Заточку дискового ножа хлеборезки следует производить только при помощи заточного механизма, установленного на машине. </w:t>
      </w:r>
    </w:p>
    <w:p w:rsidR="008F7CD0" w:rsidRDefault="008F7CD0" w:rsidP="001E6D02">
      <w:pPr>
        <w:numPr>
          <w:ilvl w:val="0"/>
          <w:numId w:val="127"/>
        </w:numPr>
        <w:spacing w:line="281" w:lineRule="auto"/>
        <w:ind w:firstLine="284"/>
        <w:jc w:val="both"/>
      </w:pPr>
      <w:r>
        <w:t xml:space="preserve">При заточке ножа </w:t>
      </w:r>
      <w:proofErr w:type="spellStart"/>
      <w:r>
        <w:t>хлеборезательной</w:t>
      </w:r>
      <w:proofErr w:type="spellEnd"/>
      <w:r>
        <w:t xml:space="preserve"> машины не допускается проверять остроту режущих кромок ножа рукой. </w:t>
      </w:r>
    </w:p>
    <w:p w:rsidR="008F7CD0" w:rsidRDefault="008F7CD0" w:rsidP="001E6D02">
      <w:pPr>
        <w:numPr>
          <w:ilvl w:val="0"/>
          <w:numId w:val="127"/>
        </w:numPr>
        <w:spacing w:line="281" w:lineRule="auto"/>
        <w:ind w:firstLine="284"/>
        <w:jc w:val="both"/>
      </w:pPr>
      <w:r>
        <w:t xml:space="preserve">Для очистки дискового ножа </w:t>
      </w:r>
      <w:proofErr w:type="spellStart"/>
      <w:r>
        <w:t>хлеборезательной</w:t>
      </w:r>
      <w:proofErr w:type="spellEnd"/>
      <w:r>
        <w:t xml:space="preserve"> машины от остатков продукта необходимо применять деревянные скребки. Снимать остатки продуктов с ножа руками запрещается. </w:t>
      </w:r>
    </w:p>
    <w:p w:rsidR="008F7CD0" w:rsidRDefault="008F7CD0" w:rsidP="001E6D02">
      <w:pPr>
        <w:numPr>
          <w:ilvl w:val="0"/>
          <w:numId w:val="127"/>
        </w:numPr>
        <w:spacing w:line="281" w:lineRule="auto"/>
        <w:ind w:firstLine="284"/>
        <w:jc w:val="both"/>
      </w:pPr>
      <w:r>
        <w:t>Применение оборудования для выполнения операций, не предусмотренных инструкцией по эксплуатации, запрещается.</w:t>
      </w:r>
    </w:p>
    <w:p w:rsidR="008F7CD0" w:rsidRPr="00142083" w:rsidRDefault="008F7CD0" w:rsidP="001E6D02">
      <w:pPr>
        <w:numPr>
          <w:ilvl w:val="0"/>
          <w:numId w:val="127"/>
        </w:numPr>
        <w:spacing w:line="281" w:lineRule="auto"/>
        <w:ind w:firstLine="284"/>
        <w:jc w:val="both"/>
        <w:rPr>
          <w:b/>
        </w:rPr>
      </w:pPr>
      <w:r w:rsidRPr="00142083">
        <w:rPr>
          <w:b/>
        </w:rPr>
        <w:t>При тепловой обработке пищевых продуктов:</w:t>
      </w:r>
    </w:p>
    <w:p w:rsidR="008F7CD0" w:rsidRDefault="008F7CD0" w:rsidP="001E6D02">
      <w:pPr>
        <w:numPr>
          <w:ilvl w:val="0"/>
          <w:numId w:val="127"/>
        </w:numPr>
        <w:spacing w:line="281" w:lineRule="auto"/>
        <w:ind w:firstLine="284"/>
        <w:jc w:val="both"/>
      </w:pPr>
      <w:r>
        <w:t xml:space="preserve">Пользоваться при растопке оборудования с огневым обогревом (плит, печей, кипятильников, вмазанных котлов) бензином, другими легковоспламеняющимися жидкостями запрещается. </w:t>
      </w:r>
    </w:p>
    <w:p w:rsidR="008F7CD0" w:rsidRDefault="008F7CD0" w:rsidP="001E6D02">
      <w:pPr>
        <w:numPr>
          <w:ilvl w:val="0"/>
          <w:numId w:val="127"/>
        </w:numPr>
        <w:spacing w:line="281" w:lineRule="auto"/>
        <w:ind w:firstLine="284"/>
        <w:jc w:val="both"/>
      </w:pPr>
      <w:r>
        <w:t xml:space="preserve">Подготовка топлива должна производиться вне помещения кухни. </w:t>
      </w:r>
    </w:p>
    <w:p w:rsidR="008F7CD0" w:rsidRDefault="008F7CD0" w:rsidP="001E6D02">
      <w:pPr>
        <w:numPr>
          <w:ilvl w:val="0"/>
          <w:numId w:val="127"/>
        </w:numPr>
        <w:spacing w:line="281" w:lineRule="auto"/>
        <w:ind w:firstLine="284"/>
        <w:jc w:val="both"/>
      </w:pPr>
      <w:r>
        <w:t xml:space="preserve">Удаление золы следует производить после охлаждения топки. </w:t>
      </w:r>
    </w:p>
    <w:p w:rsidR="008F7CD0" w:rsidRDefault="008F7CD0" w:rsidP="001E6D02">
      <w:pPr>
        <w:numPr>
          <w:ilvl w:val="0"/>
          <w:numId w:val="127"/>
        </w:numPr>
        <w:spacing w:line="281" w:lineRule="auto"/>
        <w:ind w:firstLine="284"/>
        <w:jc w:val="both"/>
      </w:pPr>
      <w:r>
        <w:t xml:space="preserve">Запрещается охлаждать топку или настил плиты водой. </w:t>
      </w:r>
    </w:p>
    <w:p w:rsidR="008F7CD0" w:rsidRDefault="008F7CD0" w:rsidP="001E6D02">
      <w:pPr>
        <w:numPr>
          <w:ilvl w:val="0"/>
          <w:numId w:val="127"/>
        </w:numPr>
        <w:spacing w:line="281" w:lineRule="auto"/>
        <w:ind w:firstLine="284"/>
        <w:jc w:val="both"/>
      </w:pPr>
      <w:r>
        <w:t xml:space="preserve">Не разрешается включение электрических котлов и автоклавов при незаполненной паровой рубашке. Перед началом работы пароводяную рубашку следует заполнить до уровня контрольного крана кипяченой водой. </w:t>
      </w:r>
    </w:p>
    <w:p w:rsidR="008F7CD0" w:rsidRDefault="008F7CD0" w:rsidP="001E6D02">
      <w:pPr>
        <w:numPr>
          <w:ilvl w:val="0"/>
          <w:numId w:val="127"/>
        </w:numPr>
        <w:spacing w:line="281" w:lineRule="auto"/>
        <w:ind w:firstLine="284"/>
        <w:jc w:val="both"/>
      </w:pPr>
      <w:r>
        <w:t xml:space="preserve">Запрещается включать котлы и автоклавы в случае неисправности заземления, двойного предохранительного клапана, при пуске пара из рубашки и наличии трещин в рубашке автоклава. </w:t>
      </w:r>
    </w:p>
    <w:p w:rsidR="008F7CD0" w:rsidRDefault="008F7CD0" w:rsidP="001E6D02">
      <w:pPr>
        <w:numPr>
          <w:ilvl w:val="0"/>
          <w:numId w:val="127"/>
        </w:numPr>
        <w:spacing w:line="281" w:lineRule="auto"/>
        <w:ind w:firstLine="284"/>
        <w:jc w:val="both"/>
      </w:pPr>
      <w:r>
        <w:t xml:space="preserve">Включать автоклавы разрешается только при плотном и равномерном закреплении крышки всеми откидными винтами. </w:t>
      </w:r>
    </w:p>
    <w:p w:rsidR="008F7CD0" w:rsidRDefault="008F7CD0" w:rsidP="001E6D02">
      <w:pPr>
        <w:numPr>
          <w:ilvl w:val="0"/>
          <w:numId w:val="127"/>
        </w:numPr>
        <w:spacing w:line="281" w:lineRule="auto"/>
        <w:ind w:firstLine="284"/>
        <w:jc w:val="both"/>
      </w:pPr>
      <w:r>
        <w:t xml:space="preserve">Прежде чем открыть крышку автоклава, необходимо его выключить, открыть в крышке паровоздушный кран. Когда давление внутри автоклава снизится до нуля, следует ослабить откидные винты, причем ослабление произвести крест-накрест, а затем в таком же порядке полностью отвернуть и открыть крышку. Завинчивание следует также вести крест-накрест, а не подряд, во избежание неравномерной нагрузки на винты и появление </w:t>
      </w:r>
      <w:proofErr w:type="spellStart"/>
      <w:r>
        <w:t>неплотностей</w:t>
      </w:r>
      <w:proofErr w:type="spellEnd"/>
      <w:r>
        <w:t xml:space="preserve">. Подъем крышки производится осторожно во избежание ожога лица и рук. </w:t>
      </w:r>
    </w:p>
    <w:p w:rsidR="008F7CD0" w:rsidRDefault="008F7CD0" w:rsidP="001E6D02">
      <w:pPr>
        <w:numPr>
          <w:ilvl w:val="0"/>
          <w:numId w:val="127"/>
        </w:numPr>
        <w:spacing w:line="281" w:lineRule="auto"/>
        <w:ind w:firstLine="284"/>
        <w:jc w:val="both"/>
      </w:pPr>
      <w:r>
        <w:t xml:space="preserve">Выгрузку продуктов из электрических котлов следует производить только после отключения нагрева и выпуска пара из рабочей камеры. </w:t>
      </w:r>
    </w:p>
    <w:p w:rsidR="008F7CD0" w:rsidRDefault="008F7CD0" w:rsidP="001E6D02">
      <w:pPr>
        <w:numPr>
          <w:ilvl w:val="0"/>
          <w:numId w:val="127"/>
        </w:numPr>
        <w:spacing w:line="281" w:lineRule="auto"/>
        <w:ind w:firstLine="284"/>
        <w:jc w:val="both"/>
      </w:pPr>
      <w:r>
        <w:t xml:space="preserve">Настил электрической плиты должен быть ровным и гладким. Не допускается работа на плите с деформированным настилом. </w:t>
      </w:r>
    </w:p>
    <w:p w:rsidR="008F7CD0" w:rsidRDefault="008F7CD0" w:rsidP="001E6D02">
      <w:pPr>
        <w:numPr>
          <w:ilvl w:val="0"/>
          <w:numId w:val="127"/>
        </w:numPr>
        <w:spacing w:line="281" w:lineRule="auto"/>
        <w:ind w:firstLine="284"/>
        <w:jc w:val="both"/>
      </w:pPr>
      <w:r>
        <w:t xml:space="preserve">Плита должна иметь бортовую поверхность и поручни, предохраняющие от ожогов. Поручни должны быть расположены от бортов плиты на расстоянии не ближе </w:t>
      </w:r>
      <w:smartTag w:uri="urn:schemas-microsoft-com:office:smarttags" w:element="metricconverter">
        <w:smartTagPr>
          <w:attr w:name="ProductID" w:val="10 см"/>
        </w:smartTagPr>
        <w:r>
          <w:t>10 см</w:t>
        </w:r>
      </w:smartTag>
      <w:r>
        <w:t xml:space="preserve">. </w:t>
      </w:r>
    </w:p>
    <w:p w:rsidR="008F7CD0" w:rsidRDefault="008F7CD0" w:rsidP="001E6D02">
      <w:pPr>
        <w:numPr>
          <w:ilvl w:val="0"/>
          <w:numId w:val="127"/>
        </w:numPr>
        <w:spacing w:line="281" w:lineRule="auto"/>
        <w:ind w:firstLine="284"/>
        <w:jc w:val="both"/>
      </w:pPr>
      <w:r>
        <w:t xml:space="preserve">Во время работы на электрической плите не допускается перегрев настила конфорок и работа с недогруженными конфорками, включенными на полную мощность. </w:t>
      </w:r>
    </w:p>
    <w:p w:rsidR="008F7CD0" w:rsidRDefault="008F7CD0" w:rsidP="001E6D02">
      <w:pPr>
        <w:numPr>
          <w:ilvl w:val="0"/>
          <w:numId w:val="127"/>
        </w:numPr>
        <w:spacing w:line="281" w:lineRule="auto"/>
        <w:ind w:firstLine="284"/>
        <w:jc w:val="both"/>
      </w:pPr>
      <w:r>
        <w:t xml:space="preserve">Эксплуатировать оборудование, работающее под давлением, при неисправных манометрах и других контрольно-измерительных приборах запрещается. </w:t>
      </w:r>
    </w:p>
    <w:p w:rsidR="008F7CD0" w:rsidRDefault="008F7CD0" w:rsidP="001E6D02">
      <w:pPr>
        <w:numPr>
          <w:ilvl w:val="0"/>
          <w:numId w:val="127"/>
        </w:numPr>
        <w:spacing w:line="281" w:lineRule="auto"/>
        <w:ind w:firstLine="284"/>
        <w:jc w:val="both"/>
      </w:pPr>
      <w:r>
        <w:t xml:space="preserve">Включать электрический кипятильник в работу следует только после проверки наличия воды в водопроводной сети и заполнения питательного бачка. </w:t>
      </w:r>
    </w:p>
    <w:p w:rsidR="008F7CD0" w:rsidRDefault="008F7CD0" w:rsidP="001E6D02">
      <w:pPr>
        <w:numPr>
          <w:ilvl w:val="0"/>
          <w:numId w:val="127"/>
        </w:numPr>
        <w:spacing w:line="281" w:lineRule="auto"/>
        <w:ind w:firstLine="284"/>
        <w:jc w:val="both"/>
      </w:pPr>
      <w:r>
        <w:lastRenderedPageBreak/>
        <w:t xml:space="preserve">Во время работы кипятильника не должно быть сильного шума, ударов, парения и выброса кипятка. </w:t>
      </w:r>
    </w:p>
    <w:p w:rsidR="008F7CD0" w:rsidRDefault="008F7CD0" w:rsidP="001E6D02">
      <w:pPr>
        <w:numPr>
          <w:ilvl w:val="0"/>
          <w:numId w:val="127"/>
        </w:numPr>
        <w:spacing w:line="281" w:lineRule="auto"/>
        <w:ind w:firstLine="284"/>
        <w:jc w:val="both"/>
      </w:pPr>
      <w:r>
        <w:t xml:space="preserve">Запрещается при отборе кипятка вешать ведро на кран кипятильника. Ведро должно быть установлено на специальную подставку. </w:t>
      </w:r>
    </w:p>
    <w:p w:rsidR="008F7CD0" w:rsidRDefault="008F7CD0" w:rsidP="001E6D02">
      <w:pPr>
        <w:numPr>
          <w:ilvl w:val="0"/>
          <w:numId w:val="127"/>
        </w:numPr>
        <w:spacing w:line="281" w:lineRule="auto"/>
        <w:ind w:firstLine="284"/>
        <w:jc w:val="both"/>
      </w:pPr>
      <w:r>
        <w:t xml:space="preserve">Запрещается включать ток при отсутствии жира в загрузочной чаше </w:t>
      </w:r>
      <w:proofErr w:type="spellStart"/>
      <w:r>
        <w:t>электросковороды</w:t>
      </w:r>
      <w:proofErr w:type="spellEnd"/>
      <w:r>
        <w:t xml:space="preserve">. </w:t>
      </w:r>
    </w:p>
    <w:p w:rsidR="008F7CD0" w:rsidRDefault="008F7CD0" w:rsidP="001E6D02">
      <w:pPr>
        <w:numPr>
          <w:ilvl w:val="0"/>
          <w:numId w:val="127"/>
        </w:numPr>
        <w:spacing w:line="281" w:lineRule="auto"/>
        <w:ind w:firstLine="284"/>
        <w:jc w:val="both"/>
      </w:pPr>
      <w:r>
        <w:t xml:space="preserve">При открывании крышки загрузочной чаши во время работы не следует наклонять ее на себя. </w:t>
      </w:r>
    </w:p>
    <w:p w:rsidR="008F7CD0" w:rsidRDefault="008F7CD0" w:rsidP="001E6D02">
      <w:pPr>
        <w:numPr>
          <w:ilvl w:val="0"/>
          <w:numId w:val="127"/>
        </w:numPr>
        <w:spacing w:line="281" w:lineRule="auto"/>
        <w:ind w:firstLine="284"/>
        <w:jc w:val="both"/>
      </w:pPr>
      <w:r>
        <w:t>Перед опрокидыванием загрузочной чаши необходимо выключить ток. Опрокидывать сковороду при включенных нагревателях запрещается.</w:t>
      </w:r>
    </w:p>
    <w:p w:rsidR="008F7CD0" w:rsidRPr="00142083" w:rsidRDefault="008F7CD0" w:rsidP="001E6D02">
      <w:pPr>
        <w:numPr>
          <w:ilvl w:val="0"/>
          <w:numId w:val="127"/>
        </w:numPr>
        <w:spacing w:line="281" w:lineRule="auto"/>
        <w:ind w:firstLine="284"/>
        <w:jc w:val="both"/>
        <w:rPr>
          <w:b/>
        </w:rPr>
      </w:pPr>
      <w:r w:rsidRPr="00142083">
        <w:rPr>
          <w:b/>
        </w:rPr>
        <w:t>При ручной обработке пищевых продуктов:</w:t>
      </w:r>
    </w:p>
    <w:p w:rsidR="008F7CD0" w:rsidRDefault="008F7CD0" w:rsidP="001E6D02">
      <w:pPr>
        <w:numPr>
          <w:ilvl w:val="0"/>
          <w:numId w:val="127"/>
        </w:numPr>
        <w:spacing w:line="281" w:lineRule="auto"/>
        <w:ind w:firstLine="284"/>
        <w:jc w:val="both"/>
      </w:pPr>
      <w:r>
        <w:t xml:space="preserve">При работе с ножом рабочий должен держать лезвие от себя и не допускать резких движений ножом. Поварские ножи, скребки для очистки рыбы должны иметь гладкие, без заусениц, удобные и прочно насаженные деревянные рукоятки. Режущие части ножей должны регулярно и своевременно затачиваться. </w:t>
      </w:r>
    </w:p>
    <w:p w:rsidR="008F7CD0" w:rsidRDefault="008F7CD0" w:rsidP="001E6D02">
      <w:pPr>
        <w:numPr>
          <w:ilvl w:val="0"/>
          <w:numId w:val="127"/>
        </w:numPr>
        <w:spacing w:line="281" w:lineRule="auto"/>
        <w:ind w:firstLine="284"/>
        <w:jc w:val="both"/>
      </w:pPr>
      <w:r>
        <w:t xml:space="preserve">Править нож о </w:t>
      </w:r>
      <w:proofErr w:type="spellStart"/>
      <w:r>
        <w:t>мусат</w:t>
      </w:r>
      <w:proofErr w:type="spellEnd"/>
      <w:r>
        <w:t xml:space="preserve"> следует в стороне от рабочих, занятых на других операциях. Ножи и </w:t>
      </w:r>
      <w:proofErr w:type="spellStart"/>
      <w:r>
        <w:t>мусаты</w:t>
      </w:r>
      <w:proofErr w:type="spellEnd"/>
      <w:r>
        <w:t xml:space="preserve"> должны иметь на рукоятках предохранительные выступы. </w:t>
      </w:r>
    </w:p>
    <w:p w:rsidR="008F7CD0" w:rsidRDefault="008F7CD0" w:rsidP="001E6D02">
      <w:pPr>
        <w:numPr>
          <w:ilvl w:val="0"/>
          <w:numId w:val="127"/>
        </w:numPr>
        <w:spacing w:line="281" w:lineRule="auto"/>
        <w:ind w:firstLine="284"/>
        <w:jc w:val="both"/>
      </w:pPr>
      <w:r>
        <w:t xml:space="preserve">Ручную мойку рыбы необходимо производить щетками, мочалками, скребками в специальных рукавицах, предохраняющих руки рабочих от травмы. </w:t>
      </w:r>
    </w:p>
    <w:p w:rsidR="008F7CD0" w:rsidRDefault="008F7CD0" w:rsidP="001E6D02">
      <w:pPr>
        <w:numPr>
          <w:ilvl w:val="0"/>
          <w:numId w:val="127"/>
        </w:numPr>
        <w:spacing w:line="281" w:lineRule="auto"/>
        <w:ind w:firstLine="284"/>
        <w:jc w:val="both"/>
      </w:pPr>
      <w:r>
        <w:t xml:space="preserve">Для выемки рыбы из ванн должны использоваться проволочные черпаки. </w:t>
      </w:r>
    </w:p>
    <w:p w:rsidR="008F7CD0" w:rsidRDefault="008F7CD0" w:rsidP="001E6D02">
      <w:pPr>
        <w:numPr>
          <w:ilvl w:val="0"/>
          <w:numId w:val="127"/>
        </w:numPr>
        <w:spacing w:line="281" w:lineRule="auto"/>
        <w:ind w:firstLine="284"/>
        <w:jc w:val="both"/>
      </w:pPr>
      <w:r>
        <w:t xml:space="preserve">При разделке рыбы должны использоваться разделочные ножи, </w:t>
      </w:r>
      <w:proofErr w:type="spellStart"/>
      <w:r>
        <w:t>головорубы</w:t>
      </w:r>
      <w:proofErr w:type="spellEnd"/>
      <w:r>
        <w:t xml:space="preserve">, скребки. </w:t>
      </w:r>
    </w:p>
    <w:p w:rsidR="008F7CD0" w:rsidRDefault="008F7CD0" w:rsidP="001E6D02">
      <w:pPr>
        <w:numPr>
          <w:ilvl w:val="0"/>
          <w:numId w:val="127"/>
        </w:numPr>
        <w:spacing w:line="281" w:lineRule="auto"/>
        <w:ind w:firstLine="284"/>
        <w:jc w:val="both"/>
      </w:pPr>
      <w:r>
        <w:t xml:space="preserve">Перенос инструментов должен производиться в чехлах, ножнах. Хранить инструмент необходимо в пеналах. </w:t>
      </w:r>
    </w:p>
    <w:p w:rsidR="008F7CD0" w:rsidRDefault="008F7CD0" w:rsidP="001E6D02">
      <w:pPr>
        <w:numPr>
          <w:ilvl w:val="0"/>
          <w:numId w:val="127"/>
        </w:numPr>
        <w:spacing w:line="281" w:lineRule="auto"/>
        <w:ind w:firstLine="284"/>
        <w:jc w:val="both"/>
      </w:pPr>
      <w:r>
        <w:t xml:space="preserve">Мясо при ручной обработке должно обваливаться только в </w:t>
      </w:r>
      <w:proofErr w:type="gramStart"/>
      <w:r>
        <w:t>размороженным</w:t>
      </w:r>
      <w:proofErr w:type="gramEnd"/>
      <w:r>
        <w:t xml:space="preserve"> виде. </w:t>
      </w:r>
    </w:p>
    <w:p w:rsidR="008F7CD0" w:rsidRDefault="008F7CD0" w:rsidP="001E6D02">
      <w:pPr>
        <w:numPr>
          <w:ilvl w:val="0"/>
          <w:numId w:val="127"/>
        </w:numPr>
        <w:spacing w:line="281" w:lineRule="auto"/>
        <w:ind w:firstLine="284"/>
        <w:jc w:val="both"/>
      </w:pPr>
      <w:r>
        <w:t xml:space="preserve">Колоды для разрубки мяса и костей должны устанавливаться на крестовину. Высота колоды должна быть не менее </w:t>
      </w:r>
      <w:smartTag w:uri="urn:schemas-microsoft-com:office:smarttags" w:element="metricconverter">
        <w:smartTagPr>
          <w:attr w:name="ProductID" w:val="0,85 м"/>
        </w:smartTagPr>
        <w:r>
          <w:t>0,85 м</w:t>
        </w:r>
      </w:smartTag>
      <w:r>
        <w:t xml:space="preserve"> от уровня пола. Не допускается наличие трещин и заусениц на разделочных досках, а также на колодах для разрубки мяса. </w:t>
      </w:r>
    </w:p>
    <w:p w:rsidR="008F7CD0" w:rsidRDefault="008F7CD0" w:rsidP="001E6D02">
      <w:pPr>
        <w:numPr>
          <w:ilvl w:val="0"/>
          <w:numId w:val="127"/>
        </w:numPr>
        <w:spacing w:line="281" w:lineRule="auto"/>
        <w:ind w:firstLine="284"/>
        <w:jc w:val="both"/>
      </w:pPr>
      <w:r>
        <w:t xml:space="preserve">Опалка птицы и дичи должна производиться на </w:t>
      </w:r>
      <w:proofErr w:type="spellStart"/>
      <w:r>
        <w:t>опалочных</w:t>
      </w:r>
      <w:proofErr w:type="spellEnd"/>
      <w:r>
        <w:t xml:space="preserve"> горнах и в специально отведенных местах. </w:t>
      </w:r>
    </w:p>
    <w:p w:rsidR="008F7CD0" w:rsidRDefault="008F7CD0" w:rsidP="001E6D02">
      <w:pPr>
        <w:numPr>
          <w:ilvl w:val="0"/>
          <w:numId w:val="127"/>
        </w:numPr>
        <w:spacing w:line="281" w:lineRule="auto"/>
        <w:ind w:firstLine="284"/>
        <w:jc w:val="both"/>
      </w:pPr>
      <w:r>
        <w:t xml:space="preserve">Укладывать полуфабрикаты на сковороды и противни для жарения необходимо с наклоном от себя. Противни должны быть легкими, изготовленными из нержавеющего материала, без заусениц, острых углов. </w:t>
      </w:r>
    </w:p>
    <w:p w:rsidR="008F7CD0" w:rsidRDefault="008F7CD0" w:rsidP="001E6D02">
      <w:pPr>
        <w:numPr>
          <w:ilvl w:val="0"/>
          <w:numId w:val="127"/>
        </w:numPr>
        <w:spacing w:line="281" w:lineRule="auto"/>
        <w:ind w:firstLine="284"/>
        <w:jc w:val="both"/>
      </w:pPr>
      <w:r>
        <w:t xml:space="preserve">Устанавливать котлы на плиту и снимать их должны два работника, используя для этого сухое полотенце. При этом необходимо помнить, что предельная норма переноски грузов вручную установлена для женщин - </w:t>
      </w:r>
      <w:smartTag w:uri="urn:schemas-microsoft-com:office:smarttags" w:element="metricconverter">
        <w:smartTagPr>
          <w:attr w:name="ProductID" w:val="15 кг"/>
        </w:smartTagPr>
        <w:r>
          <w:t>15 кг</w:t>
        </w:r>
      </w:smartTag>
      <w:r>
        <w:t xml:space="preserve">, для мужчин - 50 кг*. </w:t>
      </w:r>
    </w:p>
    <w:p w:rsidR="008F7CD0" w:rsidRDefault="008F7CD0" w:rsidP="001E6D02">
      <w:pPr>
        <w:numPr>
          <w:ilvl w:val="0"/>
          <w:numId w:val="127"/>
        </w:numPr>
        <w:spacing w:line="281" w:lineRule="auto"/>
        <w:ind w:firstLine="284"/>
        <w:jc w:val="both"/>
      </w:pPr>
      <w:proofErr w:type="spellStart"/>
      <w:r>
        <w:t>Наплитные</w:t>
      </w:r>
      <w:proofErr w:type="spellEnd"/>
      <w:r>
        <w:t xml:space="preserve"> котлы, кастрюли, сотейники и другая кухонная посуда должны иметь прочно прикрепленные ручки, ровное дно и хорошо пригнанные крышки. </w:t>
      </w:r>
    </w:p>
    <w:p w:rsidR="008F7CD0" w:rsidRDefault="008F7CD0" w:rsidP="001E6D02">
      <w:pPr>
        <w:numPr>
          <w:ilvl w:val="0"/>
          <w:numId w:val="127"/>
        </w:numPr>
        <w:spacing w:line="281" w:lineRule="auto"/>
        <w:ind w:firstLine="284"/>
        <w:jc w:val="both"/>
      </w:pPr>
      <w:r>
        <w:t xml:space="preserve">Установка </w:t>
      </w:r>
      <w:proofErr w:type="spellStart"/>
      <w:r>
        <w:t>наплитных</w:t>
      </w:r>
      <w:proofErr w:type="spellEnd"/>
      <w:r>
        <w:t xml:space="preserve"> котлов с пищей должна производиться на устойчивые подставки-табуреты.</w:t>
      </w:r>
    </w:p>
    <w:p w:rsidR="008F7CD0" w:rsidRPr="00142083" w:rsidRDefault="008F7CD0" w:rsidP="001E6D02">
      <w:pPr>
        <w:numPr>
          <w:ilvl w:val="0"/>
          <w:numId w:val="127"/>
        </w:numPr>
        <w:spacing w:line="281" w:lineRule="auto"/>
        <w:ind w:firstLine="284"/>
        <w:jc w:val="both"/>
        <w:rPr>
          <w:b/>
        </w:rPr>
      </w:pPr>
      <w:r>
        <w:rPr>
          <w:b/>
        </w:rPr>
        <w:t>Требования охраны труда</w:t>
      </w:r>
      <w:r w:rsidRPr="00142083">
        <w:rPr>
          <w:b/>
        </w:rPr>
        <w:t xml:space="preserve"> при мойке посуды:</w:t>
      </w:r>
    </w:p>
    <w:p w:rsidR="008F7CD0" w:rsidRDefault="008F7CD0" w:rsidP="001E6D02">
      <w:pPr>
        <w:numPr>
          <w:ilvl w:val="0"/>
          <w:numId w:val="127"/>
        </w:numPr>
        <w:spacing w:line="281" w:lineRule="auto"/>
        <w:ind w:firstLine="284"/>
        <w:jc w:val="both"/>
      </w:pPr>
      <w:r>
        <w:t xml:space="preserve">Перед включением посудомоечной машины необходимо проверить наличие воды в ваннах и в баке электронагревателя. </w:t>
      </w:r>
    </w:p>
    <w:p w:rsidR="008F7CD0" w:rsidRDefault="008F7CD0" w:rsidP="001E6D02">
      <w:pPr>
        <w:numPr>
          <w:ilvl w:val="0"/>
          <w:numId w:val="127"/>
        </w:numPr>
        <w:spacing w:line="281" w:lineRule="auto"/>
        <w:ind w:firstLine="284"/>
        <w:jc w:val="both"/>
      </w:pPr>
      <w:r>
        <w:lastRenderedPageBreak/>
        <w:t xml:space="preserve">Во время работы посудомоечной машины открывать дверцу моющей или ополаскивающей камеры запрещается. </w:t>
      </w:r>
    </w:p>
    <w:p w:rsidR="008F7CD0" w:rsidRDefault="008F7CD0" w:rsidP="001E6D02">
      <w:pPr>
        <w:numPr>
          <w:ilvl w:val="0"/>
          <w:numId w:val="127"/>
        </w:numPr>
        <w:spacing w:line="281" w:lineRule="auto"/>
        <w:ind w:firstLine="284"/>
        <w:jc w:val="both"/>
      </w:pPr>
      <w:r>
        <w:t xml:space="preserve">Сливать загрязненную воду из ванны следует только после остановки машины. </w:t>
      </w:r>
    </w:p>
    <w:p w:rsidR="008F7CD0" w:rsidRDefault="008F7CD0" w:rsidP="001E6D02">
      <w:pPr>
        <w:numPr>
          <w:ilvl w:val="0"/>
          <w:numId w:val="127"/>
        </w:numPr>
        <w:spacing w:line="281" w:lineRule="auto"/>
        <w:ind w:firstLine="284"/>
        <w:jc w:val="both"/>
      </w:pPr>
      <w:r>
        <w:t xml:space="preserve">Мойка и очистка посуды от остатков пищи, а также уборка полов, стеллажей должна производиться с помощью щеток, скребков, ершей, деревянных лопаток. </w:t>
      </w:r>
    </w:p>
    <w:p w:rsidR="008F7CD0" w:rsidRDefault="008F7CD0" w:rsidP="001E6D02">
      <w:pPr>
        <w:numPr>
          <w:ilvl w:val="0"/>
          <w:numId w:val="127"/>
        </w:numPr>
        <w:spacing w:line="281" w:lineRule="auto"/>
        <w:ind w:firstLine="284"/>
        <w:jc w:val="both"/>
      </w:pPr>
      <w:r>
        <w:t>Необходимо немедленно удалять из мойки осколки разбитой посуды, а также посуду, имеющую трещины и сколы.</w:t>
      </w:r>
    </w:p>
    <w:p w:rsidR="008F7CD0" w:rsidRPr="00142083" w:rsidRDefault="008F7CD0" w:rsidP="008F7CD0">
      <w:pPr>
        <w:spacing w:line="281" w:lineRule="auto"/>
        <w:ind w:firstLine="284"/>
        <w:jc w:val="both"/>
        <w:rPr>
          <w:b/>
        </w:rPr>
      </w:pPr>
      <w:r w:rsidRPr="00142083">
        <w:rPr>
          <w:b/>
        </w:rPr>
        <w:t xml:space="preserve">4. </w:t>
      </w:r>
      <w:r>
        <w:rPr>
          <w:b/>
        </w:rPr>
        <w:t>Требования охраны труда</w:t>
      </w:r>
      <w:r w:rsidRPr="00142083">
        <w:rPr>
          <w:b/>
        </w:rPr>
        <w:t xml:space="preserve"> в аварийных ситуациях</w:t>
      </w:r>
    </w:p>
    <w:p w:rsidR="008F7CD0" w:rsidRDefault="008F7CD0" w:rsidP="008F7CD0">
      <w:pPr>
        <w:spacing w:line="281" w:lineRule="auto"/>
        <w:ind w:firstLine="284"/>
        <w:jc w:val="both"/>
      </w:pPr>
      <w:r>
        <w:t>4.1. Необходимо прекратить подачу продукта при наличии постороннего шума, внезапно возникшего при работе оборудования, появлении запаха гари, прекращении подачи электроэнергии.</w:t>
      </w:r>
    </w:p>
    <w:p w:rsidR="008F7CD0" w:rsidRDefault="008F7CD0" w:rsidP="008F7CD0">
      <w:pPr>
        <w:spacing w:line="281" w:lineRule="auto"/>
        <w:ind w:firstLine="284"/>
        <w:jc w:val="both"/>
      </w:pPr>
      <w:r>
        <w:t>4.2. При внезапном появлении на корпусе оборудования ощутимого электрического тока, необходимо немедленно выключить оборудование и сообщить администрации.</w:t>
      </w:r>
    </w:p>
    <w:p w:rsidR="008F7CD0" w:rsidRDefault="008F7CD0" w:rsidP="008F7CD0">
      <w:pPr>
        <w:spacing w:line="281" w:lineRule="auto"/>
        <w:ind w:firstLine="284"/>
        <w:jc w:val="both"/>
      </w:pPr>
      <w:r>
        <w:t>4.3. Не допускать работы оборудования (печей, плит, котлов, кипятильников) с газовым обогревом при отклонении давления газа от заданного; погасании пламени горелок; нарушении тяги; прекращении подачи воздуха.</w:t>
      </w:r>
    </w:p>
    <w:p w:rsidR="008F7CD0" w:rsidRDefault="008F7CD0" w:rsidP="008F7CD0">
      <w:pPr>
        <w:spacing w:line="281" w:lineRule="auto"/>
        <w:ind w:firstLine="284"/>
        <w:jc w:val="both"/>
      </w:pPr>
      <w:r>
        <w:t>4.4. При появлении в помещении запаха газа следует немедленно прекратить пользование газовыми приборами, не применять открытый огонь, не курить, не включать электроприборы, закрыть все краны у газового оборудования, открыть окна для проветривания помещений и вызвать аварийную службу.</w:t>
      </w:r>
    </w:p>
    <w:p w:rsidR="008F7CD0" w:rsidRDefault="008F7CD0" w:rsidP="008F7CD0">
      <w:pPr>
        <w:spacing w:line="281" w:lineRule="auto"/>
        <w:ind w:firstLine="284"/>
        <w:jc w:val="both"/>
      </w:pPr>
      <w:r>
        <w:t>4.5. Работа оборудования, работающего под давлением, должна быть приостановлена:</w:t>
      </w:r>
    </w:p>
    <w:p w:rsidR="008F7CD0" w:rsidRDefault="008F7CD0" w:rsidP="008F7CD0">
      <w:pPr>
        <w:spacing w:line="281" w:lineRule="auto"/>
        <w:ind w:firstLine="284"/>
        <w:jc w:val="both"/>
      </w:pPr>
      <w:r>
        <w:t>- при неисправности предусмотренных контрольно-измерительных приборов и средств автоматики (манометров, предохранительных клапанов, указателей уровня и т.д.);</w:t>
      </w:r>
    </w:p>
    <w:p w:rsidR="008F7CD0" w:rsidRDefault="008F7CD0" w:rsidP="008F7CD0">
      <w:pPr>
        <w:spacing w:line="281" w:lineRule="auto"/>
        <w:ind w:firstLine="284"/>
        <w:jc w:val="both"/>
      </w:pPr>
      <w:r>
        <w:t>- при повышении давления в паропроводящей рубашке выше разрешенного, несмотря на соблюдение всех требований по режиму работы и безопасному обслуживанию;</w:t>
      </w:r>
    </w:p>
    <w:p w:rsidR="008F7CD0" w:rsidRDefault="008F7CD0" w:rsidP="008F7CD0">
      <w:pPr>
        <w:spacing w:line="281" w:lineRule="auto"/>
        <w:ind w:firstLine="284"/>
        <w:jc w:val="both"/>
      </w:pPr>
      <w:r>
        <w:t>- при неисправности предохранительных клапанов, предохранительных и блокировочных устройств;</w:t>
      </w:r>
    </w:p>
    <w:p w:rsidR="008F7CD0" w:rsidRDefault="008F7CD0" w:rsidP="008F7CD0">
      <w:pPr>
        <w:spacing w:line="281" w:lineRule="auto"/>
        <w:ind w:firstLine="284"/>
        <w:jc w:val="both"/>
      </w:pPr>
      <w:r>
        <w:t>- при неисправности или неполном количестве крепежных деталей крышек, люков;</w:t>
      </w:r>
    </w:p>
    <w:p w:rsidR="008F7CD0" w:rsidRDefault="008F7CD0" w:rsidP="008F7CD0">
      <w:pPr>
        <w:spacing w:line="281" w:lineRule="auto"/>
        <w:ind w:firstLine="284"/>
        <w:jc w:val="both"/>
      </w:pPr>
      <w:r>
        <w:t>- при обнаружении в основных элементах аппарата трещин, выпучивания, пропусков или потений в сварных швах, течи в заклепочных и болтовых соединениях, разрыва прокладок;</w:t>
      </w:r>
    </w:p>
    <w:p w:rsidR="008F7CD0" w:rsidRDefault="008F7CD0" w:rsidP="008F7CD0">
      <w:pPr>
        <w:spacing w:line="281" w:lineRule="auto"/>
        <w:ind w:firstLine="284"/>
        <w:jc w:val="both"/>
      </w:pPr>
      <w:r>
        <w:t>- при возникновении пожара.</w:t>
      </w:r>
    </w:p>
    <w:p w:rsidR="008F7CD0" w:rsidRDefault="008F7CD0" w:rsidP="008F7CD0">
      <w:pPr>
        <w:spacing w:line="281" w:lineRule="auto"/>
        <w:ind w:firstLine="284"/>
        <w:jc w:val="both"/>
      </w:pPr>
      <w:r>
        <w:t xml:space="preserve">4.6. При парении </w:t>
      </w:r>
      <w:proofErr w:type="spellStart"/>
      <w:r>
        <w:t>двухстенной</w:t>
      </w:r>
      <w:proofErr w:type="spellEnd"/>
      <w:r>
        <w:t xml:space="preserve"> жаровни (с косвенным обогревом) следует убедиться в наличии теплоносителя в рубашке. При утечке теплоносителя из рубашки или недостаточном его уровне следует немедленно прекратить работу и отключить жаровню от электросети.</w:t>
      </w:r>
    </w:p>
    <w:p w:rsidR="008F7CD0" w:rsidRPr="00142083" w:rsidRDefault="008F7CD0" w:rsidP="008F7CD0">
      <w:pPr>
        <w:spacing w:line="281" w:lineRule="auto"/>
        <w:ind w:firstLine="284"/>
        <w:jc w:val="both"/>
        <w:rPr>
          <w:b/>
        </w:rPr>
      </w:pPr>
      <w:r w:rsidRPr="00142083">
        <w:rPr>
          <w:b/>
        </w:rPr>
        <w:t xml:space="preserve">5. </w:t>
      </w:r>
      <w:r>
        <w:rPr>
          <w:b/>
        </w:rPr>
        <w:t>Требования охраны труда</w:t>
      </w:r>
      <w:r w:rsidRPr="00142083">
        <w:rPr>
          <w:b/>
        </w:rPr>
        <w:t xml:space="preserve"> по окончании работы</w:t>
      </w:r>
    </w:p>
    <w:p w:rsidR="008F7CD0" w:rsidRDefault="008F7CD0" w:rsidP="008F7CD0">
      <w:pPr>
        <w:spacing w:line="281" w:lineRule="auto"/>
        <w:ind w:firstLine="284"/>
        <w:jc w:val="both"/>
      </w:pPr>
      <w:r>
        <w:t xml:space="preserve">5.1. После окончания работы (смены) необходимо проверить и привести в порядок свое рабочее место, машины и оборудование, уходя закрыть общий газовый кран, выключить общий силовой </w:t>
      </w:r>
      <w:proofErr w:type="spellStart"/>
      <w:r>
        <w:t>электрорубильник</w:t>
      </w:r>
      <w:proofErr w:type="spellEnd"/>
      <w:r>
        <w:t>, вентиляцию и свет.</w:t>
      </w:r>
    </w:p>
    <w:p w:rsidR="008F7CD0" w:rsidRDefault="008F7CD0" w:rsidP="008F7CD0">
      <w:pPr>
        <w:spacing w:line="281" w:lineRule="auto"/>
        <w:ind w:firstLine="284"/>
        <w:jc w:val="both"/>
      </w:pPr>
      <w:r>
        <w:t>5.2. Обо всех недостатках и неисправностях, обнаруженных во время работы, персонал обязан сделать соответствующие записи в журнале технического обслуживания и сообщить руководителю пищеблока.</w:t>
      </w:r>
    </w:p>
    <w:p w:rsidR="008F7CD0" w:rsidRDefault="008F7CD0" w:rsidP="008F7CD0">
      <w:pPr>
        <w:spacing w:line="281" w:lineRule="auto"/>
        <w:ind w:firstLine="284"/>
        <w:jc w:val="both"/>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spacing w:line="281" w:lineRule="auto"/>
        <w:ind w:firstLine="284"/>
        <w:jc w:val="both"/>
      </w:pPr>
      <w:r>
        <w:t xml:space="preserve"> </w:t>
      </w:r>
    </w:p>
    <w:p w:rsidR="008F7CD0" w:rsidRDefault="008F7CD0" w:rsidP="008F7CD0">
      <w:pPr>
        <w:spacing w:line="281" w:lineRule="auto"/>
        <w:ind w:firstLine="284"/>
        <w:jc w:val="both"/>
      </w:pPr>
    </w:p>
    <w:p w:rsidR="008F7CD0" w:rsidRDefault="008F7CD0" w:rsidP="008F7CD0">
      <w:pPr>
        <w:spacing w:line="280" w:lineRule="auto"/>
        <w:jc w:val="center"/>
      </w:pPr>
      <w:r>
        <w:t xml:space="preserve"> </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rPr>
          <w:b/>
          <w:bCs/>
          <w:color w:val="FF6600"/>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386F5D"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941EEE" w:rsidRDefault="008F7CD0" w:rsidP="008F7CD0">
      <w:pPr>
        <w:jc w:val="center"/>
        <w:rPr>
          <w:b/>
        </w:rPr>
      </w:pPr>
      <w:bookmarkStart w:id="498" w:name="_Toc215121573"/>
      <w:r w:rsidRPr="00941EEE">
        <w:rPr>
          <w:b/>
        </w:rPr>
        <w:t>по охране труда при работе с кухонной электроплитой</w:t>
      </w:r>
      <w:bookmarkEnd w:id="498"/>
    </w:p>
    <w:p w:rsidR="008F7CD0" w:rsidRPr="00941EEE" w:rsidRDefault="008F7CD0" w:rsidP="008F7CD0">
      <w:pPr>
        <w:jc w:val="center"/>
        <w:rPr>
          <w:b/>
        </w:rPr>
      </w:pPr>
      <w:bookmarkStart w:id="499" w:name="_Toc215121574"/>
      <w:r>
        <w:rPr>
          <w:b/>
        </w:rPr>
        <w:t>ИОТ-025</w:t>
      </w:r>
      <w:r w:rsidRPr="00941EEE">
        <w:rPr>
          <w:b/>
        </w:rPr>
        <w:t>- 201</w:t>
      </w:r>
      <w:bookmarkEnd w:id="499"/>
      <w:r w:rsidR="000C41C3">
        <w:rPr>
          <w:b/>
        </w:rPr>
        <w:t>7</w:t>
      </w:r>
    </w:p>
    <w:p w:rsidR="008F7CD0" w:rsidRPr="00941EEE" w:rsidRDefault="008F7CD0" w:rsidP="008F7CD0">
      <w:pPr>
        <w:jc w:val="center"/>
        <w:rPr>
          <w:b/>
        </w:rPr>
      </w:pPr>
    </w:p>
    <w:p w:rsidR="008F7CD0" w:rsidRDefault="008F7CD0" w:rsidP="008F7CD0">
      <w:pPr>
        <w:pStyle w:val="style"/>
        <w:spacing w:before="0" w:beforeAutospacing="0" w:after="0" w:afterAutospacing="0" w:line="281" w:lineRule="auto"/>
        <w:ind w:firstLine="284"/>
        <w:jc w:val="both"/>
      </w:pPr>
      <w:r>
        <w:rPr>
          <w:rStyle w:val="af"/>
        </w:rPr>
        <w:t>1 Общие требования охраны труда</w:t>
      </w:r>
    </w:p>
    <w:p w:rsidR="008F7CD0" w:rsidRDefault="008F7CD0" w:rsidP="008F7CD0">
      <w:pPr>
        <w:pStyle w:val="style"/>
        <w:spacing w:before="0" w:beforeAutospacing="0" w:after="0" w:afterAutospacing="0" w:line="281" w:lineRule="auto"/>
        <w:ind w:firstLine="284"/>
        <w:jc w:val="both"/>
      </w:pPr>
      <w:r>
        <w:t xml:space="preserve">1.1. К самостоятельной работе с кухонной плитой допускаются лица не моложе 18 лет, прошедшие соответствующую подготовку, инструктаж по охране труда, </w:t>
      </w:r>
      <w:r w:rsidRPr="00ED236D">
        <w:t>диспансерный медицинский осмотр – согласно приказу</w:t>
      </w:r>
      <w:r>
        <w:t xml:space="preserve"> </w:t>
      </w:r>
      <w:r w:rsidRPr="00ED236D">
        <w:t xml:space="preserve">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ED236D">
          <w:t>2011 г</w:t>
        </w:r>
      </w:smartTag>
      <w:r w:rsidRPr="00ED236D">
        <w:t>. N 302н</w:t>
      </w:r>
      <w:r>
        <w:t xml:space="preserve"> и не имеющие противопоказаний по состоянию здоровья.</w:t>
      </w:r>
    </w:p>
    <w:p w:rsidR="008F7CD0" w:rsidRDefault="008F7CD0" w:rsidP="008F7CD0">
      <w:pPr>
        <w:pStyle w:val="style"/>
        <w:spacing w:before="0" w:beforeAutospacing="0" w:after="0" w:afterAutospacing="0" w:line="281" w:lineRule="auto"/>
        <w:ind w:firstLine="284"/>
        <w:jc w:val="both"/>
      </w:pPr>
      <w:r>
        <w:t xml:space="preserve">1.2. Работающие должны соблюдать правила внутреннего трудового распорядка, установленные режимы труда и </w:t>
      </w:r>
      <w:proofErr w:type="spellStart"/>
      <w:r>
        <w:t>отдыха</w:t>
      </w:r>
      <w:proofErr w:type="gramStart"/>
      <w:r>
        <w:t>.П</w:t>
      </w:r>
      <w:proofErr w:type="gramEnd"/>
      <w:r>
        <w:t>ри</w:t>
      </w:r>
      <w:proofErr w:type="spellEnd"/>
      <w:r>
        <w:t xml:space="preserve"> работе с кухонной электроплитой возможно воздействие следующих опасных и вредных производственных факторов</w:t>
      </w:r>
    </w:p>
    <w:p w:rsidR="008F7CD0" w:rsidRDefault="008F7CD0" w:rsidP="008F7CD0">
      <w:pPr>
        <w:pStyle w:val="style"/>
        <w:spacing w:before="0" w:beforeAutospacing="0" w:after="0" w:afterAutospacing="0" w:line="281" w:lineRule="auto"/>
        <w:ind w:firstLine="284"/>
        <w:jc w:val="both"/>
      </w:pPr>
      <w:r>
        <w:t>- термические ожоги при касании руками нагретой электроплиты, а также горячей жидкостью или паром;</w:t>
      </w:r>
    </w:p>
    <w:p w:rsidR="008F7CD0" w:rsidRDefault="008F7CD0" w:rsidP="008F7CD0">
      <w:pPr>
        <w:pStyle w:val="style"/>
        <w:spacing w:before="0" w:beforeAutospacing="0" w:after="0" w:afterAutospacing="0" w:line="281" w:lineRule="auto"/>
        <w:ind w:firstLine="284"/>
        <w:jc w:val="both"/>
      </w:pPr>
      <w:r>
        <w:lastRenderedPageBreak/>
        <w:t>- поражение электрическим током при неисправном заземлении корпуса электроплиты и отсутствии диэлектрического коврика.</w:t>
      </w:r>
    </w:p>
    <w:p w:rsidR="008F7CD0" w:rsidRDefault="008F7CD0" w:rsidP="008F7CD0">
      <w:pPr>
        <w:pStyle w:val="style"/>
        <w:spacing w:before="0" w:beforeAutospacing="0" w:after="0" w:afterAutospacing="0" w:line="281" w:lineRule="auto"/>
        <w:ind w:firstLine="284"/>
        <w:jc w:val="both"/>
      </w:pPr>
      <w:r>
        <w:t xml:space="preserve">1.3. При работе с кухонной электроплитой должна использоваться следующая спецодежда и средства индивидуальной защиты: </w:t>
      </w:r>
    </w:p>
    <w:p w:rsidR="008F7CD0" w:rsidRDefault="008F7CD0" w:rsidP="008F7CD0">
      <w:pPr>
        <w:pStyle w:val="style"/>
        <w:spacing w:before="0" w:beforeAutospacing="0" w:after="0" w:afterAutospacing="0" w:line="281" w:lineRule="auto"/>
        <w:ind w:firstLine="284"/>
        <w:jc w:val="both"/>
      </w:pPr>
      <w:r>
        <w:t xml:space="preserve">- халат, передник хлопчатобумажный и косынка или колпак; </w:t>
      </w:r>
    </w:p>
    <w:p w:rsidR="008F7CD0" w:rsidRDefault="008F7CD0" w:rsidP="008F7CD0">
      <w:pPr>
        <w:pStyle w:val="style"/>
        <w:spacing w:before="0" w:beforeAutospacing="0" w:after="0" w:afterAutospacing="0" w:line="281" w:lineRule="auto"/>
        <w:ind w:firstLine="284"/>
        <w:jc w:val="both"/>
      </w:pPr>
      <w:r>
        <w:t>- диэлектрический коврик.</w:t>
      </w:r>
    </w:p>
    <w:p w:rsidR="008F7CD0" w:rsidRDefault="008F7CD0" w:rsidP="008F7CD0">
      <w:pPr>
        <w:pStyle w:val="style"/>
        <w:spacing w:before="0" w:beforeAutospacing="0" w:after="0" w:afterAutospacing="0" w:line="281" w:lineRule="auto"/>
        <w:ind w:firstLine="284"/>
        <w:jc w:val="both"/>
      </w:pPr>
      <w:r>
        <w:t>Пищеблок должен быть оборудован эффективной приточно-вытяжной вентиляцией с вытяжным зонтом над электроплитой.</w:t>
      </w:r>
    </w:p>
    <w:p w:rsidR="008F7CD0" w:rsidRDefault="008F7CD0" w:rsidP="008F7CD0">
      <w:pPr>
        <w:pStyle w:val="style"/>
        <w:spacing w:before="0" w:beforeAutospacing="0" w:after="0" w:afterAutospacing="0" w:line="281" w:lineRule="auto"/>
        <w:ind w:firstLine="284"/>
        <w:jc w:val="both"/>
      </w:pPr>
      <w:r>
        <w:t>1.4. На пищеблоке должна быть мед</w:t>
      </w:r>
      <w:proofErr w:type="gramStart"/>
      <w:r>
        <w:t>.</w:t>
      </w:r>
      <w:proofErr w:type="gramEnd"/>
      <w:r>
        <w:t xml:space="preserve"> </w:t>
      </w:r>
      <w:proofErr w:type="gramStart"/>
      <w:r>
        <w:t>а</w:t>
      </w:r>
      <w:proofErr w:type="gramEnd"/>
      <w:r>
        <w:t>птечка с набором необходимых медикаментов и перевязочных средств для оказания первой помощи при травмах.</w:t>
      </w:r>
    </w:p>
    <w:p w:rsidR="008F7CD0" w:rsidRDefault="008F7CD0" w:rsidP="008F7CD0">
      <w:pPr>
        <w:pStyle w:val="style"/>
        <w:spacing w:before="0" w:beforeAutospacing="0" w:after="0" w:afterAutospacing="0" w:line="281" w:lineRule="auto"/>
        <w:ind w:firstLine="284"/>
        <w:jc w:val="both"/>
      </w:pPr>
      <w:r>
        <w:t>1.5. Работающие обязаны соблюдать правила пожарной безопасности, знать места расположения первичных средств пожаротушения. Пищеблок должен быть обеспечен первичными средствами пожаротушения: огнетушителем углекислотным или порошковым.</w:t>
      </w:r>
    </w:p>
    <w:p w:rsidR="008F7CD0" w:rsidRDefault="008F7CD0" w:rsidP="008F7CD0">
      <w:pPr>
        <w:pStyle w:val="style"/>
        <w:spacing w:before="0" w:beforeAutospacing="0" w:after="0" w:afterAutospacing="0" w:line="281" w:lineRule="auto"/>
        <w:ind w:firstLine="284"/>
        <w:jc w:val="both"/>
      </w:pPr>
      <w:r>
        <w:t>1.6. При несчастном случае пострадавший или очевидец несчастного случая обязан сообщить об этом администрации учреждения. При неисправности кухонной электроплиты прекратить работу и сообщить об этом администрации учреждения.</w:t>
      </w:r>
    </w:p>
    <w:p w:rsidR="008F7CD0" w:rsidRDefault="008F7CD0" w:rsidP="008F7CD0">
      <w:pPr>
        <w:pStyle w:val="style"/>
        <w:spacing w:before="0" w:beforeAutospacing="0" w:after="0" w:afterAutospacing="0" w:line="281" w:lineRule="auto"/>
        <w:ind w:firstLine="284"/>
        <w:jc w:val="both"/>
      </w:pPr>
      <w:r>
        <w:t>1.7. 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8F7CD0" w:rsidRDefault="008F7CD0" w:rsidP="008F7CD0">
      <w:pPr>
        <w:pStyle w:val="style"/>
        <w:spacing w:before="0" w:beforeAutospacing="0" w:after="0" w:afterAutospacing="0" w:line="281" w:lineRule="auto"/>
        <w:ind w:firstLine="284"/>
        <w:jc w:val="both"/>
      </w:pPr>
      <w:r>
        <w:t>1.8. Лица, допустившие не 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Default="008F7CD0" w:rsidP="008F7CD0">
      <w:pPr>
        <w:pStyle w:val="style"/>
        <w:spacing w:before="0" w:beforeAutospacing="0" w:after="0" w:afterAutospacing="0" w:line="281" w:lineRule="auto"/>
        <w:ind w:firstLine="284"/>
        <w:jc w:val="both"/>
      </w:pPr>
      <w:r>
        <w:rPr>
          <w:rStyle w:val="af"/>
        </w:rPr>
        <w:t>2. Требования охраны труда перед началом работы.</w:t>
      </w:r>
    </w:p>
    <w:p w:rsidR="008F7CD0" w:rsidRDefault="008F7CD0" w:rsidP="008F7CD0">
      <w:pPr>
        <w:pStyle w:val="style"/>
        <w:spacing w:before="0" w:beforeAutospacing="0" w:after="0" w:afterAutospacing="0" w:line="281" w:lineRule="auto"/>
        <w:ind w:firstLine="284"/>
        <w:jc w:val="both"/>
      </w:pPr>
      <w:r>
        <w:t>2.1. Надеть спецодежду, волосы заправить под косынку или колпак.</w:t>
      </w:r>
    </w:p>
    <w:p w:rsidR="008F7CD0" w:rsidRDefault="008F7CD0" w:rsidP="008F7CD0">
      <w:pPr>
        <w:pStyle w:val="style"/>
        <w:spacing w:before="0" w:beforeAutospacing="0" w:after="0" w:afterAutospacing="0" w:line="281" w:lineRule="auto"/>
        <w:ind w:firstLine="284"/>
        <w:jc w:val="both"/>
      </w:pPr>
      <w:r>
        <w:t>2.2. Убедиться в наличии на полу около кухонной электроплиты диэлектрических ковриков.</w:t>
      </w:r>
    </w:p>
    <w:p w:rsidR="008F7CD0" w:rsidRDefault="008F7CD0" w:rsidP="008F7CD0">
      <w:pPr>
        <w:pStyle w:val="style"/>
        <w:spacing w:before="0" w:beforeAutospacing="0" w:after="0" w:afterAutospacing="0" w:line="281" w:lineRule="auto"/>
        <w:ind w:firstLine="284"/>
        <w:jc w:val="both"/>
      </w:pPr>
      <w:r>
        <w:t>2.3. Проверить наличие и целостность ручек пакетных переключателей электроплиты, а также надежность подсоединения защитного заземления к ее корпусу.</w:t>
      </w:r>
    </w:p>
    <w:p w:rsidR="008F7CD0" w:rsidRDefault="008F7CD0" w:rsidP="008F7CD0">
      <w:pPr>
        <w:pStyle w:val="style"/>
        <w:spacing w:before="0" w:beforeAutospacing="0" w:after="0" w:afterAutospacing="0" w:line="281" w:lineRule="auto"/>
        <w:ind w:firstLine="284"/>
        <w:jc w:val="both"/>
      </w:pPr>
      <w:r>
        <w:t>2.4. Включить вытяжную вентиляцию и убедиться в нормальном ее функционировании.</w:t>
      </w:r>
    </w:p>
    <w:p w:rsidR="008F7CD0" w:rsidRDefault="008F7CD0" w:rsidP="008F7CD0">
      <w:pPr>
        <w:pStyle w:val="style"/>
        <w:spacing w:before="0" w:beforeAutospacing="0" w:after="0" w:afterAutospacing="0" w:line="281" w:lineRule="auto"/>
        <w:ind w:firstLine="284"/>
        <w:jc w:val="both"/>
      </w:pPr>
      <w:r>
        <w:rPr>
          <w:rStyle w:val="af"/>
        </w:rPr>
        <w:t>3. Требования охраны труда во время работы</w:t>
      </w:r>
    </w:p>
    <w:p w:rsidR="008F7CD0" w:rsidRDefault="008F7CD0" w:rsidP="008F7CD0">
      <w:pPr>
        <w:pStyle w:val="style"/>
        <w:spacing w:before="0" w:beforeAutospacing="0" w:after="0" w:afterAutospacing="0" w:line="281" w:lineRule="auto"/>
        <w:ind w:firstLine="284"/>
        <w:jc w:val="both"/>
      </w:pPr>
      <w:r>
        <w:t>3.1</w:t>
      </w:r>
      <w:proofErr w:type="gramStart"/>
      <w:r>
        <w:t xml:space="preserve"> В</w:t>
      </w:r>
      <w:proofErr w:type="gramEnd"/>
      <w:r>
        <w:t>стать на диэлектрический коврик и включить кухонную электроплиту, убедиться в нормальной работе нагревательных элементов.</w:t>
      </w:r>
    </w:p>
    <w:p w:rsidR="008F7CD0" w:rsidRDefault="008F7CD0" w:rsidP="008F7CD0">
      <w:pPr>
        <w:pStyle w:val="style"/>
        <w:spacing w:before="0" w:beforeAutospacing="0" w:after="0" w:afterAutospacing="0" w:line="281" w:lineRule="auto"/>
        <w:ind w:firstLine="284"/>
        <w:jc w:val="both"/>
      </w:pPr>
      <w:r>
        <w:t>3.4. Для приготовления пищи использовать эмалированную посуду или посуду из нержавеющей стали. Не рекомендуется использовать алюминиевую посуду. Не пользоваться эмалированной посудой со сколами эмали.</w:t>
      </w:r>
    </w:p>
    <w:p w:rsidR="008F7CD0" w:rsidRDefault="008F7CD0" w:rsidP="008F7CD0">
      <w:pPr>
        <w:pStyle w:val="style"/>
        <w:spacing w:before="0" w:beforeAutospacing="0" w:after="0" w:afterAutospacing="0" w:line="281" w:lineRule="auto"/>
        <w:ind w:firstLine="284"/>
        <w:jc w:val="both"/>
      </w:pPr>
      <w:r>
        <w:t xml:space="preserve">3.5. Кастрюли, баки заполнять жидкостью не более 3/4 их объема, чтобы при закипании жидкость не выплескивалась и не заливала электроплиту. </w:t>
      </w:r>
    </w:p>
    <w:p w:rsidR="008F7CD0" w:rsidRDefault="008F7CD0" w:rsidP="008F7CD0">
      <w:pPr>
        <w:pStyle w:val="style"/>
        <w:spacing w:before="0" w:beforeAutospacing="0" w:after="0" w:afterAutospacing="0" w:line="281" w:lineRule="auto"/>
        <w:ind w:firstLine="284"/>
        <w:jc w:val="both"/>
      </w:pPr>
      <w:r>
        <w:t>3.6. Крышки горячей посуды брать полотенцем или использовать прихватки и открывать от себя, чтобы не получить ожоги паром.</w:t>
      </w:r>
    </w:p>
    <w:p w:rsidR="008F7CD0" w:rsidRDefault="008F7CD0" w:rsidP="008F7CD0">
      <w:pPr>
        <w:pStyle w:val="style"/>
        <w:spacing w:before="0" w:beforeAutospacing="0" w:after="0" w:afterAutospacing="0" w:line="281" w:lineRule="auto"/>
        <w:ind w:firstLine="284"/>
        <w:jc w:val="both"/>
      </w:pPr>
      <w:r>
        <w:t xml:space="preserve">3.7. При снимании посуды с горячей жидкостью с электроплиты соблюдать особую осторожность, брать ее за ручки, используя полотенце или прихватки. Банки емкостью более </w:t>
      </w:r>
      <w:smartTag w:uri="urn:schemas-microsoft-com:office:smarttags" w:element="metricconverter">
        <w:smartTagPr>
          <w:attr w:name="ProductID" w:val="10 л"/>
        </w:smartTagPr>
        <w:r>
          <w:t>10 л</w:t>
        </w:r>
      </w:smartTag>
      <w:r>
        <w:t xml:space="preserve"> снимать с электроплиты и ставить на нее вдвоем.</w:t>
      </w:r>
    </w:p>
    <w:p w:rsidR="008F7CD0" w:rsidRDefault="008F7CD0" w:rsidP="008F7CD0">
      <w:pPr>
        <w:pStyle w:val="style"/>
        <w:spacing w:before="0" w:beforeAutospacing="0" w:after="0" w:afterAutospacing="0" w:line="281" w:lineRule="auto"/>
        <w:ind w:firstLine="284"/>
        <w:jc w:val="both"/>
      </w:pPr>
      <w:r>
        <w:lastRenderedPageBreak/>
        <w:t>3.8. Для предотвращения ожогов рук при перемешивании горячей жидкости в посуде использовать ложки, половники с длинными ручками.</w:t>
      </w:r>
    </w:p>
    <w:p w:rsidR="008F7CD0" w:rsidRDefault="008F7CD0" w:rsidP="008F7CD0">
      <w:pPr>
        <w:pStyle w:val="style"/>
        <w:spacing w:before="0" w:beforeAutospacing="0" w:after="0" w:afterAutospacing="0" w:line="281" w:lineRule="auto"/>
        <w:ind w:firstLine="284"/>
        <w:jc w:val="both"/>
      </w:pPr>
      <w:r>
        <w:t>3.9. Сковородки ставить и снимать с кухонной электроплиты с помощью сковородников.</w:t>
      </w:r>
    </w:p>
    <w:p w:rsidR="008F7CD0" w:rsidRDefault="008F7CD0" w:rsidP="008F7CD0">
      <w:pPr>
        <w:pStyle w:val="style"/>
        <w:spacing w:before="0" w:beforeAutospacing="0" w:after="0" w:afterAutospacing="0" w:line="281" w:lineRule="auto"/>
        <w:ind w:firstLine="284"/>
        <w:jc w:val="both"/>
      </w:pPr>
      <w:r>
        <w:rPr>
          <w:rStyle w:val="af"/>
        </w:rPr>
        <w:t>4. Требования охраны труда в аварийных ситуациях</w:t>
      </w:r>
    </w:p>
    <w:p w:rsidR="008F7CD0" w:rsidRDefault="008F7CD0" w:rsidP="008F7CD0">
      <w:pPr>
        <w:pStyle w:val="style"/>
        <w:spacing w:before="0" w:beforeAutospacing="0" w:after="0" w:afterAutospacing="0" w:line="281" w:lineRule="auto"/>
        <w:ind w:firstLine="284"/>
        <w:jc w:val="both"/>
      </w:pPr>
      <w:r>
        <w:t>4.1. При неисправности в работе кухонной электроплиты, а также нарушений защитного заземления ее корпуса работу прекратить и выключить кухонную электроплиту. Работу возобновить после устранения неисправности.</w:t>
      </w:r>
    </w:p>
    <w:p w:rsidR="008F7CD0" w:rsidRDefault="008F7CD0" w:rsidP="008F7CD0">
      <w:pPr>
        <w:pStyle w:val="style"/>
        <w:spacing w:before="0" w:beforeAutospacing="0" w:after="0" w:afterAutospacing="0" w:line="281" w:lineRule="auto"/>
        <w:ind w:firstLine="284"/>
        <w:jc w:val="both"/>
      </w:pPr>
      <w:r>
        <w:t>4.2.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углекислого или порошкового огнетушителя.</w:t>
      </w:r>
    </w:p>
    <w:p w:rsidR="008F7CD0" w:rsidRDefault="008F7CD0" w:rsidP="008F7CD0">
      <w:pPr>
        <w:pStyle w:val="style"/>
        <w:spacing w:before="0" w:beforeAutospacing="0" w:after="0" w:afterAutospacing="0" w:line="281" w:lineRule="auto"/>
        <w:ind w:firstLine="284"/>
        <w:jc w:val="both"/>
      </w:pPr>
      <w: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br/>
        <w:t>4.5. При поражении электрическим током немедленно отключить электроплиту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w:t>
      </w:r>
    </w:p>
    <w:p w:rsidR="008F7CD0" w:rsidRDefault="008F7CD0" w:rsidP="008F7CD0">
      <w:pPr>
        <w:pStyle w:val="style"/>
        <w:spacing w:before="0" w:beforeAutospacing="0" w:after="0" w:afterAutospacing="0" w:line="281" w:lineRule="auto"/>
        <w:ind w:firstLine="284"/>
        <w:jc w:val="both"/>
      </w:pPr>
      <w:r>
        <w:rPr>
          <w:rStyle w:val="af"/>
        </w:rPr>
        <w:t>5. Требования охраны труда по окончании работы</w:t>
      </w:r>
    </w:p>
    <w:p w:rsidR="008F7CD0" w:rsidRDefault="008F7CD0" w:rsidP="008F7CD0">
      <w:pPr>
        <w:pStyle w:val="style"/>
        <w:spacing w:before="0" w:beforeAutospacing="0" w:after="0" w:afterAutospacing="0" w:line="281" w:lineRule="auto"/>
        <w:ind w:firstLine="284"/>
        <w:jc w:val="both"/>
      </w:pPr>
      <w:r>
        <w:t>5.1. Выключить кухонную электроплиту, и после ее остывания вымыть горячей водой.</w:t>
      </w:r>
    </w:p>
    <w:p w:rsidR="008F7CD0" w:rsidRDefault="008F7CD0" w:rsidP="008F7CD0">
      <w:pPr>
        <w:pStyle w:val="style"/>
        <w:spacing w:before="0" w:beforeAutospacing="0" w:after="0" w:afterAutospacing="0" w:line="281" w:lineRule="auto"/>
        <w:ind w:firstLine="284"/>
        <w:jc w:val="both"/>
      </w:pPr>
      <w:r>
        <w:t>5.2. Провести влажную уборку пищеблока и выключить вытяжную вентиляцию.</w:t>
      </w:r>
    </w:p>
    <w:p w:rsidR="008F7CD0" w:rsidRDefault="008F7CD0" w:rsidP="008F7CD0">
      <w:pPr>
        <w:pStyle w:val="style"/>
        <w:spacing w:before="0" w:beforeAutospacing="0" w:after="0" w:afterAutospacing="0" w:line="281" w:lineRule="auto"/>
        <w:ind w:firstLine="284"/>
        <w:jc w:val="both"/>
      </w:pPr>
      <w:r>
        <w:t>5.3. Снять спецодежду и принять душ или тщательно вымыть лицо и руки с мылом.</w:t>
      </w:r>
    </w:p>
    <w:p w:rsidR="008F7CD0" w:rsidRDefault="008F7CD0" w:rsidP="008F7CD0">
      <w:pPr>
        <w:spacing w:line="281" w:lineRule="auto"/>
        <w:ind w:firstLine="284"/>
        <w:jc w:val="both"/>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spacing w:line="281" w:lineRule="auto"/>
        <w:ind w:firstLine="284"/>
        <w:jc w:val="both"/>
      </w:pPr>
      <w:r>
        <w:t xml:space="preserve"> </w:t>
      </w:r>
    </w:p>
    <w:p w:rsidR="008F7CD0" w:rsidRDefault="008F7CD0" w:rsidP="008F7CD0">
      <w:pPr>
        <w:spacing w:line="281" w:lineRule="auto"/>
        <w:ind w:firstLine="284"/>
        <w:jc w:val="both"/>
      </w:pPr>
    </w:p>
    <w:p w:rsidR="008F7CD0" w:rsidRPr="00AB4E1A" w:rsidRDefault="008F7CD0" w:rsidP="008F7CD0">
      <w:pPr>
        <w:spacing w:line="280" w:lineRule="auto"/>
        <w:jc w:val="center"/>
        <w:rPr>
          <w:b/>
          <w:bCs/>
        </w:rPr>
      </w:pPr>
      <w:r>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386F5D"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1D4FCE" w:rsidRDefault="008F7CD0" w:rsidP="008F7CD0">
      <w:pPr>
        <w:jc w:val="center"/>
        <w:rPr>
          <w:b/>
        </w:rPr>
      </w:pPr>
      <w:bookmarkStart w:id="500" w:name="_Toc215121576"/>
      <w:r w:rsidRPr="001D4FCE">
        <w:rPr>
          <w:b/>
        </w:rPr>
        <w:t>по охране труда при работе с жарочным шкафом</w:t>
      </w:r>
      <w:bookmarkEnd w:id="500"/>
    </w:p>
    <w:p w:rsidR="008F7CD0" w:rsidRPr="009D6566" w:rsidRDefault="008F7CD0" w:rsidP="008F7CD0">
      <w:pPr>
        <w:jc w:val="center"/>
        <w:rPr>
          <w:b/>
        </w:rPr>
      </w:pPr>
      <w:bookmarkStart w:id="501" w:name="_Toc215121577"/>
      <w:r w:rsidRPr="009D6566">
        <w:rPr>
          <w:b/>
        </w:rPr>
        <w:t>ИОТ-026- 201</w:t>
      </w:r>
      <w:bookmarkEnd w:id="501"/>
      <w:r w:rsidR="000C41C3">
        <w:rPr>
          <w:b/>
        </w:rPr>
        <w:t>7</w:t>
      </w:r>
    </w:p>
    <w:p w:rsidR="008F7CD0" w:rsidRPr="001D4FCE" w:rsidRDefault="008F7CD0" w:rsidP="008F7CD0">
      <w:pPr>
        <w:jc w:val="center"/>
        <w:rPr>
          <w:b/>
        </w:rPr>
      </w:pPr>
    </w:p>
    <w:p w:rsidR="008F7CD0" w:rsidRPr="00000C43" w:rsidRDefault="008F7CD0" w:rsidP="008F7CD0">
      <w:pPr>
        <w:jc w:val="both"/>
        <w:rPr>
          <w:b/>
        </w:rPr>
      </w:pPr>
      <w:r w:rsidRPr="00000C43">
        <w:rPr>
          <w:b/>
        </w:rPr>
        <w:t xml:space="preserve">1. Общие </w:t>
      </w:r>
      <w:r>
        <w:rPr>
          <w:b/>
        </w:rPr>
        <w:t>требования охраны труда</w:t>
      </w:r>
    </w:p>
    <w:p w:rsidR="008F7CD0" w:rsidRDefault="008F7CD0" w:rsidP="008F7CD0">
      <w:pPr>
        <w:pStyle w:val="style"/>
        <w:spacing w:before="0" w:beforeAutospacing="0" w:after="0" w:afterAutospacing="0" w:line="281" w:lineRule="auto"/>
        <w:ind w:firstLine="284"/>
        <w:jc w:val="both"/>
      </w:pPr>
      <w:r>
        <w:lastRenderedPageBreak/>
        <w:t>1.1</w:t>
      </w:r>
      <w:proofErr w:type="gramStart"/>
      <w:r>
        <w:t xml:space="preserve"> К</w:t>
      </w:r>
      <w:proofErr w:type="gramEnd"/>
      <w:r>
        <w:t xml:space="preserve"> самостоятельной работе с жарочным шкафом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8F7CD0" w:rsidRDefault="008F7CD0" w:rsidP="008F7CD0">
      <w:pPr>
        <w:pStyle w:val="style"/>
        <w:spacing w:before="0" w:beforeAutospacing="0" w:after="0" w:afterAutospacing="0" w:line="281" w:lineRule="auto"/>
        <w:ind w:firstLine="284"/>
        <w:jc w:val="both"/>
      </w:pPr>
      <w:r>
        <w:t xml:space="preserve">1.2 Работающие должны соблюдать правила внутреннего трудового распорядка, установленные режимы труда и отдыха. </w:t>
      </w:r>
    </w:p>
    <w:p w:rsidR="008F7CD0" w:rsidRDefault="008F7CD0" w:rsidP="008F7CD0">
      <w:pPr>
        <w:pStyle w:val="style"/>
        <w:spacing w:before="0" w:beforeAutospacing="0" w:after="0" w:afterAutospacing="0" w:line="281" w:lineRule="auto"/>
        <w:ind w:firstLine="284"/>
        <w:jc w:val="both"/>
      </w:pPr>
      <w:r>
        <w:t>1.3</w:t>
      </w:r>
      <w:proofErr w:type="gramStart"/>
      <w:r>
        <w:t xml:space="preserve"> П</w:t>
      </w:r>
      <w:proofErr w:type="gramEnd"/>
      <w:r>
        <w:t>ри работе с жарочным шкафом возможно воздействие на работающих следующих опасных производственных факторов:</w:t>
      </w:r>
    </w:p>
    <w:p w:rsidR="008F7CD0" w:rsidRDefault="008F7CD0" w:rsidP="008F7CD0">
      <w:pPr>
        <w:pStyle w:val="style"/>
        <w:spacing w:before="0" w:beforeAutospacing="0" w:after="0" w:afterAutospacing="0" w:line="281" w:lineRule="auto"/>
        <w:ind w:firstLine="284"/>
        <w:jc w:val="both"/>
      </w:pPr>
      <w:r>
        <w:t xml:space="preserve">термические ожоги при касании руками нагретых частей жарочного шкафа или горячих </w:t>
      </w:r>
      <w:proofErr w:type="spellStart"/>
      <w:r>
        <w:t>протвиней</w:t>
      </w:r>
      <w:proofErr w:type="spellEnd"/>
      <w:r>
        <w:t>;</w:t>
      </w:r>
      <w:r>
        <w:br/>
        <w:t>поражение электрическим током при неисправном заземлении корпуса жарочного шкафа и отсутствие диэлектрического коврика.</w:t>
      </w:r>
    </w:p>
    <w:p w:rsidR="008F7CD0" w:rsidRDefault="008F7CD0" w:rsidP="008F7CD0">
      <w:pPr>
        <w:pStyle w:val="style"/>
        <w:spacing w:before="0" w:beforeAutospacing="0" w:after="0" w:afterAutospacing="0" w:line="281" w:lineRule="auto"/>
        <w:ind w:firstLine="284"/>
        <w:jc w:val="both"/>
      </w:pPr>
      <w:r>
        <w:t>1.4</w:t>
      </w:r>
      <w:proofErr w:type="gramStart"/>
      <w:r>
        <w:t xml:space="preserve"> П</w:t>
      </w:r>
      <w:proofErr w:type="gramEnd"/>
      <w:r>
        <w:t>ри работе с жарочным шкафом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8F7CD0" w:rsidRDefault="008F7CD0" w:rsidP="008F7CD0">
      <w:pPr>
        <w:pStyle w:val="style"/>
        <w:spacing w:before="0" w:beforeAutospacing="0" w:after="0" w:afterAutospacing="0" w:line="281" w:lineRule="auto"/>
        <w:ind w:firstLine="284"/>
        <w:jc w:val="both"/>
      </w:pPr>
      <w:r>
        <w:t xml:space="preserve">1.5 Пищеблок должен быть оборудован эффективной </w:t>
      </w:r>
      <w:proofErr w:type="spellStart"/>
      <w:r>
        <w:t>приточно</w:t>
      </w:r>
      <w:proofErr w:type="spellEnd"/>
      <w:r>
        <w:t>–вытяжной вентиляцией.</w:t>
      </w:r>
    </w:p>
    <w:p w:rsidR="008F7CD0" w:rsidRDefault="008F7CD0" w:rsidP="008F7CD0">
      <w:pPr>
        <w:pStyle w:val="style"/>
        <w:spacing w:before="0" w:beforeAutospacing="0" w:after="0" w:afterAutospacing="0" w:line="281" w:lineRule="auto"/>
        <w:ind w:firstLine="284"/>
        <w:jc w:val="both"/>
      </w:pPr>
      <w:r>
        <w:t>1.6</w:t>
      </w:r>
      <w:proofErr w:type="gramStart"/>
      <w:r>
        <w:t xml:space="preserve"> Н</w:t>
      </w:r>
      <w:proofErr w:type="gramEnd"/>
      <w:r>
        <w:t xml:space="preserve">а пищеблоке должна быть </w:t>
      </w:r>
      <w:proofErr w:type="spellStart"/>
      <w:r>
        <w:t>медаптечка</w:t>
      </w:r>
      <w:proofErr w:type="spellEnd"/>
      <w:r>
        <w:t xml:space="preserve"> с набором необходимых медикаментов и перевязочных средств для оказания первой помощи при травмах.</w:t>
      </w:r>
    </w:p>
    <w:p w:rsidR="008F7CD0" w:rsidRDefault="008F7CD0" w:rsidP="008F7CD0">
      <w:pPr>
        <w:pStyle w:val="style"/>
        <w:spacing w:before="0" w:beforeAutospacing="0" w:after="0" w:afterAutospacing="0" w:line="281" w:lineRule="auto"/>
        <w:ind w:firstLine="284"/>
        <w:jc w:val="both"/>
      </w:pPr>
      <w:r>
        <w:t>1.7 Работающие обязаны соблюдать правила противопожарной безопасности, знать места расположения первичных средств пожаротушения. Пищеблок должен быть обеспечен углекислотным или порошковым огнетушителем.</w:t>
      </w:r>
    </w:p>
    <w:p w:rsidR="008F7CD0" w:rsidRDefault="008F7CD0" w:rsidP="008F7CD0">
      <w:pPr>
        <w:pStyle w:val="style"/>
        <w:spacing w:before="0" w:beforeAutospacing="0" w:after="0" w:afterAutospacing="0" w:line="281" w:lineRule="auto"/>
        <w:ind w:firstLine="284"/>
        <w:jc w:val="both"/>
      </w:pPr>
      <w:r>
        <w:t>1.8</w:t>
      </w:r>
      <w:proofErr w:type="gramStart"/>
      <w:r>
        <w:t xml:space="preserve"> П</w:t>
      </w:r>
      <w:proofErr w:type="gramEnd"/>
      <w:r>
        <w:t>ри несчастном случае пострадавший или очевидец несчастного случая должен немедленно сообщить администрации учреждения.</w:t>
      </w:r>
    </w:p>
    <w:p w:rsidR="008F7CD0" w:rsidRDefault="008F7CD0" w:rsidP="008F7CD0">
      <w:pPr>
        <w:pStyle w:val="style"/>
        <w:spacing w:before="0" w:beforeAutospacing="0" w:after="0" w:afterAutospacing="0" w:line="281" w:lineRule="auto"/>
        <w:ind w:firstLine="284"/>
        <w:jc w:val="both"/>
      </w:pPr>
      <w:r>
        <w:t>1.9</w:t>
      </w:r>
      <w:proofErr w:type="gramStart"/>
      <w:r>
        <w:t xml:space="preserve"> В</w:t>
      </w:r>
      <w:proofErr w:type="gramEnd"/>
      <w:r>
        <w:t xml:space="preserve">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8F7CD0" w:rsidRDefault="008F7CD0" w:rsidP="008F7CD0">
      <w:pPr>
        <w:pStyle w:val="style"/>
        <w:spacing w:before="0" w:beforeAutospacing="0" w:after="0" w:afterAutospacing="0" w:line="281" w:lineRule="auto"/>
        <w:ind w:firstLine="284"/>
        <w:jc w:val="both"/>
      </w:pPr>
      <w: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Default="008F7CD0" w:rsidP="008F7CD0">
      <w:pPr>
        <w:pStyle w:val="style"/>
        <w:spacing w:before="0" w:beforeAutospacing="0" w:after="0" w:afterAutospacing="0" w:line="281" w:lineRule="auto"/>
        <w:ind w:firstLine="284"/>
        <w:jc w:val="both"/>
      </w:pPr>
      <w:r>
        <w:rPr>
          <w:rStyle w:val="af"/>
        </w:rPr>
        <w:t>2. Требования охраны труда перед началом работы</w:t>
      </w:r>
    </w:p>
    <w:p w:rsidR="008F7CD0" w:rsidRDefault="008F7CD0" w:rsidP="008F7CD0">
      <w:pPr>
        <w:pStyle w:val="style"/>
        <w:spacing w:before="0" w:beforeAutospacing="0" w:after="0" w:afterAutospacing="0" w:line="281" w:lineRule="auto"/>
        <w:ind w:firstLine="284"/>
        <w:jc w:val="both"/>
      </w:pPr>
      <w:r>
        <w:t>2.1. Надеть спецодежду, волосы заправить под косынку или колпак.</w:t>
      </w:r>
    </w:p>
    <w:p w:rsidR="008F7CD0" w:rsidRDefault="008F7CD0" w:rsidP="008F7CD0">
      <w:pPr>
        <w:pStyle w:val="style"/>
        <w:spacing w:before="0" w:beforeAutospacing="0" w:after="0" w:afterAutospacing="0" w:line="281" w:lineRule="auto"/>
        <w:ind w:firstLine="284"/>
        <w:jc w:val="both"/>
      </w:pPr>
      <w:r>
        <w:t>2.2. Убедиться при наличии на полу около жарочного шкафа диэлектрического коврика.</w:t>
      </w:r>
    </w:p>
    <w:p w:rsidR="008F7CD0" w:rsidRDefault="008F7CD0" w:rsidP="008F7CD0">
      <w:pPr>
        <w:pStyle w:val="style"/>
        <w:spacing w:before="0" w:beforeAutospacing="0" w:after="0" w:afterAutospacing="0" w:line="281" w:lineRule="auto"/>
        <w:ind w:firstLine="284"/>
        <w:jc w:val="both"/>
      </w:pPr>
      <w:r>
        <w:t>2.3. Проверить надежность подсоединения защитного заземления к корпусу жарочного шкафа, а также целостность подводящего электрического кабеля.</w:t>
      </w:r>
    </w:p>
    <w:p w:rsidR="008F7CD0" w:rsidRDefault="008F7CD0" w:rsidP="008F7CD0">
      <w:pPr>
        <w:pStyle w:val="style"/>
        <w:spacing w:before="0" w:beforeAutospacing="0" w:after="0" w:afterAutospacing="0" w:line="281" w:lineRule="auto"/>
        <w:ind w:firstLine="284"/>
        <w:jc w:val="both"/>
      </w:pPr>
      <w:r>
        <w:t>2.4. Выключить вытяжную вентиляцию пищеблока.</w:t>
      </w:r>
    </w:p>
    <w:p w:rsidR="008F7CD0" w:rsidRDefault="008F7CD0" w:rsidP="008F7CD0">
      <w:pPr>
        <w:pStyle w:val="style"/>
        <w:spacing w:before="0" w:beforeAutospacing="0" w:after="0" w:afterAutospacing="0" w:line="281" w:lineRule="auto"/>
        <w:ind w:firstLine="284"/>
        <w:jc w:val="both"/>
      </w:pPr>
      <w:r>
        <w:rPr>
          <w:rStyle w:val="af"/>
        </w:rPr>
        <w:t>3. Требования охраны труда во время работы</w:t>
      </w:r>
    </w:p>
    <w:p w:rsidR="008F7CD0" w:rsidRDefault="008F7CD0" w:rsidP="008F7CD0">
      <w:pPr>
        <w:pStyle w:val="style"/>
        <w:spacing w:before="0" w:beforeAutospacing="0" w:after="0" w:afterAutospacing="0" w:line="281" w:lineRule="auto"/>
        <w:ind w:firstLine="284"/>
        <w:jc w:val="both"/>
      </w:pPr>
      <w:r>
        <w:t>3.1. Встать на диэлектрический коврик и включить жарочный шкаф, убедиться в нормальной его работе.</w:t>
      </w:r>
    </w:p>
    <w:p w:rsidR="008F7CD0" w:rsidRDefault="008F7CD0" w:rsidP="008F7CD0">
      <w:pPr>
        <w:pStyle w:val="style"/>
        <w:spacing w:before="0" w:beforeAutospacing="0" w:after="0" w:afterAutospacing="0" w:line="281" w:lineRule="auto"/>
        <w:ind w:firstLine="284"/>
        <w:jc w:val="both"/>
      </w:pPr>
      <w:r>
        <w:t>3.2</w:t>
      </w:r>
      <w:proofErr w:type="gramStart"/>
      <w:r>
        <w:t xml:space="preserve"> П</w:t>
      </w:r>
      <w:proofErr w:type="gramEnd"/>
      <w:r>
        <w:t>одготовить для выпечки в жарочном шкафу исходные полуфабрикаты.</w:t>
      </w:r>
    </w:p>
    <w:p w:rsidR="008F7CD0" w:rsidRDefault="008F7CD0" w:rsidP="008F7CD0">
      <w:pPr>
        <w:pStyle w:val="style"/>
        <w:spacing w:before="0" w:beforeAutospacing="0" w:after="0" w:afterAutospacing="0" w:line="281" w:lineRule="auto"/>
        <w:ind w:firstLine="284"/>
        <w:jc w:val="both"/>
      </w:pPr>
      <w:r>
        <w:t>3.3</w:t>
      </w:r>
      <w:proofErr w:type="gramStart"/>
      <w:r>
        <w:t xml:space="preserve"> Д</w:t>
      </w:r>
      <w:proofErr w:type="gramEnd"/>
      <w:r>
        <w:t>овести температуру в жарочном шкафу исходные полуфабрикаты.</w:t>
      </w:r>
    </w:p>
    <w:p w:rsidR="008F7CD0" w:rsidRDefault="008F7CD0" w:rsidP="008F7CD0">
      <w:pPr>
        <w:pStyle w:val="style"/>
        <w:spacing w:before="0" w:beforeAutospacing="0" w:after="0" w:afterAutospacing="0" w:line="281" w:lineRule="auto"/>
        <w:ind w:firstLine="284"/>
        <w:jc w:val="both"/>
      </w:pPr>
      <w:r>
        <w:t>3.4</w:t>
      </w:r>
      <w:proofErr w:type="gramStart"/>
      <w:r>
        <w:t xml:space="preserve"> С</w:t>
      </w:r>
      <w:proofErr w:type="gramEnd"/>
      <w:r>
        <w:t>облюдать осторожность при открывании жарочного шкафа во избежание ожогов лица и дыхательных путей раскаленным воздухом.</w:t>
      </w:r>
    </w:p>
    <w:p w:rsidR="008F7CD0" w:rsidRDefault="008F7CD0" w:rsidP="008F7CD0">
      <w:pPr>
        <w:pStyle w:val="style"/>
        <w:spacing w:before="0" w:beforeAutospacing="0" w:after="0" w:afterAutospacing="0" w:line="281" w:lineRule="auto"/>
        <w:ind w:firstLine="284"/>
        <w:jc w:val="both"/>
      </w:pPr>
      <w:r>
        <w:lastRenderedPageBreak/>
        <w:t>3.5</w:t>
      </w:r>
      <w:proofErr w:type="gramStart"/>
      <w:r>
        <w:t xml:space="preserve"> В</w:t>
      </w:r>
      <w:proofErr w:type="gramEnd"/>
      <w:r>
        <w:t xml:space="preserve">о избежание ожогов рук ставить вынимать </w:t>
      </w:r>
      <w:proofErr w:type="spellStart"/>
      <w:r>
        <w:t>протвини</w:t>
      </w:r>
      <w:proofErr w:type="spellEnd"/>
      <w:r>
        <w:t xml:space="preserve"> с выпечкой из жарочного шкафа, используя полотенце или прихватки.</w:t>
      </w:r>
    </w:p>
    <w:p w:rsidR="008F7CD0" w:rsidRDefault="008F7CD0" w:rsidP="008F7CD0">
      <w:pPr>
        <w:pStyle w:val="style"/>
        <w:spacing w:before="0" w:beforeAutospacing="0" w:after="0" w:afterAutospacing="0" w:line="281" w:lineRule="auto"/>
        <w:ind w:firstLine="284"/>
        <w:jc w:val="both"/>
      </w:pPr>
      <w:r>
        <w:t>3.6</w:t>
      </w:r>
      <w:proofErr w:type="gramStart"/>
      <w:r>
        <w:t xml:space="preserve"> С</w:t>
      </w:r>
      <w:proofErr w:type="gramEnd"/>
      <w:r>
        <w:t>ледить за температурой жарочного шкафа, не допускать его перегревания.</w:t>
      </w:r>
    </w:p>
    <w:p w:rsidR="008F7CD0" w:rsidRDefault="008F7CD0" w:rsidP="008F7CD0">
      <w:pPr>
        <w:pStyle w:val="style"/>
        <w:spacing w:before="0" w:beforeAutospacing="0" w:after="0" w:afterAutospacing="0" w:line="281" w:lineRule="auto"/>
        <w:ind w:firstLine="284"/>
        <w:jc w:val="both"/>
      </w:pPr>
      <w:r>
        <w:t>3.7</w:t>
      </w:r>
      <w:proofErr w:type="gramStart"/>
      <w:r>
        <w:t xml:space="preserve"> Н</w:t>
      </w:r>
      <w:proofErr w:type="gramEnd"/>
      <w:r>
        <w:t>е оставлять без присмотра включенный в сеть жарочный шкаф.</w:t>
      </w:r>
    </w:p>
    <w:p w:rsidR="008F7CD0" w:rsidRDefault="008F7CD0" w:rsidP="008F7CD0">
      <w:pPr>
        <w:pStyle w:val="style"/>
        <w:spacing w:before="0" w:beforeAutospacing="0" w:after="0" w:afterAutospacing="0" w:line="281" w:lineRule="auto"/>
        <w:ind w:firstLine="284"/>
        <w:jc w:val="both"/>
      </w:pPr>
      <w:r>
        <w:rPr>
          <w:rStyle w:val="af"/>
        </w:rPr>
        <w:t>4. Требования охраны труда в аварийных ситуациях</w:t>
      </w:r>
    </w:p>
    <w:p w:rsidR="008F7CD0" w:rsidRDefault="008F7CD0" w:rsidP="008F7CD0">
      <w:pPr>
        <w:pStyle w:val="style"/>
        <w:spacing w:before="0" w:beforeAutospacing="0" w:after="0" w:afterAutospacing="0" w:line="281" w:lineRule="auto"/>
        <w:ind w:firstLine="284"/>
        <w:jc w:val="both"/>
      </w:pPr>
      <w:r>
        <w:t>4.1. При возникновении неисправности в работе жарочного шкафа, а также нарушении защитного заземления его корпуса работу прекратить и выключить жарочный шкаф, сообщить об этом администрации учреждения. Работу продолжить после устранения неисправности.</w:t>
      </w:r>
    </w:p>
    <w:p w:rsidR="008F7CD0" w:rsidRDefault="008F7CD0" w:rsidP="008F7CD0">
      <w:pPr>
        <w:pStyle w:val="style"/>
        <w:spacing w:before="0" w:beforeAutospacing="0" w:after="0" w:afterAutospacing="0" w:line="281" w:lineRule="auto"/>
        <w:ind w:firstLine="284"/>
        <w:jc w:val="both"/>
      </w:pPr>
      <w:r>
        <w:t>4.2. При коротком замыкании и загорании электрооборудования жарочного шкафа немедленно выключить его и приступить к тушению очага возгорания углекислотным или порошковым огнетушителем.</w:t>
      </w:r>
    </w:p>
    <w:p w:rsidR="008F7CD0" w:rsidRDefault="008F7CD0" w:rsidP="008F7CD0">
      <w:pPr>
        <w:pStyle w:val="style"/>
        <w:spacing w:before="0" w:beforeAutospacing="0" w:after="0" w:afterAutospacing="0" w:line="281" w:lineRule="auto"/>
        <w:ind w:firstLine="284"/>
        <w:jc w:val="both"/>
      </w:pPr>
      <w:r>
        <w:t>4.3. При получении травмы оказать первую медицинскую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F7CD0" w:rsidRDefault="008F7CD0" w:rsidP="008F7CD0">
      <w:pPr>
        <w:pStyle w:val="style"/>
        <w:spacing w:before="0" w:beforeAutospacing="0" w:after="0" w:afterAutospacing="0" w:line="281" w:lineRule="auto"/>
        <w:ind w:firstLine="284"/>
        <w:jc w:val="both"/>
      </w:pPr>
      <w:r>
        <w:t xml:space="preserve">4.4. </w:t>
      </w:r>
      <w:r w:rsidRPr="00616555">
        <w:t>П</w:t>
      </w:r>
      <w:r>
        <w:t>ри поражении электрическим током немедленно отключить жарочный шкаф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его ближайшее лечебное учреждение, сообщить об этом администрации учреждения.</w:t>
      </w:r>
    </w:p>
    <w:p w:rsidR="008F7CD0" w:rsidRDefault="008F7CD0" w:rsidP="008F7CD0">
      <w:pPr>
        <w:pStyle w:val="style"/>
        <w:spacing w:before="0" w:beforeAutospacing="0" w:after="0" w:afterAutospacing="0" w:line="281" w:lineRule="auto"/>
        <w:ind w:firstLine="284"/>
        <w:jc w:val="both"/>
      </w:pPr>
      <w:r>
        <w:rPr>
          <w:rStyle w:val="af"/>
        </w:rPr>
        <w:t>5. Требования охраны труда по окончанию работы</w:t>
      </w:r>
    </w:p>
    <w:p w:rsidR="008F7CD0" w:rsidRDefault="008F7CD0" w:rsidP="008F7CD0">
      <w:pPr>
        <w:pStyle w:val="style"/>
        <w:spacing w:before="0" w:beforeAutospacing="0" w:after="0" w:afterAutospacing="0" w:line="281" w:lineRule="auto"/>
        <w:ind w:firstLine="284"/>
        <w:jc w:val="both"/>
      </w:pPr>
      <w:r>
        <w:t>5.1. Выключить жарочный шкаф и после его остывания промыть горячей водой.</w:t>
      </w:r>
    </w:p>
    <w:p w:rsidR="008F7CD0" w:rsidRDefault="008F7CD0" w:rsidP="008F7CD0">
      <w:pPr>
        <w:pStyle w:val="style"/>
        <w:spacing w:before="0" w:beforeAutospacing="0" w:after="0" w:afterAutospacing="0" w:line="281" w:lineRule="auto"/>
        <w:ind w:firstLine="284"/>
        <w:jc w:val="both"/>
      </w:pPr>
      <w:r>
        <w:t>5.2. Привести в порядок рабочее место, провести влажную уборку помещения и включить вытяжную вентиляцию.</w:t>
      </w:r>
    </w:p>
    <w:p w:rsidR="008F7CD0" w:rsidRDefault="008F7CD0" w:rsidP="008F7CD0">
      <w:pPr>
        <w:pStyle w:val="style"/>
        <w:spacing w:before="0" w:beforeAutospacing="0" w:after="0" w:afterAutospacing="0" w:line="281" w:lineRule="auto"/>
        <w:ind w:firstLine="284"/>
        <w:jc w:val="both"/>
      </w:pPr>
      <w:r>
        <w:t>5.3. Снять спецодежду и вымыть руки с мылом.</w:t>
      </w: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spacing w:line="281" w:lineRule="auto"/>
        <w:ind w:firstLine="284"/>
        <w:jc w:val="both"/>
      </w:pPr>
      <w:r>
        <w:t xml:space="preserve"> </w:t>
      </w:r>
    </w:p>
    <w:p w:rsidR="008F7CD0" w:rsidRDefault="008F7CD0" w:rsidP="008F7CD0">
      <w:pPr>
        <w:spacing w:line="281" w:lineRule="auto"/>
        <w:ind w:firstLine="284"/>
        <w:jc w:val="both"/>
      </w:pPr>
    </w:p>
    <w:p w:rsidR="008F7CD0" w:rsidRDefault="008F7CD0" w:rsidP="008F7CD0">
      <w:pPr>
        <w:spacing w:line="281" w:lineRule="auto"/>
        <w:ind w:firstLine="284"/>
        <w:jc w:val="both"/>
      </w:pPr>
      <w:r>
        <w:t xml:space="preserve"> </w:t>
      </w:r>
    </w:p>
    <w:p w:rsidR="008F7CD0" w:rsidRPr="00AB4E1A" w:rsidRDefault="008F7CD0" w:rsidP="008F7CD0">
      <w:pPr>
        <w:spacing w:line="280" w:lineRule="auto"/>
        <w:jc w:val="center"/>
        <w:rPr>
          <w:b/>
          <w:bCs/>
        </w:rPr>
      </w:pPr>
      <w:r>
        <w:br w:type="page"/>
      </w:r>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386F5D"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CE608D" w:rsidRDefault="008F7CD0" w:rsidP="008F7CD0">
      <w:pPr>
        <w:jc w:val="center"/>
        <w:rPr>
          <w:b/>
        </w:rPr>
      </w:pPr>
      <w:bookmarkStart w:id="502" w:name="_Toc215121579"/>
      <w:r w:rsidRPr="00CE608D">
        <w:rPr>
          <w:b/>
        </w:rPr>
        <w:t xml:space="preserve">по охране труда при работе с </w:t>
      </w:r>
      <w:proofErr w:type="spellStart"/>
      <w:r w:rsidRPr="00CE608D">
        <w:rPr>
          <w:b/>
        </w:rPr>
        <w:t>электромясорубкой</w:t>
      </w:r>
      <w:bookmarkEnd w:id="502"/>
      <w:proofErr w:type="spellEnd"/>
    </w:p>
    <w:p w:rsidR="008F7CD0" w:rsidRPr="009D6566" w:rsidRDefault="008F7CD0" w:rsidP="008F7CD0">
      <w:pPr>
        <w:jc w:val="center"/>
        <w:rPr>
          <w:b/>
        </w:rPr>
      </w:pPr>
      <w:bookmarkStart w:id="503" w:name="_Toc215121580"/>
      <w:r w:rsidRPr="009D6566">
        <w:rPr>
          <w:b/>
        </w:rPr>
        <w:t>ИОТ-027- 20</w:t>
      </w:r>
      <w:bookmarkEnd w:id="503"/>
      <w:r w:rsidR="000C41C3">
        <w:rPr>
          <w:b/>
        </w:rPr>
        <w:t>17</w:t>
      </w:r>
    </w:p>
    <w:p w:rsidR="008F7CD0" w:rsidRDefault="008F7CD0" w:rsidP="008F7CD0">
      <w:pPr>
        <w:pStyle w:val="ConsNonformat"/>
        <w:spacing w:line="281" w:lineRule="auto"/>
        <w:jc w:val="center"/>
        <w:rPr>
          <w:rStyle w:val="af"/>
        </w:rPr>
      </w:pPr>
      <w:r w:rsidRPr="00697E1A">
        <w:rPr>
          <w:rFonts w:ascii="Times New Roman" w:hAnsi="Times New Roman"/>
          <w:sz w:val="24"/>
        </w:rPr>
        <w:br/>
      </w:r>
    </w:p>
    <w:p w:rsidR="008F7CD0" w:rsidRPr="00697E1A" w:rsidRDefault="008F7CD0" w:rsidP="008F7CD0">
      <w:pPr>
        <w:spacing w:line="281" w:lineRule="auto"/>
        <w:ind w:firstLine="284"/>
        <w:jc w:val="both"/>
        <w:rPr>
          <w:b/>
        </w:rPr>
      </w:pPr>
      <w:r w:rsidRPr="00697E1A">
        <w:rPr>
          <w:b/>
        </w:rPr>
        <w:t xml:space="preserve">1. Общие </w:t>
      </w:r>
      <w:r>
        <w:rPr>
          <w:b/>
        </w:rPr>
        <w:t>требования охраны труда</w:t>
      </w:r>
    </w:p>
    <w:p w:rsidR="008F7CD0" w:rsidRDefault="008F7CD0" w:rsidP="008F7CD0">
      <w:pPr>
        <w:pStyle w:val="style"/>
        <w:spacing w:before="0" w:beforeAutospacing="0" w:after="0" w:afterAutospacing="0" w:line="281" w:lineRule="auto"/>
        <w:ind w:firstLine="284"/>
        <w:jc w:val="both"/>
      </w:pPr>
      <w:r>
        <w:t>1.1</w:t>
      </w:r>
      <w:proofErr w:type="gramStart"/>
      <w:r>
        <w:t xml:space="preserve"> К</w:t>
      </w:r>
      <w:proofErr w:type="gramEnd"/>
      <w:r>
        <w:t xml:space="preserve"> самостоятельной работе с </w:t>
      </w:r>
      <w:proofErr w:type="spellStart"/>
      <w:r>
        <w:t>электромясорубкой</w:t>
      </w:r>
      <w:proofErr w:type="spellEnd"/>
      <w: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8F7CD0" w:rsidRDefault="008F7CD0" w:rsidP="008F7CD0">
      <w:pPr>
        <w:pStyle w:val="style"/>
        <w:spacing w:before="0" w:beforeAutospacing="0" w:after="0" w:afterAutospacing="0" w:line="281" w:lineRule="auto"/>
        <w:ind w:firstLine="284"/>
        <w:jc w:val="both"/>
      </w:pPr>
      <w:r>
        <w:t>1.2 Работающие должны соблюдать правила внутреннего трудового распорядка, установленные режимы труда и отдыха.</w:t>
      </w:r>
    </w:p>
    <w:p w:rsidR="008F7CD0" w:rsidRDefault="008F7CD0" w:rsidP="008F7CD0">
      <w:pPr>
        <w:pStyle w:val="style"/>
        <w:spacing w:before="0" w:beforeAutospacing="0" w:after="0" w:afterAutospacing="0" w:line="281" w:lineRule="auto"/>
        <w:ind w:firstLine="284"/>
        <w:jc w:val="both"/>
      </w:pPr>
      <w:r>
        <w:t>1.3</w:t>
      </w:r>
      <w:proofErr w:type="gramStart"/>
      <w:r>
        <w:t xml:space="preserve"> П</w:t>
      </w:r>
      <w:proofErr w:type="gramEnd"/>
      <w:r>
        <w:t xml:space="preserve">ри работе с </w:t>
      </w:r>
      <w:proofErr w:type="spellStart"/>
      <w:r>
        <w:t>электромясорубкой</w:t>
      </w:r>
      <w:proofErr w:type="spellEnd"/>
      <w:r>
        <w:t xml:space="preserve"> возможно воздействие на работающих следующих опасных производственных факторов:</w:t>
      </w:r>
    </w:p>
    <w:p w:rsidR="008F7CD0" w:rsidRDefault="008F7CD0" w:rsidP="008F7CD0">
      <w:pPr>
        <w:pStyle w:val="style"/>
        <w:spacing w:before="0" w:beforeAutospacing="0" w:after="0" w:afterAutospacing="0" w:line="281" w:lineRule="auto"/>
        <w:ind w:firstLine="284"/>
        <w:jc w:val="both"/>
      </w:pPr>
      <w:r>
        <w:t xml:space="preserve">- </w:t>
      </w:r>
      <w:proofErr w:type="spellStart"/>
      <w:r>
        <w:t>травмирование</w:t>
      </w:r>
      <w:proofErr w:type="spellEnd"/>
      <w:r>
        <w:t xml:space="preserve"> рук при работе без специальных толкателей;</w:t>
      </w:r>
    </w:p>
    <w:p w:rsidR="008F7CD0" w:rsidRDefault="008F7CD0" w:rsidP="008F7CD0">
      <w:pPr>
        <w:pStyle w:val="style"/>
        <w:spacing w:before="0" w:beforeAutospacing="0" w:after="0" w:afterAutospacing="0" w:line="281" w:lineRule="auto"/>
        <w:ind w:firstLine="284"/>
        <w:jc w:val="both"/>
      </w:pPr>
      <w:r>
        <w:t xml:space="preserve">- поражение электрическим током при неисправном заземлении корпуса </w:t>
      </w:r>
      <w:proofErr w:type="spellStart"/>
      <w:r>
        <w:t>электромясорубки</w:t>
      </w:r>
      <w:proofErr w:type="spellEnd"/>
      <w:r>
        <w:t xml:space="preserve"> и отсутствии диэлектрического коврика.</w:t>
      </w:r>
    </w:p>
    <w:p w:rsidR="008F7CD0" w:rsidRDefault="008F7CD0" w:rsidP="008F7CD0">
      <w:pPr>
        <w:pStyle w:val="style"/>
        <w:spacing w:before="0" w:beforeAutospacing="0" w:after="0" w:afterAutospacing="0" w:line="281" w:lineRule="auto"/>
        <w:ind w:firstLine="284"/>
        <w:jc w:val="both"/>
      </w:pPr>
      <w:r>
        <w:t>1.4</w:t>
      </w:r>
      <w:proofErr w:type="gramStart"/>
      <w:r>
        <w:t xml:space="preserve"> П</w:t>
      </w:r>
      <w:proofErr w:type="gramEnd"/>
      <w:r>
        <w:t xml:space="preserve">ри работе с </w:t>
      </w:r>
      <w:proofErr w:type="spellStart"/>
      <w:r>
        <w:t>электромясорубкой</w:t>
      </w:r>
      <w:proofErr w:type="spellEnd"/>
      <w:r>
        <w:t xml:space="preserve">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8F7CD0" w:rsidRDefault="008F7CD0" w:rsidP="008F7CD0">
      <w:pPr>
        <w:pStyle w:val="style"/>
        <w:spacing w:before="0" w:beforeAutospacing="0" w:after="0" w:afterAutospacing="0" w:line="281" w:lineRule="auto"/>
        <w:ind w:firstLine="284"/>
        <w:jc w:val="both"/>
      </w:pPr>
      <w:r>
        <w:t>1.5</w:t>
      </w:r>
      <w:proofErr w:type="gramStart"/>
      <w:r>
        <w:t xml:space="preserve"> Н</w:t>
      </w:r>
      <w:proofErr w:type="gramEnd"/>
      <w:r>
        <w:t>а пищеблоке должна быть мед аптечка с набором необходимых медикаментов и перевязочных средств для оказания первой помощи при травмах.</w:t>
      </w:r>
    </w:p>
    <w:p w:rsidR="008F7CD0" w:rsidRDefault="008F7CD0" w:rsidP="008F7CD0">
      <w:pPr>
        <w:pStyle w:val="style"/>
        <w:spacing w:before="0" w:beforeAutospacing="0" w:after="0" w:afterAutospacing="0" w:line="281" w:lineRule="auto"/>
        <w:ind w:firstLine="284"/>
        <w:jc w:val="both"/>
      </w:pPr>
      <w:r>
        <w:t>1.6 Работающие обязаны соблюдать правила пожарной безопасности, знать места расположения первичных средств пожаротушения. Пищеблок должен быть обеспечен углекислотным или порошковым огне</w:t>
      </w:r>
      <w:r>
        <w:softHyphen/>
        <w:t>тушителем.</w:t>
      </w:r>
    </w:p>
    <w:p w:rsidR="008F7CD0" w:rsidRDefault="008F7CD0" w:rsidP="008F7CD0">
      <w:pPr>
        <w:pStyle w:val="style"/>
        <w:spacing w:before="0" w:beforeAutospacing="0" w:after="0" w:afterAutospacing="0" w:line="281" w:lineRule="auto"/>
        <w:ind w:firstLine="284"/>
        <w:jc w:val="both"/>
      </w:pPr>
      <w:r>
        <w:t>1.7</w:t>
      </w:r>
      <w:proofErr w:type="gramStart"/>
      <w:r>
        <w:t xml:space="preserve"> П</w:t>
      </w:r>
      <w:proofErr w:type="gramEnd"/>
      <w:r>
        <w:t>ри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8F7CD0" w:rsidRDefault="008F7CD0" w:rsidP="008F7CD0">
      <w:pPr>
        <w:pStyle w:val="style"/>
        <w:spacing w:before="0" w:beforeAutospacing="0" w:after="0" w:afterAutospacing="0" w:line="281" w:lineRule="auto"/>
        <w:ind w:firstLine="284"/>
        <w:jc w:val="both"/>
      </w:pPr>
      <w:r>
        <w:t>1.8</w:t>
      </w:r>
      <w:proofErr w:type="gramStart"/>
      <w:r>
        <w:t xml:space="preserve"> В</w:t>
      </w:r>
      <w:proofErr w:type="gramEnd"/>
      <w:r>
        <w:t xml:space="preserve">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8F7CD0" w:rsidRDefault="008F7CD0" w:rsidP="008F7CD0">
      <w:pPr>
        <w:pStyle w:val="style"/>
        <w:spacing w:before="0" w:beforeAutospacing="0" w:after="0" w:afterAutospacing="0" w:line="281" w:lineRule="auto"/>
        <w:ind w:firstLine="284"/>
        <w:jc w:val="both"/>
      </w:pPr>
      <w: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Default="008F7CD0" w:rsidP="008F7CD0">
      <w:pPr>
        <w:pStyle w:val="style"/>
        <w:spacing w:before="0" w:beforeAutospacing="0" w:after="0" w:afterAutospacing="0" w:line="281" w:lineRule="auto"/>
        <w:ind w:firstLine="284"/>
        <w:jc w:val="both"/>
      </w:pPr>
      <w:r>
        <w:rPr>
          <w:rStyle w:val="af"/>
        </w:rPr>
        <w:lastRenderedPageBreak/>
        <w:t>2. Требования охраны труда перед началом работы</w:t>
      </w:r>
    </w:p>
    <w:p w:rsidR="008F7CD0" w:rsidRDefault="008F7CD0" w:rsidP="008F7CD0">
      <w:pPr>
        <w:pStyle w:val="style"/>
        <w:spacing w:before="0" w:beforeAutospacing="0" w:after="0" w:afterAutospacing="0" w:line="281" w:lineRule="auto"/>
        <w:ind w:firstLine="284"/>
        <w:jc w:val="both"/>
      </w:pPr>
      <w:r>
        <w:t>2.1. Надеть спецодежду, волосы заправить под косынку или колпак.</w:t>
      </w:r>
    </w:p>
    <w:p w:rsidR="008F7CD0" w:rsidRDefault="008F7CD0" w:rsidP="008F7CD0">
      <w:pPr>
        <w:pStyle w:val="style"/>
        <w:spacing w:before="0" w:beforeAutospacing="0" w:after="0" w:afterAutospacing="0" w:line="281" w:lineRule="auto"/>
        <w:ind w:firstLine="284"/>
        <w:jc w:val="both"/>
      </w:pPr>
      <w:r>
        <w:t xml:space="preserve">2.2. Убедиться в наличии на полу около </w:t>
      </w:r>
      <w:proofErr w:type="spellStart"/>
      <w:r>
        <w:t>электромясорубки</w:t>
      </w:r>
      <w:proofErr w:type="spellEnd"/>
      <w:r>
        <w:t xml:space="preserve"> диэлектрического коврика.</w:t>
      </w:r>
    </w:p>
    <w:p w:rsidR="008F7CD0" w:rsidRDefault="008F7CD0" w:rsidP="008F7CD0">
      <w:pPr>
        <w:pStyle w:val="style"/>
        <w:spacing w:before="0" w:beforeAutospacing="0" w:after="0" w:afterAutospacing="0" w:line="281" w:lineRule="auto"/>
        <w:ind w:firstLine="284"/>
        <w:jc w:val="both"/>
      </w:pPr>
      <w:r>
        <w:t xml:space="preserve">2.3. Проверить наличие и надёжность подсоединения к корпусу </w:t>
      </w:r>
      <w:proofErr w:type="spellStart"/>
      <w:r>
        <w:t>электромясорубки</w:t>
      </w:r>
      <w:proofErr w:type="spellEnd"/>
      <w:r>
        <w:t xml:space="preserve"> защитного заземления, а также целостность подводящего кабеля электропитания.</w:t>
      </w:r>
    </w:p>
    <w:p w:rsidR="008F7CD0" w:rsidRDefault="008F7CD0" w:rsidP="008F7CD0">
      <w:pPr>
        <w:pStyle w:val="style"/>
        <w:spacing w:before="0" w:beforeAutospacing="0" w:after="0" w:afterAutospacing="0" w:line="281" w:lineRule="auto"/>
        <w:ind w:firstLine="284"/>
        <w:jc w:val="both"/>
      </w:pPr>
      <w:r>
        <w:t xml:space="preserve">2.4. Подготовить к работе на </w:t>
      </w:r>
      <w:proofErr w:type="spellStart"/>
      <w:r>
        <w:t>электромясорубке</w:t>
      </w:r>
      <w:proofErr w:type="spellEnd"/>
      <w:r>
        <w:t xml:space="preserve"> продукты и толкатели.</w:t>
      </w:r>
    </w:p>
    <w:p w:rsidR="008F7CD0" w:rsidRDefault="008F7CD0" w:rsidP="008F7CD0">
      <w:pPr>
        <w:pStyle w:val="style"/>
        <w:spacing w:before="0" w:beforeAutospacing="0" w:after="0" w:afterAutospacing="0" w:line="281" w:lineRule="auto"/>
        <w:ind w:firstLine="284"/>
        <w:jc w:val="both"/>
      </w:pPr>
      <w:r>
        <w:t xml:space="preserve">2.5. Проверить работу </w:t>
      </w:r>
      <w:proofErr w:type="spellStart"/>
      <w:r>
        <w:t>электромясорубки</w:t>
      </w:r>
      <w:proofErr w:type="spellEnd"/>
      <w:r>
        <w:t xml:space="preserve"> на холостом ходу путём кратковременного её включения.</w:t>
      </w:r>
    </w:p>
    <w:p w:rsidR="008F7CD0" w:rsidRDefault="008F7CD0" w:rsidP="008F7CD0">
      <w:pPr>
        <w:pStyle w:val="style"/>
        <w:spacing w:before="0" w:beforeAutospacing="0" w:after="0" w:afterAutospacing="0" w:line="281" w:lineRule="auto"/>
        <w:ind w:firstLine="284"/>
        <w:jc w:val="both"/>
      </w:pPr>
      <w:r>
        <w:rPr>
          <w:rStyle w:val="af"/>
        </w:rPr>
        <w:t>З. Требования охраны труда во время работы</w:t>
      </w:r>
    </w:p>
    <w:p w:rsidR="008F7CD0" w:rsidRDefault="008F7CD0" w:rsidP="008F7CD0">
      <w:pPr>
        <w:pStyle w:val="style"/>
        <w:spacing w:before="0" w:beforeAutospacing="0" w:after="0" w:afterAutospacing="0" w:line="281" w:lineRule="auto"/>
        <w:ind w:firstLine="284"/>
        <w:jc w:val="both"/>
      </w:pPr>
      <w:r>
        <w:t xml:space="preserve">3.1. Встать на диэлектрический коврик и включить </w:t>
      </w:r>
      <w:proofErr w:type="spellStart"/>
      <w:r>
        <w:t>электромясорубку</w:t>
      </w:r>
      <w:proofErr w:type="spellEnd"/>
      <w:r>
        <w:t>.</w:t>
      </w:r>
    </w:p>
    <w:p w:rsidR="008F7CD0" w:rsidRDefault="008F7CD0" w:rsidP="008F7CD0">
      <w:pPr>
        <w:pStyle w:val="style"/>
        <w:spacing w:before="0" w:beforeAutospacing="0" w:after="0" w:afterAutospacing="0" w:line="281" w:lineRule="auto"/>
        <w:ind w:firstLine="284"/>
        <w:jc w:val="both"/>
      </w:pPr>
      <w:r>
        <w:t xml:space="preserve">3.2. Продукты для обработки на </w:t>
      </w:r>
      <w:proofErr w:type="spellStart"/>
      <w:r>
        <w:t>электромясорубке</w:t>
      </w:r>
      <w:proofErr w:type="spellEnd"/>
      <w:r>
        <w:t xml:space="preserve"> закладывать в приемную камеру не крупными кусками.</w:t>
      </w:r>
    </w:p>
    <w:p w:rsidR="008F7CD0" w:rsidRDefault="008F7CD0" w:rsidP="008F7CD0">
      <w:pPr>
        <w:pStyle w:val="style"/>
        <w:spacing w:before="0" w:beforeAutospacing="0" w:after="0" w:afterAutospacing="0" w:line="281" w:lineRule="auto"/>
        <w:ind w:firstLine="284"/>
        <w:jc w:val="both"/>
      </w:pPr>
      <w:r>
        <w:t xml:space="preserve">3.3. Запрещается проталкивать обрабатываемые продукты к шнеку </w:t>
      </w:r>
      <w:proofErr w:type="spellStart"/>
      <w:r>
        <w:t>электромясорубки</w:t>
      </w:r>
      <w:proofErr w:type="spellEnd"/>
      <w:r>
        <w:t xml:space="preserve"> руками во избежание их </w:t>
      </w:r>
      <w:proofErr w:type="spellStart"/>
      <w:r>
        <w:t>травмирования</w:t>
      </w:r>
      <w:proofErr w:type="spellEnd"/>
      <w:r>
        <w:t>, для этой цели использовать специальные деревянные толкатели.</w:t>
      </w:r>
      <w:r>
        <w:br/>
        <w:t xml:space="preserve">3.4. Не перегружать приёмную камеру </w:t>
      </w:r>
      <w:proofErr w:type="spellStart"/>
      <w:r>
        <w:t>электромясорубки</w:t>
      </w:r>
      <w:proofErr w:type="spellEnd"/>
      <w:r>
        <w:t xml:space="preserve"> продуктами, закладывать их для обработки небольшими порциями.</w:t>
      </w:r>
    </w:p>
    <w:p w:rsidR="008F7CD0" w:rsidRDefault="008F7CD0" w:rsidP="008F7CD0">
      <w:pPr>
        <w:pStyle w:val="style"/>
        <w:spacing w:before="0" w:beforeAutospacing="0" w:after="0" w:afterAutospacing="0" w:line="281" w:lineRule="auto"/>
        <w:ind w:firstLine="284"/>
        <w:jc w:val="both"/>
      </w:pPr>
      <w:r>
        <w:t xml:space="preserve">3.5. Перед обработкой на </w:t>
      </w:r>
      <w:proofErr w:type="spellStart"/>
      <w:r>
        <w:t>электромясорубке</w:t>
      </w:r>
      <w:proofErr w:type="spellEnd"/>
      <w:r>
        <w:t xml:space="preserve"> мяса проверить отсутствие в нём костей.</w:t>
      </w:r>
    </w:p>
    <w:p w:rsidR="008F7CD0" w:rsidRDefault="008F7CD0" w:rsidP="008F7CD0">
      <w:pPr>
        <w:pStyle w:val="style"/>
        <w:spacing w:before="0" w:beforeAutospacing="0" w:after="0" w:afterAutospacing="0" w:line="281" w:lineRule="auto"/>
        <w:ind w:firstLine="284"/>
        <w:jc w:val="both"/>
      </w:pPr>
      <w:r>
        <w:rPr>
          <w:rStyle w:val="af"/>
        </w:rPr>
        <w:t>4. Требования охраны труда в аварийных ситуациях</w:t>
      </w:r>
    </w:p>
    <w:p w:rsidR="008F7CD0" w:rsidRDefault="008F7CD0" w:rsidP="008F7CD0">
      <w:pPr>
        <w:pStyle w:val="style"/>
        <w:spacing w:before="0" w:beforeAutospacing="0" w:after="0" w:afterAutospacing="0" w:line="281" w:lineRule="auto"/>
        <w:ind w:firstLine="284"/>
        <w:jc w:val="both"/>
      </w:pPr>
      <w:r>
        <w:t xml:space="preserve">4.1. При возникновении неисправности в работе </w:t>
      </w:r>
      <w:proofErr w:type="spellStart"/>
      <w:r>
        <w:t>электромясорубки</w:t>
      </w:r>
      <w:proofErr w:type="spellEnd"/>
      <w:r>
        <w:t xml:space="preserve">, а также нарушении защитного заземления её корпуса работу прекратить и выключить </w:t>
      </w:r>
      <w:proofErr w:type="spellStart"/>
      <w:r>
        <w:t>электромясорубку</w:t>
      </w:r>
      <w:proofErr w:type="spellEnd"/>
      <w:r>
        <w:t>. Работу продолжить после уст</w:t>
      </w:r>
      <w:r>
        <w:softHyphen/>
        <w:t>ранения неисправности.</w:t>
      </w:r>
    </w:p>
    <w:p w:rsidR="008F7CD0" w:rsidRDefault="008F7CD0" w:rsidP="008F7CD0">
      <w:pPr>
        <w:pStyle w:val="style"/>
        <w:spacing w:before="0" w:beforeAutospacing="0" w:after="0" w:afterAutospacing="0" w:line="281" w:lineRule="auto"/>
        <w:ind w:firstLine="284"/>
        <w:jc w:val="both"/>
      </w:pPr>
      <w:r>
        <w:t>4.2. При коротком замыкании и загорании электрооборудования мясорубки немедленно отключить её от сети и приступить к тушению очага возгорания с помощью углекислотного или порошкового огнетуши</w:t>
      </w:r>
      <w:r>
        <w:softHyphen/>
        <w:t>теля.</w:t>
      </w:r>
    </w:p>
    <w:p w:rsidR="008F7CD0" w:rsidRDefault="008F7CD0" w:rsidP="008F7CD0">
      <w:pPr>
        <w:pStyle w:val="style"/>
        <w:spacing w:before="0" w:beforeAutospacing="0" w:after="0" w:afterAutospacing="0" w:line="281" w:lineRule="auto"/>
        <w:ind w:firstLine="284"/>
        <w:jc w:val="both"/>
      </w:pPr>
      <w: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br/>
        <w:t xml:space="preserve">4.4. При поражении электрическим током немедленно отключить </w:t>
      </w:r>
      <w:proofErr w:type="spellStart"/>
      <w:r>
        <w:t>электромясорубку</w:t>
      </w:r>
      <w:proofErr w:type="spellEnd"/>
      <w:r>
        <w:t xml:space="preserve"> от сети,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8F7CD0" w:rsidRDefault="008F7CD0" w:rsidP="008F7CD0">
      <w:pPr>
        <w:pStyle w:val="style"/>
        <w:spacing w:before="0" w:beforeAutospacing="0" w:after="0" w:afterAutospacing="0" w:line="281" w:lineRule="auto"/>
        <w:ind w:firstLine="284"/>
        <w:jc w:val="both"/>
      </w:pPr>
      <w:r>
        <w:rPr>
          <w:rStyle w:val="af"/>
        </w:rPr>
        <w:t>5. Требования охраны труда по окончании работы</w:t>
      </w:r>
    </w:p>
    <w:p w:rsidR="008F7CD0" w:rsidRDefault="008F7CD0" w:rsidP="008F7CD0">
      <w:pPr>
        <w:pStyle w:val="style"/>
        <w:spacing w:before="0" w:beforeAutospacing="0" w:after="0" w:afterAutospacing="0" w:line="281" w:lineRule="auto"/>
        <w:ind w:firstLine="284"/>
        <w:jc w:val="both"/>
      </w:pPr>
      <w:r>
        <w:t xml:space="preserve">5.1. Выключить </w:t>
      </w:r>
      <w:proofErr w:type="spellStart"/>
      <w:r>
        <w:t>электромясорубку</w:t>
      </w:r>
      <w:proofErr w:type="spellEnd"/>
      <w:r>
        <w:t>, удалить из неё остатки продуктов и промыть горячей водой.</w:t>
      </w:r>
      <w:r>
        <w:br/>
        <w:t>5.2. Привести в порядок рабочее место, провести влажную уборку и проветрить помещение</w:t>
      </w:r>
    </w:p>
    <w:p w:rsidR="008F7CD0" w:rsidRDefault="008F7CD0" w:rsidP="008F7CD0">
      <w:pPr>
        <w:pStyle w:val="style"/>
        <w:spacing w:before="0" w:beforeAutospacing="0" w:after="0" w:afterAutospacing="0" w:line="281" w:lineRule="auto"/>
        <w:ind w:firstLine="284"/>
        <w:jc w:val="both"/>
      </w:pPr>
      <w:r>
        <w:t>5.3. Снять спецодежду и тщательно вымыть руки с мылом.</w:t>
      </w: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spacing w:line="281" w:lineRule="auto"/>
        <w:ind w:firstLine="284"/>
        <w:jc w:val="both"/>
      </w:pPr>
      <w:r>
        <w:t xml:space="preserve"> </w:t>
      </w:r>
    </w:p>
    <w:p w:rsidR="008F7CD0" w:rsidRDefault="008F7CD0" w:rsidP="008F7CD0">
      <w:pPr>
        <w:spacing w:line="281" w:lineRule="auto"/>
        <w:ind w:firstLine="284"/>
        <w:jc w:val="both"/>
      </w:pPr>
    </w:p>
    <w:p w:rsidR="008F7CD0" w:rsidRDefault="008F7CD0" w:rsidP="008F7CD0">
      <w:pPr>
        <w:spacing w:line="281" w:lineRule="auto"/>
        <w:ind w:firstLine="284"/>
        <w:jc w:val="both"/>
      </w:pPr>
      <w:r>
        <w:t xml:space="preserve"> </w:t>
      </w:r>
    </w:p>
    <w:p w:rsidR="008F7CD0" w:rsidRPr="00AB4E1A" w:rsidRDefault="008F7CD0" w:rsidP="008F7CD0">
      <w:pPr>
        <w:spacing w:line="280" w:lineRule="auto"/>
        <w:jc w:val="center"/>
        <w:rPr>
          <w:b/>
          <w:bCs/>
        </w:rPr>
      </w:pPr>
      <w:r>
        <w:br w:type="page"/>
      </w:r>
      <w:r>
        <w:rPr>
          <w:b/>
          <w:bCs/>
          <w:color w:val="FF6600"/>
        </w:rPr>
        <w:lastRenderedPageBreak/>
        <w:t xml:space="preserve"> </w:t>
      </w: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386F5D"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Pr="002568D3" w:rsidRDefault="008F7CD0" w:rsidP="008F7CD0">
      <w:pPr>
        <w:spacing w:before="100" w:beforeAutospacing="1" w:after="100" w:afterAutospacing="1" w:line="281" w:lineRule="auto"/>
        <w:ind w:firstLine="285"/>
        <w:rPr>
          <w:color w:val="000000"/>
        </w:rPr>
      </w:pPr>
    </w:p>
    <w:p w:rsidR="008F7CD0" w:rsidRDefault="008F7CD0" w:rsidP="008F7CD0">
      <w:pPr>
        <w:jc w:val="center"/>
        <w:rPr>
          <w:b/>
        </w:rPr>
      </w:pPr>
      <w:r>
        <w:rPr>
          <w:b/>
        </w:rPr>
        <w:t>ИНСТРУКЦИЯ</w:t>
      </w:r>
    </w:p>
    <w:p w:rsidR="008F7CD0" w:rsidRPr="000A107C" w:rsidRDefault="008F7CD0" w:rsidP="008F7CD0">
      <w:pPr>
        <w:jc w:val="center"/>
        <w:rPr>
          <w:b/>
        </w:rPr>
      </w:pPr>
      <w:bookmarkStart w:id="504" w:name="_Toc215121582"/>
      <w:r w:rsidRPr="000A107C">
        <w:rPr>
          <w:b/>
        </w:rPr>
        <w:t xml:space="preserve">по охране труда при работе с </w:t>
      </w:r>
      <w:proofErr w:type="spellStart"/>
      <w:r w:rsidRPr="000A107C">
        <w:rPr>
          <w:b/>
        </w:rPr>
        <w:t>электротитаном</w:t>
      </w:r>
      <w:bookmarkEnd w:id="504"/>
      <w:proofErr w:type="spellEnd"/>
    </w:p>
    <w:p w:rsidR="008F7CD0" w:rsidRPr="009D6566" w:rsidRDefault="008F7CD0" w:rsidP="008F7CD0">
      <w:pPr>
        <w:jc w:val="center"/>
        <w:rPr>
          <w:b/>
        </w:rPr>
      </w:pPr>
      <w:bookmarkStart w:id="505" w:name="_Toc215121583"/>
      <w:r w:rsidRPr="009D6566">
        <w:rPr>
          <w:b/>
        </w:rPr>
        <w:t>ИОТ-028- 201</w:t>
      </w:r>
      <w:bookmarkEnd w:id="505"/>
      <w:r w:rsidR="000C41C3">
        <w:rPr>
          <w:b/>
        </w:rPr>
        <w:t>7</w:t>
      </w:r>
    </w:p>
    <w:p w:rsidR="008F7CD0" w:rsidRPr="009D6566" w:rsidRDefault="008F7CD0" w:rsidP="008F7CD0">
      <w:pPr>
        <w:jc w:val="center"/>
        <w:rPr>
          <w:b/>
        </w:rPr>
      </w:pPr>
    </w:p>
    <w:p w:rsidR="008F7CD0" w:rsidRPr="000A107C" w:rsidRDefault="008F7CD0" w:rsidP="008F7CD0">
      <w:pPr>
        <w:jc w:val="center"/>
        <w:rPr>
          <w:b/>
        </w:rPr>
      </w:pPr>
    </w:p>
    <w:p w:rsidR="008F7CD0" w:rsidRPr="000A107C" w:rsidRDefault="008F7CD0" w:rsidP="008F7CD0">
      <w:pPr>
        <w:spacing w:line="281" w:lineRule="auto"/>
        <w:ind w:firstLine="284"/>
        <w:jc w:val="both"/>
        <w:rPr>
          <w:b/>
        </w:rPr>
      </w:pPr>
      <w:r w:rsidRPr="000A107C">
        <w:rPr>
          <w:b/>
        </w:rPr>
        <w:t xml:space="preserve">1. Общие </w:t>
      </w:r>
      <w:r>
        <w:rPr>
          <w:b/>
        </w:rPr>
        <w:t>требования охраны труда</w:t>
      </w:r>
    </w:p>
    <w:p w:rsidR="008F7CD0" w:rsidRDefault="008F7CD0" w:rsidP="008F7CD0">
      <w:pPr>
        <w:pStyle w:val="style"/>
        <w:spacing w:before="0" w:beforeAutospacing="0" w:after="0" w:afterAutospacing="0" w:line="281" w:lineRule="auto"/>
        <w:ind w:firstLine="284"/>
        <w:jc w:val="both"/>
      </w:pPr>
      <w:r>
        <w:t xml:space="preserve">1.1. К самостоятельной работе с </w:t>
      </w:r>
      <w:proofErr w:type="spellStart"/>
      <w:r>
        <w:t>электротитаном</w:t>
      </w:r>
      <w:proofErr w:type="spellEnd"/>
      <w:r>
        <w:t xml:space="preserve"> допускаются лица в возрасте не моложе 18 лет, прошедшие соответствующую подготовку, инструктаж по охране труда, медицинский осмотр и не имею</w:t>
      </w:r>
      <w:r>
        <w:softHyphen/>
        <w:t>щие противопоказаний по состоянию здоровья.</w:t>
      </w:r>
    </w:p>
    <w:p w:rsidR="008F7CD0" w:rsidRDefault="008F7CD0" w:rsidP="008F7CD0">
      <w:pPr>
        <w:pStyle w:val="style"/>
        <w:spacing w:before="0" w:beforeAutospacing="0" w:after="0" w:afterAutospacing="0" w:line="281" w:lineRule="auto"/>
        <w:ind w:firstLine="284"/>
        <w:jc w:val="both"/>
      </w:pPr>
      <w:r>
        <w:t>1.2. Работающие должны соблюдать правила внутреннего трудового распорядка, установленные режимы труда и отдыха.</w:t>
      </w:r>
    </w:p>
    <w:p w:rsidR="008F7CD0" w:rsidRDefault="008F7CD0" w:rsidP="008F7CD0">
      <w:pPr>
        <w:pStyle w:val="style"/>
        <w:spacing w:before="0" w:beforeAutospacing="0" w:after="0" w:afterAutospacing="0" w:line="281" w:lineRule="auto"/>
        <w:ind w:firstLine="284"/>
        <w:jc w:val="both"/>
      </w:pPr>
      <w:r>
        <w:t xml:space="preserve">1.3. При работе с </w:t>
      </w:r>
      <w:proofErr w:type="spellStart"/>
      <w:r>
        <w:t>электротитаном</w:t>
      </w:r>
      <w:proofErr w:type="spellEnd"/>
      <w:r>
        <w:t xml:space="preserve"> возможно воздействие на работников следующих опасных производственных факторов:</w:t>
      </w:r>
    </w:p>
    <w:p w:rsidR="008F7CD0" w:rsidRDefault="008F7CD0" w:rsidP="008F7CD0">
      <w:pPr>
        <w:pStyle w:val="style"/>
        <w:spacing w:before="0" w:beforeAutospacing="0" w:after="0" w:afterAutospacing="0" w:line="281" w:lineRule="auto"/>
        <w:ind w:firstLine="284"/>
        <w:jc w:val="both"/>
      </w:pPr>
      <w:r>
        <w:t xml:space="preserve">- термические ожоги при касании руками нагретых частей </w:t>
      </w:r>
      <w:proofErr w:type="spellStart"/>
      <w:r>
        <w:t>электро</w:t>
      </w:r>
      <w:r>
        <w:softHyphen/>
        <w:t>титана</w:t>
      </w:r>
      <w:proofErr w:type="spellEnd"/>
      <w:r>
        <w:t xml:space="preserve"> или горячей водой;</w:t>
      </w:r>
    </w:p>
    <w:p w:rsidR="008F7CD0" w:rsidRDefault="008F7CD0" w:rsidP="008F7CD0">
      <w:pPr>
        <w:pStyle w:val="style"/>
        <w:spacing w:before="0" w:beforeAutospacing="0" w:after="0" w:afterAutospacing="0" w:line="281" w:lineRule="auto"/>
        <w:ind w:firstLine="284"/>
        <w:jc w:val="both"/>
      </w:pPr>
      <w:r>
        <w:t>- поражение электрическим током при неисправном заземлении кор</w:t>
      </w:r>
      <w:r>
        <w:softHyphen/>
        <w:t xml:space="preserve">пуса </w:t>
      </w:r>
      <w:proofErr w:type="spellStart"/>
      <w:r>
        <w:t>электротитана</w:t>
      </w:r>
      <w:proofErr w:type="spellEnd"/>
      <w:r>
        <w:t xml:space="preserve"> и отсутствии диэлектрического коврика.</w:t>
      </w:r>
    </w:p>
    <w:p w:rsidR="008F7CD0" w:rsidRDefault="008F7CD0" w:rsidP="008F7CD0">
      <w:pPr>
        <w:pStyle w:val="style"/>
        <w:spacing w:before="0" w:beforeAutospacing="0" w:after="0" w:afterAutospacing="0" w:line="281" w:lineRule="auto"/>
        <w:ind w:firstLine="284"/>
        <w:jc w:val="both"/>
      </w:pPr>
      <w:r>
        <w:t xml:space="preserve">1.4. При работе с </w:t>
      </w:r>
      <w:proofErr w:type="spellStart"/>
      <w:r>
        <w:t>электротитаном</w:t>
      </w:r>
      <w:proofErr w:type="spellEnd"/>
      <w:r>
        <w:t xml:space="preserve">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8F7CD0" w:rsidRDefault="008F7CD0" w:rsidP="008F7CD0">
      <w:pPr>
        <w:pStyle w:val="style"/>
        <w:spacing w:before="0" w:beforeAutospacing="0" w:after="0" w:afterAutospacing="0" w:line="281" w:lineRule="auto"/>
        <w:ind w:firstLine="284"/>
        <w:jc w:val="both"/>
      </w:pPr>
      <w:r>
        <w:t>1.5. Работающие должны знать правила пожарной безопасности, знать места расположения первичных средств пожаротушения.</w:t>
      </w:r>
    </w:p>
    <w:p w:rsidR="008F7CD0" w:rsidRDefault="008F7CD0" w:rsidP="008F7CD0">
      <w:pPr>
        <w:pStyle w:val="style"/>
        <w:spacing w:before="0" w:beforeAutospacing="0" w:after="0" w:afterAutospacing="0" w:line="281" w:lineRule="auto"/>
        <w:ind w:firstLine="284"/>
        <w:jc w:val="both"/>
      </w:pPr>
      <w:r>
        <w:t>1.6. При несчастном случае пострадавший или очевидец несчастно</w:t>
      </w:r>
      <w:r>
        <w:softHyphen/>
        <w:t>го случая должен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8F7CD0" w:rsidRDefault="008F7CD0" w:rsidP="008F7CD0">
      <w:pPr>
        <w:pStyle w:val="style"/>
        <w:spacing w:before="0" w:beforeAutospacing="0" w:after="0" w:afterAutospacing="0" w:line="281" w:lineRule="auto"/>
        <w:ind w:firstLine="284"/>
        <w:jc w:val="both"/>
      </w:pPr>
      <w:r>
        <w:t>1.7. 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r>
        <w:br/>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F7CD0" w:rsidRDefault="008F7CD0" w:rsidP="008F7CD0">
      <w:pPr>
        <w:pStyle w:val="style"/>
        <w:spacing w:before="0" w:beforeAutospacing="0" w:after="0" w:afterAutospacing="0" w:line="281" w:lineRule="auto"/>
        <w:ind w:firstLine="284"/>
        <w:jc w:val="both"/>
      </w:pPr>
      <w:r>
        <w:rPr>
          <w:rStyle w:val="af"/>
        </w:rPr>
        <w:t>2. Требования охраны труда перед началом работы</w:t>
      </w:r>
    </w:p>
    <w:p w:rsidR="008F7CD0" w:rsidRDefault="008F7CD0" w:rsidP="008F7CD0">
      <w:pPr>
        <w:pStyle w:val="style"/>
        <w:spacing w:before="0" w:beforeAutospacing="0" w:after="0" w:afterAutospacing="0" w:line="281" w:lineRule="auto"/>
        <w:ind w:firstLine="284"/>
        <w:jc w:val="both"/>
      </w:pPr>
      <w:r>
        <w:t>2.1. Надеть спецодежду, волосы заправить под косынку или колпак.</w:t>
      </w:r>
    </w:p>
    <w:p w:rsidR="008F7CD0" w:rsidRDefault="008F7CD0" w:rsidP="008F7CD0">
      <w:pPr>
        <w:pStyle w:val="style"/>
        <w:spacing w:before="0" w:beforeAutospacing="0" w:after="0" w:afterAutospacing="0" w:line="281" w:lineRule="auto"/>
        <w:ind w:firstLine="284"/>
        <w:jc w:val="both"/>
      </w:pPr>
      <w:r>
        <w:lastRenderedPageBreak/>
        <w:t xml:space="preserve">2.2. Убедиться в наличии на полу около </w:t>
      </w:r>
      <w:proofErr w:type="spellStart"/>
      <w:r>
        <w:t>электротитана</w:t>
      </w:r>
      <w:proofErr w:type="spellEnd"/>
      <w:r>
        <w:t xml:space="preserve"> диэлектрического коврика.</w:t>
      </w:r>
    </w:p>
    <w:p w:rsidR="008F7CD0" w:rsidRDefault="008F7CD0" w:rsidP="008F7CD0">
      <w:pPr>
        <w:pStyle w:val="style"/>
        <w:spacing w:before="0" w:beforeAutospacing="0" w:after="0" w:afterAutospacing="0" w:line="281" w:lineRule="auto"/>
        <w:ind w:firstLine="284"/>
        <w:jc w:val="both"/>
      </w:pPr>
      <w:r>
        <w:t xml:space="preserve">2.3. Проверить надёжность подсоединения защитного заземления к корпусу </w:t>
      </w:r>
      <w:proofErr w:type="spellStart"/>
      <w:r>
        <w:t>электротитана</w:t>
      </w:r>
      <w:proofErr w:type="spellEnd"/>
      <w:r>
        <w:t>, а также целостность подводящего электрического кабеля.</w:t>
      </w:r>
    </w:p>
    <w:p w:rsidR="008F7CD0" w:rsidRDefault="008F7CD0" w:rsidP="008F7CD0">
      <w:pPr>
        <w:pStyle w:val="style"/>
        <w:spacing w:before="0" w:beforeAutospacing="0" w:after="0" w:afterAutospacing="0" w:line="281" w:lineRule="auto"/>
        <w:ind w:firstLine="284"/>
        <w:jc w:val="both"/>
      </w:pPr>
      <w:r>
        <w:rPr>
          <w:rStyle w:val="af"/>
        </w:rPr>
        <w:t>З. Требования охраны труда во время работы</w:t>
      </w:r>
    </w:p>
    <w:p w:rsidR="008F7CD0" w:rsidRDefault="008F7CD0" w:rsidP="008F7CD0">
      <w:pPr>
        <w:pStyle w:val="style"/>
        <w:spacing w:before="0" w:beforeAutospacing="0" w:after="0" w:afterAutospacing="0" w:line="281" w:lineRule="auto"/>
        <w:ind w:firstLine="284"/>
        <w:jc w:val="both"/>
      </w:pPr>
      <w:r>
        <w:t xml:space="preserve">3.1. Заполнить </w:t>
      </w:r>
      <w:proofErr w:type="spellStart"/>
      <w:r>
        <w:t>электротитан</w:t>
      </w:r>
      <w:proofErr w:type="spellEnd"/>
      <w:r>
        <w:t xml:space="preserve"> водой до установленного уровня, проверить отсутствие </w:t>
      </w:r>
      <w:proofErr w:type="spellStart"/>
      <w:r>
        <w:t>подтекания</w:t>
      </w:r>
      <w:proofErr w:type="spellEnd"/>
      <w:r>
        <w:t xml:space="preserve"> воды из сливного крана и корпуса </w:t>
      </w:r>
      <w:proofErr w:type="spellStart"/>
      <w:r>
        <w:t>электротитана</w:t>
      </w:r>
      <w:proofErr w:type="spellEnd"/>
      <w:r>
        <w:t>.</w:t>
      </w:r>
    </w:p>
    <w:p w:rsidR="008F7CD0" w:rsidRDefault="008F7CD0" w:rsidP="008F7CD0">
      <w:pPr>
        <w:pStyle w:val="style"/>
        <w:spacing w:before="0" w:beforeAutospacing="0" w:after="0" w:afterAutospacing="0" w:line="281" w:lineRule="auto"/>
        <w:ind w:firstLine="284"/>
        <w:jc w:val="both"/>
      </w:pPr>
      <w:r>
        <w:t xml:space="preserve">3.2. Встать на диэлектрический коврик и включить </w:t>
      </w:r>
      <w:proofErr w:type="spellStart"/>
      <w:r>
        <w:t>электротитан</w:t>
      </w:r>
      <w:proofErr w:type="spellEnd"/>
      <w:r>
        <w:t>, убедиться в нормальной его работе.</w:t>
      </w:r>
    </w:p>
    <w:p w:rsidR="008F7CD0" w:rsidRDefault="008F7CD0" w:rsidP="008F7CD0">
      <w:pPr>
        <w:pStyle w:val="style"/>
        <w:spacing w:before="0" w:beforeAutospacing="0" w:after="0" w:afterAutospacing="0" w:line="281" w:lineRule="auto"/>
        <w:ind w:firstLine="284"/>
        <w:jc w:val="both"/>
      </w:pPr>
      <w:r>
        <w:t xml:space="preserve">3.3. Своевременно выключать </w:t>
      </w:r>
      <w:proofErr w:type="spellStart"/>
      <w:r>
        <w:t>электротитан</w:t>
      </w:r>
      <w:proofErr w:type="spellEnd"/>
      <w:r>
        <w:t xml:space="preserve"> при нагревании воды до нужной температуры или её закипании.</w:t>
      </w:r>
    </w:p>
    <w:p w:rsidR="008F7CD0" w:rsidRDefault="008F7CD0" w:rsidP="008F7CD0">
      <w:pPr>
        <w:pStyle w:val="style"/>
        <w:spacing w:before="0" w:beforeAutospacing="0" w:after="0" w:afterAutospacing="0" w:line="281" w:lineRule="auto"/>
        <w:ind w:firstLine="284"/>
        <w:jc w:val="both"/>
      </w:pPr>
      <w:r>
        <w:t xml:space="preserve">3.4. Во избежание ожогов паром не открывать крышку </w:t>
      </w:r>
      <w:proofErr w:type="spellStart"/>
      <w:r>
        <w:t>электротитана</w:t>
      </w:r>
      <w:proofErr w:type="spellEnd"/>
      <w:r>
        <w:t xml:space="preserve"> при закипании воды.</w:t>
      </w:r>
    </w:p>
    <w:p w:rsidR="008F7CD0" w:rsidRDefault="008F7CD0" w:rsidP="008F7CD0">
      <w:pPr>
        <w:pStyle w:val="style"/>
        <w:spacing w:before="0" w:beforeAutospacing="0" w:after="0" w:afterAutospacing="0" w:line="281" w:lineRule="auto"/>
        <w:ind w:firstLine="284"/>
        <w:jc w:val="both"/>
      </w:pPr>
      <w:r>
        <w:t xml:space="preserve">3.5. Соблюдать осторожность при наливании горячей воды из </w:t>
      </w:r>
      <w:proofErr w:type="spellStart"/>
      <w:r>
        <w:t>электротитана</w:t>
      </w:r>
      <w:proofErr w:type="spellEnd"/>
      <w:r>
        <w:t xml:space="preserve"> в посуду.</w:t>
      </w:r>
    </w:p>
    <w:p w:rsidR="008F7CD0" w:rsidRDefault="008F7CD0" w:rsidP="008F7CD0">
      <w:pPr>
        <w:pStyle w:val="style"/>
        <w:spacing w:before="0" w:beforeAutospacing="0" w:after="0" w:afterAutospacing="0" w:line="281" w:lineRule="auto"/>
        <w:ind w:firstLine="284"/>
        <w:jc w:val="both"/>
      </w:pPr>
      <w:r>
        <w:t>3.6. Посуду горячей водой заполнять не более 3/4 её объёма.</w:t>
      </w:r>
    </w:p>
    <w:p w:rsidR="008F7CD0" w:rsidRDefault="008F7CD0" w:rsidP="008F7CD0">
      <w:pPr>
        <w:pStyle w:val="style"/>
        <w:spacing w:before="0" w:beforeAutospacing="0" w:after="0" w:afterAutospacing="0" w:line="281" w:lineRule="auto"/>
        <w:ind w:firstLine="284"/>
        <w:jc w:val="both"/>
      </w:pPr>
      <w:r>
        <w:t xml:space="preserve">3.7. Следить за уровнем воды при </w:t>
      </w:r>
      <w:proofErr w:type="gramStart"/>
      <w:r>
        <w:t>включенном</w:t>
      </w:r>
      <w:proofErr w:type="gramEnd"/>
      <w:r>
        <w:t xml:space="preserve"> </w:t>
      </w:r>
      <w:proofErr w:type="spellStart"/>
      <w:r>
        <w:t>электротитане</w:t>
      </w:r>
      <w:proofErr w:type="spellEnd"/>
      <w:r>
        <w:t>, своевременно пополнять её до установленного уровня.</w:t>
      </w:r>
    </w:p>
    <w:p w:rsidR="008F7CD0" w:rsidRDefault="008F7CD0" w:rsidP="008F7CD0">
      <w:pPr>
        <w:pStyle w:val="style"/>
        <w:spacing w:before="0" w:beforeAutospacing="0" w:after="0" w:afterAutospacing="0" w:line="281" w:lineRule="auto"/>
        <w:ind w:firstLine="284"/>
        <w:jc w:val="both"/>
      </w:pPr>
      <w:r>
        <w:t>3.8. Во избежание ожогов горячей водой, заполненную посуду пе</w:t>
      </w:r>
      <w:r>
        <w:softHyphen/>
        <w:t>реносить, используя полотенце или прихватки.</w:t>
      </w:r>
    </w:p>
    <w:p w:rsidR="008F7CD0" w:rsidRDefault="008F7CD0" w:rsidP="008F7CD0">
      <w:pPr>
        <w:pStyle w:val="style"/>
        <w:spacing w:before="0" w:beforeAutospacing="0" w:after="0" w:afterAutospacing="0" w:line="281" w:lineRule="auto"/>
        <w:ind w:firstLine="284"/>
        <w:jc w:val="both"/>
      </w:pPr>
      <w:r>
        <w:rPr>
          <w:rStyle w:val="af"/>
        </w:rPr>
        <w:t>4. Требования охраны труда в аварийных ситуациях</w:t>
      </w:r>
    </w:p>
    <w:p w:rsidR="008F7CD0" w:rsidRDefault="008F7CD0" w:rsidP="008F7CD0">
      <w:pPr>
        <w:pStyle w:val="style"/>
        <w:spacing w:before="0" w:beforeAutospacing="0" w:after="0" w:afterAutospacing="0" w:line="281" w:lineRule="auto"/>
        <w:ind w:firstLine="284"/>
        <w:jc w:val="both"/>
      </w:pPr>
      <w:r>
        <w:t xml:space="preserve">4.1. При возникновении неисправности в работе </w:t>
      </w:r>
      <w:proofErr w:type="spellStart"/>
      <w:r>
        <w:t>электротитана</w:t>
      </w:r>
      <w:proofErr w:type="spellEnd"/>
      <w:r>
        <w:t xml:space="preserve">, а также нарушении защитного заземления его корпуса работу прекратить и выключить </w:t>
      </w:r>
      <w:proofErr w:type="spellStart"/>
      <w:r>
        <w:t>электротитан</w:t>
      </w:r>
      <w:proofErr w:type="spellEnd"/>
      <w:r>
        <w:t>, сообщить об этом администрации учреждения.</w:t>
      </w:r>
    </w:p>
    <w:p w:rsidR="008F7CD0" w:rsidRDefault="008F7CD0" w:rsidP="008F7CD0">
      <w:pPr>
        <w:pStyle w:val="style"/>
        <w:spacing w:before="0" w:beforeAutospacing="0" w:after="0" w:afterAutospacing="0" w:line="281" w:lineRule="auto"/>
        <w:ind w:firstLine="284"/>
        <w:jc w:val="both"/>
      </w:pPr>
      <w:r>
        <w:t>4.2.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br/>
        <w:t>4.3. При поражении электрическим током немедленно отключить электропитание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8F7CD0" w:rsidRDefault="008F7CD0" w:rsidP="008F7CD0">
      <w:pPr>
        <w:pStyle w:val="style"/>
        <w:spacing w:before="0" w:beforeAutospacing="0" w:after="0" w:afterAutospacing="0" w:line="281" w:lineRule="auto"/>
        <w:ind w:firstLine="284"/>
        <w:jc w:val="both"/>
      </w:pPr>
      <w:r>
        <w:rPr>
          <w:rStyle w:val="af"/>
        </w:rPr>
        <w:t>5. Требования охраны труда по окончании работы</w:t>
      </w:r>
    </w:p>
    <w:p w:rsidR="008F7CD0" w:rsidRDefault="008F7CD0" w:rsidP="008F7CD0">
      <w:pPr>
        <w:pStyle w:val="style"/>
        <w:spacing w:before="0" w:beforeAutospacing="0" w:after="0" w:afterAutospacing="0" w:line="281" w:lineRule="auto"/>
        <w:ind w:firstLine="284"/>
        <w:jc w:val="both"/>
      </w:pPr>
      <w:r>
        <w:t xml:space="preserve">5.1. Отключить </w:t>
      </w:r>
      <w:proofErr w:type="spellStart"/>
      <w:r>
        <w:t>электротитан</w:t>
      </w:r>
      <w:proofErr w:type="spellEnd"/>
      <w:r>
        <w:t xml:space="preserve"> от сети, привести в порядок рабочее место.</w:t>
      </w:r>
    </w:p>
    <w:p w:rsidR="008F7CD0" w:rsidRDefault="008F7CD0" w:rsidP="008F7CD0">
      <w:pPr>
        <w:pStyle w:val="style"/>
        <w:spacing w:before="0" w:beforeAutospacing="0" w:after="0" w:afterAutospacing="0" w:line="281" w:lineRule="auto"/>
        <w:ind w:firstLine="284"/>
        <w:jc w:val="both"/>
      </w:pPr>
      <w:r>
        <w:t>5.2. Снять спецодежду и вымыть руки с мылом.</w:t>
      </w:r>
    </w:p>
    <w:p w:rsidR="008F7CD0" w:rsidRDefault="008F7CD0" w:rsidP="008F7CD0">
      <w:pPr>
        <w:spacing w:line="281" w:lineRule="auto"/>
        <w:ind w:firstLine="284"/>
        <w:jc w:val="both"/>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p>
    <w:p w:rsidR="008F7CD0" w:rsidRDefault="008F7CD0" w:rsidP="008F7CD0">
      <w:pPr>
        <w:spacing w:line="280" w:lineRule="auto"/>
      </w:pPr>
      <w:r>
        <w:t xml:space="preserve">     Специалист по охране труда Рябова О.В.</w:t>
      </w:r>
    </w:p>
    <w:p w:rsidR="008F7CD0" w:rsidRDefault="008F7CD0" w:rsidP="008F7CD0">
      <w:pPr>
        <w:spacing w:line="281" w:lineRule="auto"/>
        <w:ind w:firstLine="284"/>
        <w:jc w:val="both"/>
      </w:pPr>
      <w:r>
        <w:t xml:space="preserve"> </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spacing w:line="280" w:lineRule="auto"/>
        <w:jc w:val="center"/>
      </w:pPr>
    </w:p>
    <w:p w:rsidR="008F7CD0" w:rsidRPr="00AB4E1A" w:rsidRDefault="008F7CD0" w:rsidP="008F7CD0">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Default="008F7CD0" w:rsidP="008F7CD0">
      <w:pPr>
        <w:pStyle w:val="style2"/>
        <w:spacing w:before="0" w:beforeAutospacing="0" w:after="0" w:afterAutospacing="0" w:line="281" w:lineRule="auto"/>
        <w:ind w:firstLine="285"/>
        <w:jc w:val="center"/>
        <w:rPr>
          <w:rFonts w:ascii="Times New Roman" w:hAnsi="Times New Roman"/>
          <w:b/>
          <w:color w:val="FF6600"/>
          <w:sz w:val="24"/>
          <w:szCs w:val="24"/>
        </w:rPr>
      </w:pPr>
    </w:p>
    <w:p w:rsidR="008F7CD0" w:rsidRPr="008601D1" w:rsidRDefault="008F7CD0" w:rsidP="008F7C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F7CD0" w:rsidRPr="008601D1" w:rsidRDefault="00386F5D" w:rsidP="008F7CD0">
      <w:pPr>
        <w:rPr>
          <w:sz w:val="20"/>
          <w:szCs w:val="20"/>
        </w:rPr>
      </w:pPr>
      <w:r>
        <w:rPr>
          <w:sz w:val="20"/>
          <w:szCs w:val="20"/>
        </w:rPr>
        <w:t>Протокол №5 от 31.08</w:t>
      </w:r>
      <w:r w:rsidR="008F7CD0" w:rsidRPr="008601D1">
        <w:rPr>
          <w:sz w:val="20"/>
          <w:szCs w:val="20"/>
        </w:rPr>
        <w:t xml:space="preserve">. 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spacing w:line="280" w:lineRule="auto"/>
        <w:jc w:val="center"/>
      </w:pPr>
    </w:p>
    <w:p w:rsidR="008F7CD0" w:rsidRDefault="008F7CD0" w:rsidP="008F7CD0">
      <w:pPr>
        <w:spacing w:line="280" w:lineRule="auto"/>
        <w:jc w:val="center"/>
      </w:pPr>
    </w:p>
    <w:p w:rsidR="008F7CD0" w:rsidRDefault="008F7CD0" w:rsidP="008F7CD0">
      <w:pPr>
        <w:jc w:val="center"/>
        <w:rPr>
          <w:b/>
        </w:rPr>
      </w:pPr>
      <w:r>
        <w:rPr>
          <w:b/>
        </w:rPr>
        <w:t>ИНСТРУКЦИЯ</w:t>
      </w:r>
    </w:p>
    <w:p w:rsidR="008F7CD0" w:rsidRPr="008521D4" w:rsidRDefault="008F7CD0" w:rsidP="008F7CD0">
      <w:pPr>
        <w:jc w:val="center"/>
        <w:rPr>
          <w:b/>
        </w:rPr>
      </w:pPr>
      <w:bookmarkStart w:id="506" w:name="_Toc215121585"/>
      <w:r w:rsidRPr="008521D4">
        <w:rPr>
          <w:b/>
        </w:rPr>
        <w:t>по охране труда при мытье посуды</w:t>
      </w:r>
      <w:bookmarkEnd w:id="506"/>
    </w:p>
    <w:p w:rsidR="008F7CD0" w:rsidRPr="009D6566" w:rsidRDefault="008F7CD0" w:rsidP="008F7CD0">
      <w:pPr>
        <w:jc w:val="center"/>
        <w:rPr>
          <w:b/>
        </w:rPr>
      </w:pPr>
      <w:bookmarkStart w:id="507" w:name="_Toc215121586"/>
      <w:r w:rsidRPr="009D6566">
        <w:rPr>
          <w:b/>
        </w:rPr>
        <w:t>ИОТ-029- 201</w:t>
      </w:r>
      <w:bookmarkEnd w:id="507"/>
      <w:r w:rsidR="000C41C3">
        <w:rPr>
          <w:b/>
        </w:rPr>
        <w:t>7</w:t>
      </w:r>
    </w:p>
    <w:p w:rsidR="008F7CD0" w:rsidRDefault="008F7CD0" w:rsidP="008F7CD0">
      <w:pPr>
        <w:pStyle w:val="ConsNonformat"/>
        <w:spacing w:line="281" w:lineRule="auto"/>
        <w:jc w:val="center"/>
        <w:rPr>
          <w:rStyle w:val="af"/>
        </w:rPr>
      </w:pPr>
      <w:r w:rsidRPr="008521D4">
        <w:rPr>
          <w:rFonts w:ascii="Times New Roman" w:hAnsi="Times New Roman"/>
          <w:sz w:val="24"/>
        </w:rPr>
        <w:br/>
      </w:r>
    </w:p>
    <w:p w:rsidR="008F7CD0" w:rsidRPr="006422F1" w:rsidRDefault="008F7CD0" w:rsidP="008F7CD0">
      <w:pPr>
        <w:spacing w:line="281" w:lineRule="auto"/>
        <w:ind w:firstLine="284"/>
        <w:jc w:val="both"/>
        <w:rPr>
          <w:b/>
        </w:rPr>
      </w:pPr>
      <w:r w:rsidRPr="006422F1">
        <w:rPr>
          <w:b/>
        </w:rPr>
        <w:t xml:space="preserve">1. Общие </w:t>
      </w:r>
      <w:r>
        <w:rPr>
          <w:b/>
        </w:rPr>
        <w:t>требования охраны труда</w:t>
      </w:r>
    </w:p>
    <w:p w:rsidR="008F7CD0" w:rsidRDefault="008F7CD0" w:rsidP="008F7CD0">
      <w:pPr>
        <w:pStyle w:val="style"/>
        <w:spacing w:before="0" w:beforeAutospacing="0" w:after="0" w:afterAutospacing="0" w:line="281" w:lineRule="auto"/>
        <w:ind w:firstLine="284"/>
        <w:jc w:val="both"/>
      </w:pPr>
      <w:r>
        <w:t xml:space="preserve">1.1. К самостоятельной работе по мытью посуды допускаются лица не моложе 16 лет, прошедшие инструктаж по охране труда, медицинский осмотр и не имеющие противопоказаний по состоянию здоровья. </w:t>
      </w:r>
    </w:p>
    <w:p w:rsidR="008F7CD0" w:rsidRDefault="008F7CD0" w:rsidP="008F7CD0">
      <w:pPr>
        <w:pStyle w:val="style"/>
        <w:spacing w:before="0" w:beforeAutospacing="0" w:after="0" w:afterAutospacing="0" w:line="281" w:lineRule="auto"/>
        <w:ind w:firstLine="284"/>
        <w:jc w:val="both"/>
      </w:pPr>
      <w:r>
        <w:t xml:space="preserve">1.2. Работающие должны соблюдать правила внутреннего трудового распорядка, установленные режимы труда и отдыха. </w:t>
      </w:r>
    </w:p>
    <w:p w:rsidR="008F7CD0" w:rsidRDefault="008F7CD0" w:rsidP="008F7CD0">
      <w:pPr>
        <w:pStyle w:val="style"/>
        <w:spacing w:before="0" w:beforeAutospacing="0" w:after="0" w:afterAutospacing="0" w:line="281" w:lineRule="auto"/>
        <w:ind w:firstLine="284"/>
        <w:jc w:val="both"/>
      </w:pPr>
      <w:r>
        <w:t xml:space="preserve">1.3. При работе по мытью посуды возможно воздействие на работников следующих опасных и вредных производственных факторов: </w:t>
      </w:r>
    </w:p>
    <w:p w:rsidR="008F7CD0" w:rsidRDefault="008F7CD0" w:rsidP="008F7CD0">
      <w:pPr>
        <w:pStyle w:val="style"/>
        <w:spacing w:before="0" w:beforeAutospacing="0" w:after="0" w:afterAutospacing="0" w:line="281" w:lineRule="auto"/>
        <w:ind w:firstLine="284"/>
        <w:jc w:val="both"/>
      </w:pPr>
      <w:r>
        <w:t xml:space="preserve">- термические ожоги при мытье посуды горячей водой; </w:t>
      </w:r>
    </w:p>
    <w:p w:rsidR="008F7CD0" w:rsidRDefault="008F7CD0" w:rsidP="008F7CD0">
      <w:pPr>
        <w:pStyle w:val="style"/>
        <w:spacing w:before="0" w:beforeAutospacing="0" w:after="0" w:afterAutospacing="0" w:line="281" w:lineRule="auto"/>
        <w:ind w:firstLine="284"/>
        <w:jc w:val="both"/>
      </w:pPr>
      <w:r>
        <w:t xml:space="preserve">- химические ожоги; </w:t>
      </w:r>
    </w:p>
    <w:p w:rsidR="008F7CD0" w:rsidRDefault="008F7CD0" w:rsidP="008F7CD0">
      <w:pPr>
        <w:pStyle w:val="style"/>
        <w:spacing w:before="0" w:beforeAutospacing="0" w:after="0" w:afterAutospacing="0" w:line="281" w:lineRule="auto"/>
        <w:ind w:firstLine="284"/>
        <w:jc w:val="both"/>
      </w:pPr>
      <w:r>
        <w:t xml:space="preserve">- аллергические реакции при использовании моющих и дезинфицирующих средств; </w:t>
      </w:r>
    </w:p>
    <w:p w:rsidR="008F7CD0" w:rsidRDefault="008F7CD0" w:rsidP="008F7CD0">
      <w:pPr>
        <w:pStyle w:val="style"/>
        <w:spacing w:before="0" w:beforeAutospacing="0" w:after="0" w:afterAutospacing="0" w:line="281" w:lineRule="auto"/>
        <w:ind w:firstLine="284"/>
        <w:jc w:val="both"/>
      </w:pPr>
      <w:r>
        <w:t xml:space="preserve">- поражение электрическим током при отсутствии заземления моечных ванн или при нагревании воды электрокипятильником. </w:t>
      </w:r>
    </w:p>
    <w:p w:rsidR="008F7CD0" w:rsidRDefault="008F7CD0" w:rsidP="008F7CD0">
      <w:pPr>
        <w:pStyle w:val="style"/>
        <w:spacing w:before="0" w:beforeAutospacing="0" w:after="0" w:afterAutospacing="0" w:line="281" w:lineRule="auto"/>
        <w:ind w:firstLine="284"/>
        <w:jc w:val="both"/>
      </w:pPr>
      <w:r>
        <w:t xml:space="preserve">1.4. При мытье посуды должна использоваться следующая спецодежда: </w:t>
      </w:r>
    </w:p>
    <w:p w:rsidR="008F7CD0" w:rsidRDefault="008F7CD0" w:rsidP="008F7CD0">
      <w:pPr>
        <w:pStyle w:val="style"/>
        <w:spacing w:before="0" w:beforeAutospacing="0" w:after="0" w:afterAutospacing="0" w:line="281" w:lineRule="auto"/>
        <w:ind w:firstLine="284"/>
        <w:jc w:val="both"/>
      </w:pPr>
      <w:r>
        <w:t xml:space="preserve">- фартук клеенчатый с нагрудником; </w:t>
      </w:r>
    </w:p>
    <w:p w:rsidR="008F7CD0" w:rsidRDefault="008F7CD0" w:rsidP="008F7CD0">
      <w:pPr>
        <w:pStyle w:val="style"/>
        <w:spacing w:before="0" w:beforeAutospacing="0" w:after="0" w:afterAutospacing="0" w:line="281" w:lineRule="auto"/>
        <w:ind w:firstLine="284"/>
        <w:jc w:val="both"/>
      </w:pPr>
      <w:r>
        <w:t xml:space="preserve">- сапоги резиновые; </w:t>
      </w:r>
    </w:p>
    <w:p w:rsidR="008F7CD0" w:rsidRDefault="008F7CD0" w:rsidP="008F7CD0">
      <w:pPr>
        <w:pStyle w:val="style"/>
        <w:spacing w:before="0" w:beforeAutospacing="0" w:after="0" w:afterAutospacing="0" w:line="281" w:lineRule="auto"/>
        <w:ind w:firstLine="284"/>
        <w:jc w:val="both"/>
      </w:pPr>
      <w:r>
        <w:t xml:space="preserve">- перчатки резиновые. </w:t>
      </w:r>
    </w:p>
    <w:p w:rsidR="008F7CD0" w:rsidRDefault="008F7CD0" w:rsidP="008F7CD0">
      <w:pPr>
        <w:pStyle w:val="style"/>
        <w:spacing w:before="0" w:beforeAutospacing="0" w:after="0" w:afterAutospacing="0" w:line="281" w:lineRule="auto"/>
        <w:ind w:firstLine="284"/>
        <w:jc w:val="both"/>
      </w:pPr>
      <w:r>
        <w:t xml:space="preserve">1.5. На пищеблоке должна быть </w:t>
      </w:r>
      <w:proofErr w:type="spellStart"/>
      <w:r>
        <w:t>медаптечка</w:t>
      </w:r>
      <w:proofErr w:type="spellEnd"/>
      <w:r>
        <w:t xml:space="preserve"> с набором необходимых медикаментов и перевязочных сре</w:t>
      </w:r>
      <w:proofErr w:type="gramStart"/>
      <w:r>
        <w:t>дств дл</w:t>
      </w:r>
      <w:proofErr w:type="gramEnd"/>
      <w:r>
        <w:t xml:space="preserve">я оказания первой помощи при травмах. </w:t>
      </w:r>
    </w:p>
    <w:p w:rsidR="008F7CD0" w:rsidRDefault="008F7CD0" w:rsidP="008F7CD0">
      <w:pPr>
        <w:pStyle w:val="style"/>
        <w:spacing w:before="0" w:beforeAutospacing="0" w:after="0" w:afterAutospacing="0" w:line="281" w:lineRule="auto"/>
        <w:ind w:firstLine="284"/>
        <w:jc w:val="both"/>
      </w:pPr>
      <w:r>
        <w:t xml:space="preserve">1.6. Работающие должны соблюдать правила пожарной безопасности, знать места расположения первичных средств пожаротушения. </w:t>
      </w:r>
    </w:p>
    <w:p w:rsidR="008F7CD0" w:rsidRDefault="008F7CD0" w:rsidP="008F7CD0">
      <w:pPr>
        <w:pStyle w:val="style"/>
        <w:spacing w:before="0" w:beforeAutospacing="0" w:after="0" w:afterAutospacing="0" w:line="281" w:lineRule="auto"/>
        <w:ind w:firstLine="284"/>
        <w:jc w:val="both"/>
      </w:pPr>
      <w:r>
        <w:t xml:space="preserve">1.7. рабочее место для мытья посуды должно быть оборудовано </w:t>
      </w:r>
      <w:proofErr w:type="spellStart"/>
      <w:r>
        <w:t>трехгнездной</w:t>
      </w:r>
      <w:proofErr w:type="spellEnd"/>
      <w:r>
        <w:t xml:space="preserve"> ванной, корпус которой заземляется. </w:t>
      </w:r>
    </w:p>
    <w:p w:rsidR="008F7CD0" w:rsidRDefault="008F7CD0" w:rsidP="008F7CD0">
      <w:pPr>
        <w:pStyle w:val="style"/>
        <w:spacing w:before="0" w:beforeAutospacing="0" w:after="0" w:afterAutospacing="0" w:line="281" w:lineRule="auto"/>
        <w:ind w:firstLine="284"/>
        <w:jc w:val="both"/>
      </w:pPr>
      <w:r>
        <w:t xml:space="preserve">1.8. При несчастном случае пострадавший или очевидец несчастного случая обязан сообщить об этом администрации учреждения. </w:t>
      </w:r>
    </w:p>
    <w:p w:rsidR="008F7CD0" w:rsidRDefault="008F7CD0" w:rsidP="008F7CD0">
      <w:pPr>
        <w:pStyle w:val="style"/>
        <w:spacing w:before="0" w:beforeAutospacing="0" w:after="0" w:afterAutospacing="0" w:line="281" w:lineRule="auto"/>
        <w:ind w:firstLine="284"/>
        <w:jc w:val="both"/>
      </w:pPr>
      <w:r>
        <w:t xml:space="preserve">1.9. В процессе работы соблюдать правила ношения спецодежды; правила личной гигиены, содержать в чистоте рабочее место. </w:t>
      </w:r>
    </w:p>
    <w:p w:rsidR="008F7CD0" w:rsidRDefault="008F7CD0" w:rsidP="008F7CD0">
      <w:pPr>
        <w:pStyle w:val="style"/>
        <w:spacing w:before="0" w:beforeAutospacing="0" w:after="0" w:afterAutospacing="0" w:line="281" w:lineRule="auto"/>
        <w:ind w:firstLine="284"/>
        <w:jc w:val="both"/>
      </w:pPr>
      <w:r>
        <w:t xml:space="preserve">1.10. Лица, допустившие невыполнения или нарушение инструкции по охране труда, привлекаются к дисциплинарной ответственности в соответствии с правилами </w:t>
      </w:r>
      <w:r>
        <w:lastRenderedPageBreak/>
        <w:t>внутреннего трудового распорядка и, при необходимости, подвергаются внеочередной проверки знаний норм и правил охраны труда.</w:t>
      </w:r>
    </w:p>
    <w:p w:rsidR="008F7CD0" w:rsidRDefault="008F7CD0" w:rsidP="008F7CD0">
      <w:pPr>
        <w:pStyle w:val="style"/>
        <w:spacing w:before="0" w:beforeAutospacing="0" w:after="0" w:afterAutospacing="0" w:line="281" w:lineRule="auto"/>
        <w:ind w:firstLine="284"/>
        <w:jc w:val="both"/>
      </w:pPr>
      <w:r>
        <w:rPr>
          <w:rStyle w:val="af"/>
        </w:rPr>
        <w:t>2. Требования охраны труда перед началом работы</w:t>
      </w:r>
    </w:p>
    <w:p w:rsidR="008F7CD0" w:rsidRDefault="008F7CD0" w:rsidP="008F7CD0">
      <w:pPr>
        <w:pStyle w:val="style"/>
        <w:spacing w:before="0" w:beforeAutospacing="0" w:after="0" w:afterAutospacing="0" w:line="281" w:lineRule="auto"/>
        <w:ind w:firstLine="284"/>
        <w:jc w:val="both"/>
      </w:pPr>
      <w:r>
        <w:t xml:space="preserve">2.1. Надеть спецодежду. </w:t>
      </w:r>
    </w:p>
    <w:p w:rsidR="008F7CD0" w:rsidRDefault="008F7CD0" w:rsidP="008F7CD0">
      <w:pPr>
        <w:pStyle w:val="style"/>
        <w:spacing w:before="0" w:beforeAutospacing="0" w:after="0" w:afterAutospacing="0" w:line="281" w:lineRule="auto"/>
        <w:ind w:firstLine="284"/>
        <w:jc w:val="both"/>
      </w:pPr>
      <w:r>
        <w:t xml:space="preserve">2.2. Проверить наличие и надежность подсоединения защитного заземления к корпусам моечных ванн. </w:t>
      </w:r>
    </w:p>
    <w:p w:rsidR="008F7CD0" w:rsidRDefault="008F7CD0" w:rsidP="008F7CD0">
      <w:pPr>
        <w:pStyle w:val="style"/>
        <w:spacing w:before="0" w:beforeAutospacing="0" w:after="0" w:afterAutospacing="0" w:line="281" w:lineRule="auto"/>
        <w:ind w:firstLine="284"/>
        <w:jc w:val="both"/>
      </w:pPr>
      <w:r>
        <w:t>2.3. Подготовить емкость с крышкой для остатков пищи.</w:t>
      </w:r>
    </w:p>
    <w:p w:rsidR="008F7CD0" w:rsidRDefault="008F7CD0" w:rsidP="008F7CD0">
      <w:pPr>
        <w:pStyle w:val="style"/>
        <w:spacing w:before="0" w:beforeAutospacing="0" w:after="0" w:afterAutospacing="0" w:line="281" w:lineRule="auto"/>
        <w:ind w:firstLine="284"/>
        <w:jc w:val="both"/>
      </w:pPr>
      <w:r>
        <w:rPr>
          <w:rStyle w:val="af"/>
        </w:rPr>
        <w:t>3. Требования охраны труда во время работы</w:t>
      </w:r>
    </w:p>
    <w:p w:rsidR="008F7CD0" w:rsidRDefault="008F7CD0" w:rsidP="008F7CD0">
      <w:pPr>
        <w:pStyle w:val="style"/>
        <w:spacing w:before="0" w:beforeAutospacing="0" w:after="0" w:afterAutospacing="0" w:line="281" w:lineRule="auto"/>
        <w:ind w:firstLine="284"/>
        <w:jc w:val="both"/>
      </w:pPr>
      <w:r>
        <w:t xml:space="preserve">3.1. Освободить столовую посуду от остатков пищи, которые складывать в подготовленную емкость с крышкой. </w:t>
      </w:r>
    </w:p>
    <w:p w:rsidR="008F7CD0" w:rsidRDefault="008F7CD0" w:rsidP="008F7CD0">
      <w:pPr>
        <w:pStyle w:val="style"/>
        <w:spacing w:before="0" w:beforeAutospacing="0" w:after="0" w:afterAutospacing="0" w:line="281" w:lineRule="auto"/>
        <w:ind w:firstLine="284"/>
        <w:jc w:val="both"/>
      </w:pPr>
      <w:r>
        <w:t>3.2. Заполнить первую ванну горячей водой с температурой 50</w:t>
      </w:r>
      <w:proofErr w:type="gramStart"/>
      <w:r>
        <w:t xml:space="preserve"> С</w:t>
      </w:r>
      <w:proofErr w:type="gramEnd"/>
      <w:r>
        <w:t xml:space="preserve"> </w:t>
      </w:r>
      <w:proofErr w:type="spellStart"/>
      <w:r>
        <w:t>с</w:t>
      </w:r>
      <w:proofErr w:type="spellEnd"/>
      <w:r>
        <w:t xml:space="preserve"> добавлением моющих средств. Во второй ванне приготовить дезинфицирующий раствор – 0,2% раствор хлорамина, гипохлорита натрия или кальция. </w:t>
      </w:r>
    </w:p>
    <w:p w:rsidR="008F7CD0" w:rsidRDefault="008F7CD0" w:rsidP="008F7CD0">
      <w:pPr>
        <w:pStyle w:val="style"/>
        <w:spacing w:before="0" w:beforeAutospacing="0" w:after="0" w:afterAutospacing="0" w:line="281" w:lineRule="auto"/>
        <w:ind w:firstLine="284"/>
        <w:jc w:val="both"/>
      </w:pPr>
      <w:r>
        <w:t>3.3. Столовая посуда моется щеткой в первой ванне водой, имеющей температуру 50</w:t>
      </w:r>
      <w:proofErr w:type="gramStart"/>
      <w:r>
        <w:t xml:space="preserve"> С</w:t>
      </w:r>
      <w:proofErr w:type="gramEnd"/>
      <w:r>
        <w:t xml:space="preserve">, с добавлением моющих средств. После этого посуда погружается в дезинфицирующий раствор во второй ванне (0,2% раствор хлорамина, гипохлорита натрия или кальция), затем ополаскивается в третьей ванне с горячей проточной водой при температуре 65 С. </w:t>
      </w:r>
    </w:p>
    <w:p w:rsidR="008F7CD0" w:rsidRDefault="008F7CD0" w:rsidP="008F7CD0">
      <w:pPr>
        <w:pStyle w:val="style"/>
        <w:spacing w:before="0" w:beforeAutospacing="0" w:after="0" w:afterAutospacing="0" w:line="281" w:lineRule="auto"/>
        <w:ind w:firstLine="284"/>
        <w:jc w:val="both"/>
      </w:pPr>
      <w:r>
        <w:t xml:space="preserve">Столовая посуда просушивается в специальных шкафах или на решетках. </w:t>
      </w:r>
    </w:p>
    <w:p w:rsidR="008F7CD0" w:rsidRDefault="008F7CD0" w:rsidP="008F7CD0">
      <w:pPr>
        <w:pStyle w:val="style"/>
        <w:spacing w:before="0" w:beforeAutospacing="0" w:after="0" w:afterAutospacing="0" w:line="281" w:lineRule="auto"/>
        <w:ind w:firstLine="284"/>
        <w:jc w:val="both"/>
      </w:pPr>
      <w:r>
        <w:t xml:space="preserve">3.4. Стеклянная посуда после механической очистки моется в первой ванне с применением разрешенных моющих средств, затем ополаскивается горячей проточной водой и просушивается на специальных решетках. </w:t>
      </w:r>
    </w:p>
    <w:p w:rsidR="008F7CD0" w:rsidRDefault="008F7CD0" w:rsidP="008F7CD0">
      <w:pPr>
        <w:pStyle w:val="style"/>
        <w:spacing w:before="0" w:beforeAutospacing="0" w:after="0" w:afterAutospacing="0" w:line="281" w:lineRule="auto"/>
        <w:ind w:firstLine="284"/>
        <w:jc w:val="both"/>
      </w:pPr>
      <w:r>
        <w:t>3.5. Столовые приборы после механической очистки моются в первой ванне с применением моющих средств. Ополаскиваются горячей проточной водой и затем обеззараживаются физическим методом в воздушных стерилизаторах в течении 2 – 3 мин. Чистые столовые приборы хранятся в металлических кассетах в вертикальном положении ручками вверх.</w:t>
      </w:r>
    </w:p>
    <w:p w:rsidR="008F7CD0" w:rsidRDefault="008F7CD0" w:rsidP="008F7CD0">
      <w:pPr>
        <w:pStyle w:val="style"/>
        <w:spacing w:before="0" w:beforeAutospacing="0" w:after="0" w:afterAutospacing="0" w:line="281" w:lineRule="auto"/>
        <w:ind w:firstLine="284"/>
        <w:jc w:val="both"/>
      </w:pPr>
      <w:r>
        <w:rPr>
          <w:rStyle w:val="af"/>
        </w:rPr>
        <w:t>4. Требования охраны труда в аварийных ситуациях</w:t>
      </w:r>
    </w:p>
    <w:p w:rsidR="008F7CD0" w:rsidRDefault="008F7CD0" w:rsidP="008F7CD0">
      <w:pPr>
        <w:pStyle w:val="style"/>
        <w:spacing w:before="0" w:beforeAutospacing="0" w:after="0" w:afterAutospacing="0" w:line="281" w:lineRule="auto"/>
        <w:ind w:firstLine="284"/>
        <w:jc w:val="both"/>
      </w:pPr>
      <w:r>
        <w:t xml:space="preserve">4.1. В случае если разбилась столовая посуда, не собирать ее осколки незащищенными руками, а использовать для этой цели щетку и савок. </w:t>
      </w:r>
    </w:p>
    <w:p w:rsidR="008F7CD0" w:rsidRDefault="008F7CD0" w:rsidP="008F7CD0">
      <w:pPr>
        <w:pStyle w:val="style"/>
        <w:spacing w:before="0" w:beforeAutospacing="0" w:after="0" w:afterAutospacing="0" w:line="281" w:lineRule="auto"/>
        <w:ind w:firstLine="284"/>
        <w:jc w:val="both"/>
      </w:pPr>
      <w:r>
        <w:t xml:space="preserve">4.2.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rsidR="008F7CD0" w:rsidRDefault="008F7CD0" w:rsidP="008F7CD0">
      <w:pPr>
        <w:pStyle w:val="style"/>
        <w:spacing w:before="0" w:beforeAutospacing="0" w:after="0" w:afterAutospacing="0" w:line="281" w:lineRule="auto"/>
        <w:ind w:firstLine="284"/>
        <w:jc w:val="both"/>
      </w:pPr>
      <w:r>
        <w:t>4.3. 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провести 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8F7CD0" w:rsidRDefault="008F7CD0" w:rsidP="008F7CD0">
      <w:pPr>
        <w:pStyle w:val="style"/>
        <w:spacing w:before="0" w:beforeAutospacing="0" w:after="0" w:afterAutospacing="0" w:line="281" w:lineRule="auto"/>
        <w:ind w:firstLine="284"/>
        <w:jc w:val="both"/>
      </w:pPr>
      <w:r>
        <w:rPr>
          <w:rStyle w:val="af"/>
        </w:rPr>
        <w:t>5. Требования охраны труда по окончании работы</w:t>
      </w:r>
    </w:p>
    <w:p w:rsidR="008F7CD0" w:rsidRDefault="008F7CD0" w:rsidP="008F7CD0">
      <w:pPr>
        <w:pStyle w:val="style"/>
        <w:spacing w:before="0" w:beforeAutospacing="0" w:after="0" w:afterAutospacing="0" w:line="281" w:lineRule="auto"/>
        <w:ind w:firstLine="284"/>
        <w:jc w:val="both"/>
      </w:pPr>
      <w:r>
        <w:t xml:space="preserve">5.1. Слить воду из моечных ванн и промыть ванны горячей водой. </w:t>
      </w:r>
    </w:p>
    <w:p w:rsidR="008F7CD0" w:rsidRDefault="008F7CD0" w:rsidP="008F7CD0">
      <w:pPr>
        <w:pStyle w:val="style"/>
        <w:spacing w:before="0" w:beforeAutospacing="0" w:after="0" w:afterAutospacing="0" w:line="281" w:lineRule="auto"/>
        <w:ind w:firstLine="284"/>
        <w:jc w:val="both"/>
      </w:pPr>
      <w:r>
        <w:t>5.2. Мочалки, щетки для мытья посуды после их использования прокипятить в течени</w:t>
      </w:r>
      <w:proofErr w:type="gramStart"/>
      <w:r>
        <w:t>и</w:t>
      </w:r>
      <w:proofErr w:type="gramEnd"/>
      <w:r>
        <w:t xml:space="preserve"> 15 мин. в воде с добавлением соды или замочить в дезинфицирующем растворе (0,5% раствор хлорамина) на 30 мин., затем ополоснуть и просушить. </w:t>
      </w:r>
    </w:p>
    <w:p w:rsidR="008F7CD0" w:rsidRDefault="008F7CD0" w:rsidP="008F7CD0">
      <w:pPr>
        <w:pStyle w:val="style"/>
        <w:spacing w:before="0" w:beforeAutospacing="0" w:after="0" w:afterAutospacing="0" w:line="281" w:lineRule="auto"/>
        <w:ind w:firstLine="284"/>
        <w:jc w:val="both"/>
      </w:pPr>
      <w:r>
        <w:t xml:space="preserve">Хранить мочалки и щетки для мытья посуды в специальной промаркированной таре. </w:t>
      </w:r>
    </w:p>
    <w:p w:rsidR="008F7CD0" w:rsidRDefault="008F7CD0" w:rsidP="008F7CD0">
      <w:pPr>
        <w:pStyle w:val="style"/>
        <w:spacing w:before="0" w:beforeAutospacing="0" w:after="0" w:afterAutospacing="0" w:line="281" w:lineRule="auto"/>
        <w:ind w:firstLine="284"/>
        <w:jc w:val="both"/>
      </w:pPr>
      <w:r>
        <w:t>5.3. Остатки пищи обеззаразить кипячением в течени</w:t>
      </w:r>
      <w:proofErr w:type="gramStart"/>
      <w:r>
        <w:t>и</w:t>
      </w:r>
      <w:proofErr w:type="gramEnd"/>
      <w:r>
        <w:t xml:space="preserve"> 15 мин. или засыпать хлорной известью и вынести в контейнер для мусора на хозяйственную площадку. </w:t>
      </w:r>
    </w:p>
    <w:p w:rsidR="008F7CD0" w:rsidRDefault="008F7CD0" w:rsidP="008F7CD0">
      <w:pPr>
        <w:pStyle w:val="style"/>
        <w:spacing w:before="0" w:beforeAutospacing="0" w:after="0" w:afterAutospacing="0" w:line="281" w:lineRule="auto"/>
        <w:ind w:firstLine="284"/>
        <w:jc w:val="both"/>
      </w:pPr>
      <w:r>
        <w:t>5.4. Снять спецодежду, привести в порядок рабочее место и вымыть руки с мылом.</w:t>
      </w:r>
    </w:p>
    <w:p w:rsidR="008F7CD0" w:rsidRDefault="008F7CD0" w:rsidP="008F7CD0">
      <w:pPr>
        <w:spacing w:line="281" w:lineRule="auto"/>
        <w:ind w:firstLine="284"/>
        <w:jc w:val="both"/>
      </w:pPr>
      <w:r>
        <w:lastRenderedPageBreak/>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 Специалист по охране труда Рябова О.В.</w:t>
      </w:r>
    </w:p>
    <w:p w:rsidR="008F7CD0" w:rsidRDefault="008F7CD0" w:rsidP="008F7CD0">
      <w:pPr>
        <w:spacing w:line="280" w:lineRule="auto"/>
        <w:jc w:val="right"/>
        <w:rPr>
          <w:b/>
          <w:color w:val="FF6600"/>
        </w:rPr>
      </w:pPr>
      <w:r>
        <w:t xml:space="preserve"> </w:t>
      </w:r>
      <w:r>
        <w:rPr>
          <w:b/>
        </w:rPr>
        <w:t xml:space="preserve">  </w:t>
      </w:r>
    </w:p>
    <w:p w:rsidR="008F7CD0" w:rsidRDefault="008F7CD0" w:rsidP="008F7CD0">
      <w:pPr>
        <w:spacing w:line="280" w:lineRule="auto"/>
        <w:jc w:val="right"/>
        <w:rPr>
          <w:b/>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spacing w:line="280" w:lineRule="auto"/>
        <w:jc w:val="center"/>
        <w:rPr>
          <w:b/>
        </w:rPr>
      </w:pPr>
    </w:p>
    <w:p w:rsidR="008F7CD0" w:rsidRDefault="008F7CD0" w:rsidP="008F7CD0">
      <w:pPr>
        <w:jc w:val="right"/>
      </w:pPr>
    </w:p>
    <w:p w:rsidR="008F7CD0" w:rsidRDefault="008F7CD0" w:rsidP="008F7CD0">
      <w:r>
        <w:t>СОГЛАСОВАНО:</w:t>
      </w:r>
      <w:r>
        <w:tab/>
      </w:r>
      <w:r>
        <w:tab/>
      </w:r>
      <w:r>
        <w:tab/>
      </w:r>
      <w:r>
        <w:tab/>
        <w:t xml:space="preserve">                            УТВЕРЖДАЮ:</w:t>
      </w:r>
    </w:p>
    <w:p w:rsidR="008F7CD0" w:rsidRDefault="008F7CD0" w:rsidP="008F7CD0">
      <w:pPr>
        <w:tabs>
          <w:tab w:val="left" w:pos="0"/>
        </w:tabs>
      </w:pPr>
      <w:r>
        <w:t>Председатель ППО</w:t>
      </w:r>
      <w:r>
        <w:tab/>
      </w:r>
      <w:r>
        <w:tab/>
      </w:r>
      <w:r>
        <w:tab/>
      </w:r>
      <w:r>
        <w:tab/>
      </w:r>
      <w:r>
        <w:tab/>
        <w:t xml:space="preserve">               Директор МБОУ</w:t>
      </w:r>
      <w:proofErr w:type="gramStart"/>
      <w:r>
        <w:t>"О</w:t>
      </w:r>
      <w:proofErr w:type="gramEnd"/>
      <w:r>
        <w:t>Ш Сельхозтехника"</w:t>
      </w:r>
    </w:p>
    <w:p w:rsidR="008F7CD0" w:rsidRDefault="008F7CD0" w:rsidP="008F7CD0">
      <w:r>
        <w:t xml:space="preserve">________ Г. Н. </w:t>
      </w:r>
      <w:proofErr w:type="spellStart"/>
      <w:r>
        <w:t>Храбалова</w:t>
      </w:r>
      <w:proofErr w:type="spellEnd"/>
      <w:r>
        <w:tab/>
      </w:r>
      <w:r>
        <w:tab/>
      </w:r>
      <w:r>
        <w:tab/>
      </w:r>
      <w:r>
        <w:tab/>
        <w:t xml:space="preserve">           _________________  Т.Н. </w:t>
      </w:r>
      <w:proofErr w:type="spellStart"/>
      <w:r>
        <w:t>Миенкова</w:t>
      </w:r>
      <w:proofErr w:type="spellEnd"/>
    </w:p>
    <w:p w:rsidR="008F7CD0" w:rsidRDefault="00386F5D" w:rsidP="008F7CD0">
      <w:r>
        <w:t xml:space="preserve"> Протокол №5 от 31.08</w:t>
      </w:r>
      <w:r w:rsidR="008F7CD0">
        <w:t xml:space="preserve">. 2017г                              </w:t>
      </w:r>
      <w:r w:rsidR="008F7CD0">
        <w:tab/>
      </w:r>
      <w:r w:rsidR="008F7CD0">
        <w:tab/>
        <w:t xml:space="preserve">  Приказ №155 от 31 августа 2017 г.</w:t>
      </w:r>
    </w:p>
    <w:p w:rsidR="008F7CD0" w:rsidRDefault="008F7CD0" w:rsidP="008F7CD0">
      <w:pPr>
        <w:jc w:val="right"/>
      </w:pPr>
    </w:p>
    <w:p w:rsidR="008F7CD0" w:rsidRPr="00552897" w:rsidRDefault="008F7CD0" w:rsidP="008F7CD0">
      <w:pPr>
        <w:pStyle w:val="a5"/>
        <w:jc w:val="right"/>
        <w:rPr>
          <w:szCs w:val="28"/>
        </w:rPr>
      </w:pPr>
    </w:p>
    <w:p w:rsidR="008F7CD0" w:rsidRPr="004F5928" w:rsidRDefault="008F7CD0" w:rsidP="008F7CD0">
      <w:pPr>
        <w:pStyle w:val="a5"/>
        <w:rPr>
          <w:szCs w:val="24"/>
        </w:rPr>
      </w:pPr>
      <w:r w:rsidRPr="004F5928">
        <w:rPr>
          <w:szCs w:val="24"/>
        </w:rPr>
        <w:t xml:space="preserve">ИНСТРУКЦИЯ </w:t>
      </w:r>
      <w:r>
        <w:rPr>
          <w:szCs w:val="24"/>
        </w:rPr>
        <w:t xml:space="preserve"> </w:t>
      </w:r>
    </w:p>
    <w:p w:rsidR="008F7CD0" w:rsidRPr="004F5928" w:rsidRDefault="008F7CD0" w:rsidP="008F7CD0">
      <w:pPr>
        <w:shd w:val="clear" w:color="auto" w:fill="FFFFFF"/>
        <w:jc w:val="center"/>
        <w:rPr>
          <w:snapToGrid w:val="0"/>
        </w:rPr>
      </w:pPr>
      <w:r w:rsidRPr="004F5928">
        <w:rPr>
          <w:b/>
          <w:snapToGrid w:val="0"/>
          <w:color w:val="000000"/>
        </w:rPr>
        <w:t>по охране труда для водителя школьного автобуса</w:t>
      </w:r>
    </w:p>
    <w:p w:rsidR="008F7CD0" w:rsidRPr="00090CD2" w:rsidRDefault="008F7CD0" w:rsidP="008F7CD0">
      <w:pPr>
        <w:jc w:val="center"/>
        <w:rPr>
          <w:b/>
        </w:rPr>
      </w:pPr>
      <w:r>
        <w:rPr>
          <w:b/>
        </w:rPr>
        <w:t>ИОТ-030</w:t>
      </w:r>
      <w:r w:rsidRPr="00090CD2">
        <w:rPr>
          <w:b/>
        </w:rPr>
        <w:t>- 201</w:t>
      </w:r>
      <w:r w:rsidR="000C41C3">
        <w:rPr>
          <w:b/>
        </w:rPr>
        <w:t>7</w:t>
      </w:r>
    </w:p>
    <w:p w:rsidR="008F7CD0" w:rsidRDefault="008F7CD0" w:rsidP="008F7CD0">
      <w:pPr>
        <w:shd w:val="clear" w:color="auto" w:fill="FFFFFF"/>
        <w:rPr>
          <w:snapToGrid w:val="0"/>
          <w:color w:val="000000"/>
        </w:rPr>
      </w:pPr>
    </w:p>
    <w:p w:rsidR="008F7CD0" w:rsidRPr="004F5928" w:rsidRDefault="008F7CD0" w:rsidP="001E6D02">
      <w:pPr>
        <w:numPr>
          <w:ilvl w:val="0"/>
          <w:numId w:val="142"/>
        </w:numPr>
        <w:jc w:val="center"/>
        <w:rPr>
          <w:b/>
        </w:rPr>
      </w:pPr>
      <w:r w:rsidRPr="004F5928">
        <w:rPr>
          <w:b/>
        </w:rPr>
        <w:t>Общие положения</w:t>
      </w:r>
    </w:p>
    <w:p w:rsidR="008F7CD0" w:rsidRPr="004F5928" w:rsidRDefault="008F7CD0" w:rsidP="008F7CD0">
      <w:pPr>
        <w:ind w:left="927"/>
        <w:rPr>
          <w:b/>
        </w:rPr>
      </w:pPr>
    </w:p>
    <w:p w:rsidR="008F7CD0" w:rsidRPr="004F5928" w:rsidRDefault="008F7CD0" w:rsidP="008F7CD0">
      <w:pPr>
        <w:ind w:firstLine="567"/>
        <w:jc w:val="both"/>
      </w:pPr>
      <w:r w:rsidRPr="004F5928">
        <w:t>1.1. К самостоятельной работе водителем школьного автобуса (далее - водитель) допускаются лица не моложе 18 лет, имеющие профессиональную подготовку и прошедшие:</w:t>
      </w:r>
    </w:p>
    <w:p w:rsidR="008F7CD0" w:rsidRPr="004F5928" w:rsidRDefault="008F7CD0" w:rsidP="008F7CD0">
      <w:pPr>
        <w:ind w:firstLine="567"/>
        <w:jc w:val="both"/>
      </w:pPr>
      <w:r w:rsidRPr="004F5928">
        <w:t>- медицинский осмотр. При уклонении работника от прохождения медицинских осмотров работник к выполнению трудовых обязанностей не допускается;</w:t>
      </w:r>
    </w:p>
    <w:p w:rsidR="008F7CD0" w:rsidRPr="004F5928" w:rsidRDefault="008F7CD0" w:rsidP="008F7CD0">
      <w:pPr>
        <w:ind w:firstLine="567"/>
        <w:jc w:val="both"/>
      </w:pPr>
      <w:r w:rsidRPr="004F5928">
        <w:t>- вводный инструктаж;</w:t>
      </w:r>
    </w:p>
    <w:p w:rsidR="008F7CD0" w:rsidRPr="004F5928" w:rsidRDefault="008F7CD0" w:rsidP="008F7CD0">
      <w:pPr>
        <w:ind w:firstLine="567"/>
        <w:jc w:val="both"/>
      </w:pPr>
      <w:r w:rsidRPr="004F5928">
        <w:t>- обучение безопасным методам и приемам труда и проверку знания безопасности труда;</w:t>
      </w:r>
    </w:p>
    <w:p w:rsidR="008F7CD0" w:rsidRPr="004F5928" w:rsidRDefault="008F7CD0" w:rsidP="008F7CD0">
      <w:pPr>
        <w:ind w:firstLine="567"/>
        <w:jc w:val="both"/>
      </w:pPr>
      <w:r w:rsidRPr="004F5928">
        <w:t>- первичный инструктаж на рабочем месте;</w:t>
      </w:r>
    </w:p>
    <w:p w:rsidR="008F7CD0" w:rsidRPr="004F5928" w:rsidRDefault="008F7CD0" w:rsidP="008F7CD0">
      <w:pPr>
        <w:ind w:firstLine="567"/>
        <w:jc w:val="both"/>
      </w:pPr>
      <w:r w:rsidRPr="004F5928">
        <w:t xml:space="preserve">- соответствующее обучение и инструктаж, </w:t>
      </w:r>
      <w:proofErr w:type="gramStart"/>
      <w:r w:rsidRPr="004F5928">
        <w:t>имеющие</w:t>
      </w:r>
      <w:proofErr w:type="gramEnd"/>
      <w:r w:rsidRPr="004F5928">
        <w:t xml:space="preserve"> I квалификационную группу по </w:t>
      </w:r>
      <w:proofErr w:type="spellStart"/>
      <w:r w:rsidRPr="004F5928">
        <w:t>электробезопасности</w:t>
      </w:r>
      <w:proofErr w:type="spellEnd"/>
      <w:r w:rsidRPr="004F5928">
        <w:t>.</w:t>
      </w:r>
    </w:p>
    <w:p w:rsidR="008F7CD0" w:rsidRPr="004F5928" w:rsidRDefault="008F7CD0" w:rsidP="008F7CD0">
      <w:pPr>
        <w:ind w:firstLine="567"/>
        <w:jc w:val="both"/>
      </w:pPr>
      <w:r w:rsidRPr="004F5928">
        <w:t>Выполнение работ, не связанных с обязанностями водителя, допускается после проведения целевого инструктажа.</w:t>
      </w:r>
    </w:p>
    <w:p w:rsidR="008F7CD0" w:rsidRPr="004F5928" w:rsidRDefault="008F7CD0" w:rsidP="008F7CD0">
      <w:pPr>
        <w:ind w:firstLine="567"/>
        <w:jc w:val="both"/>
      </w:pPr>
      <w:r w:rsidRPr="004F5928">
        <w:t>1.2. Водитель обязан:</w:t>
      </w:r>
    </w:p>
    <w:p w:rsidR="008F7CD0" w:rsidRPr="004F5928" w:rsidRDefault="008F7CD0" w:rsidP="008F7CD0">
      <w:pPr>
        <w:ind w:firstLine="993"/>
        <w:jc w:val="both"/>
      </w:pPr>
      <w:r w:rsidRPr="004F5928">
        <w:t>1.2.1. Соблюдать нормы, правила и инструкции по охране труда и пожарной безопасности, правила дорожного движения, правила внутреннего трудового распорядка.</w:t>
      </w:r>
    </w:p>
    <w:p w:rsidR="008F7CD0" w:rsidRPr="004F5928" w:rsidRDefault="008F7CD0" w:rsidP="008F7CD0">
      <w:pPr>
        <w:ind w:firstLine="993"/>
        <w:jc w:val="both"/>
      </w:pPr>
      <w:r w:rsidRPr="004F5928">
        <w:t>1.2.2. Немедленно сообщать своему непосредственному руководителю о произошедшем несчастном случае, о признаках профессионального заболевания, а также о ситуации, которая создает угрозу жизни и здоровью людей.</w:t>
      </w:r>
    </w:p>
    <w:p w:rsidR="008F7CD0" w:rsidRPr="004F5928" w:rsidRDefault="008F7CD0" w:rsidP="008F7CD0">
      <w:pPr>
        <w:ind w:firstLine="993"/>
        <w:jc w:val="both"/>
      </w:pPr>
      <w:r w:rsidRPr="004F5928">
        <w:t>1.2.3. Выполнять только порученную работу.</w:t>
      </w:r>
    </w:p>
    <w:p w:rsidR="008F7CD0" w:rsidRPr="004F5928" w:rsidRDefault="008F7CD0" w:rsidP="008F7CD0">
      <w:pPr>
        <w:ind w:firstLine="567"/>
        <w:jc w:val="both"/>
      </w:pPr>
      <w:r w:rsidRPr="004F5928">
        <w:t>1.3.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8F7CD0" w:rsidRPr="004F5928" w:rsidRDefault="008F7CD0" w:rsidP="008F7CD0">
      <w:pPr>
        <w:ind w:firstLine="567"/>
        <w:jc w:val="both"/>
      </w:pPr>
      <w:r w:rsidRPr="004F5928">
        <w:t>1.4. Опасными и вредными производственными факторами при выполнении работ являются:</w:t>
      </w:r>
    </w:p>
    <w:p w:rsidR="008F7CD0" w:rsidRPr="004F5928" w:rsidRDefault="008F7CD0" w:rsidP="008F7CD0">
      <w:pPr>
        <w:ind w:firstLine="567"/>
        <w:jc w:val="both"/>
      </w:pPr>
      <w:r w:rsidRPr="004F5928">
        <w:t>- нервное напряжение при управлении автомобилем;</w:t>
      </w:r>
    </w:p>
    <w:p w:rsidR="008F7CD0" w:rsidRPr="004F5928" w:rsidRDefault="008F7CD0" w:rsidP="008F7CD0">
      <w:pPr>
        <w:ind w:firstLine="567"/>
        <w:jc w:val="both"/>
      </w:pPr>
      <w:r w:rsidRPr="004F5928">
        <w:t>- монотонность труда при управлении автомобилем;</w:t>
      </w:r>
    </w:p>
    <w:p w:rsidR="008F7CD0" w:rsidRPr="004F5928" w:rsidRDefault="008F7CD0" w:rsidP="008F7CD0">
      <w:pPr>
        <w:ind w:firstLine="567"/>
        <w:jc w:val="both"/>
      </w:pPr>
      <w:r w:rsidRPr="004F5928">
        <w:lastRenderedPageBreak/>
        <w:t>- шум, вибрация;</w:t>
      </w:r>
    </w:p>
    <w:p w:rsidR="008F7CD0" w:rsidRPr="004F5928" w:rsidRDefault="008F7CD0" w:rsidP="008F7CD0">
      <w:pPr>
        <w:ind w:firstLine="567"/>
        <w:jc w:val="both"/>
      </w:pPr>
      <w:r w:rsidRPr="004F5928">
        <w:t>- неудобная рабочая поза при ремонте и техническом обслуживании автомобиля;</w:t>
      </w:r>
    </w:p>
    <w:p w:rsidR="008F7CD0" w:rsidRPr="004F5928" w:rsidRDefault="008F7CD0" w:rsidP="008F7CD0">
      <w:pPr>
        <w:ind w:firstLine="567"/>
        <w:jc w:val="both"/>
      </w:pPr>
      <w:r w:rsidRPr="004F5928">
        <w:t>- повышенная физическая нагрузка;</w:t>
      </w:r>
    </w:p>
    <w:p w:rsidR="008F7CD0" w:rsidRPr="004F5928" w:rsidRDefault="008F7CD0" w:rsidP="008F7CD0">
      <w:pPr>
        <w:ind w:firstLine="567"/>
        <w:jc w:val="both"/>
      </w:pPr>
      <w:r w:rsidRPr="004F5928">
        <w:t>- повышенная (пониженная) температура окружающего воздуха;</w:t>
      </w:r>
    </w:p>
    <w:p w:rsidR="008F7CD0" w:rsidRPr="004F5928" w:rsidRDefault="008F7CD0" w:rsidP="008F7CD0">
      <w:pPr>
        <w:ind w:firstLine="567"/>
        <w:jc w:val="both"/>
      </w:pPr>
      <w:r w:rsidRPr="004F5928">
        <w:t>- повышенная загазованность воздуха рабочей зоны (содержание двуокиси углерода, окиси углерода, паров бензина, окислов серной кислоты, минеральной пыли и др.).</w:t>
      </w:r>
    </w:p>
    <w:p w:rsidR="008F7CD0" w:rsidRPr="004F5928" w:rsidRDefault="008F7CD0" w:rsidP="008F7CD0">
      <w:pPr>
        <w:ind w:firstLine="567"/>
        <w:jc w:val="both"/>
      </w:pPr>
      <w:r w:rsidRPr="004F5928">
        <w:t>1.5. При возникновении пожара сообщить в пожарную охрану по телефону (01), руководителю работ и приступить к тушению.</w:t>
      </w:r>
    </w:p>
    <w:p w:rsidR="008F7CD0" w:rsidRPr="004F5928" w:rsidRDefault="008F7CD0" w:rsidP="008F7CD0">
      <w:pPr>
        <w:ind w:firstLine="567"/>
        <w:jc w:val="both"/>
      </w:pPr>
      <w:r w:rsidRPr="004F5928">
        <w:t xml:space="preserve">1.6. При заболевании или </w:t>
      </w:r>
      <w:proofErr w:type="spellStart"/>
      <w:r w:rsidRPr="004F5928">
        <w:t>травмировании</w:t>
      </w:r>
      <w:proofErr w:type="spellEnd"/>
      <w:r w:rsidRPr="004F5928">
        <w:t xml:space="preserve"> как на работе, так и </w:t>
      </w:r>
      <w:proofErr w:type="gramStart"/>
      <w:r w:rsidRPr="004F5928">
        <w:t>вне</w:t>
      </w:r>
      <w:proofErr w:type="gramEnd"/>
      <w:r w:rsidRPr="004F5928">
        <w:t xml:space="preserve"> </w:t>
      </w:r>
      <w:proofErr w:type="gramStart"/>
      <w:r w:rsidRPr="004F5928">
        <w:t>ее</w:t>
      </w:r>
      <w:proofErr w:type="gramEnd"/>
      <w:r w:rsidRPr="004F5928">
        <w:t xml:space="preserve"> необходимо сообщить об этом руководителю и обратиться в лечебное заведение,</w:t>
      </w:r>
    </w:p>
    <w:p w:rsidR="008F7CD0" w:rsidRPr="004F5928" w:rsidRDefault="008F7CD0" w:rsidP="008F7CD0">
      <w:pPr>
        <w:ind w:firstLine="567"/>
        <w:jc w:val="both"/>
      </w:pPr>
      <w:r w:rsidRPr="004F5928">
        <w:t>1.7. При несчастном случае следует оказать помощь пострадавшему в соответствии с инструкцией по оказанию доврачебной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поставить в известность администрацию.</w:t>
      </w:r>
    </w:p>
    <w:p w:rsidR="008F7CD0" w:rsidRPr="004F5928" w:rsidRDefault="008F7CD0" w:rsidP="008F7CD0">
      <w:pPr>
        <w:ind w:firstLine="567"/>
        <w:jc w:val="both"/>
      </w:pPr>
      <w:r w:rsidRPr="004F5928">
        <w:t>1.8. 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w:t>
      </w:r>
    </w:p>
    <w:p w:rsidR="008F7CD0" w:rsidRPr="004F5928" w:rsidRDefault="008F7CD0" w:rsidP="008F7CD0">
      <w:pPr>
        <w:ind w:firstLine="567"/>
        <w:jc w:val="both"/>
      </w:pPr>
      <w:r w:rsidRPr="004F5928">
        <w:t>1.9. Выполняя трудовые обязанности, водитель обязан соблюдать следующие требования:</w:t>
      </w:r>
    </w:p>
    <w:p w:rsidR="008F7CD0" w:rsidRPr="004F5928" w:rsidRDefault="008F7CD0" w:rsidP="008F7CD0">
      <w:pPr>
        <w:ind w:firstLine="567"/>
        <w:jc w:val="both"/>
      </w:pPr>
      <w:r w:rsidRPr="004F5928">
        <w:t>- ходить только по установленным проходам, переходным мостикам и площадкам;</w:t>
      </w:r>
    </w:p>
    <w:p w:rsidR="008F7CD0" w:rsidRPr="004F5928" w:rsidRDefault="008F7CD0" w:rsidP="008F7CD0">
      <w:pPr>
        <w:ind w:firstLine="567"/>
        <w:jc w:val="both"/>
      </w:pPr>
      <w:r w:rsidRPr="004F5928">
        <w:t>- не садиться и не облокачиваться на случайные предметы и ограждения;</w:t>
      </w:r>
    </w:p>
    <w:p w:rsidR="008F7CD0" w:rsidRPr="004F5928" w:rsidRDefault="008F7CD0" w:rsidP="008F7CD0">
      <w:pPr>
        <w:ind w:firstLine="567"/>
        <w:jc w:val="both"/>
      </w:pPr>
      <w:r w:rsidRPr="004F5928">
        <w:t>- не подниматься и не спускаться бегом по лестничным маршам и переходным мостикам;</w:t>
      </w:r>
    </w:p>
    <w:p w:rsidR="008F7CD0" w:rsidRPr="004F5928" w:rsidRDefault="008F7CD0" w:rsidP="008F7CD0">
      <w:pPr>
        <w:ind w:firstLine="567"/>
        <w:jc w:val="both"/>
      </w:pPr>
      <w:r w:rsidRPr="004F5928">
        <w:t>- не прикасаться к электрическим проводам, кабелям электротехнических установок;</w:t>
      </w:r>
    </w:p>
    <w:p w:rsidR="008F7CD0" w:rsidRPr="004F5928" w:rsidRDefault="008F7CD0" w:rsidP="008F7CD0">
      <w:pPr>
        <w:ind w:firstLine="567"/>
        <w:jc w:val="both"/>
      </w:pPr>
      <w:r w:rsidRPr="004F5928">
        <w:t>- не устранять неисправность в осветительной и силовой сети, а также пусковых устройствах.</w:t>
      </w:r>
    </w:p>
    <w:p w:rsidR="008F7CD0" w:rsidRPr="004F5928" w:rsidRDefault="008F7CD0" w:rsidP="008F7CD0">
      <w:pPr>
        <w:ind w:firstLine="567"/>
        <w:jc w:val="both"/>
      </w:pPr>
      <w:r w:rsidRPr="004F5928">
        <w:t>1.10. Принимать пищу следует в оборудованных помещениях (столовой, буфете, комнате приема пищи).</w:t>
      </w:r>
    </w:p>
    <w:p w:rsidR="008F7CD0" w:rsidRPr="004F5928" w:rsidRDefault="008F7CD0" w:rsidP="008F7CD0">
      <w:pPr>
        <w:ind w:firstLine="567"/>
        <w:jc w:val="both"/>
      </w:pPr>
      <w:r w:rsidRPr="004F5928">
        <w:t>1.11. При перевозке людей на грузовом автомобиле в кузове должен находиться старший, фамилия которого должна быть записана в путевом листе. Запрещается перевозить людей на автомобиле, кузов которого не оборудован тентом и не снабжен огнетушителем.</w:t>
      </w:r>
    </w:p>
    <w:p w:rsidR="008F7CD0" w:rsidRPr="004F5928" w:rsidRDefault="008F7CD0" w:rsidP="008F7CD0">
      <w:pPr>
        <w:ind w:firstLine="567"/>
        <w:jc w:val="both"/>
      </w:pPr>
    </w:p>
    <w:p w:rsidR="008F7CD0" w:rsidRPr="004F5928" w:rsidRDefault="008F7CD0" w:rsidP="001E6D02">
      <w:pPr>
        <w:numPr>
          <w:ilvl w:val="0"/>
          <w:numId w:val="142"/>
        </w:numPr>
        <w:jc w:val="center"/>
        <w:rPr>
          <w:b/>
        </w:rPr>
      </w:pPr>
      <w:r w:rsidRPr="004F5928">
        <w:rPr>
          <w:b/>
        </w:rPr>
        <w:t>Требования безопасности перед началом работы</w:t>
      </w:r>
    </w:p>
    <w:p w:rsidR="008F7CD0" w:rsidRPr="004F5928" w:rsidRDefault="008F7CD0" w:rsidP="008F7CD0">
      <w:pPr>
        <w:ind w:left="927"/>
        <w:rPr>
          <w:b/>
        </w:rPr>
      </w:pPr>
    </w:p>
    <w:p w:rsidR="008F7CD0" w:rsidRPr="004F5928" w:rsidRDefault="008F7CD0" w:rsidP="008F7CD0">
      <w:pPr>
        <w:ind w:firstLine="567"/>
        <w:jc w:val="both"/>
      </w:pPr>
      <w:r w:rsidRPr="004F5928">
        <w:t>2.1. При подготовке автобуса к выезду водитель обязан проверить:</w:t>
      </w:r>
    </w:p>
    <w:p w:rsidR="008F7CD0" w:rsidRPr="004F5928" w:rsidRDefault="008F7CD0" w:rsidP="008F7CD0">
      <w:pPr>
        <w:ind w:firstLine="567"/>
        <w:jc w:val="both"/>
      </w:pPr>
      <w:r w:rsidRPr="004F5928">
        <w:t>- наличие удостоверения с талоном на право вождения автобуса, путевой лист;</w:t>
      </w:r>
    </w:p>
    <w:p w:rsidR="008F7CD0" w:rsidRPr="004F5928" w:rsidRDefault="008F7CD0" w:rsidP="008F7CD0">
      <w:pPr>
        <w:ind w:firstLine="567"/>
        <w:jc w:val="both"/>
      </w:pPr>
      <w:r w:rsidRPr="004F5928">
        <w:t xml:space="preserve">- техническое состояние автобуса, исправность тормозной системы, рулевого управления, приборов освещения и сигнализации, стеклоочистителей, установку зеркал, чистоту и видимость номерных знаков, а также отсутствие </w:t>
      </w:r>
      <w:proofErr w:type="spellStart"/>
      <w:r w:rsidRPr="004F5928">
        <w:t>подтекания</w:t>
      </w:r>
      <w:proofErr w:type="spellEnd"/>
      <w:r w:rsidRPr="004F5928">
        <w:t xml:space="preserve"> топлива, масла, воды;</w:t>
      </w:r>
    </w:p>
    <w:p w:rsidR="008F7CD0" w:rsidRPr="004F5928" w:rsidRDefault="008F7CD0" w:rsidP="008F7CD0">
      <w:pPr>
        <w:ind w:firstLine="567"/>
        <w:jc w:val="both"/>
      </w:pPr>
      <w:r w:rsidRPr="004F5928">
        <w:t>- давление воздуха в шинах;</w:t>
      </w:r>
    </w:p>
    <w:p w:rsidR="008F7CD0" w:rsidRPr="004F5928" w:rsidRDefault="008F7CD0" w:rsidP="008F7CD0">
      <w:pPr>
        <w:ind w:firstLine="567"/>
        <w:jc w:val="both"/>
      </w:pPr>
      <w:r w:rsidRPr="004F5928">
        <w:t>- наличие инструмента и инвентаря;</w:t>
      </w:r>
    </w:p>
    <w:p w:rsidR="008F7CD0" w:rsidRPr="004F5928" w:rsidRDefault="008F7CD0" w:rsidP="008F7CD0">
      <w:pPr>
        <w:ind w:firstLine="567"/>
        <w:jc w:val="both"/>
      </w:pPr>
      <w:r w:rsidRPr="004F5928">
        <w:t>- заправку автобуса топливом, маслом, водой, тормозной жидкостью, антифризом и уровень электролита в аккумуляторной батарее;</w:t>
      </w:r>
    </w:p>
    <w:p w:rsidR="008F7CD0" w:rsidRPr="004F5928" w:rsidRDefault="008F7CD0" w:rsidP="008F7CD0">
      <w:pPr>
        <w:ind w:firstLine="567"/>
        <w:jc w:val="both"/>
      </w:pPr>
      <w:r w:rsidRPr="004F5928">
        <w:t>- наличие запасного колеса, буксирного троса, аптечки первой помощи, домкрата, огнетушителя.</w:t>
      </w:r>
    </w:p>
    <w:p w:rsidR="008F7CD0" w:rsidRPr="004F5928" w:rsidRDefault="008F7CD0" w:rsidP="008F7CD0">
      <w:pPr>
        <w:ind w:firstLine="567"/>
        <w:jc w:val="both"/>
      </w:pPr>
      <w:r w:rsidRPr="004F5928">
        <w:t>2.2. Заправку автобуса производить в соответствии со всеми требованиями.</w:t>
      </w:r>
    </w:p>
    <w:p w:rsidR="008F7CD0" w:rsidRPr="004F5928" w:rsidRDefault="008F7CD0" w:rsidP="008F7CD0">
      <w:pPr>
        <w:ind w:firstLine="567"/>
        <w:jc w:val="both"/>
      </w:pPr>
      <w:r w:rsidRPr="004F5928">
        <w:t>2.3. Выезд автобуса с неисправностями, угрожающими безопасности движения, запрещается.</w:t>
      </w:r>
    </w:p>
    <w:p w:rsidR="008F7CD0" w:rsidRPr="004F5928" w:rsidRDefault="008F7CD0" w:rsidP="008F7CD0">
      <w:pPr>
        <w:ind w:firstLine="567"/>
        <w:jc w:val="both"/>
      </w:pPr>
      <w:r w:rsidRPr="004F5928">
        <w:t>2.4. Водителю запрещается:</w:t>
      </w:r>
    </w:p>
    <w:p w:rsidR="008F7CD0" w:rsidRPr="004F5928" w:rsidRDefault="008F7CD0" w:rsidP="008F7CD0">
      <w:pPr>
        <w:ind w:firstLine="567"/>
        <w:jc w:val="both"/>
      </w:pPr>
      <w:r w:rsidRPr="004F5928">
        <w:lastRenderedPageBreak/>
        <w:t>- употреблять спиртные напитки;</w:t>
      </w:r>
    </w:p>
    <w:p w:rsidR="008F7CD0" w:rsidRPr="004F5928" w:rsidRDefault="008F7CD0" w:rsidP="008F7CD0">
      <w:pPr>
        <w:ind w:firstLine="567"/>
        <w:jc w:val="both"/>
      </w:pPr>
      <w:r w:rsidRPr="004F5928">
        <w:t>- передавать управление автобусом лицу, не указанному в путевом листе, находящемуся в нетрезвом состоянии или не имеющему при себе удостоверения на право управления автобусом.</w:t>
      </w:r>
    </w:p>
    <w:p w:rsidR="008F7CD0" w:rsidRPr="004F5928" w:rsidRDefault="008F7CD0" w:rsidP="008F7CD0">
      <w:pPr>
        <w:ind w:firstLine="567"/>
        <w:jc w:val="both"/>
      </w:pPr>
      <w:r w:rsidRPr="004F5928">
        <w:t>2.5. Проверять техническое состояние автобуса и его агрегатов при выпуске автобуса на линию и возвращении с линии следует при заторможенных колесах. Исключение из этого правила составляют случаи опробования тормозов.</w:t>
      </w:r>
    </w:p>
    <w:p w:rsidR="008F7CD0" w:rsidRPr="004F5928" w:rsidRDefault="008F7CD0" w:rsidP="008F7CD0">
      <w:pPr>
        <w:ind w:firstLine="567"/>
        <w:jc w:val="both"/>
      </w:pPr>
      <w:r w:rsidRPr="004F5928">
        <w:t>2.6. При проверке технического состояния автобуса необходимо проверять также номенклатуру и исправность инструментов и приспособлений, выдаваемых водителю.</w:t>
      </w:r>
    </w:p>
    <w:p w:rsidR="008F7CD0" w:rsidRPr="004F5928" w:rsidRDefault="008F7CD0" w:rsidP="008F7CD0">
      <w:pPr>
        <w:ind w:firstLine="567"/>
        <w:jc w:val="both"/>
      </w:pPr>
      <w:r w:rsidRPr="004F5928">
        <w:t>2.7. Перед началом работы водитель обязан проверить, чтобы:</w:t>
      </w:r>
    </w:p>
    <w:p w:rsidR="008F7CD0" w:rsidRPr="004F5928" w:rsidRDefault="008F7CD0" w:rsidP="008F7CD0">
      <w:pPr>
        <w:ind w:firstLine="567"/>
        <w:jc w:val="both"/>
      </w:pPr>
      <w:r w:rsidRPr="004F5928">
        <w:t>- ветровое и боковое стекла не имели трещин и затемнений, затрудняющих видимость;</w:t>
      </w:r>
    </w:p>
    <w:p w:rsidR="008F7CD0" w:rsidRPr="004F5928" w:rsidRDefault="008F7CD0" w:rsidP="008F7CD0">
      <w:pPr>
        <w:ind w:firstLine="567"/>
        <w:jc w:val="both"/>
      </w:pPr>
      <w:r w:rsidRPr="004F5928">
        <w:t xml:space="preserve">- боковые стекла плавно передвигались от руки или </w:t>
      </w:r>
      <w:proofErr w:type="spellStart"/>
      <w:r w:rsidRPr="004F5928">
        <w:t>стеклоподъемными</w:t>
      </w:r>
      <w:proofErr w:type="spellEnd"/>
      <w:r w:rsidRPr="004F5928">
        <w:t xml:space="preserve"> механизмами;</w:t>
      </w:r>
    </w:p>
    <w:p w:rsidR="008F7CD0" w:rsidRPr="004F5928" w:rsidRDefault="008F7CD0" w:rsidP="008F7CD0">
      <w:pPr>
        <w:ind w:firstLine="567"/>
        <w:jc w:val="both"/>
      </w:pPr>
      <w:r w:rsidRPr="004F5928">
        <w:t>- на сидении и спинке сиденья не было провалов, рваных мест, выступающих пружин и острых углов: сиденья и спинка должны иметь исправную регулировку, обеспечивающую удобную посадку водителя;</w:t>
      </w:r>
    </w:p>
    <w:p w:rsidR="008F7CD0" w:rsidRPr="004F5928" w:rsidRDefault="008F7CD0" w:rsidP="008F7CD0">
      <w:pPr>
        <w:ind w:firstLine="567"/>
        <w:jc w:val="both"/>
      </w:pPr>
      <w:r w:rsidRPr="004F5928">
        <w:t>- замки всех дверей, а также привод управления дверьми на автобусе были исправными, исключающими возможность их самопроизвольного открывания во время движения;</w:t>
      </w:r>
    </w:p>
    <w:p w:rsidR="008F7CD0" w:rsidRPr="004F5928" w:rsidRDefault="008F7CD0" w:rsidP="008F7CD0">
      <w:pPr>
        <w:ind w:firstLine="567"/>
        <w:jc w:val="both"/>
      </w:pPr>
      <w:r w:rsidRPr="004F5928">
        <w:t>- отопительные устройства кабины и салона в холодное время были исправными;</w:t>
      </w:r>
    </w:p>
    <w:p w:rsidR="008F7CD0" w:rsidRPr="004F5928" w:rsidRDefault="008F7CD0" w:rsidP="008F7CD0">
      <w:pPr>
        <w:ind w:firstLine="567"/>
        <w:jc w:val="both"/>
      </w:pPr>
      <w:r w:rsidRPr="004F5928">
        <w:t>- пол кабины, салона и кузова автобуса застилался ковриком, не имеющим случайных отверстий и прочих повреждений.</w:t>
      </w:r>
    </w:p>
    <w:p w:rsidR="008F7CD0" w:rsidRPr="004F5928" w:rsidRDefault="008F7CD0" w:rsidP="008F7CD0">
      <w:pPr>
        <w:ind w:firstLine="567"/>
        <w:jc w:val="both"/>
      </w:pPr>
      <w:r w:rsidRPr="004F5928">
        <w:t>2.8. При подготовке автобуса к выезду водителю следует проследить, чтобы органы управления автобусом были с исправными уплотнениями, препятствующими проникновению отработанных газов в кабину или пассажирский салон автомобиля (автобуса).</w:t>
      </w:r>
    </w:p>
    <w:p w:rsidR="008F7CD0" w:rsidRPr="004F5928" w:rsidRDefault="008F7CD0" w:rsidP="008F7CD0">
      <w:pPr>
        <w:ind w:firstLine="567"/>
        <w:jc w:val="both"/>
      </w:pPr>
      <w:r w:rsidRPr="004F5928">
        <w:t>2.9. Водитель обязан проверить, чтобы автобус был обеспечен противооткатными упорами (не менее двух штук) для подкладывания под колеса, широкой подкладкой под пяту домкрата, а также медицинской аптечкой, знаком аварийной остановки или мигающим красным фонарем и огнетушителями (не менее двух штук).</w:t>
      </w:r>
    </w:p>
    <w:p w:rsidR="008F7CD0" w:rsidRPr="004F5928" w:rsidRDefault="008F7CD0" w:rsidP="008F7CD0">
      <w:pPr>
        <w:ind w:firstLine="567"/>
        <w:jc w:val="both"/>
      </w:pPr>
      <w:r w:rsidRPr="004F5928">
        <w:t>2.19. Водителю запрещается:</w:t>
      </w:r>
    </w:p>
    <w:p w:rsidR="008F7CD0" w:rsidRPr="004F5928" w:rsidRDefault="008F7CD0" w:rsidP="008F7CD0">
      <w:pPr>
        <w:ind w:firstLine="567"/>
        <w:jc w:val="both"/>
      </w:pPr>
      <w:r w:rsidRPr="004F5928">
        <w:t>- движение автобуса при нахождении людей на подножках, крыльях, бамперах, а также на бортах;</w:t>
      </w:r>
    </w:p>
    <w:p w:rsidR="008F7CD0" w:rsidRPr="004F5928" w:rsidRDefault="008F7CD0" w:rsidP="008F7CD0">
      <w:pPr>
        <w:ind w:firstLine="567"/>
        <w:jc w:val="both"/>
      </w:pPr>
      <w:r w:rsidRPr="004F5928">
        <w:t>- выпрыгивать из кабины или кузова автобуса на ходу;</w:t>
      </w:r>
    </w:p>
    <w:p w:rsidR="008F7CD0" w:rsidRPr="004F5928" w:rsidRDefault="008F7CD0" w:rsidP="008F7CD0">
      <w:pPr>
        <w:ind w:firstLine="567"/>
        <w:jc w:val="both"/>
      </w:pPr>
      <w:r w:rsidRPr="004F5928">
        <w:t>- перевозить детей в кузове даже оборудованного грузового автомобиля;</w:t>
      </w:r>
    </w:p>
    <w:p w:rsidR="008F7CD0" w:rsidRPr="004F5928" w:rsidRDefault="008F7CD0" w:rsidP="008F7CD0">
      <w:pPr>
        <w:ind w:firstLine="567"/>
        <w:jc w:val="both"/>
      </w:pPr>
      <w:r w:rsidRPr="004F5928">
        <w:t>- отдыхать или спать в кабине, салоне или закрытом кузове на стоянке при работающем двигателе.</w:t>
      </w:r>
    </w:p>
    <w:p w:rsidR="008F7CD0" w:rsidRPr="004F5928" w:rsidRDefault="008F7CD0" w:rsidP="008F7CD0">
      <w:pPr>
        <w:ind w:firstLine="567"/>
        <w:jc w:val="both"/>
      </w:pPr>
    </w:p>
    <w:p w:rsidR="008F7CD0" w:rsidRPr="004F5928" w:rsidRDefault="008F7CD0" w:rsidP="001E6D02">
      <w:pPr>
        <w:numPr>
          <w:ilvl w:val="0"/>
          <w:numId w:val="142"/>
        </w:numPr>
        <w:jc w:val="center"/>
        <w:rPr>
          <w:b/>
        </w:rPr>
      </w:pPr>
      <w:r w:rsidRPr="004F5928">
        <w:rPr>
          <w:b/>
        </w:rPr>
        <w:t>Требования безопасности во время выполнения работы</w:t>
      </w:r>
    </w:p>
    <w:p w:rsidR="008F7CD0" w:rsidRPr="004F5928" w:rsidRDefault="008F7CD0" w:rsidP="008F7CD0">
      <w:pPr>
        <w:ind w:left="927"/>
        <w:rPr>
          <w:b/>
        </w:rPr>
      </w:pPr>
    </w:p>
    <w:p w:rsidR="008F7CD0" w:rsidRPr="004F5928" w:rsidRDefault="008F7CD0" w:rsidP="008F7CD0">
      <w:pPr>
        <w:ind w:firstLine="567"/>
        <w:jc w:val="both"/>
      </w:pPr>
      <w:r w:rsidRPr="004F5928">
        <w:t>3.1. Выполнять требования правил движения и указания регулировщиков движения в соответствии с Правилами дорожного движения.</w:t>
      </w:r>
    </w:p>
    <w:p w:rsidR="008F7CD0" w:rsidRPr="004F5928" w:rsidRDefault="008F7CD0" w:rsidP="008F7CD0">
      <w:pPr>
        <w:ind w:firstLine="567"/>
        <w:jc w:val="both"/>
      </w:pPr>
      <w:r w:rsidRPr="004F5928">
        <w:t>3.2. Выбирать скорость движения с учетом дорожных условий, видимости и обзорности, интенсивности и характера движения на дорогах, особенностей состояния автобуса и перевозимого груза или пассажиров.</w:t>
      </w:r>
    </w:p>
    <w:p w:rsidR="008F7CD0" w:rsidRPr="004F5928" w:rsidRDefault="008F7CD0" w:rsidP="008F7CD0">
      <w:pPr>
        <w:ind w:firstLine="567"/>
        <w:jc w:val="both"/>
      </w:pPr>
      <w:r w:rsidRPr="004F5928">
        <w:t xml:space="preserve">3.3. Перед подачей автобуса назад водитель должен убедиться, что его никто не </w:t>
      </w:r>
      <w:proofErr w:type="gramStart"/>
      <w:r w:rsidRPr="004F5928">
        <w:t>объезжает и поблизости нет</w:t>
      </w:r>
      <w:proofErr w:type="gramEnd"/>
      <w:r w:rsidRPr="004F5928">
        <w:t xml:space="preserve"> людей или каких-либо препятствий.</w:t>
      </w:r>
    </w:p>
    <w:p w:rsidR="008F7CD0" w:rsidRPr="004F5928" w:rsidRDefault="008F7CD0" w:rsidP="008F7CD0">
      <w:pPr>
        <w:ind w:firstLine="567"/>
        <w:jc w:val="both"/>
      </w:pPr>
      <w:r w:rsidRPr="004F5928">
        <w:t>Перед началом движения задним ходом в условиях недостаточного обзора сзади (из-за груза в кузове, при выезде из ворот и т. п.) водитель должен требовать, а грузоотправитель обязан выделять человека для организации движения автобуса.</w:t>
      </w:r>
    </w:p>
    <w:p w:rsidR="008F7CD0" w:rsidRPr="004F5928" w:rsidRDefault="008F7CD0" w:rsidP="008F7CD0">
      <w:pPr>
        <w:ind w:firstLine="567"/>
        <w:jc w:val="both"/>
      </w:pPr>
      <w:r w:rsidRPr="004F5928">
        <w:lastRenderedPageBreak/>
        <w:t>3.4. Запрещается управлять автобусом, находясь на подножке, при открытых дверях кабины.</w:t>
      </w:r>
    </w:p>
    <w:p w:rsidR="008F7CD0" w:rsidRPr="004F5928" w:rsidRDefault="008F7CD0" w:rsidP="008F7CD0">
      <w:pPr>
        <w:ind w:firstLine="567"/>
        <w:jc w:val="both"/>
      </w:pPr>
      <w:r w:rsidRPr="004F5928">
        <w:t>3.5. Оставлять автобус разрешается только после принятия мер, исключающих возможность его движения во время отсутствия водителя.</w:t>
      </w:r>
    </w:p>
    <w:p w:rsidR="008F7CD0" w:rsidRPr="004F5928" w:rsidRDefault="008F7CD0" w:rsidP="008F7CD0">
      <w:pPr>
        <w:ind w:firstLine="567"/>
        <w:jc w:val="both"/>
      </w:pPr>
      <w:r w:rsidRPr="004F5928">
        <w:t>3.6. При ремонте автобуса на линии соблюдать меры предосторожности:</w:t>
      </w:r>
    </w:p>
    <w:p w:rsidR="008F7CD0" w:rsidRPr="004F5928" w:rsidRDefault="008F7CD0" w:rsidP="008F7CD0">
      <w:pPr>
        <w:ind w:firstLine="567"/>
        <w:jc w:val="both"/>
      </w:pPr>
      <w:r w:rsidRPr="004F5928">
        <w:t>- съехать на обочину дороги;</w:t>
      </w:r>
    </w:p>
    <w:p w:rsidR="008F7CD0" w:rsidRPr="004F5928" w:rsidRDefault="008F7CD0" w:rsidP="008F7CD0">
      <w:pPr>
        <w:ind w:firstLine="567"/>
        <w:jc w:val="both"/>
      </w:pPr>
      <w:r w:rsidRPr="004F5928">
        <w:t>- выставить знаки безопасности;</w:t>
      </w:r>
    </w:p>
    <w:p w:rsidR="008F7CD0" w:rsidRPr="004F5928" w:rsidRDefault="008F7CD0" w:rsidP="008F7CD0">
      <w:pPr>
        <w:ind w:firstLine="567"/>
        <w:jc w:val="both"/>
      </w:pPr>
      <w:r w:rsidRPr="004F5928">
        <w:t>- включить габаритные огни при плохой видимости;</w:t>
      </w:r>
    </w:p>
    <w:p w:rsidR="008F7CD0" w:rsidRPr="004F5928" w:rsidRDefault="008F7CD0" w:rsidP="008F7CD0">
      <w:pPr>
        <w:ind w:firstLine="567"/>
        <w:jc w:val="both"/>
      </w:pPr>
      <w:r w:rsidRPr="004F5928">
        <w:t>- остановить автобус с помощью стояночной тормозной системы;</w:t>
      </w:r>
    </w:p>
    <w:p w:rsidR="008F7CD0" w:rsidRPr="004F5928" w:rsidRDefault="008F7CD0" w:rsidP="008F7CD0">
      <w:pPr>
        <w:ind w:firstLine="567"/>
        <w:jc w:val="both"/>
      </w:pPr>
      <w:r w:rsidRPr="004F5928">
        <w:t xml:space="preserve">- включить первую передачу, подложить под колеса упоры. При работах на обочине под автобусом запрещается находиться со стороны проезжей части. </w:t>
      </w:r>
    </w:p>
    <w:p w:rsidR="008F7CD0" w:rsidRPr="004F5928" w:rsidRDefault="008F7CD0" w:rsidP="008F7CD0">
      <w:pPr>
        <w:ind w:firstLine="567"/>
        <w:jc w:val="both"/>
      </w:pPr>
      <w:r w:rsidRPr="004F5928">
        <w:t xml:space="preserve">3.7. При проведении ремонтных работ в </w:t>
      </w:r>
      <w:proofErr w:type="spellStart"/>
      <w:r w:rsidRPr="004F5928">
        <w:t>неотапливаемом</w:t>
      </w:r>
      <w:proofErr w:type="spellEnd"/>
      <w:r w:rsidRPr="004F5928">
        <w:t xml:space="preserve"> помещении либо на открытом воздухе, лежа под автобусом или стоя на коленях, необходимо применять лежаки, маты.</w:t>
      </w:r>
    </w:p>
    <w:p w:rsidR="008F7CD0" w:rsidRPr="004F5928" w:rsidRDefault="008F7CD0" w:rsidP="008F7CD0">
      <w:pPr>
        <w:ind w:firstLine="567"/>
        <w:jc w:val="both"/>
      </w:pPr>
      <w:r w:rsidRPr="004F5928">
        <w:t>3.8. Запрещается подогревать двигатель открытым пламенем.</w:t>
      </w:r>
    </w:p>
    <w:p w:rsidR="008F7CD0" w:rsidRPr="004F5928" w:rsidRDefault="008F7CD0" w:rsidP="008F7CD0">
      <w:pPr>
        <w:ind w:firstLine="567"/>
        <w:jc w:val="both"/>
      </w:pPr>
      <w:r w:rsidRPr="004F5928">
        <w:t>3.9. Отдыхать или спать в кабине машины при работающем двигателе запрещается.</w:t>
      </w:r>
    </w:p>
    <w:p w:rsidR="008F7CD0" w:rsidRPr="004F5928" w:rsidRDefault="008F7CD0" w:rsidP="008F7CD0">
      <w:pPr>
        <w:ind w:firstLine="567"/>
        <w:jc w:val="both"/>
      </w:pPr>
      <w:r w:rsidRPr="004F5928">
        <w:t>3.10. Запрещается:</w:t>
      </w:r>
    </w:p>
    <w:p w:rsidR="008F7CD0" w:rsidRPr="004F5928" w:rsidRDefault="008F7CD0" w:rsidP="008F7CD0">
      <w:pPr>
        <w:ind w:firstLine="567"/>
        <w:jc w:val="both"/>
      </w:pPr>
      <w:r w:rsidRPr="004F5928">
        <w:t>- допускать к ремонту автобус на линии посторонних лиц (грузчиков, сопровождающих, пассажиров и т.д.);</w:t>
      </w:r>
    </w:p>
    <w:p w:rsidR="008F7CD0" w:rsidRPr="004F5928" w:rsidRDefault="008F7CD0" w:rsidP="008F7CD0">
      <w:pPr>
        <w:ind w:firstLine="567"/>
        <w:jc w:val="both"/>
      </w:pPr>
      <w:r w:rsidRPr="004F5928">
        <w:t>- устанавливать домкрат на случайные предметы;</w:t>
      </w:r>
    </w:p>
    <w:p w:rsidR="008F7CD0" w:rsidRPr="004F5928" w:rsidRDefault="008F7CD0" w:rsidP="008F7CD0">
      <w:pPr>
        <w:ind w:firstLine="567"/>
        <w:jc w:val="both"/>
      </w:pPr>
      <w:proofErr w:type="gramStart"/>
      <w:r w:rsidRPr="004F5928">
        <w:t xml:space="preserve">- выполнять какие-либо работы, находясь под автобусом, вывешенном только на домкрате, без установки </w:t>
      </w:r>
      <w:proofErr w:type="spellStart"/>
      <w:r w:rsidRPr="004F5928">
        <w:t>козелка</w:t>
      </w:r>
      <w:proofErr w:type="spellEnd"/>
      <w:r w:rsidRPr="004F5928">
        <w:t>;</w:t>
      </w:r>
      <w:proofErr w:type="gramEnd"/>
    </w:p>
    <w:p w:rsidR="008F7CD0" w:rsidRPr="004F5928" w:rsidRDefault="008F7CD0" w:rsidP="008F7CD0">
      <w:pPr>
        <w:ind w:firstLine="567"/>
        <w:jc w:val="both"/>
      </w:pPr>
      <w:r w:rsidRPr="004F5928">
        <w:t>- использовать в качестве подставки под вывешенный автобус случайные предметы: камни, кирпичи и т. п.</w:t>
      </w:r>
    </w:p>
    <w:p w:rsidR="008F7CD0" w:rsidRPr="004F5928" w:rsidRDefault="008F7CD0" w:rsidP="008F7CD0">
      <w:pPr>
        <w:ind w:firstLine="567"/>
        <w:jc w:val="both"/>
      </w:pPr>
    </w:p>
    <w:p w:rsidR="008F7CD0" w:rsidRPr="004F5928" w:rsidRDefault="008F7CD0" w:rsidP="001E6D02">
      <w:pPr>
        <w:numPr>
          <w:ilvl w:val="0"/>
          <w:numId w:val="142"/>
        </w:numPr>
        <w:jc w:val="center"/>
        <w:rPr>
          <w:b/>
        </w:rPr>
      </w:pPr>
      <w:r w:rsidRPr="004F5928">
        <w:rPr>
          <w:b/>
        </w:rPr>
        <w:t>Требования безопасности в аварийных ситуациях</w:t>
      </w:r>
    </w:p>
    <w:p w:rsidR="008F7CD0" w:rsidRPr="004F5928" w:rsidRDefault="008F7CD0" w:rsidP="008F7CD0">
      <w:pPr>
        <w:jc w:val="center"/>
        <w:rPr>
          <w:b/>
        </w:rPr>
      </w:pPr>
    </w:p>
    <w:p w:rsidR="008F7CD0" w:rsidRPr="004F5928" w:rsidRDefault="008F7CD0" w:rsidP="008F7CD0">
      <w:pPr>
        <w:ind w:firstLine="567"/>
        <w:jc w:val="both"/>
      </w:pPr>
      <w:r w:rsidRPr="004F5928">
        <w:t>4.1. При дорожно-транспортном происшествии водители, причастные к нему, обязаны:</w:t>
      </w:r>
    </w:p>
    <w:p w:rsidR="008F7CD0" w:rsidRPr="004F5928" w:rsidRDefault="008F7CD0" w:rsidP="008F7CD0">
      <w:pPr>
        <w:ind w:firstLine="567"/>
        <w:jc w:val="both"/>
      </w:pPr>
      <w:r w:rsidRPr="004F5928">
        <w:t>- без промедления остановиться и не трогать с места транспортное средство, а также другие предметы, имеющие отношение к происшествию;</w:t>
      </w:r>
    </w:p>
    <w:p w:rsidR="008F7CD0" w:rsidRPr="004F5928" w:rsidRDefault="008F7CD0" w:rsidP="008F7CD0">
      <w:pPr>
        <w:ind w:firstLine="567"/>
        <w:jc w:val="both"/>
      </w:pPr>
      <w:r w:rsidRPr="004F5928">
        <w:t>- в случае необходимости вызвать медицинскую помощь, а если это невозможно, отправить пострадавших на попутном транспорте в ближайшее лечебное учреждение;</w:t>
      </w:r>
    </w:p>
    <w:p w:rsidR="008F7CD0" w:rsidRPr="004F5928" w:rsidRDefault="008F7CD0" w:rsidP="008F7CD0">
      <w:pPr>
        <w:ind w:firstLine="567"/>
        <w:jc w:val="both"/>
      </w:pPr>
      <w:r w:rsidRPr="004F5928">
        <w:t>- сообщить о случившемся в органы автоинспекции, записать фамилии очевидцев и ожидать прибытия работников инспекции.</w:t>
      </w:r>
    </w:p>
    <w:p w:rsidR="008F7CD0" w:rsidRPr="004F5928" w:rsidRDefault="008F7CD0" w:rsidP="008F7CD0">
      <w:pPr>
        <w:ind w:firstLine="567"/>
        <w:jc w:val="both"/>
      </w:pPr>
      <w:r w:rsidRPr="004F5928">
        <w:t>- сообщить о случившемся администрации школы.</w:t>
      </w:r>
    </w:p>
    <w:p w:rsidR="008F7CD0" w:rsidRPr="004F5928" w:rsidRDefault="008F7CD0" w:rsidP="008F7CD0">
      <w:pPr>
        <w:ind w:firstLine="567"/>
        <w:jc w:val="both"/>
      </w:pPr>
      <w:r w:rsidRPr="004F5928">
        <w:t>4.2. При возникновении пожара во время движения необходимо остановить автомобиль, принять меры к тушению загорания средствами пожаротушения.</w:t>
      </w:r>
    </w:p>
    <w:p w:rsidR="008F7CD0" w:rsidRPr="004F5928" w:rsidRDefault="008F7CD0" w:rsidP="008F7CD0">
      <w:pPr>
        <w:ind w:firstLine="567"/>
        <w:jc w:val="both"/>
      </w:pPr>
      <w:r w:rsidRPr="004F5928">
        <w:t>4.3. При возникновении пожара сообщить в пожарную охрану по телефону 01, руководителю работ и приступить к тушению.</w:t>
      </w:r>
    </w:p>
    <w:p w:rsidR="008F7CD0" w:rsidRPr="004F5928" w:rsidRDefault="008F7CD0" w:rsidP="008F7CD0">
      <w:pPr>
        <w:ind w:firstLine="567"/>
        <w:jc w:val="both"/>
      </w:pPr>
      <w:r w:rsidRPr="004F5928">
        <w:t xml:space="preserve">При загорании одежды </w:t>
      </w:r>
      <w:proofErr w:type="gramStart"/>
      <w:r w:rsidRPr="004F5928">
        <w:t>необходимо</w:t>
      </w:r>
      <w:proofErr w:type="gramEnd"/>
      <w:r w:rsidRPr="004F5928">
        <w:t xml:space="preserve"> прежде всего потушить пламя подручным материалом. При этом нельзя накрывать пострадавшего с головой во избежание ожога дыхательных путей и отравления токсичными продуктами горения.</w:t>
      </w:r>
    </w:p>
    <w:p w:rsidR="008F7CD0" w:rsidRPr="004F5928" w:rsidRDefault="008F7CD0" w:rsidP="008F7CD0">
      <w:pPr>
        <w:ind w:firstLine="567"/>
        <w:jc w:val="both"/>
      </w:pPr>
      <w:r w:rsidRPr="004F5928">
        <w:t>4.4. При поражении человека электрическим током освободить пострадавшего от действия электрического тока и оказать первую медицинскую помощь согласно инструкции по оказанию доврачебной помощи.</w:t>
      </w:r>
    </w:p>
    <w:p w:rsidR="008F7CD0" w:rsidRPr="004F5928" w:rsidRDefault="008F7CD0" w:rsidP="008F7CD0">
      <w:pPr>
        <w:ind w:firstLine="567"/>
        <w:jc w:val="both"/>
      </w:pPr>
      <w:r w:rsidRPr="004F5928">
        <w:t>При внезапном отключении напряжения необходимо помнить, что оно может быть подано вновь без предупреждения.</w:t>
      </w:r>
    </w:p>
    <w:p w:rsidR="008F7CD0" w:rsidRPr="004F5928" w:rsidRDefault="008F7CD0" w:rsidP="008F7CD0">
      <w:pPr>
        <w:ind w:firstLine="567"/>
        <w:jc w:val="both"/>
      </w:pPr>
      <w:r w:rsidRPr="004F5928">
        <w:t>4.6. При вынужденной остановке автобуса на обочине или у края проезжей части дороги для проведения ремонта водитель обязан выставить на расстоянии 15-</w:t>
      </w:r>
      <w:smartTag w:uri="urn:schemas-microsoft-com:office:smarttags" w:element="metricconverter">
        <w:smartTagPr>
          <w:attr w:name="ProductID" w:val="30 м"/>
        </w:smartTagPr>
        <w:r w:rsidRPr="004F5928">
          <w:t>30 м</w:t>
        </w:r>
      </w:smartTag>
      <w:r w:rsidRPr="004F5928">
        <w:t xml:space="preserve"> позади автобуса знак аварийной остановки или мигающий красный фонарь.</w:t>
      </w:r>
    </w:p>
    <w:p w:rsidR="008F7CD0" w:rsidRPr="004F5928" w:rsidRDefault="008F7CD0" w:rsidP="008F7CD0">
      <w:pPr>
        <w:ind w:firstLine="567"/>
        <w:jc w:val="both"/>
      </w:pPr>
      <w:r w:rsidRPr="004F5928">
        <w:lastRenderedPageBreak/>
        <w:t>4.7. При вывешивании автобуса с помощью домкрата для снятия колеса необходимо сначала вывесить кузов, затем установить под него подставку (</w:t>
      </w:r>
      <w:proofErr w:type="spellStart"/>
      <w:r w:rsidRPr="004F5928">
        <w:t>козелок</w:t>
      </w:r>
      <w:proofErr w:type="spellEnd"/>
      <w:r w:rsidRPr="004F5928">
        <w:t>) и опустить на нее кузов. Только после этого можно установить домкрат под специальное место на переднем или заднем мосту и вывесить колесо.</w:t>
      </w:r>
    </w:p>
    <w:p w:rsidR="008F7CD0" w:rsidRPr="004F5928" w:rsidRDefault="008F7CD0" w:rsidP="008F7CD0">
      <w:pPr>
        <w:ind w:firstLine="567"/>
        <w:jc w:val="both"/>
      </w:pPr>
      <w:r w:rsidRPr="004F5928">
        <w:t xml:space="preserve">4.8. При накачивании или </w:t>
      </w:r>
      <w:proofErr w:type="spellStart"/>
      <w:r w:rsidRPr="004F5928">
        <w:t>подкачивании</w:t>
      </w:r>
      <w:proofErr w:type="spellEnd"/>
      <w:r w:rsidRPr="004F5928">
        <w:t xml:space="preserve"> снятых с автобуса шин в дорожных условиях необходимо в окна диска колеса установить предохранительную вилку соответствующей длины и прочности или положить колесо замочным кольцом вниз.</w:t>
      </w:r>
    </w:p>
    <w:p w:rsidR="008F7CD0" w:rsidRPr="004F5928" w:rsidRDefault="008F7CD0" w:rsidP="008F7CD0">
      <w:pPr>
        <w:ind w:firstLine="567"/>
        <w:jc w:val="both"/>
      </w:pPr>
      <w:r w:rsidRPr="004F5928">
        <w:t>4.9. Пробку радиатора на горячем двигателе необходимо открывать в рукавице или накрыв ее тряпкой (ветошью). Пробку следует открывать осторожно, не допуская интенсивного выхода пара в сторону открывающего.</w:t>
      </w:r>
    </w:p>
    <w:p w:rsidR="008F7CD0" w:rsidRPr="004F5928" w:rsidRDefault="008F7CD0" w:rsidP="008F7CD0">
      <w:pPr>
        <w:ind w:firstLine="567"/>
        <w:jc w:val="both"/>
      </w:pPr>
      <w:r w:rsidRPr="004F5928">
        <w:t>4.10. При появлении во время движения запаха бензина водитель должен немедленно остановить автобус, выявить причину появления запаха и устранить ее.</w:t>
      </w:r>
    </w:p>
    <w:p w:rsidR="008F7CD0" w:rsidRPr="004F5928" w:rsidRDefault="008F7CD0" w:rsidP="008F7CD0">
      <w:pPr>
        <w:ind w:firstLine="567"/>
        <w:jc w:val="both"/>
      </w:pPr>
    </w:p>
    <w:p w:rsidR="008F7CD0" w:rsidRPr="004F5928" w:rsidRDefault="008F7CD0" w:rsidP="001E6D02">
      <w:pPr>
        <w:numPr>
          <w:ilvl w:val="0"/>
          <w:numId w:val="142"/>
        </w:numPr>
        <w:jc w:val="center"/>
        <w:rPr>
          <w:b/>
        </w:rPr>
      </w:pPr>
      <w:r w:rsidRPr="004F5928">
        <w:rPr>
          <w:b/>
        </w:rPr>
        <w:t>Требования безопасности по окончании работы</w:t>
      </w:r>
    </w:p>
    <w:p w:rsidR="008F7CD0" w:rsidRPr="004F5928" w:rsidRDefault="008F7CD0" w:rsidP="008F7CD0">
      <w:pPr>
        <w:ind w:left="927"/>
        <w:jc w:val="both"/>
        <w:rPr>
          <w:b/>
        </w:rPr>
      </w:pPr>
    </w:p>
    <w:p w:rsidR="008F7CD0" w:rsidRPr="004F5928" w:rsidRDefault="008F7CD0" w:rsidP="008F7CD0">
      <w:pPr>
        <w:ind w:firstLine="567"/>
        <w:jc w:val="both"/>
      </w:pPr>
      <w:r w:rsidRPr="004F5928">
        <w:t>5.1. После возвращения с линии очистить автобус от грязи и поставить на место, отведенное для стоянки. В случае необходимости оставить заявку на текущий ремонт с перечнем неисправностей, подлежащих устранению.</w:t>
      </w:r>
    </w:p>
    <w:p w:rsidR="008F7CD0" w:rsidRPr="004F5928" w:rsidRDefault="008F7CD0" w:rsidP="008F7CD0">
      <w:pPr>
        <w:ind w:firstLine="567"/>
        <w:jc w:val="both"/>
      </w:pPr>
      <w:r w:rsidRPr="004F5928">
        <w:t xml:space="preserve">5.2. В зимнее время при хранении в </w:t>
      </w:r>
      <w:proofErr w:type="spellStart"/>
      <w:r w:rsidRPr="004F5928">
        <w:t>неотапливаемом</w:t>
      </w:r>
      <w:proofErr w:type="spellEnd"/>
      <w:r w:rsidRPr="004F5928">
        <w:t xml:space="preserve"> гараже слить воду из радиатора и двигателя.</w:t>
      </w:r>
    </w:p>
    <w:p w:rsidR="008F7CD0" w:rsidRPr="004F5928" w:rsidRDefault="008F7CD0" w:rsidP="008F7CD0">
      <w:pPr>
        <w:ind w:firstLine="567"/>
        <w:jc w:val="both"/>
      </w:pPr>
      <w:r w:rsidRPr="004F5928">
        <w:t>5.3. Оставаться на ночлег в закрытом автобусе запрещается.</w:t>
      </w:r>
    </w:p>
    <w:p w:rsidR="008F7CD0" w:rsidRPr="004F5928" w:rsidRDefault="008F7CD0" w:rsidP="008F7CD0">
      <w:pPr>
        <w:ind w:firstLine="567"/>
        <w:jc w:val="both"/>
      </w:pPr>
      <w:r w:rsidRPr="004F5928">
        <w:t>5.4. При остановке автобуса водитель, покидая кабину, должен обезопасить автобус от самопроизвольного движения - выключить зажигание или перекрыть подачу топлива, установить рычаг переключения передач в нейтральное положение, затормозить стояночным тормозом.</w:t>
      </w:r>
    </w:p>
    <w:p w:rsidR="008F7CD0" w:rsidRPr="004F5928" w:rsidRDefault="008F7CD0" w:rsidP="008F7CD0">
      <w:pPr>
        <w:ind w:firstLine="567"/>
        <w:jc w:val="both"/>
      </w:pPr>
      <w:r w:rsidRPr="004F5928">
        <w:t>Если автобус стоит даже на незначительном уклоне, необходимо дополнительно поставить под колеса противооткатные упоры (башмаки).</w:t>
      </w:r>
    </w:p>
    <w:p w:rsidR="008F7CD0" w:rsidRPr="004F5928" w:rsidRDefault="008F7CD0" w:rsidP="008F7CD0">
      <w:pPr>
        <w:ind w:firstLine="567"/>
        <w:jc w:val="both"/>
      </w:pPr>
      <w:r w:rsidRPr="004F5928">
        <w:t xml:space="preserve">5.5. Выходя из кабины автобуса на проезжую часть дороги, водитель должен предварительно убедиться в отсутствии </w:t>
      </w:r>
      <w:proofErr w:type="gramStart"/>
      <w:r w:rsidRPr="004F5928">
        <w:t>движения</w:t>
      </w:r>
      <w:proofErr w:type="gramEnd"/>
      <w:r w:rsidRPr="004F5928">
        <w:t xml:space="preserve"> как в попутном, так и во встречном направлениях.</w:t>
      </w:r>
    </w:p>
    <w:p w:rsidR="008F7CD0" w:rsidRPr="004F5928" w:rsidRDefault="008F7CD0" w:rsidP="008F7CD0">
      <w:pPr>
        <w:ind w:firstLine="567"/>
        <w:jc w:val="both"/>
      </w:pPr>
      <w:r w:rsidRPr="004F5928">
        <w:t>5.6. Перед постановкой автобуса на место стоянки с подогревом водитель должен убедиться в отсутствии утечки топлива или устранить ее.</w:t>
      </w:r>
    </w:p>
    <w:p w:rsidR="008F7CD0" w:rsidRPr="004F5928" w:rsidRDefault="008F7CD0" w:rsidP="008F7CD0">
      <w:pPr>
        <w:ind w:firstLine="567"/>
        <w:jc w:val="both"/>
      </w:pPr>
      <w:r w:rsidRPr="004F5928">
        <w:t xml:space="preserve">5.7. При остановке и стоянке на неосвещенных участках дороги в темное время суток или в других условиях недостаточной видимости </w:t>
      </w:r>
      <w:proofErr w:type="gramStart"/>
      <w:r w:rsidRPr="004F5928">
        <w:t>на</w:t>
      </w:r>
      <w:proofErr w:type="gramEnd"/>
      <w:r w:rsidRPr="004F5928">
        <w:t xml:space="preserve"> </w:t>
      </w:r>
      <w:proofErr w:type="gramStart"/>
      <w:r w:rsidRPr="004F5928">
        <w:t>автобуса</w:t>
      </w:r>
      <w:proofErr w:type="gramEnd"/>
      <w:r w:rsidRPr="004F5928">
        <w:t xml:space="preserve"> должны быть включены габаритные или стояночные огни.</w:t>
      </w:r>
    </w:p>
    <w:p w:rsidR="008F7CD0" w:rsidRPr="004F5928" w:rsidRDefault="008F7CD0" w:rsidP="008F7CD0">
      <w:pPr>
        <w:ind w:firstLine="567"/>
        <w:jc w:val="both"/>
      </w:pPr>
      <w:r w:rsidRPr="004F5928">
        <w:t xml:space="preserve">5.8. Ширина проезда между автобусами (автомобилями) в помещениях для стоянки должна быть достаточной для свободного въезда автобуса на свое место (за один маневр), а расстояние от границы проезда до автобуса - не менее </w:t>
      </w:r>
      <w:smartTag w:uri="urn:schemas-microsoft-com:office:smarttags" w:element="metricconverter">
        <w:smartTagPr>
          <w:attr w:name="ProductID" w:val="0,5 м"/>
        </w:smartTagPr>
        <w:r w:rsidRPr="004F5928">
          <w:t>0,5 м</w:t>
        </w:r>
      </w:smartTag>
      <w:r w:rsidRPr="004F5928">
        <w:t>.</w:t>
      </w:r>
    </w:p>
    <w:p w:rsidR="008F7CD0" w:rsidRPr="004F5928" w:rsidRDefault="008F7CD0" w:rsidP="008F7CD0">
      <w:pPr>
        <w:ind w:firstLine="567"/>
        <w:jc w:val="both"/>
      </w:pPr>
      <w:r w:rsidRPr="004F5928">
        <w:t>5.9. После постановки автобуса в помещение для стоянки двигатель должен быть выключен.</w:t>
      </w:r>
    </w:p>
    <w:p w:rsidR="008F7CD0" w:rsidRPr="004F5928" w:rsidRDefault="008F7CD0" w:rsidP="008F7CD0">
      <w:pPr>
        <w:ind w:firstLine="567"/>
        <w:jc w:val="both"/>
      </w:pPr>
      <w:r w:rsidRPr="004F5928">
        <w:t>5.10. В помещениях, предназначенных для стоянки, а также на стоянках под навесом или на площадках запрещается:</w:t>
      </w:r>
    </w:p>
    <w:p w:rsidR="008F7CD0" w:rsidRPr="004F5928" w:rsidRDefault="008F7CD0" w:rsidP="008F7CD0">
      <w:pPr>
        <w:ind w:firstLine="567"/>
        <w:jc w:val="both"/>
      </w:pPr>
      <w:r w:rsidRPr="004F5928">
        <w:t>- курить, пользоваться открытым огнем;</w:t>
      </w:r>
    </w:p>
    <w:p w:rsidR="008F7CD0" w:rsidRPr="004F5928" w:rsidRDefault="008F7CD0" w:rsidP="008F7CD0">
      <w:pPr>
        <w:ind w:firstLine="567"/>
        <w:jc w:val="both"/>
      </w:pPr>
      <w:r w:rsidRPr="004F5928">
        <w:t>- производить какой-либо ремонт подвижного состава;</w:t>
      </w:r>
    </w:p>
    <w:p w:rsidR="008F7CD0" w:rsidRPr="004F5928" w:rsidRDefault="008F7CD0" w:rsidP="008F7CD0">
      <w:pPr>
        <w:ind w:firstLine="567"/>
        <w:jc w:val="both"/>
      </w:pPr>
      <w:r w:rsidRPr="004F5928">
        <w:t>- оставлять открытыми горловины топливных баков автобусов;</w:t>
      </w:r>
    </w:p>
    <w:p w:rsidR="008F7CD0" w:rsidRPr="004F5928" w:rsidRDefault="008F7CD0" w:rsidP="008F7CD0">
      <w:pPr>
        <w:ind w:firstLine="567"/>
        <w:jc w:val="both"/>
      </w:pPr>
      <w:r w:rsidRPr="004F5928">
        <w:t>- подзаряжать аккумуляторные батареи (в помещениях);</w:t>
      </w:r>
    </w:p>
    <w:p w:rsidR="008F7CD0" w:rsidRPr="004F5928" w:rsidRDefault="008F7CD0" w:rsidP="008F7CD0">
      <w:pPr>
        <w:ind w:firstLine="567"/>
        <w:jc w:val="both"/>
      </w:pPr>
      <w:r w:rsidRPr="004F5928">
        <w:t>- хранить какие-либо материалы и предметы;</w:t>
      </w:r>
    </w:p>
    <w:p w:rsidR="008F7CD0" w:rsidRPr="004F5928" w:rsidRDefault="008F7CD0" w:rsidP="008F7CD0">
      <w:pPr>
        <w:ind w:firstLine="567"/>
        <w:jc w:val="both"/>
      </w:pPr>
      <w:r w:rsidRPr="004F5928">
        <w:t>- мыть или протирать бензином автомобильные кузова, детали или агрегаты, а также руки и одежду;</w:t>
      </w:r>
    </w:p>
    <w:p w:rsidR="008F7CD0" w:rsidRPr="004F5928" w:rsidRDefault="008F7CD0" w:rsidP="008F7CD0">
      <w:pPr>
        <w:ind w:firstLine="567"/>
        <w:jc w:val="both"/>
      </w:pPr>
      <w:r w:rsidRPr="004F5928">
        <w:t>- хранить топливо (бензин, дизельное топливо), за исключением топлива в баках автобуса;</w:t>
      </w:r>
    </w:p>
    <w:p w:rsidR="008F7CD0" w:rsidRPr="004F5928" w:rsidRDefault="008F7CD0" w:rsidP="008F7CD0">
      <w:pPr>
        <w:ind w:firstLine="567"/>
        <w:jc w:val="both"/>
      </w:pPr>
      <w:r w:rsidRPr="004F5928">
        <w:lastRenderedPageBreak/>
        <w:t>- заправлять автобус жидким (газообразным) топливом, а также сливать топливо из баков и выпускать газ;</w:t>
      </w:r>
    </w:p>
    <w:p w:rsidR="008F7CD0" w:rsidRPr="004F5928" w:rsidRDefault="008F7CD0" w:rsidP="008F7CD0">
      <w:pPr>
        <w:ind w:firstLine="567"/>
        <w:jc w:val="both"/>
      </w:pPr>
      <w:r w:rsidRPr="004F5928">
        <w:t>- устанавливать предметы и оборудование, которые могут препятствовать быстрой эвакуации автобусов (автомобилей) в случае пожара или других стихийных бедствий;</w:t>
      </w:r>
    </w:p>
    <w:p w:rsidR="008F7CD0" w:rsidRPr="004F5928" w:rsidRDefault="008F7CD0" w:rsidP="008F7CD0">
      <w:pPr>
        <w:ind w:firstLine="567"/>
        <w:jc w:val="both"/>
      </w:pPr>
      <w:r w:rsidRPr="004F5928">
        <w:t>- пуск двигателя для любых целей, кроме выезда автобуса из помещения.</w:t>
      </w:r>
    </w:p>
    <w:p w:rsidR="008F7CD0" w:rsidRPr="004F5928" w:rsidRDefault="008F7CD0" w:rsidP="008F7CD0"/>
    <w:p w:rsidR="008F7CD0" w:rsidRDefault="008F7CD0" w:rsidP="008F7CD0">
      <w:pPr>
        <w:spacing w:line="281" w:lineRule="auto"/>
        <w:ind w:firstLine="284"/>
        <w:jc w:val="both"/>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spacing w:line="281" w:lineRule="auto"/>
        <w:ind w:firstLine="284"/>
        <w:jc w:val="both"/>
      </w:pPr>
    </w:p>
    <w:p w:rsidR="008F7CD0" w:rsidRDefault="008F7CD0" w:rsidP="008F7CD0">
      <w:pPr>
        <w:jc w:val="right"/>
      </w:pPr>
    </w:p>
    <w:p w:rsidR="008F7CD0" w:rsidRDefault="008F7CD0" w:rsidP="008F7CD0">
      <w:r>
        <w:t>СОГЛАСОВАНО:</w:t>
      </w:r>
      <w:r>
        <w:tab/>
      </w:r>
      <w:r>
        <w:tab/>
      </w:r>
      <w:r>
        <w:tab/>
      </w:r>
      <w:r>
        <w:tab/>
        <w:t xml:space="preserve">                              УТВЕРЖДАЮ:</w:t>
      </w:r>
    </w:p>
    <w:p w:rsidR="008F7CD0" w:rsidRDefault="008F7CD0" w:rsidP="008F7CD0">
      <w:pPr>
        <w:tabs>
          <w:tab w:val="left" w:pos="0"/>
        </w:tabs>
      </w:pPr>
      <w:r>
        <w:t>Председатель ППО</w:t>
      </w:r>
      <w:r>
        <w:tab/>
      </w:r>
      <w:r>
        <w:tab/>
      </w:r>
      <w:r>
        <w:tab/>
      </w:r>
      <w:r>
        <w:tab/>
      </w:r>
      <w:r>
        <w:tab/>
        <w:t xml:space="preserve">               Директор МБОУ</w:t>
      </w:r>
      <w:proofErr w:type="gramStart"/>
      <w:r>
        <w:t>"О</w:t>
      </w:r>
      <w:proofErr w:type="gramEnd"/>
      <w:r>
        <w:t>Ш Сельхозтехника"</w:t>
      </w:r>
    </w:p>
    <w:p w:rsidR="008F7CD0" w:rsidRDefault="008F7CD0" w:rsidP="008F7CD0">
      <w:r>
        <w:t xml:space="preserve">________ Г. Н. </w:t>
      </w:r>
      <w:proofErr w:type="spellStart"/>
      <w:r>
        <w:t>Храбалова</w:t>
      </w:r>
      <w:proofErr w:type="spellEnd"/>
      <w:r>
        <w:tab/>
      </w:r>
      <w:r>
        <w:tab/>
      </w:r>
      <w:r>
        <w:tab/>
      </w:r>
      <w:r>
        <w:tab/>
        <w:t xml:space="preserve">        __________________  Т.Н. </w:t>
      </w:r>
      <w:proofErr w:type="spellStart"/>
      <w:r>
        <w:t>Миенкова</w:t>
      </w:r>
      <w:proofErr w:type="spellEnd"/>
    </w:p>
    <w:p w:rsidR="008F7CD0" w:rsidRDefault="00386F5D" w:rsidP="008F7CD0">
      <w:r>
        <w:t xml:space="preserve"> Протокол №5 от 31.08</w:t>
      </w:r>
      <w:r w:rsidR="008F7CD0">
        <w:t xml:space="preserve">. 2017г                              </w:t>
      </w:r>
      <w:r w:rsidR="008F7CD0">
        <w:tab/>
      </w:r>
      <w:r w:rsidR="008F7CD0">
        <w:tab/>
        <w:t xml:space="preserve">  Приказ №155 от 31 августа 2017 г.</w:t>
      </w:r>
    </w:p>
    <w:p w:rsidR="008F7CD0" w:rsidRDefault="008F7CD0" w:rsidP="008F7CD0">
      <w:pPr>
        <w:jc w:val="center"/>
        <w:rPr>
          <w:sz w:val="28"/>
          <w:szCs w:val="28"/>
        </w:rPr>
      </w:pPr>
    </w:p>
    <w:p w:rsidR="008F7CD0" w:rsidRDefault="008F7CD0" w:rsidP="008F7CD0">
      <w:pPr>
        <w:jc w:val="center"/>
        <w:rPr>
          <w:sz w:val="28"/>
          <w:szCs w:val="28"/>
        </w:rPr>
      </w:pPr>
    </w:p>
    <w:p w:rsidR="008F7CD0" w:rsidRDefault="008F7CD0" w:rsidP="008F7CD0">
      <w:pPr>
        <w:jc w:val="center"/>
        <w:rPr>
          <w:b/>
          <w:sz w:val="28"/>
          <w:szCs w:val="28"/>
        </w:rPr>
      </w:pPr>
      <w:r>
        <w:rPr>
          <w:b/>
          <w:sz w:val="28"/>
          <w:szCs w:val="28"/>
        </w:rPr>
        <w:t xml:space="preserve">ИНСТРУКЦИЯ </w:t>
      </w:r>
    </w:p>
    <w:p w:rsidR="008F7CD0" w:rsidRPr="00F64D56" w:rsidRDefault="008F7CD0" w:rsidP="008F7CD0">
      <w:pPr>
        <w:jc w:val="center"/>
        <w:rPr>
          <w:b/>
          <w:sz w:val="28"/>
          <w:szCs w:val="28"/>
        </w:rPr>
      </w:pPr>
      <w:r w:rsidRPr="00F64D56">
        <w:rPr>
          <w:b/>
          <w:sz w:val="28"/>
          <w:szCs w:val="28"/>
        </w:rPr>
        <w:t>по охране труда для гардеробщ</w:t>
      </w:r>
      <w:r>
        <w:rPr>
          <w:b/>
          <w:sz w:val="28"/>
          <w:szCs w:val="28"/>
        </w:rPr>
        <w:t>ика</w:t>
      </w:r>
    </w:p>
    <w:p w:rsidR="008F7CD0" w:rsidRPr="00090CD2" w:rsidRDefault="008F7CD0" w:rsidP="008F7CD0">
      <w:pPr>
        <w:jc w:val="center"/>
        <w:rPr>
          <w:b/>
        </w:rPr>
      </w:pPr>
      <w:r>
        <w:rPr>
          <w:b/>
        </w:rPr>
        <w:t xml:space="preserve"> ИОТ-031</w:t>
      </w:r>
      <w:r w:rsidRPr="00090CD2">
        <w:rPr>
          <w:b/>
        </w:rPr>
        <w:t>- 201</w:t>
      </w:r>
      <w:r w:rsidR="000C41C3">
        <w:rPr>
          <w:b/>
        </w:rPr>
        <w:t>7</w:t>
      </w:r>
    </w:p>
    <w:p w:rsidR="008F7CD0" w:rsidRPr="00F64D56" w:rsidRDefault="008F7CD0" w:rsidP="008F7CD0">
      <w:pPr>
        <w:jc w:val="center"/>
        <w:rPr>
          <w:sz w:val="28"/>
          <w:szCs w:val="28"/>
        </w:rPr>
      </w:pPr>
    </w:p>
    <w:p w:rsidR="008F7CD0" w:rsidRPr="007E0226" w:rsidRDefault="008F7CD0" w:rsidP="008F7CD0">
      <w:pPr>
        <w:jc w:val="center"/>
        <w:rPr>
          <w:b/>
        </w:rPr>
      </w:pPr>
      <w:r w:rsidRPr="007E0226">
        <w:rPr>
          <w:b/>
        </w:rPr>
        <w:t>1. Общие требования безопасности</w:t>
      </w:r>
    </w:p>
    <w:p w:rsidR="008F7CD0" w:rsidRPr="007E0226" w:rsidRDefault="008F7CD0" w:rsidP="008F7CD0">
      <w:pPr>
        <w:jc w:val="both"/>
      </w:pPr>
      <w:r w:rsidRPr="007E0226">
        <w:lastRenderedPageBreak/>
        <w:t xml:space="preserve"> </w:t>
      </w:r>
    </w:p>
    <w:p w:rsidR="008F7CD0" w:rsidRPr="007E0226" w:rsidRDefault="008F7CD0" w:rsidP="001E6D02">
      <w:pPr>
        <w:numPr>
          <w:ilvl w:val="1"/>
          <w:numId w:val="143"/>
        </w:numPr>
        <w:jc w:val="both"/>
      </w:pPr>
      <w:r w:rsidRPr="007E0226">
        <w:t>К работе допускаются лица обоего пола, достигшие 18 лет и прошедшие медосмотр.</w:t>
      </w:r>
    </w:p>
    <w:p w:rsidR="008F7CD0" w:rsidRPr="007E0226" w:rsidRDefault="008F7CD0" w:rsidP="001E6D02">
      <w:pPr>
        <w:numPr>
          <w:ilvl w:val="1"/>
          <w:numId w:val="143"/>
        </w:numPr>
        <w:jc w:val="both"/>
      </w:pPr>
      <w:r w:rsidRPr="007E0226">
        <w:t>Гардеробщица обязана</w:t>
      </w:r>
      <w:proofErr w:type="gramStart"/>
      <w:r w:rsidRPr="007E0226">
        <w:t xml:space="preserve"> :</w:t>
      </w:r>
      <w:proofErr w:type="gramEnd"/>
    </w:p>
    <w:p w:rsidR="008F7CD0" w:rsidRPr="007E0226" w:rsidRDefault="008F7CD0" w:rsidP="001E6D02">
      <w:pPr>
        <w:numPr>
          <w:ilvl w:val="0"/>
          <w:numId w:val="144"/>
        </w:numPr>
        <w:jc w:val="both"/>
      </w:pPr>
      <w:r w:rsidRPr="007E0226">
        <w:t xml:space="preserve">знать свои должностные обязанности и инструкции </w:t>
      </w:r>
      <w:proofErr w:type="gramStart"/>
      <w:r w:rsidRPr="007E0226">
        <w:t>по</w:t>
      </w:r>
      <w:proofErr w:type="gramEnd"/>
      <w:r w:rsidRPr="007E0226">
        <w:t xml:space="preserve"> ОТ</w:t>
      </w:r>
    </w:p>
    <w:p w:rsidR="008F7CD0" w:rsidRPr="007E0226" w:rsidRDefault="008F7CD0" w:rsidP="001E6D02">
      <w:pPr>
        <w:numPr>
          <w:ilvl w:val="0"/>
          <w:numId w:val="144"/>
        </w:numPr>
        <w:jc w:val="both"/>
      </w:pPr>
      <w:r w:rsidRPr="007E0226">
        <w:t>пройти вводный инструктаж и инструктаж на рабочем месте</w:t>
      </w:r>
    </w:p>
    <w:p w:rsidR="008F7CD0" w:rsidRPr="007E0226" w:rsidRDefault="008F7CD0" w:rsidP="001E6D02">
      <w:pPr>
        <w:numPr>
          <w:ilvl w:val="0"/>
          <w:numId w:val="144"/>
        </w:numPr>
        <w:jc w:val="both"/>
      </w:pPr>
      <w:r w:rsidRPr="007E0226">
        <w:t>руководствоваться в работе правилами внутреннего распорядка</w:t>
      </w:r>
    </w:p>
    <w:p w:rsidR="008F7CD0" w:rsidRPr="007E0226" w:rsidRDefault="008F7CD0" w:rsidP="001E6D02">
      <w:pPr>
        <w:numPr>
          <w:ilvl w:val="0"/>
          <w:numId w:val="144"/>
        </w:numPr>
        <w:jc w:val="both"/>
      </w:pPr>
      <w:r w:rsidRPr="007E0226">
        <w:t>режим труда и отдыха определяется графиком её работы</w:t>
      </w:r>
    </w:p>
    <w:p w:rsidR="008F7CD0" w:rsidRPr="007E0226" w:rsidRDefault="008F7CD0" w:rsidP="001E6D02">
      <w:pPr>
        <w:numPr>
          <w:ilvl w:val="1"/>
          <w:numId w:val="143"/>
        </w:numPr>
        <w:jc w:val="both"/>
      </w:pPr>
      <w:proofErr w:type="spellStart"/>
      <w:r w:rsidRPr="007E0226">
        <w:t>Травмоопасность</w:t>
      </w:r>
      <w:proofErr w:type="spellEnd"/>
      <w:r w:rsidRPr="007E0226">
        <w:t>:</w:t>
      </w:r>
    </w:p>
    <w:p w:rsidR="008F7CD0" w:rsidRPr="007E0226" w:rsidRDefault="008F7CD0" w:rsidP="001E6D02">
      <w:pPr>
        <w:numPr>
          <w:ilvl w:val="0"/>
          <w:numId w:val="144"/>
        </w:numPr>
        <w:jc w:val="both"/>
      </w:pPr>
      <w:r w:rsidRPr="007E0226">
        <w:t>при нарушении правил личной безопасности</w:t>
      </w:r>
    </w:p>
    <w:p w:rsidR="008F7CD0" w:rsidRPr="007E0226" w:rsidRDefault="008F7CD0" w:rsidP="001E6D02">
      <w:pPr>
        <w:numPr>
          <w:ilvl w:val="0"/>
          <w:numId w:val="144"/>
        </w:numPr>
        <w:jc w:val="both"/>
      </w:pPr>
      <w:r w:rsidRPr="007E0226">
        <w:t>при включении электроосвещения  и электрокипятильника</w:t>
      </w:r>
    </w:p>
    <w:p w:rsidR="008F7CD0" w:rsidRPr="007E0226" w:rsidRDefault="008F7CD0" w:rsidP="001E6D02">
      <w:pPr>
        <w:numPr>
          <w:ilvl w:val="1"/>
          <w:numId w:val="143"/>
        </w:numPr>
        <w:jc w:val="both"/>
      </w:pPr>
      <w:r w:rsidRPr="007E0226">
        <w:t xml:space="preserve">Работать в спецодежде </w:t>
      </w:r>
      <w:proofErr w:type="gramStart"/>
      <w:r w:rsidRPr="007E0226">
        <w:t xml:space="preserve">( </w:t>
      </w:r>
      <w:proofErr w:type="gramEnd"/>
      <w:r w:rsidRPr="007E0226">
        <w:t>рабочий халат ), содержать её в чистоте</w:t>
      </w:r>
    </w:p>
    <w:p w:rsidR="008F7CD0" w:rsidRPr="007E0226" w:rsidRDefault="008F7CD0" w:rsidP="001E6D02">
      <w:pPr>
        <w:numPr>
          <w:ilvl w:val="1"/>
          <w:numId w:val="143"/>
        </w:numPr>
        <w:jc w:val="both"/>
      </w:pPr>
      <w:r w:rsidRPr="007E0226">
        <w:t>Соблюдать личную гигиену труда</w:t>
      </w:r>
    </w:p>
    <w:p w:rsidR="008F7CD0" w:rsidRPr="007E0226" w:rsidRDefault="008F7CD0" w:rsidP="001E6D02">
      <w:pPr>
        <w:numPr>
          <w:ilvl w:val="1"/>
          <w:numId w:val="143"/>
        </w:numPr>
        <w:jc w:val="both"/>
      </w:pPr>
      <w:r w:rsidRPr="007E0226">
        <w:t>Соблюдать правила техники безопасности труда</w:t>
      </w:r>
    </w:p>
    <w:p w:rsidR="008F7CD0" w:rsidRPr="007E0226" w:rsidRDefault="008F7CD0" w:rsidP="001E6D02">
      <w:pPr>
        <w:numPr>
          <w:ilvl w:val="1"/>
          <w:numId w:val="143"/>
        </w:numPr>
        <w:jc w:val="both"/>
      </w:pPr>
      <w:r w:rsidRPr="007E0226">
        <w:t xml:space="preserve">Гардеробщица относится к не </w:t>
      </w:r>
      <w:proofErr w:type="spellStart"/>
      <w:r w:rsidRPr="007E0226">
        <w:t>электротехнологическому</w:t>
      </w:r>
      <w:proofErr w:type="spellEnd"/>
      <w:r w:rsidRPr="007E0226">
        <w:t xml:space="preserve"> персоналу, должна иметь 1-ю квалификационную группу допуска по </w:t>
      </w:r>
      <w:proofErr w:type="spellStart"/>
      <w:r w:rsidRPr="007E0226">
        <w:t>электробезопасности</w:t>
      </w:r>
      <w:proofErr w:type="spellEnd"/>
      <w:r w:rsidRPr="007E0226">
        <w:t xml:space="preserve"> </w:t>
      </w:r>
    </w:p>
    <w:p w:rsidR="008F7CD0" w:rsidRPr="007E0226" w:rsidRDefault="008F7CD0" w:rsidP="001E6D02">
      <w:pPr>
        <w:numPr>
          <w:ilvl w:val="1"/>
          <w:numId w:val="143"/>
        </w:numPr>
        <w:jc w:val="both"/>
      </w:pPr>
      <w:r w:rsidRPr="007E0226">
        <w:t>Не заниматься ремонтом электроприборов</w:t>
      </w:r>
      <w:proofErr w:type="gramStart"/>
      <w:r w:rsidRPr="007E0226">
        <w:t xml:space="preserve"> ,</w:t>
      </w:r>
      <w:proofErr w:type="gramEnd"/>
      <w:r w:rsidRPr="007E0226">
        <w:t xml:space="preserve"> розеток и т.п.</w:t>
      </w:r>
    </w:p>
    <w:p w:rsidR="008F7CD0" w:rsidRPr="007E0226" w:rsidRDefault="008F7CD0" w:rsidP="001E6D02">
      <w:pPr>
        <w:numPr>
          <w:ilvl w:val="1"/>
          <w:numId w:val="143"/>
        </w:numPr>
        <w:jc w:val="both"/>
      </w:pPr>
      <w:r w:rsidRPr="007E0226">
        <w:t>Нести ответственность (административную, материальную, уголовную</w:t>
      </w:r>
      <w:proofErr w:type="gramStart"/>
      <w:r w:rsidRPr="007E0226">
        <w:t xml:space="preserve"> )</w:t>
      </w:r>
      <w:proofErr w:type="gramEnd"/>
      <w:r w:rsidRPr="007E0226">
        <w:t xml:space="preserve"> за нарушение требований инструкций по охране труда.  </w:t>
      </w:r>
    </w:p>
    <w:p w:rsidR="008F7CD0" w:rsidRPr="007E0226" w:rsidRDefault="008F7CD0" w:rsidP="008F7CD0">
      <w:pPr>
        <w:jc w:val="both"/>
      </w:pPr>
    </w:p>
    <w:p w:rsidR="008F7CD0" w:rsidRPr="007E0226" w:rsidRDefault="008F7CD0" w:rsidP="008F7CD0">
      <w:pPr>
        <w:jc w:val="center"/>
        <w:rPr>
          <w:b/>
        </w:rPr>
      </w:pPr>
      <w:r w:rsidRPr="007E0226">
        <w:rPr>
          <w:b/>
        </w:rPr>
        <w:t>2. Требования безопасности перед началом работы</w:t>
      </w:r>
    </w:p>
    <w:p w:rsidR="008F7CD0" w:rsidRPr="007E0226" w:rsidRDefault="008F7CD0" w:rsidP="008F7CD0">
      <w:pPr>
        <w:jc w:val="both"/>
      </w:pPr>
    </w:p>
    <w:p w:rsidR="008F7CD0" w:rsidRPr="007E0226" w:rsidRDefault="008F7CD0" w:rsidP="001E6D02">
      <w:pPr>
        <w:numPr>
          <w:ilvl w:val="0"/>
          <w:numId w:val="144"/>
        </w:numPr>
        <w:jc w:val="both"/>
      </w:pPr>
      <w:r w:rsidRPr="007E0226">
        <w:t>прийти на рабочее место за 20 минут до начала учебных занятий</w:t>
      </w:r>
    </w:p>
    <w:p w:rsidR="008F7CD0" w:rsidRPr="007E0226" w:rsidRDefault="008F7CD0" w:rsidP="001E6D02">
      <w:pPr>
        <w:numPr>
          <w:ilvl w:val="0"/>
          <w:numId w:val="144"/>
        </w:numPr>
        <w:jc w:val="both"/>
      </w:pPr>
      <w:proofErr w:type="gramStart"/>
      <w:r w:rsidRPr="007E0226">
        <w:t>одеть</w:t>
      </w:r>
      <w:proofErr w:type="gramEnd"/>
      <w:r w:rsidRPr="007E0226">
        <w:t xml:space="preserve"> рабочую одежду, открыть помещение гардеробной</w:t>
      </w:r>
    </w:p>
    <w:p w:rsidR="008F7CD0" w:rsidRPr="007E0226" w:rsidRDefault="008F7CD0" w:rsidP="001E6D02">
      <w:pPr>
        <w:numPr>
          <w:ilvl w:val="0"/>
          <w:numId w:val="144"/>
        </w:numPr>
        <w:jc w:val="both"/>
      </w:pPr>
      <w:r w:rsidRPr="007E0226">
        <w:t>проверить безопасность рабочего место</w:t>
      </w:r>
    </w:p>
    <w:p w:rsidR="008F7CD0" w:rsidRPr="007E0226" w:rsidRDefault="008F7CD0" w:rsidP="001E6D02">
      <w:pPr>
        <w:numPr>
          <w:ilvl w:val="0"/>
          <w:numId w:val="144"/>
        </w:numPr>
        <w:jc w:val="both"/>
      </w:pPr>
      <w:r w:rsidRPr="007E0226">
        <w:t>проверить исправность электроосвещения</w:t>
      </w:r>
    </w:p>
    <w:p w:rsidR="008F7CD0" w:rsidRPr="007E0226" w:rsidRDefault="008F7CD0" w:rsidP="008F7CD0">
      <w:pPr>
        <w:jc w:val="both"/>
      </w:pPr>
    </w:p>
    <w:p w:rsidR="008F7CD0" w:rsidRPr="007E0226" w:rsidRDefault="008F7CD0" w:rsidP="008F7CD0">
      <w:pPr>
        <w:jc w:val="center"/>
        <w:rPr>
          <w:b/>
        </w:rPr>
      </w:pPr>
      <w:r w:rsidRPr="007E0226">
        <w:rPr>
          <w:b/>
        </w:rPr>
        <w:t>3. Требования безопасности во время работы</w:t>
      </w:r>
    </w:p>
    <w:p w:rsidR="008F7CD0" w:rsidRPr="007E0226" w:rsidRDefault="008F7CD0" w:rsidP="008F7CD0">
      <w:pPr>
        <w:jc w:val="both"/>
      </w:pPr>
    </w:p>
    <w:p w:rsidR="008F7CD0" w:rsidRPr="007E0226" w:rsidRDefault="008F7CD0" w:rsidP="008F7CD0">
      <w:pPr>
        <w:jc w:val="both"/>
      </w:pPr>
      <w:r w:rsidRPr="007E0226">
        <w:t>-  следить за порядком и дисциплиной во время приёма и выдачи верхней одежды</w:t>
      </w:r>
    </w:p>
    <w:p w:rsidR="008F7CD0" w:rsidRPr="007E0226" w:rsidRDefault="008F7CD0" w:rsidP="001E6D02">
      <w:pPr>
        <w:numPr>
          <w:ilvl w:val="0"/>
          <w:numId w:val="144"/>
        </w:numPr>
        <w:jc w:val="both"/>
      </w:pPr>
      <w:r w:rsidRPr="007E0226">
        <w:t>принимать и выдавать одежду через приёмное окно</w:t>
      </w:r>
    </w:p>
    <w:p w:rsidR="008F7CD0" w:rsidRPr="007E0226" w:rsidRDefault="008F7CD0" w:rsidP="001E6D02">
      <w:pPr>
        <w:numPr>
          <w:ilvl w:val="0"/>
          <w:numId w:val="144"/>
        </w:numPr>
        <w:jc w:val="both"/>
      </w:pPr>
      <w:r w:rsidRPr="007E0226">
        <w:t>не оставлять рабочее место без присмотра</w:t>
      </w:r>
    </w:p>
    <w:p w:rsidR="008F7CD0" w:rsidRPr="007E0226" w:rsidRDefault="008F7CD0" w:rsidP="001E6D02">
      <w:pPr>
        <w:numPr>
          <w:ilvl w:val="0"/>
          <w:numId w:val="144"/>
        </w:numPr>
        <w:jc w:val="both"/>
      </w:pPr>
      <w:r w:rsidRPr="007E0226">
        <w:t>не привлекать к дежурству посторонних лиц и учащихся</w:t>
      </w:r>
    </w:p>
    <w:p w:rsidR="008F7CD0" w:rsidRPr="007E0226" w:rsidRDefault="008F7CD0" w:rsidP="001E6D02">
      <w:pPr>
        <w:numPr>
          <w:ilvl w:val="0"/>
          <w:numId w:val="144"/>
        </w:numPr>
        <w:jc w:val="both"/>
      </w:pPr>
      <w:r w:rsidRPr="007E0226">
        <w:t>производить влажную уборку помещения</w:t>
      </w:r>
    </w:p>
    <w:p w:rsidR="008F7CD0" w:rsidRPr="007E0226" w:rsidRDefault="008F7CD0" w:rsidP="001E6D02">
      <w:pPr>
        <w:numPr>
          <w:ilvl w:val="0"/>
          <w:numId w:val="144"/>
        </w:numPr>
        <w:jc w:val="both"/>
      </w:pPr>
      <w:r w:rsidRPr="007E0226">
        <w:t>одежду размещать на устойчивых вешалках</w:t>
      </w:r>
    </w:p>
    <w:p w:rsidR="008F7CD0" w:rsidRPr="007E0226" w:rsidRDefault="008F7CD0" w:rsidP="001E6D02">
      <w:pPr>
        <w:numPr>
          <w:ilvl w:val="0"/>
          <w:numId w:val="144"/>
        </w:numPr>
        <w:jc w:val="both"/>
      </w:pPr>
      <w:r w:rsidRPr="007E0226">
        <w:t>не загромождать проходы одеждой и другими  вещами.</w:t>
      </w:r>
    </w:p>
    <w:p w:rsidR="008F7CD0" w:rsidRPr="007E0226" w:rsidRDefault="008F7CD0" w:rsidP="008F7CD0">
      <w:pPr>
        <w:jc w:val="both"/>
      </w:pPr>
    </w:p>
    <w:p w:rsidR="008F7CD0" w:rsidRPr="007E0226" w:rsidRDefault="008F7CD0" w:rsidP="008F7CD0">
      <w:pPr>
        <w:jc w:val="center"/>
        <w:rPr>
          <w:b/>
        </w:rPr>
      </w:pPr>
      <w:r w:rsidRPr="007E0226">
        <w:rPr>
          <w:b/>
        </w:rPr>
        <w:t>4. Требования безопасности в аварийных ситуациях</w:t>
      </w:r>
    </w:p>
    <w:p w:rsidR="008F7CD0" w:rsidRPr="007E0226" w:rsidRDefault="008F7CD0" w:rsidP="008F7CD0">
      <w:pPr>
        <w:jc w:val="both"/>
      </w:pPr>
    </w:p>
    <w:p w:rsidR="008F7CD0" w:rsidRPr="007E0226" w:rsidRDefault="008F7CD0" w:rsidP="001E6D02">
      <w:pPr>
        <w:numPr>
          <w:ilvl w:val="0"/>
          <w:numId w:val="144"/>
        </w:numPr>
        <w:jc w:val="both"/>
      </w:pPr>
      <w:r w:rsidRPr="007E0226">
        <w:t>в случае возникновения аварийных ситуаций, принять меры к сохранности одежды</w:t>
      </w:r>
    </w:p>
    <w:p w:rsidR="008F7CD0" w:rsidRPr="007E0226" w:rsidRDefault="008F7CD0" w:rsidP="001E6D02">
      <w:pPr>
        <w:numPr>
          <w:ilvl w:val="0"/>
          <w:numId w:val="144"/>
        </w:numPr>
        <w:jc w:val="both"/>
      </w:pPr>
      <w:r w:rsidRPr="007E0226">
        <w:t>сообщить о происшедшем администрации школы, при пожаре известить службу 01</w:t>
      </w:r>
    </w:p>
    <w:p w:rsidR="008F7CD0" w:rsidRPr="007E0226" w:rsidRDefault="008F7CD0" w:rsidP="001E6D02">
      <w:pPr>
        <w:numPr>
          <w:ilvl w:val="0"/>
          <w:numId w:val="144"/>
        </w:numPr>
        <w:jc w:val="both"/>
      </w:pPr>
      <w:r w:rsidRPr="007E0226">
        <w:t>оказать первую помощь пострадавшим в случае травматизма</w:t>
      </w:r>
    </w:p>
    <w:p w:rsidR="008F7CD0" w:rsidRPr="007E0226" w:rsidRDefault="008F7CD0" w:rsidP="001E6D02">
      <w:pPr>
        <w:numPr>
          <w:ilvl w:val="0"/>
          <w:numId w:val="144"/>
        </w:numPr>
        <w:jc w:val="both"/>
      </w:pPr>
      <w:r w:rsidRPr="007E0226">
        <w:t>при внезапном заболевании, плохом самочувствии</w:t>
      </w:r>
      <w:proofErr w:type="gramStart"/>
      <w:r w:rsidRPr="007E0226">
        <w:t xml:space="preserve"> ,</w:t>
      </w:r>
      <w:proofErr w:type="gramEnd"/>
      <w:r w:rsidRPr="007E0226">
        <w:t xml:space="preserve"> сообщить администрации школы </w:t>
      </w:r>
    </w:p>
    <w:p w:rsidR="008F7CD0" w:rsidRPr="007E0226" w:rsidRDefault="008F7CD0" w:rsidP="001E6D02">
      <w:pPr>
        <w:numPr>
          <w:ilvl w:val="0"/>
          <w:numId w:val="144"/>
        </w:numPr>
        <w:jc w:val="both"/>
      </w:pPr>
    </w:p>
    <w:p w:rsidR="008F7CD0" w:rsidRPr="007E0226" w:rsidRDefault="008F7CD0" w:rsidP="008F7CD0">
      <w:pPr>
        <w:jc w:val="center"/>
        <w:rPr>
          <w:b/>
        </w:rPr>
      </w:pPr>
      <w:r w:rsidRPr="007E0226">
        <w:rPr>
          <w:b/>
        </w:rPr>
        <w:t>5. Требования безопасности по окончании работы</w:t>
      </w:r>
    </w:p>
    <w:p w:rsidR="008F7CD0" w:rsidRPr="007E0226" w:rsidRDefault="008F7CD0" w:rsidP="008F7CD0">
      <w:pPr>
        <w:jc w:val="both"/>
      </w:pPr>
    </w:p>
    <w:p w:rsidR="008F7CD0" w:rsidRPr="007E0226" w:rsidRDefault="008F7CD0" w:rsidP="001E6D02">
      <w:pPr>
        <w:numPr>
          <w:ilvl w:val="0"/>
          <w:numId w:val="144"/>
        </w:numPr>
        <w:jc w:val="both"/>
      </w:pPr>
      <w:r w:rsidRPr="007E0226">
        <w:t>сделать влажную уборку помещения</w:t>
      </w:r>
    </w:p>
    <w:p w:rsidR="008F7CD0" w:rsidRPr="007E0226" w:rsidRDefault="008F7CD0" w:rsidP="001E6D02">
      <w:pPr>
        <w:numPr>
          <w:ilvl w:val="0"/>
          <w:numId w:val="144"/>
        </w:numPr>
        <w:jc w:val="both"/>
      </w:pPr>
      <w:r w:rsidRPr="007E0226">
        <w:t>выключить электроэнергию на рабочем месте</w:t>
      </w:r>
    </w:p>
    <w:p w:rsidR="008F7CD0" w:rsidRPr="007E0226" w:rsidRDefault="008F7CD0" w:rsidP="001E6D02">
      <w:pPr>
        <w:numPr>
          <w:ilvl w:val="0"/>
          <w:numId w:val="144"/>
        </w:numPr>
        <w:jc w:val="both"/>
      </w:pPr>
      <w:r w:rsidRPr="007E0226">
        <w:t>проверить безопасность рабочего места (устойчивость вешалок, крючков и т.д.)</w:t>
      </w:r>
    </w:p>
    <w:p w:rsidR="008F7CD0" w:rsidRPr="007E0226" w:rsidRDefault="008F7CD0" w:rsidP="001E6D02">
      <w:pPr>
        <w:numPr>
          <w:ilvl w:val="0"/>
          <w:numId w:val="144"/>
        </w:numPr>
        <w:jc w:val="both"/>
      </w:pPr>
      <w:r w:rsidRPr="007E0226">
        <w:t xml:space="preserve">снять рабочую одежду </w:t>
      </w:r>
    </w:p>
    <w:p w:rsidR="008F7CD0" w:rsidRPr="007E0226" w:rsidRDefault="008F7CD0" w:rsidP="001E6D02">
      <w:pPr>
        <w:numPr>
          <w:ilvl w:val="0"/>
          <w:numId w:val="144"/>
        </w:numPr>
        <w:jc w:val="both"/>
      </w:pPr>
      <w:r w:rsidRPr="007E0226">
        <w:t>закрыть помещение на замок</w:t>
      </w:r>
    </w:p>
    <w:p w:rsidR="008F7CD0" w:rsidRPr="007E0226" w:rsidRDefault="008F7CD0" w:rsidP="001E6D02">
      <w:pPr>
        <w:numPr>
          <w:ilvl w:val="0"/>
          <w:numId w:val="144"/>
        </w:numPr>
        <w:jc w:val="both"/>
      </w:pPr>
      <w:proofErr w:type="gramStart"/>
      <w:r w:rsidRPr="007E0226">
        <w:t>о</w:t>
      </w:r>
      <w:proofErr w:type="gramEnd"/>
      <w:r w:rsidRPr="007E0226">
        <w:t xml:space="preserve"> всех недостатках, обнаруженных во время работы, сообщить администрации школы.</w:t>
      </w:r>
    </w:p>
    <w:p w:rsidR="008F7CD0" w:rsidRPr="007E0226" w:rsidRDefault="008F7CD0" w:rsidP="008F7CD0">
      <w:pPr>
        <w:jc w:val="both"/>
      </w:pPr>
    </w:p>
    <w:p w:rsidR="008F7CD0" w:rsidRPr="007E0226" w:rsidRDefault="008F7CD0" w:rsidP="008F7CD0">
      <w:pPr>
        <w:jc w:val="both"/>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Pr="007E0226" w:rsidRDefault="008F7CD0" w:rsidP="008F7CD0">
      <w:pPr>
        <w:spacing w:line="281" w:lineRule="auto"/>
        <w:ind w:firstLine="284"/>
        <w:jc w:val="both"/>
      </w:pPr>
    </w:p>
    <w:p w:rsidR="008F7CD0" w:rsidRPr="007E0226" w:rsidRDefault="008F7CD0" w:rsidP="008F7CD0">
      <w:pPr>
        <w:spacing w:line="281" w:lineRule="auto"/>
        <w:ind w:firstLine="284"/>
        <w:jc w:val="both"/>
      </w:pPr>
    </w:p>
    <w:p w:rsidR="008F7CD0" w:rsidRPr="007E0226" w:rsidRDefault="008F7CD0" w:rsidP="008F7CD0">
      <w:pPr>
        <w:spacing w:line="281" w:lineRule="auto"/>
        <w:ind w:firstLine="284"/>
        <w:jc w:val="both"/>
      </w:pPr>
    </w:p>
    <w:p w:rsidR="008F7CD0" w:rsidRPr="007E0226"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8F7CD0" w:rsidRDefault="008F7CD0" w:rsidP="008F7CD0">
      <w:pPr>
        <w:spacing w:line="281" w:lineRule="auto"/>
        <w:ind w:firstLine="284"/>
        <w:jc w:val="both"/>
      </w:pPr>
    </w:p>
    <w:p w:rsidR="00386F5D" w:rsidRDefault="00386F5D" w:rsidP="008F7CD0">
      <w:pPr>
        <w:spacing w:line="281" w:lineRule="auto"/>
        <w:ind w:firstLine="284"/>
        <w:jc w:val="both"/>
      </w:pPr>
    </w:p>
    <w:p w:rsidR="00386F5D" w:rsidRDefault="00386F5D" w:rsidP="008F7CD0">
      <w:pPr>
        <w:spacing w:line="281" w:lineRule="auto"/>
        <w:ind w:firstLine="284"/>
        <w:jc w:val="both"/>
      </w:pPr>
    </w:p>
    <w:p w:rsidR="00386F5D" w:rsidRDefault="00386F5D" w:rsidP="008F7CD0">
      <w:pPr>
        <w:spacing w:line="281" w:lineRule="auto"/>
        <w:ind w:firstLine="284"/>
        <w:jc w:val="both"/>
      </w:pPr>
    </w:p>
    <w:p w:rsidR="00386F5D" w:rsidRDefault="00386F5D" w:rsidP="008F7CD0">
      <w:pPr>
        <w:spacing w:line="281" w:lineRule="auto"/>
        <w:ind w:firstLine="284"/>
        <w:jc w:val="both"/>
      </w:pPr>
    </w:p>
    <w:p w:rsidR="00386F5D" w:rsidRDefault="00386F5D" w:rsidP="008F7CD0">
      <w:pPr>
        <w:spacing w:line="281" w:lineRule="auto"/>
        <w:ind w:firstLine="284"/>
        <w:jc w:val="both"/>
      </w:pPr>
    </w:p>
    <w:p w:rsidR="00386F5D" w:rsidRDefault="00386F5D" w:rsidP="008F7CD0">
      <w:pPr>
        <w:spacing w:line="281" w:lineRule="auto"/>
        <w:ind w:firstLine="284"/>
        <w:jc w:val="both"/>
      </w:pPr>
    </w:p>
    <w:p w:rsidR="00386F5D" w:rsidRDefault="00386F5D" w:rsidP="008F7CD0">
      <w:pPr>
        <w:spacing w:line="281" w:lineRule="auto"/>
        <w:ind w:firstLine="284"/>
        <w:jc w:val="both"/>
      </w:pPr>
    </w:p>
    <w:p w:rsidR="00386F5D" w:rsidRDefault="00386F5D" w:rsidP="008F7CD0">
      <w:pPr>
        <w:spacing w:line="281" w:lineRule="auto"/>
        <w:ind w:firstLine="284"/>
        <w:jc w:val="both"/>
      </w:pPr>
    </w:p>
    <w:p w:rsidR="008F7CD0" w:rsidRPr="00AB4E1A" w:rsidRDefault="008F7CD0" w:rsidP="008F7CD0">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spacing w:line="281" w:lineRule="auto"/>
        <w:ind w:firstLine="284"/>
        <w:jc w:val="both"/>
      </w:pPr>
    </w:p>
    <w:p w:rsidR="008F7CD0" w:rsidRDefault="008F7CD0" w:rsidP="008F7CD0">
      <w:pPr>
        <w:jc w:val="right"/>
      </w:pPr>
    </w:p>
    <w:p w:rsidR="008F7CD0" w:rsidRPr="00B871F2" w:rsidRDefault="008F7CD0" w:rsidP="008F7CD0">
      <w:pPr>
        <w:pStyle w:val="af6"/>
        <w:rPr>
          <w:rFonts w:ascii="Times New Roman" w:hAnsi="Times New Roman" w:cs="Times New Roman"/>
          <w:sz w:val="24"/>
          <w:szCs w:val="24"/>
        </w:rPr>
      </w:pPr>
      <w:r w:rsidRPr="00B871F2">
        <w:rPr>
          <w:rFonts w:ascii="Times New Roman" w:hAnsi="Times New Roman" w:cs="Times New Roman"/>
          <w:sz w:val="24"/>
          <w:szCs w:val="24"/>
        </w:rPr>
        <w:t>СОГЛАСОВАНО:</w:t>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rPr>
        <w:t xml:space="preserve">                             </w:t>
      </w:r>
      <w:r w:rsidRPr="00B871F2">
        <w:rPr>
          <w:rFonts w:ascii="Times New Roman" w:hAnsi="Times New Roman" w:cs="Times New Roman"/>
          <w:sz w:val="24"/>
          <w:szCs w:val="24"/>
        </w:rPr>
        <w:t>УТВЕРЖДАЮ:</w:t>
      </w:r>
    </w:p>
    <w:p w:rsidR="008F7CD0" w:rsidRPr="00B871F2" w:rsidRDefault="008F7CD0" w:rsidP="008F7CD0">
      <w:pPr>
        <w:pStyle w:val="af6"/>
        <w:rPr>
          <w:rFonts w:ascii="Times New Roman" w:hAnsi="Times New Roman" w:cs="Times New Roman"/>
          <w:sz w:val="24"/>
          <w:szCs w:val="24"/>
        </w:rPr>
      </w:pPr>
      <w:r w:rsidRPr="00B871F2">
        <w:rPr>
          <w:rFonts w:ascii="Times New Roman" w:hAnsi="Times New Roman" w:cs="Times New Roman"/>
        </w:rPr>
        <w:t>Председатель П</w:t>
      </w:r>
      <w:r>
        <w:rPr>
          <w:rFonts w:ascii="Times New Roman" w:hAnsi="Times New Roman" w:cs="Times New Roman"/>
        </w:rPr>
        <w:t>ПО</w:t>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rPr>
        <w:t xml:space="preserve">               </w:t>
      </w:r>
      <w:r w:rsidRPr="00B871F2">
        <w:rPr>
          <w:rFonts w:ascii="Times New Roman" w:hAnsi="Times New Roman" w:cs="Times New Roman"/>
          <w:sz w:val="24"/>
          <w:szCs w:val="24"/>
        </w:rPr>
        <w:t>Директор МБОУ</w:t>
      </w:r>
      <w:proofErr w:type="gramStart"/>
      <w:r w:rsidRPr="00B871F2">
        <w:rPr>
          <w:rFonts w:ascii="Times New Roman" w:hAnsi="Times New Roman" w:cs="Times New Roman"/>
          <w:sz w:val="24"/>
          <w:szCs w:val="24"/>
        </w:rPr>
        <w:t>"О</w:t>
      </w:r>
      <w:proofErr w:type="gramEnd"/>
      <w:r w:rsidRPr="00B871F2">
        <w:rPr>
          <w:rFonts w:ascii="Times New Roman" w:hAnsi="Times New Roman" w:cs="Times New Roman"/>
          <w:sz w:val="24"/>
          <w:szCs w:val="24"/>
        </w:rPr>
        <w:t>Ш Сельхозтехника"</w:t>
      </w:r>
    </w:p>
    <w:p w:rsidR="008F7CD0" w:rsidRPr="00B871F2" w:rsidRDefault="008F7CD0" w:rsidP="008F7CD0">
      <w:pPr>
        <w:pStyle w:val="af6"/>
        <w:rPr>
          <w:rFonts w:ascii="Times New Roman" w:hAnsi="Times New Roman" w:cs="Times New Roman"/>
          <w:sz w:val="24"/>
          <w:szCs w:val="24"/>
        </w:rPr>
      </w:pPr>
      <w:r w:rsidRPr="00B871F2">
        <w:rPr>
          <w:rFonts w:ascii="Times New Roman" w:hAnsi="Times New Roman" w:cs="Times New Roman"/>
          <w:sz w:val="24"/>
          <w:szCs w:val="24"/>
        </w:rPr>
        <w:t>________</w:t>
      </w:r>
      <w:r w:rsidRPr="00B871F2">
        <w:rPr>
          <w:rFonts w:ascii="Times New Roman" w:hAnsi="Times New Roman" w:cs="Times New Roman"/>
        </w:rPr>
        <w:t xml:space="preserve"> Г. Н. </w:t>
      </w:r>
      <w:proofErr w:type="spellStart"/>
      <w:r w:rsidRPr="00B871F2">
        <w:rPr>
          <w:rFonts w:ascii="Times New Roman" w:hAnsi="Times New Roman" w:cs="Times New Roman"/>
        </w:rPr>
        <w:t>Храбалова</w:t>
      </w:r>
      <w:proofErr w:type="spellEnd"/>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sz w:val="24"/>
          <w:szCs w:val="24"/>
        </w:rPr>
        <w:tab/>
      </w:r>
      <w:r w:rsidRPr="00B871F2">
        <w:rPr>
          <w:rFonts w:ascii="Times New Roman" w:hAnsi="Times New Roman" w:cs="Times New Roman"/>
        </w:rPr>
        <w:t xml:space="preserve">          </w:t>
      </w:r>
      <w:r w:rsidRPr="00B871F2">
        <w:rPr>
          <w:rFonts w:ascii="Times New Roman" w:hAnsi="Times New Roman" w:cs="Times New Roman"/>
          <w:sz w:val="24"/>
          <w:szCs w:val="24"/>
        </w:rPr>
        <w:t>___________</w:t>
      </w:r>
      <w:r w:rsidRPr="00B871F2">
        <w:rPr>
          <w:rFonts w:ascii="Times New Roman" w:hAnsi="Times New Roman" w:cs="Times New Roman"/>
        </w:rPr>
        <w:t>_______</w:t>
      </w:r>
      <w:r w:rsidRPr="00B871F2">
        <w:rPr>
          <w:rFonts w:ascii="Times New Roman" w:hAnsi="Times New Roman" w:cs="Times New Roman"/>
          <w:sz w:val="24"/>
          <w:szCs w:val="24"/>
        </w:rPr>
        <w:t xml:space="preserve">  Т.Н. </w:t>
      </w:r>
      <w:proofErr w:type="spellStart"/>
      <w:r w:rsidRPr="00B871F2">
        <w:rPr>
          <w:rFonts w:ascii="Times New Roman" w:hAnsi="Times New Roman" w:cs="Times New Roman"/>
          <w:sz w:val="24"/>
          <w:szCs w:val="24"/>
        </w:rPr>
        <w:t>Миенкова</w:t>
      </w:r>
      <w:proofErr w:type="spellEnd"/>
    </w:p>
    <w:p w:rsidR="008F7CD0" w:rsidRPr="00B871F2" w:rsidRDefault="00386F5D" w:rsidP="008F7CD0">
      <w:pPr>
        <w:pStyle w:val="af6"/>
        <w:rPr>
          <w:rFonts w:ascii="Times New Roman" w:hAnsi="Times New Roman" w:cs="Times New Roman"/>
          <w:sz w:val="24"/>
          <w:szCs w:val="24"/>
        </w:rPr>
      </w:pPr>
      <w:r>
        <w:rPr>
          <w:rFonts w:ascii="Times New Roman" w:hAnsi="Times New Roman" w:cs="Times New Roman"/>
        </w:rPr>
        <w:t xml:space="preserve"> Протокол №5 от 31. 08</w:t>
      </w:r>
      <w:r w:rsidR="008F7CD0" w:rsidRPr="00B871F2">
        <w:rPr>
          <w:rFonts w:ascii="Times New Roman" w:hAnsi="Times New Roman" w:cs="Times New Roman"/>
        </w:rPr>
        <w:t>. 2017г</w:t>
      </w:r>
      <w:r w:rsidR="008F7CD0" w:rsidRPr="00B871F2">
        <w:rPr>
          <w:rFonts w:ascii="Times New Roman" w:hAnsi="Times New Roman" w:cs="Times New Roman"/>
          <w:sz w:val="24"/>
          <w:szCs w:val="24"/>
        </w:rPr>
        <w:t xml:space="preserve">                              </w:t>
      </w:r>
      <w:r w:rsidR="008F7CD0" w:rsidRPr="00B871F2">
        <w:rPr>
          <w:rFonts w:ascii="Times New Roman" w:hAnsi="Times New Roman" w:cs="Times New Roman"/>
          <w:sz w:val="24"/>
          <w:szCs w:val="24"/>
        </w:rPr>
        <w:tab/>
      </w:r>
      <w:r>
        <w:rPr>
          <w:rFonts w:ascii="Times New Roman" w:hAnsi="Times New Roman" w:cs="Times New Roman"/>
          <w:sz w:val="24"/>
          <w:szCs w:val="24"/>
        </w:rPr>
        <w:t xml:space="preserve">     </w:t>
      </w:r>
      <w:r w:rsidR="008F7CD0" w:rsidRPr="00B871F2">
        <w:rPr>
          <w:rFonts w:ascii="Times New Roman" w:hAnsi="Times New Roman" w:cs="Times New Roman"/>
        </w:rPr>
        <w:t xml:space="preserve">   </w:t>
      </w:r>
      <w:r w:rsidR="008F7CD0" w:rsidRPr="00B871F2">
        <w:rPr>
          <w:rFonts w:ascii="Times New Roman" w:hAnsi="Times New Roman" w:cs="Times New Roman"/>
          <w:sz w:val="24"/>
          <w:szCs w:val="24"/>
        </w:rPr>
        <w:t xml:space="preserve">Приказ №155 </w:t>
      </w:r>
      <w:r w:rsidR="008F7CD0" w:rsidRPr="00B871F2">
        <w:rPr>
          <w:rFonts w:ascii="Times New Roman" w:hAnsi="Times New Roman" w:cs="Times New Roman"/>
        </w:rPr>
        <w:t>от</w:t>
      </w:r>
      <w:r w:rsidR="008F7CD0" w:rsidRPr="00B871F2">
        <w:rPr>
          <w:rFonts w:ascii="Times New Roman" w:hAnsi="Times New Roman" w:cs="Times New Roman"/>
          <w:sz w:val="24"/>
          <w:szCs w:val="24"/>
        </w:rPr>
        <w:t xml:space="preserve"> 31 августа 2017 г.</w:t>
      </w:r>
    </w:p>
    <w:p w:rsidR="008F7CD0" w:rsidRPr="00B871F2" w:rsidRDefault="008F7CD0" w:rsidP="008F7CD0">
      <w:pPr>
        <w:jc w:val="center"/>
        <w:rPr>
          <w:sz w:val="28"/>
          <w:szCs w:val="28"/>
        </w:rPr>
      </w:pPr>
    </w:p>
    <w:p w:rsidR="008F7CD0" w:rsidRPr="00D76C85" w:rsidRDefault="008F7CD0" w:rsidP="008F7CD0">
      <w:pPr>
        <w:jc w:val="both"/>
        <w:rPr>
          <w:sz w:val="28"/>
          <w:szCs w:val="28"/>
        </w:rPr>
      </w:pPr>
    </w:p>
    <w:p w:rsidR="008F7CD0" w:rsidRPr="00D76C85" w:rsidRDefault="008F7CD0" w:rsidP="008F7CD0">
      <w:pPr>
        <w:jc w:val="both"/>
        <w:rPr>
          <w:sz w:val="28"/>
          <w:szCs w:val="28"/>
        </w:rPr>
      </w:pPr>
    </w:p>
    <w:p w:rsidR="008F7CD0" w:rsidRPr="00D76C85" w:rsidRDefault="008F7CD0" w:rsidP="008F7CD0">
      <w:pPr>
        <w:jc w:val="center"/>
        <w:rPr>
          <w:b/>
          <w:sz w:val="28"/>
          <w:szCs w:val="28"/>
        </w:rPr>
      </w:pPr>
      <w:r>
        <w:rPr>
          <w:b/>
          <w:sz w:val="28"/>
          <w:szCs w:val="28"/>
        </w:rPr>
        <w:t>ИНСТРУКЦИЯ</w:t>
      </w:r>
    </w:p>
    <w:p w:rsidR="008F7CD0" w:rsidRPr="00D76C85" w:rsidRDefault="008F7CD0" w:rsidP="008F7CD0">
      <w:pPr>
        <w:jc w:val="center"/>
        <w:rPr>
          <w:b/>
          <w:sz w:val="28"/>
          <w:szCs w:val="28"/>
        </w:rPr>
      </w:pPr>
      <w:r w:rsidRPr="00D76C85">
        <w:rPr>
          <w:b/>
          <w:sz w:val="28"/>
          <w:szCs w:val="28"/>
        </w:rPr>
        <w:t>по охране труда для делопроизводителя</w:t>
      </w:r>
      <w:r>
        <w:rPr>
          <w:b/>
          <w:sz w:val="28"/>
          <w:szCs w:val="28"/>
        </w:rPr>
        <w:t xml:space="preserve"> </w:t>
      </w:r>
    </w:p>
    <w:p w:rsidR="008F7CD0" w:rsidRPr="00090CD2" w:rsidRDefault="008F7CD0" w:rsidP="008F7CD0">
      <w:pPr>
        <w:jc w:val="center"/>
        <w:rPr>
          <w:b/>
        </w:rPr>
      </w:pPr>
      <w:r>
        <w:t xml:space="preserve"> </w:t>
      </w:r>
      <w:r>
        <w:rPr>
          <w:b/>
        </w:rPr>
        <w:t>ИОТ-032</w:t>
      </w:r>
      <w:r w:rsidRPr="00090CD2">
        <w:rPr>
          <w:b/>
        </w:rPr>
        <w:t>- 201</w:t>
      </w:r>
      <w:r w:rsidR="000C41C3">
        <w:rPr>
          <w:b/>
        </w:rPr>
        <w:t>7</w:t>
      </w:r>
    </w:p>
    <w:p w:rsidR="008F7CD0" w:rsidRPr="00D76C85" w:rsidRDefault="008F7CD0" w:rsidP="008F7CD0">
      <w:pPr>
        <w:jc w:val="center"/>
        <w:rPr>
          <w:b/>
          <w:sz w:val="28"/>
          <w:szCs w:val="28"/>
        </w:rPr>
      </w:pPr>
    </w:p>
    <w:p w:rsidR="008F7CD0" w:rsidRPr="007E0226" w:rsidRDefault="008F7CD0" w:rsidP="008F7CD0">
      <w:pPr>
        <w:jc w:val="center"/>
        <w:rPr>
          <w:b/>
        </w:rPr>
      </w:pPr>
      <w:r w:rsidRPr="007E0226">
        <w:rPr>
          <w:b/>
        </w:rPr>
        <w:t>1. Общие требования безопасности</w:t>
      </w:r>
    </w:p>
    <w:p w:rsidR="008F7CD0" w:rsidRPr="007E0226" w:rsidRDefault="008F7CD0" w:rsidP="008F7CD0">
      <w:pPr>
        <w:jc w:val="both"/>
        <w:rPr>
          <w:b/>
        </w:rPr>
      </w:pPr>
    </w:p>
    <w:p w:rsidR="008F7CD0" w:rsidRPr="007E0226" w:rsidRDefault="008F7CD0" w:rsidP="008F7CD0">
      <w:pPr>
        <w:jc w:val="both"/>
      </w:pPr>
      <w:r w:rsidRPr="007E0226">
        <w:t xml:space="preserve">1.1. К самостоятельной работе делопроизводителем допускаются лица в возрасте не моложе 18 лет, прошедшие соответствующую подготовку, инструктаж и проверку знаний по охране труда, медицинский осмотр и не имеющие противопоказаний по состоянию здоровья. </w:t>
      </w:r>
    </w:p>
    <w:p w:rsidR="008F7CD0" w:rsidRPr="007E0226" w:rsidRDefault="008F7CD0" w:rsidP="008F7CD0">
      <w:pPr>
        <w:jc w:val="both"/>
      </w:pPr>
      <w:r w:rsidRPr="007E0226">
        <w:t xml:space="preserve">1.2. При работе делопроизводителем соблюдать правила внутреннего трудового распорядка, установленные режимы труда и отдыха. </w:t>
      </w:r>
    </w:p>
    <w:p w:rsidR="008F7CD0" w:rsidRPr="007E0226" w:rsidRDefault="008F7CD0" w:rsidP="008F7CD0">
      <w:pPr>
        <w:jc w:val="both"/>
      </w:pPr>
      <w:r w:rsidRPr="007E0226">
        <w:t xml:space="preserve">1.3. При работе делопроизводителем возможно воздействие следующих опасных и вредных производственных факторов: </w:t>
      </w:r>
    </w:p>
    <w:p w:rsidR="008F7CD0" w:rsidRPr="007E0226" w:rsidRDefault="008F7CD0" w:rsidP="008F7CD0">
      <w:pPr>
        <w:ind w:left="426"/>
        <w:jc w:val="both"/>
      </w:pPr>
      <w:r w:rsidRPr="007E0226">
        <w:t xml:space="preserve">-  нарушение остроты зрения при недостаточной освещенности рабочего места, а также зрительное утомление при длительной работе с документами и с компьютером: </w:t>
      </w:r>
    </w:p>
    <w:p w:rsidR="008F7CD0" w:rsidRPr="007E0226" w:rsidRDefault="008F7CD0" w:rsidP="008F7CD0">
      <w:pPr>
        <w:ind w:left="426"/>
        <w:jc w:val="both"/>
      </w:pPr>
      <w:r w:rsidRPr="007E0226">
        <w:t xml:space="preserve">-  ионизирующие, неионизирующие излучения и электромагнитные поля при работе с компьютером; </w:t>
      </w:r>
    </w:p>
    <w:p w:rsidR="008F7CD0" w:rsidRPr="007E0226" w:rsidRDefault="008F7CD0" w:rsidP="008F7CD0">
      <w:pPr>
        <w:ind w:left="426"/>
        <w:jc w:val="both"/>
      </w:pPr>
      <w:r w:rsidRPr="007E0226">
        <w:t>-  поражение электрическим током при использовании неисправных электрических приборов.</w:t>
      </w:r>
    </w:p>
    <w:p w:rsidR="008F7CD0" w:rsidRPr="007E0226" w:rsidRDefault="008F7CD0" w:rsidP="008F7CD0">
      <w:pPr>
        <w:jc w:val="both"/>
      </w:pPr>
      <w:r w:rsidRPr="007E0226">
        <w:t>1.4. Делопроизводитель обязан соблюдать правила пожарной безопасности, знать места расположения первичных средств пожаротушения и направления эвакуации при пожаре.</w:t>
      </w:r>
    </w:p>
    <w:p w:rsidR="008F7CD0" w:rsidRPr="007E0226" w:rsidRDefault="008F7CD0" w:rsidP="008F7CD0">
      <w:pPr>
        <w:jc w:val="both"/>
      </w:pPr>
      <w:r w:rsidRPr="007E0226">
        <w:t>1.5. При несчастном случае немедленно сообщить об этом администрации учреждения. При неисправности оборудования прекратить работу и сообщить администрации учреждения.</w:t>
      </w:r>
    </w:p>
    <w:p w:rsidR="008F7CD0" w:rsidRPr="007E0226" w:rsidRDefault="008F7CD0" w:rsidP="008F7CD0">
      <w:pPr>
        <w:jc w:val="both"/>
      </w:pPr>
      <w:r w:rsidRPr="007E0226">
        <w:t>1.6. В процессе работы соблюдать правила личной гигиены, содер</w:t>
      </w:r>
      <w:r w:rsidRPr="007E0226">
        <w:softHyphen/>
        <w:t xml:space="preserve">жать в чистоте рабочее место. </w:t>
      </w:r>
    </w:p>
    <w:p w:rsidR="008F7CD0" w:rsidRPr="007E0226" w:rsidRDefault="008F7CD0" w:rsidP="008F7CD0">
      <w:pPr>
        <w:jc w:val="both"/>
      </w:pPr>
      <w:r w:rsidRPr="007E0226">
        <w:t>1.7.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w:t>
      </w:r>
      <w:r w:rsidRPr="007E0226">
        <w:softHyphen/>
        <w:t>вергаются внеочередной проверке знаний норм и правил охраны труда.</w:t>
      </w:r>
    </w:p>
    <w:p w:rsidR="008F7CD0" w:rsidRPr="007E0226" w:rsidRDefault="008F7CD0" w:rsidP="008F7CD0">
      <w:pPr>
        <w:jc w:val="center"/>
        <w:rPr>
          <w:b/>
        </w:rPr>
      </w:pPr>
    </w:p>
    <w:p w:rsidR="008F7CD0" w:rsidRPr="007E0226" w:rsidRDefault="008F7CD0" w:rsidP="008F7CD0">
      <w:pPr>
        <w:jc w:val="center"/>
        <w:rPr>
          <w:b/>
        </w:rPr>
      </w:pPr>
      <w:r w:rsidRPr="007E0226">
        <w:rPr>
          <w:b/>
        </w:rPr>
        <w:t>2. Требования безопасности перед началом работы</w:t>
      </w:r>
    </w:p>
    <w:p w:rsidR="008F7CD0" w:rsidRPr="007E0226" w:rsidRDefault="008F7CD0" w:rsidP="008F7CD0">
      <w:pPr>
        <w:jc w:val="center"/>
        <w:rPr>
          <w:b/>
        </w:rPr>
      </w:pPr>
    </w:p>
    <w:p w:rsidR="008F7CD0" w:rsidRPr="007E0226" w:rsidRDefault="008F7CD0" w:rsidP="008F7CD0">
      <w:pPr>
        <w:jc w:val="both"/>
      </w:pPr>
      <w:r w:rsidRPr="007E0226">
        <w:t xml:space="preserve">2.1. Включить полностью освещение помещения и убедиться в исправной работе светильников, наименьшая освещенность рабочего места должна быть: при люминесцентных лампах не менее 300 лк. (20 Вт/кв.м.), при лампах накаливания не менее 150 лк.(48 Вт/кв.м.). </w:t>
      </w:r>
    </w:p>
    <w:p w:rsidR="008F7CD0" w:rsidRPr="007E0226" w:rsidRDefault="008F7CD0" w:rsidP="008F7CD0">
      <w:pPr>
        <w:jc w:val="both"/>
      </w:pPr>
      <w:r w:rsidRPr="007E0226">
        <w:lastRenderedPageBreak/>
        <w:t>2.2. Проветрить помещение и подготовить к работе необходимый ин</w:t>
      </w:r>
      <w:r w:rsidRPr="007E0226">
        <w:softHyphen/>
        <w:t xml:space="preserve">струмент и оборудование. </w:t>
      </w:r>
    </w:p>
    <w:p w:rsidR="008F7CD0" w:rsidRPr="007E0226" w:rsidRDefault="008F7CD0" w:rsidP="008F7CD0">
      <w:pPr>
        <w:jc w:val="both"/>
      </w:pPr>
      <w:r w:rsidRPr="007E0226">
        <w:t>2.3. При использовании в работе электрических приборов и аппаратов (электрическая пишущая машинка, компьютер и др.) убедиться в их ис</w:t>
      </w:r>
      <w:r w:rsidRPr="007E0226">
        <w:softHyphen/>
        <w:t xml:space="preserve">правности и целостности подводящих кабелей и </w:t>
      </w:r>
      <w:proofErr w:type="spellStart"/>
      <w:r w:rsidRPr="007E0226">
        <w:t>электровилок</w:t>
      </w:r>
      <w:proofErr w:type="spellEnd"/>
      <w:r w:rsidRPr="007E0226">
        <w:t>.</w:t>
      </w:r>
    </w:p>
    <w:p w:rsidR="008F7CD0" w:rsidRPr="007E0226" w:rsidRDefault="008F7CD0" w:rsidP="008F7CD0">
      <w:pPr>
        <w:jc w:val="both"/>
      </w:pPr>
    </w:p>
    <w:p w:rsidR="008F7CD0" w:rsidRPr="007E0226" w:rsidRDefault="008F7CD0" w:rsidP="008F7CD0">
      <w:pPr>
        <w:jc w:val="center"/>
        <w:rPr>
          <w:b/>
        </w:rPr>
      </w:pPr>
      <w:r w:rsidRPr="007E0226">
        <w:rPr>
          <w:b/>
        </w:rPr>
        <w:t>3. Требования безопасности во время работы</w:t>
      </w:r>
    </w:p>
    <w:p w:rsidR="008F7CD0" w:rsidRPr="007E0226" w:rsidRDefault="008F7CD0" w:rsidP="008F7CD0">
      <w:pPr>
        <w:jc w:val="center"/>
        <w:rPr>
          <w:b/>
        </w:rPr>
      </w:pPr>
    </w:p>
    <w:p w:rsidR="008F7CD0" w:rsidRPr="007E0226" w:rsidRDefault="008F7CD0" w:rsidP="008F7CD0">
      <w:pPr>
        <w:jc w:val="both"/>
      </w:pPr>
      <w:r w:rsidRPr="007E0226">
        <w:t xml:space="preserve">3.1. Строго выполнять последовательность работы с документами, установленную должностными обязанностями. </w:t>
      </w:r>
    </w:p>
    <w:p w:rsidR="008F7CD0" w:rsidRPr="007E0226" w:rsidRDefault="008F7CD0" w:rsidP="008F7CD0">
      <w:pPr>
        <w:jc w:val="both"/>
      </w:pPr>
      <w:r w:rsidRPr="007E0226">
        <w:t>3.2. Соблюдать порядок и не загромождать рабочее место посторон</w:t>
      </w:r>
      <w:r w:rsidRPr="007E0226">
        <w:softHyphen/>
        <w:t xml:space="preserve">ними предметами и ненужными документами. </w:t>
      </w:r>
    </w:p>
    <w:p w:rsidR="008F7CD0" w:rsidRPr="007E0226" w:rsidRDefault="008F7CD0" w:rsidP="008F7CD0">
      <w:pPr>
        <w:jc w:val="both"/>
      </w:pPr>
      <w:r w:rsidRPr="007E0226">
        <w:t>3.3. При недостаточной освещенности рабочего места для дополни</w:t>
      </w:r>
      <w:r w:rsidRPr="007E0226">
        <w:softHyphen/>
        <w:t xml:space="preserve">тельного его освещения пользоваться настольной лампой. </w:t>
      </w:r>
    </w:p>
    <w:p w:rsidR="008F7CD0" w:rsidRPr="007E0226" w:rsidRDefault="008F7CD0" w:rsidP="008F7CD0">
      <w:pPr>
        <w:jc w:val="both"/>
      </w:pPr>
      <w:r w:rsidRPr="007E0226">
        <w:t>3.4. При работе с использованием электрической пишущей машинки соблюдать меры безопасности от поражения электрическим током:</w:t>
      </w:r>
    </w:p>
    <w:p w:rsidR="008F7CD0" w:rsidRPr="007E0226" w:rsidRDefault="008F7CD0" w:rsidP="008F7CD0">
      <w:pPr>
        <w:ind w:left="426"/>
        <w:jc w:val="both"/>
      </w:pPr>
      <w:r w:rsidRPr="007E0226">
        <w:t xml:space="preserve">-  не подключать к электросети и не отключать от неё пишущую машинку мокрыми и влажными руками; </w:t>
      </w:r>
    </w:p>
    <w:p w:rsidR="008F7CD0" w:rsidRPr="007E0226" w:rsidRDefault="008F7CD0" w:rsidP="008F7CD0">
      <w:pPr>
        <w:ind w:left="426"/>
        <w:jc w:val="both"/>
      </w:pPr>
      <w:r w:rsidRPr="007E0226">
        <w:t xml:space="preserve">- не оставлять включенную в электросеть пишущую машинку с работающим электродвигателем без присмотра. </w:t>
      </w:r>
    </w:p>
    <w:p w:rsidR="008F7CD0" w:rsidRPr="007E0226" w:rsidRDefault="008F7CD0" w:rsidP="008F7CD0">
      <w:pPr>
        <w:jc w:val="both"/>
      </w:pPr>
      <w:r w:rsidRPr="007E0226">
        <w:t xml:space="preserve">3.5. При работе с использованием компьютера руководствоваться «Инструкцией по охране труда при работе на </w:t>
      </w:r>
      <w:proofErr w:type="spellStart"/>
      <w:r w:rsidRPr="007E0226">
        <w:t>видеодисплейных</w:t>
      </w:r>
      <w:proofErr w:type="spellEnd"/>
      <w:r w:rsidRPr="007E0226">
        <w:t xml:space="preserve"> терминалах (ВДТ) и персональных электронно-вычислительных   машинах (ПЭВМ)». </w:t>
      </w:r>
    </w:p>
    <w:p w:rsidR="008F7CD0" w:rsidRPr="007E0226" w:rsidRDefault="008F7CD0" w:rsidP="008F7CD0">
      <w:pPr>
        <w:jc w:val="both"/>
      </w:pPr>
      <w:r w:rsidRPr="007E0226">
        <w:t xml:space="preserve">3.6. Для поддержания здорового микроклимата следует через каждые 2 часа работы проветривать помещение. </w:t>
      </w:r>
    </w:p>
    <w:p w:rsidR="008F7CD0" w:rsidRPr="007E0226" w:rsidRDefault="008F7CD0" w:rsidP="008F7CD0">
      <w:pPr>
        <w:jc w:val="both"/>
      </w:pPr>
      <w:r w:rsidRPr="007E0226">
        <w:t>3.7. При длительной работе с документами и на компьютере с целью снижения утомления зрительного анализатора, устранения влияния гипо</w:t>
      </w:r>
      <w:r w:rsidRPr="007E0226">
        <w:softHyphen/>
        <w:t xml:space="preserve">динамии и гипокинезии,  предотвращения развития </w:t>
      </w:r>
      <w:proofErr w:type="spellStart"/>
      <w:r w:rsidRPr="007E0226">
        <w:t>познотонического</w:t>
      </w:r>
      <w:proofErr w:type="spellEnd"/>
      <w:r w:rsidRPr="007E0226">
        <w:t xml:space="preserve"> утомления через каждый чае работы делать перерыв на 10-15 мин., во вре</w:t>
      </w:r>
      <w:r w:rsidRPr="007E0226">
        <w:softHyphen/>
        <w:t>мя которого следует выполнять комплекс упражнений для глаз, физкуль</w:t>
      </w:r>
      <w:r w:rsidRPr="007E0226">
        <w:softHyphen/>
        <w:t>турные паузы и физкультурные минутки.</w:t>
      </w:r>
    </w:p>
    <w:p w:rsidR="008F7CD0" w:rsidRPr="007E0226" w:rsidRDefault="008F7CD0" w:rsidP="008F7CD0">
      <w:pPr>
        <w:jc w:val="both"/>
      </w:pPr>
    </w:p>
    <w:p w:rsidR="008F7CD0" w:rsidRPr="007E0226" w:rsidRDefault="008F7CD0" w:rsidP="008F7CD0">
      <w:pPr>
        <w:jc w:val="center"/>
        <w:rPr>
          <w:b/>
        </w:rPr>
      </w:pPr>
      <w:r w:rsidRPr="007E0226">
        <w:rPr>
          <w:b/>
        </w:rPr>
        <w:t>4. Требования безопасности в аварийных ситуациях</w:t>
      </w:r>
    </w:p>
    <w:p w:rsidR="008F7CD0" w:rsidRPr="007E0226" w:rsidRDefault="008F7CD0" w:rsidP="008F7CD0">
      <w:pPr>
        <w:jc w:val="both"/>
      </w:pPr>
    </w:p>
    <w:p w:rsidR="008F7CD0" w:rsidRPr="007E0226" w:rsidRDefault="008F7CD0" w:rsidP="008F7CD0">
      <w:pPr>
        <w:jc w:val="both"/>
      </w:pPr>
      <w:r w:rsidRPr="007E0226">
        <w:t>4.1. В случае появления неисправности в работе электрической пи</w:t>
      </w:r>
      <w:r w:rsidRPr="007E0226">
        <w:softHyphen/>
        <w:t>шущей машинки или компьютера, постороннего шума, искрения и запаха гари, немедленно отключить электроприбор от электросети и сообщить об этом администрации учреждения. Работу продолжать только после устра</w:t>
      </w:r>
      <w:r w:rsidRPr="007E0226">
        <w:softHyphen/>
        <w:t xml:space="preserve">нения возникшей неисправности. </w:t>
      </w:r>
    </w:p>
    <w:p w:rsidR="008F7CD0" w:rsidRPr="007E0226" w:rsidRDefault="008F7CD0" w:rsidP="008F7CD0">
      <w:pPr>
        <w:jc w:val="both"/>
      </w:pPr>
      <w:r w:rsidRPr="007E0226">
        <w:t>4.2. При возникновении пожара немедленно сообщить об этом адми</w:t>
      </w:r>
      <w:r w:rsidRPr="007E0226">
        <w:softHyphen/>
        <w:t xml:space="preserve">нистрации </w:t>
      </w:r>
    </w:p>
    <w:p w:rsidR="008F7CD0" w:rsidRPr="007E0226" w:rsidRDefault="008F7CD0" w:rsidP="008F7CD0">
      <w:pPr>
        <w:jc w:val="both"/>
      </w:pPr>
      <w:r w:rsidRPr="007E0226">
        <w:t xml:space="preserve">учреждения и в ближайшую пожарную часть и приступить к тушению очага возгорания с помощью первичных средств пожаротушения. </w:t>
      </w:r>
    </w:p>
    <w:p w:rsidR="008F7CD0" w:rsidRPr="007E0226" w:rsidRDefault="008F7CD0" w:rsidP="008F7CD0">
      <w:pPr>
        <w:jc w:val="both"/>
      </w:pPr>
      <w:r w:rsidRPr="007E0226">
        <w:t>4.3. При получении травмы немедленно обратиться за медицинской помощью и сообщить об этом администрации учреждения.</w:t>
      </w:r>
    </w:p>
    <w:p w:rsidR="008F7CD0" w:rsidRPr="007E0226" w:rsidRDefault="008F7CD0" w:rsidP="008F7CD0">
      <w:pPr>
        <w:jc w:val="both"/>
      </w:pPr>
    </w:p>
    <w:p w:rsidR="008F7CD0" w:rsidRPr="007E0226" w:rsidRDefault="008F7CD0" w:rsidP="008F7CD0">
      <w:pPr>
        <w:jc w:val="center"/>
        <w:rPr>
          <w:b/>
        </w:rPr>
      </w:pPr>
      <w:r w:rsidRPr="007E0226">
        <w:rPr>
          <w:b/>
        </w:rPr>
        <w:t>5. Требования безопасности по окончании работы</w:t>
      </w:r>
    </w:p>
    <w:p w:rsidR="008F7CD0" w:rsidRPr="007E0226" w:rsidRDefault="008F7CD0" w:rsidP="008F7CD0">
      <w:pPr>
        <w:jc w:val="center"/>
        <w:rPr>
          <w:b/>
        </w:rPr>
      </w:pPr>
    </w:p>
    <w:p w:rsidR="008F7CD0" w:rsidRPr="007E0226" w:rsidRDefault="008F7CD0" w:rsidP="008F7CD0">
      <w:pPr>
        <w:jc w:val="both"/>
      </w:pPr>
      <w:r w:rsidRPr="007E0226">
        <w:t>5.1. Отключить от электросети электрические приборы, очистить эк</w:t>
      </w:r>
      <w:r w:rsidRPr="007E0226">
        <w:softHyphen/>
        <w:t xml:space="preserve">ран компьютера салфеткой от пыли. </w:t>
      </w:r>
    </w:p>
    <w:p w:rsidR="008F7CD0" w:rsidRPr="007E0226" w:rsidRDefault="008F7CD0" w:rsidP="008F7CD0">
      <w:pPr>
        <w:jc w:val="both"/>
      </w:pPr>
      <w:r w:rsidRPr="007E0226">
        <w:t xml:space="preserve">5.2. Привести в порядок рабочее место, убрать в отведенные места для хранения документы, инструмент и оборудование. </w:t>
      </w:r>
    </w:p>
    <w:p w:rsidR="008F7CD0" w:rsidRPr="007E0226" w:rsidRDefault="008F7CD0" w:rsidP="008F7CD0">
      <w:pPr>
        <w:jc w:val="both"/>
      </w:pPr>
      <w:r w:rsidRPr="007E0226">
        <w:t>5.3. Проветрить помещение, закрыть окна, фрамуги и выключить свет.</w:t>
      </w:r>
    </w:p>
    <w:p w:rsidR="008F7CD0" w:rsidRDefault="008F7CD0" w:rsidP="008F7CD0">
      <w:pPr>
        <w:jc w:val="both"/>
      </w:pPr>
    </w:p>
    <w:p w:rsidR="008F7CD0" w:rsidRDefault="008F7CD0" w:rsidP="008F7CD0">
      <w:pPr>
        <w:jc w:val="both"/>
      </w:pPr>
    </w:p>
    <w:p w:rsidR="008F7CD0" w:rsidRDefault="008F7CD0" w:rsidP="008F7CD0">
      <w:pPr>
        <w:spacing w:line="281" w:lineRule="auto"/>
        <w:ind w:firstLine="284"/>
        <w:jc w:val="both"/>
      </w:pPr>
      <w:r>
        <w:lastRenderedPageBreak/>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jc w:val="both"/>
      </w:pPr>
    </w:p>
    <w:p w:rsidR="008F7CD0" w:rsidRDefault="008F7CD0" w:rsidP="008F7CD0">
      <w:pPr>
        <w:jc w:val="both"/>
      </w:pPr>
    </w:p>
    <w:p w:rsidR="008F7CD0" w:rsidRDefault="008F7CD0" w:rsidP="008F7CD0">
      <w:pPr>
        <w:jc w:val="both"/>
      </w:pPr>
    </w:p>
    <w:p w:rsidR="008F7CD0" w:rsidRDefault="008F7CD0"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386F5D" w:rsidRDefault="00386F5D" w:rsidP="008F7CD0">
      <w:pPr>
        <w:jc w:val="both"/>
      </w:pPr>
    </w:p>
    <w:p w:rsidR="008F7CD0" w:rsidRDefault="008F7CD0" w:rsidP="008F7CD0">
      <w:pPr>
        <w:jc w:val="both"/>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 w:rsidR="008F7CD0" w:rsidRDefault="008F7CD0" w:rsidP="008F7CD0"/>
    <w:p w:rsidR="008F7CD0" w:rsidRPr="00A60471" w:rsidRDefault="008F7CD0" w:rsidP="008F7CD0">
      <w:r w:rsidRPr="00A60471">
        <w:t>СОГЛАСОВАНО:</w:t>
      </w:r>
      <w:r w:rsidRPr="00A60471">
        <w:tab/>
      </w:r>
      <w:r w:rsidRPr="00A60471">
        <w:tab/>
      </w:r>
      <w:r w:rsidRPr="00A60471">
        <w:tab/>
      </w:r>
      <w:r w:rsidRPr="00A60471">
        <w:tab/>
      </w:r>
      <w:r>
        <w:t xml:space="preserve">                              </w:t>
      </w:r>
      <w:r w:rsidRPr="00A60471">
        <w:t>УТВЕРЖДАЮ:</w:t>
      </w:r>
    </w:p>
    <w:p w:rsidR="008F7CD0" w:rsidRPr="00A60471" w:rsidRDefault="008F7CD0" w:rsidP="008F7CD0">
      <w:pPr>
        <w:tabs>
          <w:tab w:val="left" w:pos="0"/>
        </w:tabs>
      </w:pPr>
      <w:r>
        <w:t>Председатель ППО</w:t>
      </w:r>
      <w:r w:rsidRPr="00A60471">
        <w:tab/>
      </w:r>
      <w:r w:rsidRPr="00A60471">
        <w:tab/>
      </w:r>
      <w:r w:rsidRPr="00A60471">
        <w:tab/>
      </w:r>
      <w:r w:rsidRPr="00A60471">
        <w:tab/>
      </w:r>
      <w:r w:rsidRPr="00A60471">
        <w:tab/>
      </w:r>
      <w:r>
        <w:t xml:space="preserve">               </w:t>
      </w:r>
      <w:r w:rsidRPr="00A60471">
        <w:t>Директор МБОУ</w:t>
      </w:r>
      <w:proofErr w:type="gramStart"/>
      <w:r w:rsidRPr="00A60471">
        <w:t>"О</w:t>
      </w:r>
      <w:proofErr w:type="gramEnd"/>
      <w:r w:rsidRPr="00A60471">
        <w:t>Ш Сельхозтехника"</w:t>
      </w:r>
    </w:p>
    <w:p w:rsidR="008F7CD0" w:rsidRPr="00A60471" w:rsidRDefault="008F7CD0" w:rsidP="008F7CD0">
      <w:r w:rsidRPr="00A60471">
        <w:t>________</w:t>
      </w:r>
      <w:r>
        <w:t xml:space="preserve"> Г. Н. </w:t>
      </w:r>
      <w:proofErr w:type="spellStart"/>
      <w:r>
        <w:t>Храбалова</w:t>
      </w:r>
      <w:proofErr w:type="spellEnd"/>
      <w:r w:rsidRPr="00A60471">
        <w:tab/>
      </w:r>
      <w:r w:rsidRPr="00A60471">
        <w:tab/>
      </w:r>
      <w:r w:rsidRPr="00A60471">
        <w:tab/>
      </w:r>
      <w:r w:rsidRPr="00A60471">
        <w:tab/>
      </w:r>
      <w:r>
        <w:t xml:space="preserve">         </w:t>
      </w:r>
      <w:r w:rsidRPr="00A60471">
        <w:t>___________</w:t>
      </w:r>
      <w:r>
        <w:t>_______</w:t>
      </w:r>
      <w:r w:rsidRPr="00A60471">
        <w:t xml:space="preserve">  Т.Н. </w:t>
      </w:r>
      <w:proofErr w:type="spellStart"/>
      <w:r w:rsidRPr="00A60471">
        <w:t>Миенкова</w:t>
      </w:r>
      <w:proofErr w:type="spellEnd"/>
    </w:p>
    <w:p w:rsidR="008F7CD0" w:rsidRPr="00A60471" w:rsidRDefault="00386F5D" w:rsidP="008F7CD0">
      <w:r>
        <w:t xml:space="preserve"> Протокол №5 от 31.08</w:t>
      </w:r>
      <w:r w:rsidR="008F7CD0">
        <w:t>. 2017г</w:t>
      </w:r>
      <w:r w:rsidR="008F7CD0" w:rsidRPr="00A60471">
        <w:t xml:space="preserve">                              </w:t>
      </w:r>
      <w:r w:rsidR="008F7CD0" w:rsidRPr="00A60471">
        <w:tab/>
      </w:r>
      <w:r>
        <w:t xml:space="preserve">      </w:t>
      </w:r>
      <w:r w:rsidR="008F7CD0">
        <w:t xml:space="preserve">   </w:t>
      </w:r>
      <w:r w:rsidR="008F7CD0" w:rsidRPr="00A60471">
        <w:t xml:space="preserve">Приказ №155 </w:t>
      </w:r>
      <w:r w:rsidR="008F7CD0">
        <w:t>от</w:t>
      </w:r>
      <w:r w:rsidR="008F7CD0" w:rsidRPr="00A60471">
        <w:t xml:space="preserve"> 31 августа 2017 г.</w:t>
      </w:r>
    </w:p>
    <w:p w:rsidR="008F7CD0" w:rsidRDefault="008F7CD0" w:rsidP="008F7CD0">
      <w:pPr>
        <w:jc w:val="center"/>
        <w:rPr>
          <w:sz w:val="28"/>
          <w:szCs w:val="28"/>
        </w:rPr>
      </w:pPr>
    </w:p>
    <w:p w:rsidR="008F7CD0" w:rsidRPr="007C4F33" w:rsidRDefault="008F7CD0" w:rsidP="008F7CD0">
      <w:pPr>
        <w:jc w:val="center"/>
        <w:rPr>
          <w:sz w:val="28"/>
          <w:szCs w:val="28"/>
        </w:rPr>
      </w:pPr>
    </w:p>
    <w:p w:rsidR="008F7CD0" w:rsidRPr="007C4F33" w:rsidRDefault="008F7CD0" w:rsidP="008F7CD0">
      <w:pPr>
        <w:pStyle w:val="a5"/>
        <w:rPr>
          <w:szCs w:val="28"/>
        </w:rPr>
      </w:pPr>
    </w:p>
    <w:p w:rsidR="008F7CD0" w:rsidRPr="007C4F33" w:rsidRDefault="008F7CD0" w:rsidP="008F7CD0">
      <w:pPr>
        <w:pStyle w:val="a5"/>
        <w:rPr>
          <w:szCs w:val="28"/>
        </w:rPr>
      </w:pPr>
      <w:r w:rsidRPr="007C4F33">
        <w:rPr>
          <w:szCs w:val="28"/>
        </w:rPr>
        <w:t>ИНСТРУКЦИЯ</w:t>
      </w:r>
      <w:r>
        <w:rPr>
          <w:szCs w:val="28"/>
        </w:rPr>
        <w:t xml:space="preserve"> </w:t>
      </w:r>
    </w:p>
    <w:p w:rsidR="008F7CD0" w:rsidRPr="007C4F33" w:rsidRDefault="008F7CD0" w:rsidP="008F7CD0">
      <w:pPr>
        <w:shd w:val="clear" w:color="auto" w:fill="FFFFFF"/>
        <w:jc w:val="center"/>
        <w:rPr>
          <w:b/>
          <w:snapToGrid w:val="0"/>
          <w:color w:val="000000"/>
          <w:sz w:val="28"/>
          <w:szCs w:val="28"/>
        </w:rPr>
      </w:pPr>
      <w:r>
        <w:rPr>
          <w:b/>
          <w:snapToGrid w:val="0"/>
          <w:color w:val="000000"/>
          <w:sz w:val="28"/>
          <w:szCs w:val="28"/>
        </w:rPr>
        <w:t xml:space="preserve"> </w:t>
      </w:r>
      <w:r w:rsidRPr="007C4F33">
        <w:rPr>
          <w:b/>
          <w:snapToGrid w:val="0"/>
          <w:color w:val="000000"/>
          <w:sz w:val="28"/>
          <w:szCs w:val="28"/>
        </w:rPr>
        <w:t xml:space="preserve"> для педагога-психолога</w:t>
      </w:r>
    </w:p>
    <w:p w:rsidR="008F7CD0" w:rsidRPr="00090CD2" w:rsidRDefault="008F7CD0" w:rsidP="008F7CD0">
      <w:pPr>
        <w:jc w:val="center"/>
        <w:rPr>
          <w:b/>
        </w:rPr>
      </w:pPr>
      <w:r>
        <w:rPr>
          <w:b/>
        </w:rPr>
        <w:t xml:space="preserve"> ИОТ-033</w:t>
      </w:r>
      <w:r w:rsidRPr="00090CD2">
        <w:rPr>
          <w:b/>
        </w:rPr>
        <w:t>- 201</w:t>
      </w:r>
      <w:r w:rsidR="000C41C3">
        <w:rPr>
          <w:b/>
        </w:rPr>
        <w:t>7</w:t>
      </w:r>
    </w:p>
    <w:p w:rsidR="008F7CD0" w:rsidRPr="007E0226" w:rsidRDefault="008F7CD0" w:rsidP="001E6D02">
      <w:pPr>
        <w:numPr>
          <w:ilvl w:val="0"/>
          <w:numId w:val="145"/>
        </w:numPr>
        <w:shd w:val="clear" w:color="auto" w:fill="FFFFFF"/>
        <w:jc w:val="center"/>
        <w:rPr>
          <w:b/>
          <w:snapToGrid w:val="0"/>
          <w:color w:val="000000"/>
        </w:rPr>
      </w:pPr>
      <w:r w:rsidRPr="007E0226">
        <w:rPr>
          <w:b/>
          <w:snapToGrid w:val="0"/>
          <w:color w:val="000000"/>
        </w:rPr>
        <w:t>Общие требования безопасности</w:t>
      </w:r>
    </w:p>
    <w:p w:rsidR="008F7CD0" w:rsidRPr="007E0226" w:rsidRDefault="008F7CD0" w:rsidP="008F7CD0">
      <w:pPr>
        <w:shd w:val="clear" w:color="auto" w:fill="FFFFFF"/>
        <w:ind w:left="927"/>
        <w:rPr>
          <w:b/>
          <w:snapToGrid w:val="0"/>
        </w:rPr>
      </w:pPr>
    </w:p>
    <w:p w:rsidR="008F7CD0" w:rsidRPr="007E0226" w:rsidRDefault="008F7CD0" w:rsidP="008F7CD0">
      <w:pPr>
        <w:shd w:val="clear" w:color="auto" w:fill="FFFFFF"/>
        <w:ind w:firstLine="567"/>
        <w:jc w:val="both"/>
        <w:rPr>
          <w:snapToGrid w:val="0"/>
        </w:rPr>
      </w:pPr>
      <w:r w:rsidRPr="007E0226">
        <w:rPr>
          <w:snapToGrid w:val="0"/>
          <w:color w:val="000000"/>
        </w:rPr>
        <w:t>1.1. К самостоятельной работе педагогом-психологом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8F7CD0" w:rsidRPr="007E0226" w:rsidRDefault="008F7CD0" w:rsidP="008F7CD0">
      <w:pPr>
        <w:shd w:val="clear" w:color="auto" w:fill="FFFFFF"/>
        <w:ind w:firstLine="567"/>
        <w:jc w:val="both"/>
        <w:rPr>
          <w:snapToGrid w:val="0"/>
        </w:rPr>
      </w:pPr>
      <w:r w:rsidRPr="007E0226">
        <w:rPr>
          <w:snapToGrid w:val="0"/>
          <w:color w:val="000000"/>
        </w:rPr>
        <w:t>1.2. При работе педагог-психолог должен со</w:t>
      </w:r>
      <w:r w:rsidRPr="007E0226">
        <w:rPr>
          <w:snapToGrid w:val="0"/>
          <w:color w:val="000000"/>
        </w:rPr>
        <w:softHyphen/>
        <w:t>блюдать правила внутреннего трудового распорядка, установленные ре</w:t>
      </w:r>
      <w:r w:rsidRPr="007E0226">
        <w:rPr>
          <w:snapToGrid w:val="0"/>
          <w:color w:val="000000"/>
        </w:rPr>
        <w:softHyphen/>
        <w:t>жимы труда и отдыха.</w:t>
      </w:r>
    </w:p>
    <w:p w:rsidR="008F7CD0" w:rsidRPr="007E0226" w:rsidRDefault="008F7CD0" w:rsidP="008F7CD0">
      <w:pPr>
        <w:shd w:val="clear" w:color="auto" w:fill="FFFFFF"/>
        <w:ind w:firstLine="567"/>
        <w:jc w:val="both"/>
        <w:rPr>
          <w:snapToGrid w:val="0"/>
        </w:rPr>
      </w:pPr>
      <w:r w:rsidRPr="007E0226">
        <w:rPr>
          <w:snapToGrid w:val="0"/>
          <w:color w:val="000000"/>
        </w:rPr>
        <w:t>1.3. При работе в кабинете возможно воздействие на работающих и детей следующих опасных факторов:</w:t>
      </w:r>
    </w:p>
    <w:p w:rsidR="008F7CD0" w:rsidRPr="007E0226" w:rsidRDefault="008F7CD0" w:rsidP="008F7CD0">
      <w:pPr>
        <w:shd w:val="clear" w:color="auto" w:fill="FFFFFF"/>
        <w:ind w:firstLine="567"/>
        <w:jc w:val="both"/>
        <w:rPr>
          <w:snapToGrid w:val="0"/>
        </w:rPr>
      </w:pPr>
      <w:r w:rsidRPr="007E0226">
        <w:rPr>
          <w:snapToGrid w:val="0"/>
          <w:color w:val="000000"/>
        </w:rPr>
        <w:t>- нарушение остроты зрения при недостаточной освещенности кабинета;</w:t>
      </w:r>
    </w:p>
    <w:p w:rsidR="008F7CD0" w:rsidRPr="007E0226" w:rsidRDefault="008F7CD0" w:rsidP="008F7CD0">
      <w:pPr>
        <w:shd w:val="clear" w:color="auto" w:fill="FFFFFF"/>
        <w:ind w:firstLine="567"/>
        <w:jc w:val="both"/>
        <w:rPr>
          <w:snapToGrid w:val="0"/>
        </w:rPr>
      </w:pPr>
      <w:r w:rsidRPr="007E0226">
        <w:rPr>
          <w:snapToGrid w:val="0"/>
          <w:color w:val="000000"/>
        </w:rPr>
        <w:t>- нарушения осанки, искривления позвоночника, развитие близоруко</w:t>
      </w:r>
      <w:r w:rsidRPr="007E0226">
        <w:rPr>
          <w:snapToGrid w:val="0"/>
          <w:color w:val="000000"/>
        </w:rPr>
        <w:softHyphen/>
        <w:t>сти у детей при неправильном подборе размеров детской мебели;</w:t>
      </w:r>
    </w:p>
    <w:p w:rsidR="008F7CD0" w:rsidRPr="007E0226" w:rsidRDefault="008F7CD0" w:rsidP="008F7CD0">
      <w:pPr>
        <w:shd w:val="clear" w:color="auto" w:fill="FFFFFF"/>
        <w:ind w:firstLine="567"/>
        <w:jc w:val="both"/>
        <w:rPr>
          <w:snapToGrid w:val="0"/>
        </w:rPr>
      </w:pPr>
      <w:r w:rsidRPr="007E0226">
        <w:rPr>
          <w:snapToGrid w:val="0"/>
          <w:color w:val="000000"/>
        </w:rPr>
        <w:t>- поражение электрическим током при неисправном электрооборудо</w:t>
      </w:r>
      <w:r w:rsidRPr="007E0226">
        <w:rPr>
          <w:snapToGrid w:val="0"/>
          <w:color w:val="000000"/>
        </w:rPr>
        <w:softHyphen/>
        <w:t>вании кабинета и технических средств обучения.</w:t>
      </w:r>
    </w:p>
    <w:p w:rsidR="008F7CD0" w:rsidRPr="007E0226" w:rsidRDefault="008F7CD0" w:rsidP="008F7CD0">
      <w:pPr>
        <w:shd w:val="clear" w:color="auto" w:fill="FFFFFF"/>
        <w:ind w:firstLine="567"/>
        <w:jc w:val="both"/>
        <w:rPr>
          <w:snapToGrid w:val="0"/>
        </w:rPr>
      </w:pPr>
      <w:r w:rsidRPr="007E0226">
        <w:rPr>
          <w:snapToGrid w:val="0"/>
          <w:color w:val="000000"/>
        </w:rPr>
        <w:t>1.4. Работающие обязаны соблюдать правила пожарной безопасности, знать места расположения первичных средств пожаротушения и направле</w:t>
      </w:r>
      <w:r w:rsidRPr="007E0226">
        <w:rPr>
          <w:snapToGrid w:val="0"/>
          <w:color w:val="000000"/>
        </w:rPr>
        <w:softHyphen/>
        <w:t>ния эвакуации при пожаре.</w:t>
      </w:r>
    </w:p>
    <w:p w:rsidR="008F7CD0" w:rsidRPr="007E0226" w:rsidRDefault="008F7CD0" w:rsidP="008F7CD0">
      <w:pPr>
        <w:shd w:val="clear" w:color="auto" w:fill="FFFFFF"/>
        <w:ind w:firstLine="567"/>
        <w:jc w:val="both"/>
        <w:rPr>
          <w:snapToGrid w:val="0"/>
        </w:rPr>
      </w:pPr>
      <w:r w:rsidRPr="007E0226">
        <w:rPr>
          <w:snapToGrid w:val="0"/>
          <w:color w:val="000000"/>
        </w:rPr>
        <w:t>1.5. При несчастном случае немедленно сообщить об этом админист</w:t>
      </w:r>
      <w:r w:rsidRPr="007E0226">
        <w:rPr>
          <w:snapToGrid w:val="0"/>
          <w:color w:val="000000"/>
        </w:rPr>
        <w:softHyphen/>
        <w:t>рации учреждения.</w:t>
      </w:r>
    </w:p>
    <w:p w:rsidR="008F7CD0" w:rsidRPr="007E0226" w:rsidRDefault="008F7CD0" w:rsidP="008F7CD0">
      <w:pPr>
        <w:shd w:val="clear" w:color="auto" w:fill="FFFFFF"/>
        <w:ind w:firstLine="567"/>
        <w:jc w:val="both"/>
        <w:rPr>
          <w:snapToGrid w:val="0"/>
        </w:rPr>
      </w:pPr>
      <w:r w:rsidRPr="007E0226">
        <w:rPr>
          <w:snapToGrid w:val="0"/>
          <w:color w:val="000000"/>
        </w:rPr>
        <w:t>1.6. В процессе работы соблюдать правила личной гигиены, содер</w:t>
      </w:r>
      <w:r w:rsidRPr="007E0226">
        <w:rPr>
          <w:snapToGrid w:val="0"/>
          <w:color w:val="000000"/>
        </w:rPr>
        <w:softHyphen/>
        <w:t>жать в чистоте рабочее место.</w:t>
      </w:r>
    </w:p>
    <w:p w:rsidR="008F7CD0" w:rsidRPr="007E0226" w:rsidRDefault="008F7CD0" w:rsidP="008F7CD0">
      <w:pPr>
        <w:shd w:val="clear" w:color="auto" w:fill="FFFFFF"/>
        <w:ind w:firstLine="567"/>
        <w:jc w:val="both"/>
        <w:rPr>
          <w:snapToGrid w:val="0"/>
        </w:rPr>
      </w:pPr>
      <w:r w:rsidRPr="007E0226">
        <w:rPr>
          <w:snapToGrid w:val="0"/>
          <w:color w:val="000000"/>
        </w:rPr>
        <w:t>1.7. Лица, допустившие невыполнение или нарушение инструкции по ох</w:t>
      </w:r>
      <w:r w:rsidRPr="007E0226">
        <w:rPr>
          <w:snapToGrid w:val="0"/>
          <w:color w:val="000000"/>
        </w:rPr>
        <w:softHyphen/>
        <w:t>ране труда, привлекаются к дисциплинарной ответственности в соответствии с правилами внутреннего трудового распорядка и, при необходимости, под</w:t>
      </w:r>
      <w:r w:rsidRPr="007E0226">
        <w:rPr>
          <w:snapToGrid w:val="0"/>
          <w:color w:val="000000"/>
        </w:rPr>
        <w:softHyphen/>
        <w:t>вергаются внеочередной проверке знаний норм и правил охраны труда.</w:t>
      </w:r>
    </w:p>
    <w:p w:rsidR="008F7CD0" w:rsidRPr="007E0226" w:rsidRDefault="008F7CD0" w:rsidP="008F7CD0">
      <w:pPr>
        <w:shd w:val="clear" w:color="auto" w:fill="FFFFFF"/>
        <w:ind w:firstLine="567"/>
        <w:jc w:val="both"/>
        <w:rPr>
          <w:snapToGrid w:val="0"/>
          <w:color w:val="000000"/>
        </w:rPr>
      </w:pPr>
    </w:p>
    <w:p w:rsidR="008F7CD0" w:rsidRPr="007E0226" w:rsidRDefault="008F7CD0" w:rsidP="001E6D02">
      <w:pPr>
        <w:numPr>
          <w:ilvl w:val="0"/>
          <w:numId w:val="145"/>
        </w:numPr>
        <w:shd w:val="clear" w:color="auto" w:fill="FFFFFF"/>
        <w:jc w:val="center"/>
        <w:rPr>
          <w:b/>
          <w:snapToGrid w:val="0"/>
          <w:color w:val="000000"/>
        </w:rPr>
      </w:pPr>
      <w:r w:rsidRPr="007E0226">
        <w:rPr>
          <w:b/>
          <w:snapToGrid w:val="0"/>
          <w:color w:val="000000"/>
        </w:rPr>
        <w:t>Требования безопасности перед началом работы</w:t>
      </w:r>
    </w:p>
    <w:p w:rsidR="008F7CD0" w:rsidRPr="007E0226" w:rsidRDefault="008F7CD0" w:rsidP="008F7CD0">
      <w:pPr>
        <w:shd w:val="clear" w:color="auto" w:fill="FFFFFF"/>
        <w:ind w:left="927"/>
        <w:rPr>
          <w:b/>
          <w:snapToGrid w:val="0"/>
        </w:rPr>
      </w:pPr>
    </w:p>
    <w:p w:rsidR="008F7CD0" w:rsidRPr="007E0226" w:rsidRDefault="008F7CD0" w:rsidP="008F7CD0">
      <w:pPr>
        <w:shd w:val="clear" w:color="auto" w:fill="FFFFFF"/>
        <w:ind w:firstLine="567"/>
        <w:jc w:val="both"/>
        <w:rPr>
          <w:snapToGrid w:val="0"/>
        </w:rPr>
      </w:pPr>
      <w:r w:rsidRPr="007E0226">
        <w:rPr>
          <w:snapToGrid w:val="0"/>
          <w:color w:val="000000"/>
        </w:rPr>
        <w:t>2.1. Включить полностью освещение кабинета и убедиться в исправ</w:t>
      </w:r>
      <w:r w:rsidRPr="007E0226">
        <w:rPr>
          <w:snapToGrid w:val="0"/>
          <w:color w:val="000000"/>
        </w:rPr>
        <w:softHyphen/>
        <w:t>ной работе светильников. Наименьшая освещенность должна быть: при люминесцентных лампах не менее 300 лк. (20 Вт/кв.м.), при лампах нака</w:t>
      </w:r>
      <w:r w:rsidRPr="007E0226">
        <w:rPr>
          <w:snapToGrid w:val="0"/>
          <w:color w:val="000000"/>
        </w:rPr>
        <w:softHyphen/>
        <w:t xml:space="preserve">ливания не менее 150 </w:t>
      </w:r>
      <w:proofErr w:type="spellStart"/>
      <w:r w:rsidRPr="007E0226">
        <w:rPr>
          <w:snapToGrid w:val="0"/>
          <w:color w:val="000000"/>
        </w:rPr>
        <w:t>дк</w:t>
      </w:r>
      <w:proofErr w:type="spellEnd"/>
      <w:r w:rsidRPr="007E0226">
        <w:rPr>
          <w:snapToGrid w:val="0"/>
          <w:color w:val="000000"/>
        </w:rPr>
        <w:t>. (48 Вт/кв.м.).</w:t>
      </w:r>
    </w:p>
    <w:p w:rsidR="008F7CD0" w:rsidRPr="007E0226" w:rsidRDefault="008F7CD0" w:rsidP="008F7CD0">
      <w:pPr>
        <w:shd w:val="clear" w:color="auto" w:fill="FFFFFF"/>
        <w:ind w:firstLine="567"/>
        <w:jc w:val="both"/>
        <w:rPr>
          <w:snapToGrid w:val="0"/>
        </w:rPr>
      </w:pPr>
      <w:r w:rsidRPr="007E0226">
        <w:rPr>
          <w:snapToGrid w:val="0"/>
          <w:color w:val="000000"/>
        </w:rPr>
        <w:t>2.2. Убедиться в исправности электрооборудования кабинета: све</w:t>
      </w:r>
      <w:r w:rsidRPr="007E0226">
        <w:rPr>
          <w:snapToGrid w:val="0"/>
          <w:color w:val="000000"/>
        </w:rPr>
        <w:softHyphen/>
        <w:t xml:space="preserve">тильники должны быть надежно подвешены к потолку и иметь светорассеивающую арматуру; электрические коммутационные коробки должны быть закрыты, а </w:t>
      </w:r>
      <w:proofErr w:type="spellStart"/>
      <w:r w:rsidRPr="007E0226">
        <w:rPr>
          <w:snapToGrid w:val="0"/>
          <w:color w:val="000000"/>
        </w:rPr>
        <w:t>электророзетки</w:t>
      </w:r>
      <w:proofErr w:type="spellEnd"/>
      <w:r w:rsidRPr="007E0226">
        <w:rPr>
          <w:snapToGrid w:val="0"/>
          <w:color w:val="000000"/>
        </w:rPr>
        <w:t xml:space="preserve"> - </w:t>
      </w:r>
      <w:proofErr w:type="spellStart"/>
      <w:r w:rsidRPr="007E0226">
        <w:rPr>
          <w:snapToGrid w:val="0"/>
          <w:color w:val="000000"/>
        </w:rPr>
        <w:lastRenderedPageBreak/>
        <w:t>фальшвилками</w:t>
      </w:r>
      <w:proofErr w:type="spellEnd"/>
      <w:r w:rsidRPr="007E0226">
        <w:rPr>
          <w:snapToGrid w:val="0"/>
          <w:color w:val="000000"/>
        </w:rPr>
        <w:t>; корпуса и крышки вы</w:t>
      </w:r>
      <w:r w:rsidRPr="007E0226">
        <w:rPr>
          <w:snapToGrid w:val="0"/>
          <w:color w:val="000000"/>
        </w:rPr>
        <w:softHyphen/>
        <w:t>ключателей и розеток не должны иметь трещин и сколов, а также оголен</w:t>
      </w:r>
      <w:r w:rsidRPr="007E0226">
        <w:rPr>
          <w:snapToGrid w:val="0"/>
          <w:color w:val="000000"/>
        </w:rPr>
        <w:softHyphen/>
        <w:t>ных контактов.</w:t>
      </w:r>
    </w:p>
    <w:p w:rsidR="008F7CD0" w:rsidRPr="007E0226" w:rsidRDefault="008F7CD0" w:rsidP="008F7CD0">
      <w:pPr>
        <w:shd w:val="clear" w:color="auto" w:fill="FFFFFF"/>
        <w:ind w:firstLine="567"/>
        <w:jc w:val="both"/>
        <w:rPr>
          <w:snapToGrid w:val="0"/>
        </w:rPr>
      </w:pPr>
      <w:r w:rsidRPr="007E0226">
        <w:rPr>
          <w:snapToGrid w:val="0"/>
          <w:color w:val="000000"/>
        </w:rPr>
        <w:t>2.3. При использовании на занятиях технических средств обучения убе</w:t>
      </w:r>
      <w:r w:rsidRPr="007E0226">
        <w:rPr>
          <w:snapToGrid w:val="0"/>
          <w:color w:val="000000"/>
        </w:rPr>
        <w:softHyphen/>
        <w:t xml:space="preserve">диться в их исправности и целостности подводящих кабелей и </w:t>
      </w:r>
      <w:proofErr w:type="spellStart"/>
      <w:r w:rsidRPr="007E0226">
        <w:rPr>
          <w:snapToGrid w:val="0"/>
          <w:color w:val="000000"/>
        </w:rPr>
        <w:t>электровилок</w:t>
      </w:r>
      <w:proofErr w:type="spellEnd"/>
      <w:r w:rsidRPr="007E0226">
        <w:rPr>
          <w:snapToGrid w:val="0"/>
          <w:color w:val="000000"/>
        </w:rPr>
        <w:t>.</w:t>
      </w:r>
    </w:p>
    <w:p w:rsidR="008F7CD0" w:rsidRPr="007E0226" w:rsidRDefault="008F7CD0" w:rsidP="008F7CD0">
      <w:pPr>
        <w:shd w:val="clear" w:color="auto" w:fill="FFFFFF"/>
        <w:ind w:firstLine="567"/>
        <w:jc w:val="both"/>
        <w:rPr>
          <w:snapToGrid w:val="0"/>
        </w:rPr>
      </w:pPr>
      <w:r w:rsidRPr="007E0226">
        <w:rPr>
          <w:snapToGrid w:val="0"/>
          <w:color w:val="000000"/>
        </w:rPr>
        <w:t>2.4. Проверить санитарное состояние кабинета и проветрить его, от</w:t>
      </w:r>
      <w:r w:rsidRPr="007E0226">
        <w:rPr>
          <w:snapToGrid w:val="0"/>
          <w:color w:val="000000"/>
        </w:rPr>
        <w:softHyphen/>
        <w:t>крыв окна или фрамуги и двери. Окна в открытом положении фиксировать крючками, а фрамуги должны иметь ограничители. Проветривание каби</w:t>
      </w:r>
      <w:r w:rsidRPr="007E0226">
        <w:rPr>
          <w:snapToGrid w:val="0"/>
          <w:color w:val="000000"/>
        </w:rPr>
        <w:softHyphen/>
        <w:t>нета закончить за 30 мин. до прихода детей.</w:t>
      </w:r>
    </w:p>
    <w:p w:rsidR="008F7CD0" w:rsidRPr="007E0226" w:rsidRDefault="008F7CD0" w:rsidP="008F7CD0">
      <w:pPr>
        <w:shd w:val="clear" w:color="auto" w:fill="FFFFFF"/>
        <w:ind w:firstLine="567"/>
        <w:jc w:val="both"/>
        <w:rPr>
          <w:snapToGrid w:val="0"/>
        </w:rPr>
      </w:pPr>
      <w:r w:rsidRPr="007E0226">
        <w:rPr>
          <w:snapToGrid w:val="0"/>
          <w:color w:val="000000"/>
        </w:rPr>
        <w:t>2.5. Убедиться в том, что температура воздуха в кабинете соответст</w:t>
      </w:r>
      <w:r w:rsidRPr="007E0226">
        <w:rPr>
          <w:snapToGrid w:val="0"/>
          <w:color w:val="000000"/>
        </w:rPr>
        <w:softHyphen/>
        <w:t>вует установленным санитарным нормам.</w:t>
      </w:r>
    </w:p>
    <w:p w:rsidR="008F7CD0" w:rsidRPr="007E0226" w:rsidRDefault="008F7CD0" w:rsidP="008F7CD0">
      <w:pPr>
        <w:shd w:val="clear" w:color="auto" w:fill="FFFFFF"/>
        <w:ind w:firstLine="567"/>
        <w:jc w:val="both"/>
        <w:rPr>
          <w:snapToGrid w:val="0"/>
        </w:rPr>
      </w:pPr>
      <w:r w:rsidRPr="007E0226">
        <w:rPr>
          <w:snapToGrid w:val="0"/>
          <w:color w:val="000000"/>
        </w:rPr>
        <w:t>2.6. Стекла окон и светильники в кабинете должны очищаться от пы</w:t>
      </w:r>
      <w:r w:rsidRPr="007E0226">
        <w:rPr>
          <w:snapToGrid w:val="0"/>
          <w:color w:val="000000"/>
        </w:rPr>
        <w:softHyphen/>
        <w:t>ли и грязи не реже двух раз в год.</w:t>
      </w:r>
    </w:p>
    <w:p w:rsidR="008F7CD0" w:rsidRPr="007E0226" w:rsidRDefault="008F7CD0" w:rsidP="008F7CD0">
      <w:pPr>
        <w:shd w:val="clear" w:color="auto" w:fill="FFFFFF"/>
        <w:ind w:firstLine="567"/>
        <w:jc w:val="both"/>
        <w:rPr>
          <w:snapToGrid w:val="0"/>
          <w:color w:val="000000"/>
        </w:rPr>
      </w:pPr>
    </w:p>
    <w:p w:rsidR="008F7CD0" w:rsidRPr="007E0226" w:rsidRDefault="008F7CD0" w:rsidP="001E6D02">
      <w:pPr>
        <w:numPr>
          <w:ilvl w:val="0"/>
          <w:numId w:val="145"/>
        </w:numPr>
        <w:shd w:val="clear" w:color="auto" w:fill="FFFFFF"/>
        <w:jc w:val="center"/>
        <w:rPr>
          <w:b/>
          <w:snapToGrid w:val="0"/>
          <w:color w:val="000000"/>
        </w:rPr>
      </w:pPr>
      <w:r w:rsidRPr="007E0226">
        <w:rPr>
          <w:b/>
          <w:snapToGrid w:val="0"/>
          <w:color w:val="000000"/>
        </w:rPr>
        <w:t>Требования безопасности во время работы</w:t>
      </w:r>
    </w:p>
    <w:p w:rsidR="008F7CD0" w:rsidRPr="007E0226" w:rsidRDefault="008F7CD0" w:rsidP="008F7CD0">
      <w:pPr>
        <w:shd w:val="clear" w:color="auto" w:fill="FFFFFF"/>
        <w:ind w:left="927"/>
        <w:jc w:val="both"/>
        <w:rPr>
          <w:b/>
          <w:snapToGrid w:val="0"/>
        </w:rPr>
      </w:pPr>
    </w:p>
    <w:p w:rsidR="008F7CD0" w:rsidRPr="007E0226" w:rsidRDefault="008F7CD0" w:rsidP="008F7CD0">
      <w:pPr>
        <w:shd w:val="clear" w:color="auto" w:fill="FFFFFF"/>
        <w:ind w:firstLine="567"/>
        <w:jc w:val="both"/>
        <w:rPr>
          <w:snapToGrid w:val="0"/>
        </w:rPr>
      </w:pPr>
      <w:r w:rsidRPr="007E0226">
        <w:rPr>
          <w:snapToGrid w:val="0"/>
          <w:color w:val="000000"/>
        </w:rPr>
        <w:t>3.1. Рассаживать за столы детей необходимо в соответствии с их ростом.</w:t>
      </w:r>
    </w:p>
    <w:p w:rsidR="008F7CD0" w:rsidRPr="007E0226" w:rsidRDefault="008F7CD0" w:rsidP="008F7CD0">
      <w:pPr>
        <w:shd w:val="clear" w:color="auto" w:fill="FFFFFF"/>
        <w:ind w:firstLine="567"/>
        <w:jc w:val="both"/>
        <w:rPr>
          <w:snapToGrid w:val="0"/>
        </w:rPr>
      </w:pPr>
      <w:r w:rsidRPr="007E0226">
        <w:rPr>
          <w:snapToGrid w:val="0"/>
          <w:color w:val="000000"/>
        </w:rPr>
        <w:t>3.2. При проведении групповых и индивидуальных занятий с детьми соблюдать установленную их продолжительность в зависимости от воз</w:t>
      </w:r>
      <w:r w:rsidRPr="007E0226">
        <w:rPr>
          <w:snapToGrid w:val="0"/>
          <w:color w:val="000000"/>
        </w:rPr>
        <w:softHyphen/>
        <w:t>раста детей.</w:t>
      </w:r>
    </w:p>
    <w:p w:rsidR="008F7CD0" w:rsidRPr="007E0226" w:rsidRDefault="008F7CD0" w:rsidP="008F7CD0">
      <w:pPr>
        <w:shd w:val="clear" w:color="auto" w:fill="FFFFFF"/>
        <w:ind w:firstLine="567"/>
        <w:jc w:val="both"/>
        <w:rPr>
          <w:snapToGrid w:val="0"/>
        </w:rPr>
      </w:pPr>
      <w:r w:rsidRPr="007E0226">
        <w:rPr>
          <w:snapToGrid w:val="0"/>
          <w:color w:val="000000"/>
        </w:rPr>
        <w:t>3.3. Поддерживать дисциплину и порядок на</w:t>
      </w:r>
      <w:r w:rsidRPr="007E0226">
        <w:rPr>
          <w:b/>
          <w:snapToGrid w:val="0"/>
          <w:color w:val="000000"/>
        </w:rPr>
        <w:t xml:space="preserve"> </w:t>
      </w:r>
      <w:r w:rsidRPr="007E0226">
        <w:rPr>
          <w:snapToGrid w:val="0"/>
          <w:color w:val="000000"/>
        </w:rPr>
        <w:t>занятиях, следить за тем, чтобы дети выполняли все указания руководителя.</w:t>
      </w:r>
    </w:p>
    <w:p w:rsidR="008F7CD0" w:rsidRPr="007E0226" w:rsidRDefault="008F7CD0" w:rsidP="008F7CD0">
      <w:pPr>
        <w:shd w:val="clear" w:color="auto" w:fill="FFFFFF"/>
        <w:ind w:firstLine="567"/>
        <w:jc w:val="both"/>
        <w:rPr>
          <w:snapToGrid w:val="0"/>
        </w:rPr>
      </w:pPr>
      <w:r w:rsidRPr="007E0226">
        <w:rPr>
          <w:snapToGrid w:val="0"/>
          <w:color w:val="000000"/>
        </w:rPr>
        <w:t>3.4. Не разрешать детям самовольно покидать место проведения заня</w:t>
      </w:r>
      <w:r w:rsidRPr="007E0226">
        <w:rPr>
          <w:snapToGrid w:val="0"/>
          <w:color w:val="000000"/>
        </w:rPr>
        <w:softHyphen/>
        <w:t>тий без разрешения руководителя.</w:t>
      </w:r>
    </w:p>
    <w:p w:rsidR="008F7CD0" w:rsidRPr="007E0226" w:rsidRDefault="008F7CD0" w:rsidP="008F7CD0">
      <w:pPr>
        <w:shd w:val="clear" w:color="auto" w:fill="FFFFFF"/>
        <w:ind w:firstLine="567"/>
        <w:jc w:val="both"/>
        <w:rPr>
          <w:snapToGrid w:val="0"/>
        </w:rPr>
      </w:pPr>
      <w:r w:rsidRPr="007E0226">
        <w:rPr>
          <w:snapToGrid w:val="0"/>
          <w:color w:val="000000"/>
        </w:rPr>
        <w:t>3.5. С целью обеспечения надлежащей естественной освещенности в кабинете не расставлять на подоконниках цветы.</w:t>
      </w:r>
    </w:p>
    <w:p w:rsidR="008F7CD0" w:rsidRPr="007E0226" w:rsidRDefault="008F7CD0" w:rsidP="008F7CD0">
      <w:pPr>
        <w:shd w:val="clear" w:color="auto" w:fill="FFFFFF"/>
        <w:ind w:firstLine="567"/>
        <w:jc w:val="both"/>
        <w:rPr>
          <w:snapToGrid w:val="0"/>
        </w:rPr>
      </w:pPr>
      <w:r w:rsidRPr="007E0226">
        <w:rPr>
          <w:snapToGrid w:val="0"/>
          <w:color w:val="000000"/>
        </w:rPr>
        <w:t>3.6. В случае применения на занятиях технических средств обучения руководствоваться «Инструкцией по охране труда при использовании тех</w:t>
      </w:r>
      <w:r w:rsidRPr="007E0226">
        <w:rPr>
          <w:snapToGrid w:val="0"/>
          <w:color w:val="000000"/>
        </w:rPr>
        <w:softHyphen/>
        <w:t>нических средств обучения».</w:t>
      </w:r>
    </w:p>
    <w:p w:rsidR="008F7CD0" w:rsidRPr="007E0226" w:rsidRDefault="008F7CD0" w:rsidP="008F7CD0">
      <w:pPr>
        <w:shd w:val="clear" w:color="auto" w:fill="FFFFFF"/>
        <w:ind w:firstLine="567"/>
        <w:jc w:val="both"/>
        <w:rPr>
          <w:snapToGrid w:val="0"/>
        </w:rPr>
      </w:pPr>
      <w:r w:rsidRPr="007E0226">
        <w:rPr>
          <w:snapToGrid w:val="0"/>
          <w:color w:val="000000"/>
        </w:rPr>
        <w:t>3.7. В перерывах между занятиями в отсутствии детей периодически осуществлять проветривание кабинета, при этом рамы окон фиксировать в открытом положении крючками.</w:t>
      </w:r>
    </w:p>
    <w:p w:rsidR="008F7CD0" w:rsidRPr="007E0226" w:rsidRDefault="008F7CD0" w:rsidP="008F7CD0">
      <w:pPr>
        <w:shd w:val="clear" w:color="auto" w:fill="FFFFFF"/>
        <w:ind w:firstLine="567"/>
        <w:jc w:val="both"/>
        <w:rPr>
          <w:snapToGrid w:val="0"/>
          <w:color w:val="000000"/>
        </w:rPr>
      </w:pPr>
    </w:p>
    <w:p w:rsidR="008F7CD0" w:rsidRPr="007E0226" w:rsidRDefault="008F7CD0" w:rsidP="001E6D02">
      <w:pPr>
        <w:numPr>
          <w:ilvl w:val="0"/>
          <w:numId w:val="145"/>
        </w:numPr>
        <w:shd w:val="clear" w:color="auto" w:fill="FFFFFF"/>
        <w:jc w:val="center"/>
        <w:rPr>
          <w:b/>
          <w:snapToGrid w:val="0"/>
          <w:color w:val="000000"/>
        </w:rPr>
      </w:pPr>
      <w:r w:rsidRPr="007E0226">
        <w:rPr>
          <w:b/>
          <w:snapToGrid w:val="0"/>
          <w:color w:val="000000"/>
        </w:rPr>
        <w:t>Требования безопасности в аварийных ситуациях</w:t>
      </w:r>
    </w:p>
    <w:p w:rsidR="008F7CD0" w:rsidRPr="007E0226" w:rsidRDefault="008F7CD0" w:rsidP="008F7CD0">
      <w:pPr>
        <w:shd w:val="clear" w:color="auto" w:fill="FFFFFF"/>
        <w:jc w:val="center"/>
        <w:rPr>
          <w:b/>
          <w:snapToGrid w:val="0"/>
        </w:rPr>
      </w:pPr>
    </w:p>
    <w:p w:rsidR="008F7CD0" w:rsidRPr="007E0226" w:rsidRDefault="008F7CD0" w:rsidP="008F7CD0">
      <w:pPr>
        <w:shd w:val="clear" w:color="auto" w:fill="FFFFFF"/>
        <w:ind w:firstLine="567"/>
        <w:jc w:val="both"/>
        <w:rPr>
          <w:snapToGrid w:val="0"/>
        </w:rPr>
      </w:pPr>
      <w:r w:rsidRPr="007E0226">
        <w:rPr>
          <w:snapToGrid w:val="0"/>
          <w:color w:val="000000"/>
        </w:rPr>
        <w:t>4.1. При возникновении пожара немедленно эвакуировать детей из кабинета,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F7CD0" w:rsidRPr="007E0226" w:rsidRDefault="008F7CD0" w:rsidP="008F7CD0">
      <w:pPr>
        <w:shd w:val="clear" w:color="auto" w:fill="FFFFFF"/>
        <w:ind w:firstLine="567"/>
        <w:jc w:val="both"/>
        <w:rPr>
          <w:snapToGrid w:val="0"/>
        </w:rPr>
      </w:pPr>
      <w:r w:rsidRPr="007E0226">
        <w:rPr>
          <w:snapToGrid w:val="0"/>
          <w:color w:val="000000"/>
        </w:rPr>
        <w:t>4.2.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8F7CD0" w:rsidRPr="007E0226" w:rsidRDefault="008F7CD0" w:rsidP="008F7CD0">
      <w:pPr>
        <w:shd w:val="clear" w:color="auto" w:fill="FFFFFF"/>
        <w:ind w:firstLine="567"/>
        <w:jc w:val="both"/>
        <w:rPr>
          <w:snapToGrid w:val="0"/>
        </w:rPr>
      </w:pPr>
      <w:r w:rsidRPr="007E0226">
        <w:rPr>
          <w:snapToGrid w:val="0"/>
          <w:color w:val="000000"/>
        </w:rPr>
        <w:t>4.3. При поражении электрическим током немедленно отключить на</w:t>
      </w:r>
      <w:r w:rsidRPr="007E0226">
        <w:rPr>
          <w:snapToGrid w:val="0"/>
          <w:color w:val="000000"/>
        </w:rPr>
        <w:softHyphen/>
        <w:t>пряжение и в случае отсутствия у пострадавшего дыхания и пульса сде</w:t>
      </w:r>
      <w:r w:rsidRPr="007E0226">
        <w:rPr>
          <w:snapToGrid w:val="0"/>
          <w:color w:val="000000"/>
        </w:rPr>
        <w:softHyphen/>
        <w:t>лать ему искусственное дыхание или провести непрямой (закрытый) мас</w:t>
      </w:r>
      <w:r w:rsidRPr="007E0226">
        <w:rPr>
          <w:snapToGrid w:val="0"/>
          <w:color w:val="000000"/>
        </w:rPr>
        <w:softHyphen/>
        <w:t>саж сердца до восстановления дыхания и пульса и отправить пострадавше</w:t>
      </w:r>
      <w:r w:rsidRPr="007E0226">
        <w:rPr>
          <w:snapToGrid w:val="0"/>
          <w:color w:val="000000"/>
        </w:rPr>
        <w:softHyphen/>
        <w:t>го в ближайшее лечебное учреждение.</w:t>
      </w:r>
    </w:p>
    <w:p w:rsidR="008F7CD0" w:rsidRPr="007E0226" w:rsidRDefault="008F7CD0" w:rsidP="008F7CD0">
      <w:pPr>
        <w:shd w:val="clear" w:color="auto" w:fill="FFFFFF"/>
        <w:ind w:firstLine="567"/>
        <w:jc w:val="both"/>
        <w:rPr>
          <w:snapToGrid w:val="0"/>
          <w:color w:val="000000"/>
        </w:rPr>
      </w:pPr>
    </w:p>
    <w:p w:rsidR="008F7CD0" w:rsidRPr="007E0226" w:rsidRDefault="008F7CD0" w:rsidP="001E6D02">
      <w:pPr>
        <w:numPr>
          <w:ilvl w:val="0"/>
          <w:numId w:val="145"/>
        </w:numPr>
        <w:shd w:val="clear" w:color="auto" w:fill="FFFFFF"/>
        <w:jc w:val="center"/>
        <w:rPr>
          <w:b/>
          <w:snapToGrid w:val="0"/>
          <w:color w:val="000000"/>
        </w:rPr>
      </w:pPr>
      <w:r w:rsidRPr="007E0226">
        <w:rPr>
          <w:b/>
          <w:snapToGrid w:val="0"/>
          <w:color w:val="000000"/>
        </w:rPr>
        <w:t>Требования безопасности по окончании работы</w:t>
      </w:r>
    </w:p>
    <w:p w:rsidR="008F7CD0" w:rsidRPr="007E0226" w:rsidRDefault="008F7CD0" w:rsidP="008F7CD0">
      <w:pPr>
        <w:shd w:val="clear" w:color="auto" w:fill="FFFFFF"/>
        <w:ind w:left="927"/>
        <w:rPr>
          <w:b/>
          <w:snapToGrid w:val="0"/>
        </w:rPr>
      </w:pPr>
    </w:p>
    <w:p w:rsidR="008F7CD0" w:rsidRPr="007E0226" w:rsidRDefault="008F7CD0" w:rsidP="008F7CD0">
      <w:pPr>
        <w:shd w:val="clear" w:color="auto" w:fill="FFFFFF"/>
        <w:ind w:firstLine="567"/>
        <w:jc w:val="both"/>
        <w:rPr>
          <w:snapToGrid w:val="0"/>
        </w:rPr>
      </w:pPr>
      <w:r w:rsidRPr="007E0226">
        <w:rPr>
          <w:snapToGrid w:val="0"/>
          <w:color w:val="000000"/>
        </w:rPr>
        <w:t>5.1. Отключить от электросети технические средства обучения.</w:t>
      </w:r>
    </w:p>
    <w:p w:rsidR="008F7CD0" w:rsidRPr="007E0226" w:rsidRDefault="008F7CD0" w:rsidP="008F7CD0">
      <w:pPr>
        <w:shd w:val="clear" w:color="auto" w:fill="FFFFFF"/>
        <w:ind w:firstLine="567"/>
        <w:jc w:val="both"/>
        <w:rPr>
          <w:snapToGrid w:val="0"/>
        </w:rPr>
      </w:pPr>
      <w:r w:rsidRPr="007E0226">
        <w:rPr>
          <w:snapToGrid w:val="0"/>
          <w:color w:val="000000"/>
        </w:rPr>
        <w:t>5.2. Проветрить кабинет, закрыть окна, фрамуги и выключить свет.</w:t>
      </w:r>
    </w:p>
    <w:p w:rsidR="008F7CD0" w:rsidRPr="007E0226" w:rsidRDefault="008F7CD0" w:rsidP="008F7CD0">
      <w:pPr>
        <w:shd w:val="clear" w:color="auto" w:fill="FFFFFF"/>
        <w:ind w:firstLine="567"/>
        <w:jc w:val="both"/>
        <w:rPr>
          <w:snapToGrid w:val="0"/>
          <w:color w:val="000000"/>
        </w:rPr>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shd w:val="clear" w:color="auto" w:fill="FFFFFF"/>
        <w:ind w:firstLine="567"/>
        <w:jc w:val="both"/>
        <w:rPr>
          <w:snapToGrid w:val="0"/>
          <w:color w:val="000000"/>
          <w:sz w:val="28"/>
          <w:szCs w:val="28"/>
        </w:rPr>
      </w:pPr>
    </w:p>
    <w:p w:rsidR="008F7CD0" w:rsidRPr="00AB4E1A" w:rsidRDefault="008F7CD0" w:rsidP="008F7CD0">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Pr="007C4F33" w:rsidRDefault="008F7CD0" w:rsidP="008F7CD0">
      <w:pPr>
        <w:shd w:val="clear" w:color="auto" w:fill="FFFFFF"/>
        <w:ind w:firstLine="567"/>
        <w:jc w:val="both"/>
        <w:rPr>
          <w:snapToGrid w:val="0"/>
          <w:color w:val="000000"/>
          <w:sz w:val="28"/>
          <w:szCs w:val="28"/>
        </w:rPr>
      </w:pPr>
    </w:p>
    <w:p w:rsidR="008F7CD0" w:rsidRDefault="008F7CD0" w:rsidP="008F7CD0">
      <w:pPr>
        <w:pStyle w:val="a5"/>
        <w:rPr>
          <w:szCs w:val="28"/>
        </w:rPr>
      </w:pPr>
    </w:p>
    <w:p w:rsidR="008F7CD0" w:rsidRPr="008601D1" w:rsidRDefault="008F7CD0" w:rsidP="008F7CD0">
      <w:pPr>
        <w:jc w:val="both"/>
        <w:rPr>
          <w:sz w:val="20"/>
          <w:szCs w:val="20"/>
        </w:rPr>
      </w:pPr>
      <w:r w:rsidRPr="008601D1">
        <w:rPr>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УТВЕРЖДАЮ:</w:t>
      </w:r>
    </w:p>
    <w:p w:rsidR="008F7CD0" w:rsidRPr="008601D1" w:rsidRDefault="008F7CD0" w:rsidP="008F7CD0">
      <w:pPr>
        <w:tabs>
          <w:tab w:val="left" w:pos="0"/>
        </w:tabs>
        <w:jc w:val="both"/>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Директор МБОУ</w:t>
      </w:r>
      <w:proofErr w:type="gramStart"/>
      <w:r w:rsidRPr="008601D1">
        <w:rPr>
          <w:sz w:val="20"/>
          <w:szCs w:val="20"/>
        </w:rPr>
        <w:t>"О</w:t>
      </w:r>
      <w:proofErr w:type="gramEnd"/>
      <w:r w:rsidRPr="008601D1">
        <w:rPr>
          <w:sz w:val="20"/>
          <w:szCs w:val="20"/>
        </w:rPr>
        <w:t>Ш Сельхозтехника"</w:t>
      </w:r>
    </w:p>
    <w:p w:rsidR="008F7CD0" w:rsidRPr="008601D1" w:rsidRDefault="008F7CD0" w:rsidP="008F7CD0">
      <w:pPr>
        <w:jc w:val="both"/>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__________________  Т.Н. </w:t>
      </w:r>
      <w:proofErr w:type="spellStart"/>
      <w:r w:rsidRPr="008601D1">
        <w:rPr>
          <w:sz w:val="20"/>
          <w:szCs w:val="20"/>
        </w:rPr>
        <w:t>Миенкова</w:t>
      </w:r>
      <w:proofErr w:type="spellEnd"/>
    </w:p>
    <w:p w:rsidR="008F7CD0" w:rsidRPr="008601D1" w:rsidRDefault="008F7CD0" w:rsidP="008F7CD0">
      <w:pPr>
        <w:jc w:val="both"/>
        <w:rPr>
          <w:sz w:val="20"/>
          <w:szCs w:val="20"/>
        </w:rPr>
      </w:pPr>
      <w:r w:rsidRPr="008601D1">
        <w:rPr>
          <w:sz w:val="20"/>
          <w:szCs w:val="20"/>
        </w:rPr>
        <w:t xml:space="preserve"> Пр</w:t>
      </w:r>
      <w:r w:rsidR="00386F5D">
        <w:rPr>
          <w:sz w:val="20"/>
          <w:szCs w:val="20"/>
        </w:rPr>
        <w:t>отокол №5 от 31.08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Приказ №155 от 31 августа 2017 г.</w:t>
      </w:r>
    </w:p>
    <w:p w:rsidR="008F7CD0" w:rsidRPr="00834DF0" w:rsidRDefault="008F7CD0" w:rsidP="008F7CD0">
      <w:pPr>
        <w:jc w:val="right"/>
        <w:rPr>
          <w:sz w:val="28"/>
          <w:szCs w:val="28"/>
        </w:rPr>
      </w:pPr>
    </w:p>
    <w:p w:rsidR="008F7CD0" w:rsidRDefault="008F7CD0" w:rsidP="008F7CD0">
      <w:pPr>
        <w:rPr>
          <w:b/>
          <w:sz w:val="28"/>
          <w:szCs w:val="28"/>
        </w:rPr>
      </w:pPr>
    </w:p>
    <w:p w:rsidR="008F7CD0" w:rsidRPr="003D6FEB" w:rsidRDefault="008F7CD0" w:rsidP="008F7CD0">
      <w:pPr>
        <w:pStyle w:val="a5"/>
        <w:rPr>
          <w:szCs w:val="28"/>
        </w:rPr>
      </w:pPr>
    </w:p>
    <w:p w:rsidR="008F7CD0" w:rsidRPr="003D6FEB" w:rsidRDefault="008F7CD0" w:rsidP="008F7CD0">
      <w:pPr>
        <w:jc w:val="center"/>
        <w:rPr>
          <w:b/>
          <w:sz w:val="28"/>
          <w:szCs w:val="28"/>
        </w:rPr>
      </w:pPr>
      <w:r w:rsidRPr="003D6FEB">
        <w:rPr>
          <w:b/>
          <w:sz w:val="28"/>
          <w:szCs w:val="28"/>
        </w:rPr>
        <w:t>ИНСТРУКЦИЯ</w:t>
      </w:r>
      <w:r>
        <w:rPr>
          <w:b/>
          <w:sz w:val="28"/>
          <w:szCs w:val="28"/>
        </w:rPr>
        <w:t xml:space="preserve"> </w:t>
      </w:r>
    </w:p>
    <w:p w:rsidR="008F7CD0" w:rsidRPr="003D6FEB" w:rsidRDefault="008F7CD0" w:rsidP="008F7CD0">
      <w:pPr>
        <w:jc w:val="center"/>
        <w:rPr>
          <w:b/>
          <w:sz w:val="28"/>
          <w:szCs w:val="28"/>
        </w:rPr>
      </w:pPr>
      <w:r w:rsidRPr="003D6FEB">
        <w:rPr>
          <w:b/>
          <w:sz w:val="28"/>
          <w:szCs w:val="28"/>
        </w:rPr>
        <w:t xml:space="preserve">по оказанию первой помощи при несчастных случаях </w:t>
      </w:r>
    </w:p>
    <w:p w:rsidR="008F7CD0" w:rsidRPr="00090CD2" w:rsidRDefault="008F7CD0" w:rsidP="008F7CD0">
      <w:pPr>
        <w:jc w:val="center"/>
        <w:rPr>
          <w:b/>
        </w:rPr>
      </w:pPr>
      <w:r>
        <w:rPr>
          <w:b/>
        </w:rPr>
        <w:t xml:space="preserve"> ИОТ-034</w:t>
      </w:r>
      <w:r w:rsidRPr="00090CD2">
        <w:rPr>
          <w:b/>
        </w:rPr>
        <w:t>- 201</w:t>
      </w:r>
      <w:r w:rsidR="000C41C3">
        <w:rPr>
          <w:b/>
        </w:rPr>
        <w:t>7</w:t>
      </w:r>
    </w:p>
    <w:p w:rsidR="008F7CD0" w:rsidRPr="003D6FEB" w:rsidRDefault="008F7CD0" w:rsidP="008F7CD0">
      <w:pPr>
        <w:jc w:val="center"/>
        <w:rPr>
          <w:b/>
          <w:sz w:val="28"/>
          <w:szCs w:val="28"/>
        </w:rPr>
      </w:pPr>
    </w:p>
    <w:p w:rsidR="008F7CD0" w:rsidRPr="007E0226" w:rsidRDefault="008F7CD0" w:rsidP="001E6D02">
      <w:pPr>
        <w:numPr>
          <w:ilvl w:val="0"/>
          <w:numId w:val="146"/>
        </w:numPr>
        <w:jc w:val="center"/>
        <w:rPr>
          <w:b/>
        </w:rPr>
      </w:pPr>
      <w:r w:rsidRPr="007E0226">
        <w:rPr>
          <w:b/>
        </w:rPr>
        <w:t>Общая часть</w:t>
      </w:r>
    </w:p>
    <w:p w:rsidR="008F7CD0" w:rsidRPr="007E0226" w:rsidRDefault="008F7CD0" w:rsidP="008F7CD0">
      <w:pPr>
        <w:ind w:left="900"/>
        <w:rPr>
          <w:b/>
        </w:rPr>
      </w:pPr>
    </w:p>
    <w:p w:rsidR="008F7CD0" w:rsidRPr="007E0226" w:rsidRDefault="008F7CD0" w:rsidP="008F7CD0">
      <w:pPr>
        <w:ind w:firstLine="900"/>
        <w:jc w:val="both"/>
      </w:pPr>
      <w:r w:rsidRPr="007E0226">
        <w:t>1.1. Инструкция утверждена Министерством здравоохранения РФ и рекомендована для подготовки лиц, не имеющих медицинского образования, но обязанных оказывать первую неотложную помощь (письмо № 16 – 16/68 от 28.06.99).</w:t>
      </w:r>
    </w:p>
    <w:p w:rsidR="008F7CD0" w:rsidRPr="007E0226" w:rsidRDefault="008F7CD0" w:rsidP="008F7CD0">
      <w:pPr>
        <w:ind w:firstLine="900"/>
        <w:jc w:val="both"/>
      </w:pPr>
      <w:r w:rsidRPr="007E0226">
        <w:t>1.2. Каждый работник, получивший настоящую инструкцию, обязан знать ее содержание и уметь применять при необходимости в любой обстановке.</w:t>
      </w:r>
    </w:p>
    <w:p w:rsidR="008F7CD0" w:rsidRPr="007E0226" w:rsidRDefault="008F7CD0" w:rsidP="008F7CD0">
      <w:pPr>
        <w:ind w:firstLine="540"/>
        <w:jc w:val="both"/>
      </w:pPr>
    </w:p>
    <w:p w:rsidR="008F7CD0" w:rsidRPr="007E0226" w:rsidRDefault="008F7CD0" w:rsidP="001E6D02">
      <w:pPr>
        <w:numPr>
          <w:ilvl w:val="0"/>
          <w:numId w:val="146"/>
        </w:numPr>
        <w:jc w:val="center"/>
        <w:rPr>
          <w:b/>
        </w:rPr>
      </w:pPr>
      <w:r w:rsidRPr="007E0226">
        <w:rPr>
          <w:b/>
        </w:rPr>
        <w:t>Универсальные схемы оказания первой помощи на месте происшествия</w:t>
      </w:r>
    </w:p>
    <w:p w:rsidR="008F7CD0" w:rsidRPr="007E0226" w:rsidRDefault="008F7CD0" w:rsidP="008F7CD0">
      <w:pPr>
        <w:ind w:left="900"/>
        <w:rPr>
          <w:b/>
        </w:rPr>
      </w:pPr>
      <w:r w:rsidRPr="007E0226">
        <w:rPr>
          <w:b/>
        </w:rPr>
        <w:t xml:space="preserve">           </w:t>
      </w:r>
    </w:p>
    <w:p w:rsidR="008F7CD0" w:rsidRPr="007E0226" w:rsidRDefault="008F7CD0" w:rsidP="008F7CD0">
      <w:pPr>
        <w:ind w:firstLine="900"/>
        <w:jc w:val="both"/>
        <w:rPr>
          <w:u w:val="single"/>
        </w:rPr>
      </w:pPr>
      <w:r w:rsidRPr="007E0226">
        <w:rPr>
          <w:u w:val="single"/>
        </w:rPr>
        <w:t>2.1. Если нет  сознания и нет пульса на сонной артерии (внезапная смерть) – приступить к реанимации:</w:t>
      </w:r>
    </w:p>
    <w:p w:rsidR="008F7CD0" w:rsidRPr="007E0226" w:rsidRDefault="008F7CD0" w:rsidP="008F7CD0">
      <w:pPr>
        <w:ind w:firstLine="1440"/>
        <w:jc w:val="both"/>
      </w:pPr>
      <w:r w:rsidRPr="007E0226">
        <w:t>- убедиться в отсутствии пульса на сонной артерии; НЕЛЬЗЯ терять время на определение признаков дыхания;</w:t>
      </w:r>
    </w:p>
    <w:p w:rsidR="008F7CD0" w:rsidRPr="007E0226" w:rsidRDefault="008F7CD0" w:rsidP="008F7CD0">
      <w:pPr>
        <w:ind w:firstLine="1440"/>
        <w:jc w:val="both"/>
      </w:pPr>
      <w:r w:rsidRPr="007E0226">
        <w:t>- освободить грудную клетку  от одежды и расстегнуть поясной ремень; НЕЛЬЗЯ наносить удар по грудине и проводить непрямой массаж сердца, не освободив грудную клетку и не расстегнув поясной ремень;</w:t>
      </w:r>
    </w:p>
    <w:p w:rsidR="008F7CD0" w:rsidRPr="007E0226" w:rsidRDefault="008F7CD0" w:rsidP="008F7CD0">
      <w:pPr>
        <w:ind w:firstLine="1440"/>
        <w:jc w:val="both"/>
      </w:pPr>
      <w:r w:rsidRPr="007E0226">
        <w:t>- прикрыть двумя пальцами мечевидный отросток; НЕЛЬЗЯ наносить удар по мечевидному отростку или в область ключиц;</w:t>
      </w:r>
    </w:p>
    <w:p w:rsidR="008F7CD0" w:rsidRPr="007E0226" w:rsidRDefault="008F7CD0" w:rsidP="008F7CD0">
      <w:pPr>
        <w:ind w:firstLine="1440"/>
        <w:jc w:val="both"/>
      </w:pPr>
      <w:r w:rsidRPr="007E0226">
        <w:t>- нанести удар кулаком по грудине; НЕЛЬЗЯ  наносить удар при наличии пульса на сонной артерии;</w:t>
      </w:r>
    </w:p>
    <w:p w:rsidR="008F7CD0" w:rsidRPr="007E0226" w:rsidRDefault="008F7CD0" w:rsidP="008F7CD0">
      <w:pPr>
        <w:ind w:firstLine="1440"/>
        <w:jc w:val="both"/>
      </w:pPr>
      <w:r w:rsidRPr="007E0226">
        <w:t xml:space="preserve">- начать непрямой массаж  сердца, глубина продавливания грудной клетки должна быть не менее 3 – </w:t>
      </w:r>
      <w:smartTag w:uri="urn:schemas-microsoft-com:office:smarttags" w:element="metricconverter">
        <w:smartTagPr>
          <w:attr w:name="ProductID" w:val="4 см"/>
        </w:smartTagPr>
        <w:r w:rsidRPr="007E0226">
          <w:t>4 см</w:t>
        </w:r>
      </w:smartTag>
      <w:r w:rsidRPr="007E0226">
        <w:t>; НЕЛЬЗЯ располагать ладонь на груди так, чтобы большой палец был направлен на спасателя;</w:t>
      </w:r>
    </w:p>
    <w:p w:rsidR="008F7CD0" w:rsidRPr="007E0226" w:rsidRDefault="008F7CD0" w:rsidP="008F7CD0">
      <w:pPr>
        <w:ind w:firstLine="1440"/>
        <w:jc w:val="both"/>
      </w:pPr>
      <w:r w:rsidRPr="007E0226">
        <w:t>- сделать «вдох» искусственного дыхания: зажать нос, захватив подбородок, запрокинуть голову пострадавшего и сделать максимальный выдох ему в рот; НЕЛЬЗЯ сделать «вдох» искусственного дыхания, не зажав предварительно нос пострадавшего;</w:t>
      </w:r>
    </w:p>
    <w:p w:rsidR="008F7CD0" w:rsidRPr="007E0226" w:rsidRDefault="008F7CD0" w:rsidP="008F7CD0">
      <w:pPr>
        <w:ind w:firstLine="1440"/>
        <w:jc w:val="both"/>
      </w:pPr>
      <w:r w:rsidRPr="007E0226">
        <w:t xml:space="preserve">- выполнять комплекс реанимации (при сужении зрачков, но отсутствии сердцебиения  реанимацию нужно проводить до прибытия медперсонала): </w:t>
      </w:r>
    </w:p>
    <w:p w:rsidR="008F7CD0" w:rsidRPr="007E0226" w:rsidRDefault="008F7CD0" w:rsidP="008F7CD0">
      <w:pPr>
        <w:ind w:firstLine="1980"/>
        <w:jc w:val="both"/>
        <w:rPr>
          <w:i/>
        </w:rPr>
      </w:pPr>
      <w:r w:rsidRPr="007E0226">
        <w:rPr>
          <w:i/>
        </w:rPr>
        <w:t>- если оказывает помощь один спасатель, то два «вдоха» искусственного дыхания делают после 15 надавливаний на грудину;</w:t>
      </w:r>
    </w:p>
    <w:p w:rsidR="008F7CD0" w:rsidRPr="007E0226" w:rsidRDefault="008F7CD0" w:rsidP="008F7CD0">
      <w:pPr>
        <w:ind w:firstLine="1980"/>
        <w:jc w:val="both"/>
        <w:rPr>
          <w:i/>
        </w:rPr>
      </w:pPr>
      <w:r w:rsidRPr="007E0226">
        <w:rPr>
          <w:i/>
        </w:rPr>
        <w:t>- если оказывает помощь группа спасателей, то 2 «вдоха» искусственного дыхания делают после 5 надавливаний на грудину;</w:t>
      </w:r>
    </w:p>
    <w:p w:rsidR="008F7CD0" w:rsidRPr="007E0226" w:rsidRDefault="008F7CD0" w:rsidP="008F7CD0">
      <w:pPr>
        <w:ind w:firstLine="1980"/>
        <w:jc w:val="both"/>
        <w:rPr>
          <w:i/>
        </w:rPr>
      </w:pPr>
      <w:r w:rsidRPr="007E0226">
        <w:rPr>
          <w:i/>
        </w:rPr>
        <w:t>- для быстрого возврата крови к сердцу – приподнять ноги пострадавшего;</w:t>
      </w:r>
    </w:p>
    <w:p w:rsidR="008F7CD0" w:rsidRPr="007E0226" w:rsidRDefault="008F7CD0" w:rsidP="008F7CD0">
      <w:pPr>
        <w:ind w:firstLine="1980"/>
        <w:jc w:val="both"/>
        <w:rPr>
          <w:i/>
        </w:rPr>
      </w:pPr>
      <w:r w:rsidRPr="007E0226">
        <w:rPr>
          <w:i/>
        </w:rPr>
        <w:lastRenderedPageBreak/>
        <w:t>- для сохранения жизни головного мозга – приложить холод к голове;</w:t>
      </w:r>
    </w:p>
    <w:p w:rsidR="008F7CD0" w:rsidRPr="007E0226" w:rsidRDefault="008F7CD0" w:rsidP="008F7CD0">
      <w:pPr>
        <w:ind w:firstLine="1980"/>
        <w:jc w:val="both"/>
        <w:rPr>
          <w:i/>
        </w:rPr>
      </w:pPr>
      <w:r w:rsidRPr="007E0226">
        <w:rPr>
          <w:i/>
        </w:rPr>
        <w:t>- для удаления воздуха из желудка – повернуть пострадавшего на живот и надавить кулаками ниже пупка</w:t>
      </w:r>
    </w:p>
    <w:p w:rsidR="008F7CD0" w:rsidRPr="007E0226" w:rsidRDefault="008F7CD0" w:rsidP="008F7CD0">
      <w:pPr>
        <w:ind w:firstLine="1440"/>
        <w:jc w:val="both"/>
      </w:pPr>
      <w:r w:rsidRPr="007E0226">
        <w:t>- комплекс реанимации можно проводить только в положении пострадавшего «лежа на спине» на ровной жесткой поверхности.</w:t>
      </w:r>
    </w:p>
    <w:p w:rsidR="008F7CD0" w:rsidRPr="007E0226" w:rsidRDefault="008F7CD0" w:rsidP="008F7CD0">
      <w:pPr>
        <w:ind w:firstLine="900"/>
        <w:jc w:val="both"/>
        <w:rPr>
          <w:u w:val="single"/>
        </w:rPr>
      </w:pPr>
      <w:r w:rsidRPr="007E0226">
        <w:rPr>
          <w:u w:val="single"/>
        </w:rPr>
        <w:t>2.2. Если нет сознания, но есть пульс на сонной артерии (состояние комы) – повернуть на живот и очистить ротовую полость:</w:t>
      </w:r>
    </w:p>
    <w:p w:rsidR="008F7CD0" w:rsidRPr="007E0226" w:rsidRDefault="008F7CD0" w:rsidP="008F7CD0">
      <w:pPr>
        <w:ind w:firstLine="900"/>
        <w:jc w:val="both"/>
      </w:pPr>
      <w:r w:rsidRPr="007E0226">
        <w:t>- только в положении «лежа на животе» пострадавший должен ожидать прибытия врачей; НЕЛЬЗЯ оставлять человека в состоянии комы лежать на спине;</w:t>
      </w:r>
    </w:p>
    <w:p w:rsidR="008F7CD0" w:rsidRPr="007E0226" w:rsidRDefault="008F7CD0" w:rsidP="008F7CD0">
      <w:pPr>
        <w:ind w:firstLine="900"/>
        <w:jc w:val="both"/>
      </w:pPr>
      <w:r w:rsidRPr="007E0226">
        <w:t>- периодически удалять слизь и содержимое желудка с помощью салфетки или резинового баллончика;</w:t>
      </w:r>
    </w:p>
    <w:p w:rsidR="008F7CD0" w:rsidRPr="007E0226" w:rsidRDefault="008F7CD0" w:rsidP="008F7CD0">
      <w:pPr>
        <w:ind w:firstLine="900"/>
        <w:jc w:val="both"/>
      </w:pPr>
      <w:r w:rsidRPr="007E0226">
        <w:t>- приложить холод к голове.</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2.3. При артериальном кровотечении – наложить жгут:</w:t>
      </w:r>
    </w:p>
    <w:p w:rsidR="008F7CD0" w:rsidRPr="007E0226" w:rsidRDefault="008F7CD0" w:rsidP="008F7CD0">
      <w:pPr>
        <w:ind w:firstLine="900"/>
        <w:jc w:val="both"/>
      </w:pPr>
      <w:r w:rsidRPr="007E0226">
        <w:t>- прижать пальцами или кулаком артерию;</w:t>
      </w:r>
    </w:p>
    <w:p w:rsidR="008F7CD0" w:rsidRPr="007E0226" w:rsidRDefault="008F7CD0" w:rsidP="008F7CD0">
      <w:pPr>
        <w:ind w:firstLine="900"/>
        <w:jc w:val="both"/>
      </w:pPr>
      <w:r w:rsidRPr="007E0226">
        <w:t>- до наложения жгута поврежденную конечность следует оставить в приподнятом положении;</w:t>
      </w:r>
    </w:p>
    <w:p w:rsidR="008F7CD0" w:rsidRPr="007E0226" w:rsidRDefault="008F7CD0" w:rsidP="008F7CD0">
      <w:pPr>
        <w:ind w:firstLine="900"/>
        <w:jc w:val="both"/>
      </w:pPr>
      <w:r w:rsidRPr="007E0226">
        <w:t>- на конечностях точка прижатия артерии должна быть выше места кровотечения; на шее и голове – ниже раны или в ране;</w:t>
      </w:r>
    </w:p>
    <w:p w:rsidR="008F7CD0" w:rsidRPr="007E0226" w:rsidRDefault="008F7CD0" w:rsidP="008F7CD0">
      <w:pPr>
        <w:ind w:firstLine="900"/>
        <w:jc w:val="both"/>
      </w:pPr>
      <w:r w:rsidRPr="007E0226">
        <w:t>- НЕЛЬЗЯ терять время на освобождение конечностей от одежды;</w:t>
      </w:r>
    </w:p>
    <w:p w:rsidR="008F7CD0" w:rsidRPr="007E0226" w:rsidRDefault="008F7CD0" w:rsidP="008F7CD0">
      <w:pPr>
        <w:ind w:firstLine="900"/>
        <w:jc w:val="both"/>
      </w:pPr>
      <w:r w:rsidRPr="007E0226">
        <w:t>- наложить кровоостанавливающий жгут; вложить записку о времени наложения жгута под резинку петли;</w:t>
      </w:r>
    </w:p>
    <w:p w:rsidR="008F7CD0" w:rsidRPr="007E0226" w:rsidRDefault="008F7CD0" w:rsidP="008F7CD0">
      <w:pPr>
        <w:ind w:firstLine="900"/>
        <w:jc w:val="both"/>
      </w:pPr>
      <w:r w:rsidRPr="007E0226">
        <w:t>- жгут на конечность можно наложить не более чем на 1 час.</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2.4. При наличии ран – наложить повязки:</w:t>
      </w:r>
    </w:p>
    <w:p w:rsidR="008F7CD0" w:rsidRPr="007E0226" w:rsidRDefault="008F7CD0" w:rsidP="008F7CD0">
      <w:pPr>
        <w:ind w:firstLine="900"/>
        <w:jc w:val="both"/>
      </w:pPr>
      <w:r w:rsidRPr="007E0226">
        <w:t>- накрыть рану салфеткой, полностью прикрыв края раны; НЕЛЬЗЯ промывать рану водой;</w:t>
      </w:r>
    </w:p>
    <w:p w:rsidR="008F7CD0" w:rsidRPr="007E0226" w:rsidRDefault="008F7CD0" w:rsidP="008F7CD0">
      <w:pPr>
        <w:ind w:firstLine="900"/>
        <w:jc w:val="both"/>
      </w:pPr>
      <w:r w:rsidRPr="007E0226">
        <w:t>- прибинтовать салфетку или прикрепить ее лейкопластырем; НЕЛЬЗЯ вливать в рану спиртовые или другие растворы;</w:t>
      </w:r>
    </w:p>
    <w:p w:rsidR="008F7CD0" w:rsidRPr="007E0226" w:rsidRDefault="008F7CD0" w:rsidP="008F7CD0">
      <w:pPr>
        <w:ind w:firstLine="900"/>
        <w:jc w:val="both"/>
      </w:pPr>
      <w:r w:rsidRPr="007E0226">
        <w:t xml:space="preserve">- в случае </w:t>
      </w:r>
      <w:r w:rsidRPr="007E0226">
        <w:rPr>
          <w:b/>
          <w:u w:val="single"/>
        </w:rPr>
        <w:t>проникающего ранения груди</w:t>
      </w:r>
      <w:r w:rsidRPr="007E0226">
        <w:t xml:space="preserve"> прижать ладонь к ране и закрыть в нее доступ воздуха (НЕЛЬЗЯ извлекать из раны инородные предметы на месте происшествия); наложить герметическую повязку или лейкопластырь; транспортировка в положении «сидя»;</w:t>
      </w:r>
    </w:p>
    <w:p w:rsidR="008F7CD0" w:rsidRPr="007E0226" w:rsidRDefault="008F7CD0" w:rsidP="008F7CD0">
      <w:pPr>
        <w:ind w:firstLine="900"/>
        <w:jc w:val="both"/>
      </w:pPr>
      <w:r w:rsidRPr="007E0226">
        <w:t xml:space="preserve">- в случае </w:t>
      </w:r>
      <w:r w:rsidRPr="007E0226">
        <w:rPr>
          <w:b/>
          <w:u w:val="single"/>
        </w:rPr>
        <w:t>проникающего ранения в живот</w:t>
      </w:r>
      <w:r w:rsidRPr="007E0226">
        <w:t xml:space="preserve"> прикрыть содержимое раны салфеткой, прикрепить салфетку; приподнять ноги и расстегнуть поясной ремень; положить холод на живот; ожидание помощи и транспортировка – только в положении «лежа на спине» с приподнятыми и согнутыми в коленях ногами; НЕЛЬЗЯ вправлять выпавшие органы, давать пить;</w:t>
      </w:r>
    </w:p>
    <w:p w:rsidR="008F7CD0" w:rsidRPr="007E0226" w:rsidRDefault="008F7CD0" w:rsidP="008F7CD0">
      <w:pPr>
        <w:ind w:firstLine="900"/>
        <w:jc w:val="both"/>
      </w:pPr>
      <w:r w:rsidRPr="007E0226">
        <w:t xml:space="preserve">- в случае получения </w:t>
      </w:r>
      <w:r w:rsidRPr="007E0226">
        <w:rPr>
          <w:b/>
          <w:u w:val="single"/>
        </w:rPr>
        <w:t>технического ожога</w:t>
      </w:r>
      <w:r w:rsidRPr="007E0226">
        <w:t xml:space="preserve"> без нарушения целостности ожоговых пузырей подставить под струю холодной воды на 10 – 15 минут (и/или приложить холод на 20 – 30 минут); НЕЛЬЗЯ смазывать обожженную поверхность маслами и жирами, </w:t>
      </w:r>
    </w:p>
    <w:p w:rsidR="008F7CD0" w:rsidRPr="007E0226" w:rsidRDefault="008F7CD0" w:rsidP="008F7CD0">
      <w:pPr>
        <w:ind w:firstLine="900"/>
        <w:jc w:val="both"/>
      </w:pPr>
      <w:r w:rsidRPr="007E0226">
        <w:t xml:space="preserve">- в случае получения </w:t>
      </w:r>
      <w:r w:rsidRPr="007E0226">
        <w:rPr>
          <w:b/>
          <w:u w:val="single"/>
        </w:rPr>
        <w:t>технического ожога</w:t>
      </w:r>
      <w:r w:rsidRPr="007E0226">
        <w:t xml:space="preserve"> с нарушением целостности ожоговых пузырей и кожи накрыть сухой чистой тканью, поверх которой приложить холод;  НЕЛЬЗЯ бинтовать обожженную поверхность, промывать водой; </w:t>
      </w:r>
    </w:p>
    <w:p w:rsidR="008F7CD0" w:rsidRPr="007E0226" w:rsidRDefault="008F7CD0" w:rsidP="008F7CD0">
      <w:pPr>
        <w:ind w:firstLine="900"/>
        <w:jc w:val="both"/>
      </w:pPr>
      <w:r w:rsidRPr="007E0226">
        <w:t xml:space="preserve">- при </w:t>
      </w:r>
      <w:r w:rsidRPr="007E0226">
        <w:rPr>
          <w:b/>
          <w:u w:val="single"/>
        </w:rPr>
        <w:t>травмах глаз или век</w:t>
      </w:r>
      <w:r w:rsidRPr="007E0226">
        <w:t xml:space="preserve"> положить пострадавшего, накрыть глаз чистой салфеткой, зафиксировать салфетку повязкой и обязательно прикрыть второй глаз для прекращения движений глазных яблок; НЕЛЬЗЯ промывать водой колотые и резаные раны глаз и век;</w:t>
      </w:r>
    </w:p>
    <w:p w:rsidR="008F7CD0" w:rsidRPr="007E0226" w:rsidRDefault="008F7CD0" w:rsidP="008F7CD0">
      <w:pPr>
        <w:ind w:firstLine="900"/>
        <w:jc w:val="both"/>
      </w:pPr>
      <w:r w:rsidRPr="007E0226">
        <w:t xml:space="preserve">- в случае </w:t>
      </w:r>
      <w:r w:rsidRPr="007E0226">
        <w:rPr>
          <w:b/>
          <w:u w:val="single"/>
        </w:rPr>
        <w:t>ожога глаз или век при попадании едких химических веществ</w:t>
      </w:r>
      <w:r w:rsidRPr="007E0226">
        <w:t xml:space="preserve"> раздвинуть осторожно веки пальцами и подставить под струю холодной воды так, чтобы вода стекала от носа кнаружи; НЕЛЬЗЯ применять нейтрализующую жидкость при попадании в глаза едких химических веществ.</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2.5. Если есть признаки переломов костей конечностей – наложить транспортные шины:</w:t>
      </w:r>
    </w:p>
    <w:p w:rsidR="008F7CD0" w:rsidRPr="007E0226" w:rsidRDefault="008F7CD0" w:rsidP="008F7CD0">
      <w:pPr>
        <w:ind w:firstLine="900"/>
        <w:jc w:val="both"/>
      </w:pPr>
      <w:r w:rsidRPr="007E0226">
        <w:t>- зафиксировать конечности с помощью складных шин или подручных средств;</w:t>
      </w:r>
    </w:p>
    <w:p w:rsidR="008F7CD0" w:rsidRPr="007E0226" w:rsidRDefault="008F7CD0" w:rsidP="008F7CD0">
      <w:pPr>
        <w:ind w:firstLine="900"/>
        <w:jc w:val="both"/>
      </w:pPr>
      <w:r w:rsidRPr="007E0226">
        <w:t>- при открытых переломах сначала наложить повязку, затем – шину.</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2.6. Правила освобождения от действия электрического тока:</w:t>
      </w:r>
    </w:p>
    <w:p w:rsidR="008F7CD0" w:rsidRPr="007E0226" w:rsidRDefault="008F7CD0" w:rsidP="008F7CD0">
      <w:pPr>
        <w:ind w:firstLine="900"/>
        <w:jc w:val="both"/>
      </w:pPr>
      <w:r w:rsidRPr="007E0226">
        <w:t>- при напряжении выше 1000</w:t>
      </w:r>
      <w:proofErr w:type="gramStart"/>
      <w:r w:rsidRPr="007E0226">
        <w:t xml:space="preserve"> В</w:t>
      </w:r>
      <w:proofErr w:type="gramEnd"/>
      <w:r w:rsidRPr="007E0226">
        <w:t xml:space="preserve"> следует:</w:t>
      </w:r>
    </w:p>
    <w:p w:rsidR="008F7CD0" w:rsidRPr="007E0226" w:rsidRDefault="008F7CD0" w:rsidP="008F7CD0">
      <w:pPr>
        <w:ind w:firstLine="1440"/>
        <w:jc w:val="both"/>
        <w:rPr>
          <w:i/>
        </w:rPr>
      </w:pPr>
      <w:r w:rsidRPr="007E0226">
        <w:rPr>
          <w:i/>
        </w:rPr>
        <w:t>- надеть диэлектрические перчатки, резиновые боты или галоши;</w:t>
      </w:r>
    </w:p>
    <w:p w:rsidR="008F7CD0" w:rsidRPr="007E0226" w:rsidRDefault="008F7CD0" w:rsidP="008F7CD0">
      <w:pPr>
        <w:ind w:firstLine="1440"/>
        <w:jc w:val="both"/>
        <w:rPr>
          <w:i/>
        </w:rPr>
      </w:pPr>
      <w:r w:rsidRPr="007E0226">
        <w:rPr>
          <w:i/>
        </w:rPr>
        <w:t>- взять изолирующую штангу или изолирующие клещи;</w:t>
      </w:r>
    </w:p>
    <w:p w:rsidR="008F7CD0" w:rsidRPr="007E0226" w:rsidRDefault="008F7CD0" w:rsidP="008F7CD0">
      <w:pPr>
        <w:ind w:firstLine="1440"/>
        <w:jc w:val="both"/>
        <w:rPr>
          <w:i/>
        </w:rPr>
      </w:pPr>
      <w:r w:rsidRPr="007E0226">
        <w:rPr>
          <w:i/>
        </w:rPr>
        <w:t xml:space="preserve">- замкнуть провода </w:t>
      </w:r>
      <w:proofErr w:type="gramStart"/>
      <w:r w:rsidRPr="007E0226">
        <w:rPr>
          <w:i/>
        </w:rPr>
        <w:t>ВЛ</w:t>
      </w:r>
      <w:proofErr w:type="gramEnd"/>
      <w:r w:rsidRPr="007E0226">
        <w:rPr>
          <w:i/>
        </w:rPr>
        <w:t xml:space="preserve"> 6 – 20 кВ накоротко методом </w:t>
      </w:r>
      <w:proofErr w:type="spellStart"/>
      <w:r w:rsidRPr="007E0226">
        <w:rPr>
          <w:i/>
        </w:rPr>
        <w:t>наброса</w:t>
      </w:r>
      <w:proofErr w:type="spellEnd"/>
      <w:r w:rsidRPr="007E0226">
        <w:rPr>
          <w:i/>
        </w:rPr>
        <w:t>;</w:t>
      </w:r>
    </w:p>
    <w:p w:rsidR="008F7CD0" w:rsidRPr="007E0226" w:rsidRDefault="008F7CD0" w:rsidP="008F7CD0">
      <w:pPr>
        <w:ind w:firstLine="1440"/>
        <w:jc w:val="both"/>
        <w:rPr>
          <w:i/>
        </w:rPr>
      </w:pPr>
      <w:r w:rsidRPr="007E0226">
        <w:rPr>
          <w:i/>
        </w:rPr>
        <w:t>- сбросить изолирующей штангой провод с пострадавшего;</w:t>
      </w:r>
    </w:p>
    <w:p w:rsidR="008F7CD0" w:rsidRPr="007E0226" w:rsidRDefault="008F7CD0" w:rsidP="008F7CD0">
      <w:pPr>
        <w:ind w:firstLine="1440"/>
        <w:jc w:val="both"/>
        <w:rPr>
          <w:i/>
        </w:rPr>
      </w:pPr>
      <w:r w:rsidRPr="007E0226">
        <w:rPr>
          <w:i/>
        </w:rPr>
        <w:t xml:space="preserve">- оттащить пострадавшего за одежду не менее чем на </w:t>
      </w:r>
      <w:smartTag w:uri="urn:schemas-microsoft-com:office:smarttags" w:element="metricconverter">
        <w:smartTagPr>
          <w:attr w:name="ProductID" w:val="10 метров"/>
        </w:smartTagPr>
        <w:r w:rsidRPr="007E0226">
          <w:rPr>
            <w:i/>
          </w:rPr>
          <w:t>10 метров</w:t>
        </w:r>
      </w:smartTag>
      <w:r w:rsidRPr="007E0226">
        <w:rPr>
          <w:i/>
        </w:rPr>
        <w:t xml:space="preserve"> от места касания проводом земли или от оборудования, находящегося под напряжением;</w:t>
      </w:r>
    </w:p>
    <w:p w:rsidR="008F7CD0" w:rsidRPr="007E0226" w:rsidRDefault="008F7CD0" w:rsidP="008F7CD0">
      <w:pPr>
        <w:ind w:firstLine="900"/>
        <w:jc w:val="both"/>
      </w:pPr>
      <w:r w:rsidRPr="007E0226">
        <w:t xml:space="preserve">- в радиусе </w:t>
      </w:r>
      <w:smartTag w:uri="urn:schemas-microsoft-com:office:smarttags" w:element="metricconverter">
        <w:smartTagPr>
          <w:attr w:name="ProductID" w:val="10 метров"/>
        </w:smartTagPr>
        <w:r w:rsidRPr="007E0226">
          <w:t>10 метров</w:t>
        </w:r>
      </w:smartTag>
      <w:r w:rsidRPr="007E0226">
        <w:t xml:space="preserve"> от места касания земли электрическим проводом можно попасть под «шаговое» напряжение; передвигаться в зоне «шагового» напряжения следует в диэлектрических ботах или галошах либо «гусиным шагом» - пятка шагающей ноги, не отрываясь от земли, приставляется к носку другой ноги.</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2.7. В случае падения с высоты при сохранении сознания:</w:t>
      </w:r>
    </w:p>
    <w:p w:rsidR="008F7CD0" w:rsidRPr="007E0226" w:rsidRDefault="008F7CD0" w:rsidP="008F7CD0">
      <w:pPr>
        <w:ind w:firstLine="900"/>
        <w:jc w:val="both"/>
      </w:pPr>
      <w:r w:rsidRPr="007E0226">
        <w:t>-  НЕЛЬЗЯ до приезда «Скорой помощи» перемещать пострадавшего, снимать с него одежду или позволять ему шевелиться;</w:t>
      </w:r>
    </w:p>
    <w:p w:rsidR="008F7CD0" w:rsidRPr="007E0226" w:rsidRDefault="008F7CD0" w:rsidP="008F7CD0">
      <w:pPr>
        <w:ind w:firstLine="900"/>
        <w:jc w:val="both"/>
      </w:pPr>
      <w:r w:rsidRPr="007E0226">
        <w:t>- переложить пострадавшего на вакуумный матрас; НЕЛЬЗЯ оставлять лежать пострадавшего на жесткой поверхности более 10 – 15 минут.</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2.8. В случае утопления:</w:t>
      </w:r>
    </w:p>
    <w:p w:rsidR="008F7CD0" w:rsidRPr="007E0226" w:rsidRDefault="008F7CD0" w:rsidP="008F7CD0">
      <w:pPr>
        <w:ind w:firstLine="900"/>
        <w:jc w:val="both"/>
      </w:pPr>
      <w:r w:rsidRPr="007E0226">
        <w:t>- после извлечения утонувшего из воды – перевернуть его лицом вниз и опустить голову ниже таза;</w:t>
      </w:r>
    </w:p>
    <w:p w:rsidR="008F7CD0" w:rsidRPr="007E0226" w:rsidRDefault="008F7CD0" w:rsidP="008F7CD0">
      <w:pPr>
        <w:ind w:firstLine="900"/>
        <w:jc w:val="both"/>
      </w:pPr>
      <w:r w:rsidRPr="007E0226">
        <w:t>- очистить рот от инородного содержимого и слизи; резко надавить на корень языка;</w:t>
      </w:r>
    </w:p>
    <w:p w:rsidR="008F7CD0" w:rsidRPr="007E0226" w:rsidRDefault="008F7CD0" w:rsidP="008F7CD0">
      <w:pPr>
        <w:ind w:firstLine="900"/>
        <w:jc w:val="both"/>
      </w:pPr>
      <w:r w:rsidRPr="007E0226">
        <w:t>- при появлении рвотного и кашлевого  рефлексов – добиться полного удаления воды из дыхательных путей и желудка;</w:t>
      </w:r>
    </w:p>
    <w:p w:rsidR="008F7CD0" w:rsidRPr="007E0226" w:rsidRDefault="008F7CD0" w:rsidP="008F7CD0">
      <w:pPr>
        <w:ind w:firstLine="900"/>
        <w:jc w:val="both"/>
      </w:pPr>
      <w:r w:rsidRPr="007E0226">
        <w:t>- если нет рвотных движений и пульса – положить на спину и приступить к реанимации; при появлении признаков жизни – перевернуть лицом вниз и удалить воду из легких и желудка.</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2.9. Действия при переохлаждении:</w:t>
      </w:r>
    </w:p>
    <w:p w:rsidR="008F7CD0" w:rsidRPr="007E0226" w:rsidRDefault="008F7CD0" w:rsidP="008F7CD0">
      <w:pPr>
        <w:ind w:firstLine="900"/>
        <w:jc w:val="both"/>
      </w:pPr>
      <w:r w:rsidRPr="007E0226">
        <w:t>- при появлении озноба и мышечной дрожи необходимо дополнительно укрыть, предложить теплое сладкое питье или пищу с большим содержанием сахара;</w:t>
      </w:r>
    </w:p>
    <w:p w:rsidR="008F7CD0" w:rsidRPr="007E0226" w:rsidRDefault="008F7CD0" w:rsidP="008F7CD0">
      <w:pPr>
        <w:ind w:firstLine="900"/>
        <w:jc w:val="both"/>
      </w:pPr>
      <w:r w:rsidRPr="007E0226">
        <w:t>- при возможности доставить в течение одного часа в теплое помещение, где снять одежду и поместить пострадавшего в ванну  с температурой воды 35 – 40</w:t>
      </w:r>
      <w:proofErr w:type="gramStart"/>
      <w:r w:rsidRPr="007E0226">
        <w:t xml:space="preserve"> º С</w:t>
      </w:r>
      <w:proofErr w:type="gramEnd"/>
      <w:r w:rsidRPr="007E0226">
        <w:t xml:space="preserve"> (терпит локоть) или обложить большим количеством теплых грелок;</w:t>
      </w:r>
    </w:p>
    <w:p w:rsidR="008F7CD0" w:rsidRPr="007E0226" w:rsidRDefault="008F7CD0" w:rsidP="008F7CD0">
      <w:pPr>
        <w:ind w:firstLine="900"/>
        <w:jc w:val="both"/>
      </w:pPr>
      <w:r w:rsidRPr="007E0226">
        <w:t>- после согревающей ванны обязательно укрыть теплым одеялом или надеть теплую сухую одежду;</w:t>
      </w:r>
    </w:p>
    <w:p w:rsidR="008F7CD0" w:rsidRPr="007E0226" w:rsidRDefault="008F7CD0" w:rsidP="008F7CD0">
      <w:pPr>
        <w:ind w:firstLine="900"/>
        <w:jc w:val="both"/>
      </w:pPr>
      <w:r w:rsidRPr="007E0226">
        <w:t>- продолжать давать теплое питье до прибытия врачей.</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2.10. Действия при обморожении:</w:t>
      </w:r>
    </w:p>
    <w:p w:rsidR="008F7CD0" w:rsidRPr="007E0226" w:rsidRDefault="008F7CD0" w:rsidP="008F7CD0">
      <w:pPr>
        <w:ind w:firstLine="900"/>
        <w:jc w:val="both"/>
      </w:pPr>
      <w:r w:rsidRPr="007E0226">
        <w:t>- как можно скорее доставить пострадавшего в теплое помещение;</w:t>
      </w:r>
    </w:p>
    <w:p w:rsidR="008F7CD0" w:rsidRPr="007E0226" w:rsidRDefault="008F7CD0" w:rsidP="008F7CD0">
      <w:pPr>
        <w:ind w:firstLine="900"/>
        <w:jc w:val="both"/>
      </w:pPr>
      <w:r w:rsidRPr="007E0226">
        <w:t>- снять с обмороженных конечностей одежду и обувь;</w:t>
      </w:r>
    </w:p>
    <w:p w:rsidR="008F7CD0" w:rsidRPr="007E0226" w:rsidRDefault="008F7CD0" w:rsidP="008F7CD0">
      <w:pPr>
        <w:ind w:firstLine="900"/>
        <w:jc w:val="both"/>
      </w:pPr>
      <w:r w:rsidRPr="007E0226">
        <w:t>- немедленно укрыть поврежденные конечности от внешнего тепла теплоизолирующей повязкой с большим количеством ваты или одеялами и теплой одеждой;</w:t>
      </w:r>
    </w:p>
    <w:p w:rsidR="008F7CD0" w:rsidRPr="007E0226" w:rsidRDefault="008F7CD0" w:rsidP="008F7CD0">
      <w:pPr>
        <w:ind w:firstLine="900"/>
        <w:jc w:val="both"/>
      </w:pPr>
      <w:r w:rsidRPr="007E0226">
        <w:lastRenderedPageBreak/>
        <w:t>- дать обильное теплое питье;</w:t>
      </w:r>
    </w:p>
    <w:p w:rsidR="008F7CD0" w:rsidRPr="007E0226" w:rsidRDefault="008F7CD0" w:rsidP="008F7CD0">
      <w:pPr>
        <w:ind w:firstLine="900"/>
        <w:jc w:val="both"/>
      </w:pPr>
      <w:r w:rsidRPr="007E0226">
        <w:t>- обязательно дать 1 -2 таблетки анальгина;</w:t>
      </w:r>
    </w:p>
    <w:p w:rsidR="008F7CD0" w:rsidRPr="007E0226" w:rsidRDefault="008F7CD0" w:rsidP="008F7CD0">
      <w:pPr>
        <w:ind w:firstLine="900"/>
        <w:jc w:val="both"/>
      </w:pPr>
      <w:r w:rsidRPr="007E0226">
        <w:t>- НЕЛЬЗЯ:  растирать обмороженную кожу; помещать обмороженные конечности в теплую воду или обкладывать грелками; смазывать кожу маслами или вазелином.</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2.11. Действия в случае обморока:</w:t>
      </w:r>
    </w:p>
    <w:p w:rsidR="008F7CD0" w:rsidRPr="007E0226" w:rsidRDefault="008F7CD0" w:rsidP="008F7CD0">
      <w:pPr>
        <w:ind w:firstLine="900"/>
        <w:jc w:val="both"/>
      </w:pPr>
      <w:r w:rsidRPr="007E0226">
        <w:t>- если нет пульса на сонной артерии, приступить к комплексу реанимации;</w:t>
      </w:r>
    </w:p>
    <w:p w:rsidR="008F7CD0" w:rsidRPr="007E0226" w:rsidRDefault="008F7CD0" w:rsidP="008F7CD0">
      <w:pPr>
        <w:ind w:firstLine="900"/>
        <w:jc w:val="both"/>
      </w:pPr>
      <w:r w:rsidRPr="007E0226">
        <w:t>- если есть пульс на сонной артерии, приподнять ноги, расстегнуть ворот сорочки, ослабить галстук и поясной ремень;</w:t>
      </w:r>
    </w:p>
    <w:p w:rsidR="008F7CD0" w:rsidRPr="007E0226" w:rsidRDefault="008F7CD0" w:rsidP="008F7CD0">
      <w:pPr>
        <w:ind w:firstLine="900"/>
        <w:jc w:val="both"/>
      </w:pPr>
      <w:r w:rsidRPr="007E0226">
        <w:t>- надавить на болевую точку;</w:t>
      </w:r>
    </w:p>
    <w:p w:rsidR="008F7CD0" w:rsidRPr="007E0226" w:rsidRDefault="008F7CD0" w:rsidP="008F7CD0">
      <w:pPr>
        <w:ind w:firstLine="900"/>
        <w:jc w:val="both"/>
      </w:pPr>
      <w:r w:rsidRPr="007E0226">
        <w:t>- если в течение 3 минут сознание не появилось, повернуть пострадавшего на живот и приложить холод к голове;</w:t>
      </w:r>
    </w:p>
    <w:p w:rsidR="008F7CD0" w:rsidRPr="007E0226" w:rsidRDefault="008F7CD0" w:rsidP="008F7CD0">
      <w:pPr>
        <w:ind w:firstLine="900"/>
        <w:jc w:val="both"/>
      </w:pPr>
      <w:r w:rsidRPr="007E0226">
        <w:t>- при появлении боли в животе или повторных обмороков – положить холод на живот;</w:t>
      </w:r>
    </w:p>
    <w:p w:rsidR="008F7CD0" w:rsidRPr="007E0226" w:rsidRDefault="008F7CD0" w:rsidP="008F7CD0">
      <w:pPr>
        <w:ind w:firstLine="900"/>
        <w:jc w:val="both"/>
      </w:pPr>
      <w:r w:rsidRPr="007E0226">
        <w:t>- при тепловом ударе – перенести в прохладное место, приложить холод к голове и груди;</w:t>
      </w:r>
    </w:p>
    <w:p w:rsidR="008F7CD0" w:rsidRPr="007E0226" w:rsidRDefault="008F7CD0" w:rsidP="008F7CD0">
      <w:pPr>
        <w:ind w:firstLine="900"/>
        <w:jc w:val="both"/>
      </w:pPr>
      <w:r w:rsidRPr="007E0226">
        <w:t>- в случаях голодного обморока напоить сладким чаем.</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2.12. Действия в случае укусов змей и ядовитых насекомых:</w:t>
      </w:r>
    </w:p>
    <w:p w:rsidR="008F7CD0" w:rsidRPr="007E0226" w:rsidRDefault="008F7CD0" w:rsidP="008F7CD0">
      <w:pPr>
        <w:ind w:firstLine="900"/>
        <w:jc w:val="both"/>
      </w:pPr>
      <w:r w:rsidRPr="007E0226">
        <w:t>- удалить жало из ранки;</w:t>
      </w:r>
    </w:p>
    <w:p w:rsidR="008F7CD0" w:rsidRPr="007E0226" w:rsidRDefault="008F7CD0" w:rsidP="008F7CD0">
      <w:pPr>
        <w:ind w:firstLine="900"/>
        <w:jc w:val="both"/>
      </w:pPr>
      <w:r w:rsidRPr="007E0226">
        <w:t>- приложить холод к месту укуса;</w:t>
      </w:r>
    </w:p>
    <w:p w:rsidR="008F7CD0" w:rsidRPr="007E0226" w:rsidRDefault="008F7CD0" w:rsidP="008F7CD0">
      <w:pPr>
        <w:ind w:firstLine="900"/>
        <w:jc w:val="both"/>
      </w:pPr>
      <w:r w:rsidRPr="007E0226">
        <w:t xml:space="preserve">- закапать 5-6 капель </w:t>
      </w:r>
      <w:proofErr w:type="spellStart"/>
      <w:r w:rsidRPr="007E0226">
        <w:t>галазолина</w:t>
      </w:r>
      <w:proofErr w:type="spellEnd"/>
      <w:r w:rsidRPr="007E0226">
        <w:t xml:space="preserve"> или </w:t>
      </w:r>
      <w:proofErr w:type="spellStart"/>
      <w:r w:rsidRPr="007E0226">
        <w:t>санорина</w:t>
      </w:r>
      <w:proofErr w:type="spellEnd"/>
      <w:r w:rsidRPr="007E0226">
        <w:t xml:space="preserve"> в нос и ранку от укуса;</w:t>
      </w:r>
    </w:p>
    <w:p w:rsidR="008F7CD0" w:rsidRPr="007E0226" w:rsidRDefault="008F7CD0" w:rsidP="008F7CD0">
      <w:pPr>
        <w:ind w:firstLine="900"/>
        <w:jc w:val="both"/>
      </w:pPr>
      <w:r w:rsidRPr="007E0226">
        <w:t>- при укусах конечностей наложить шину;</w:t>
      </w:r>
    </w:p>
    <w:p w:rsidR="008F7CD0" w:rsidRPr="007E0226" w:rsidRDefault="008F7CD0" w:rsidP="008F7CD0">
      <w:pPr>
        <w:ind w:firstLine="900"/>
        <w:jc w:val="both"/>
      </w:pPr>
      <w:r w:rsidRPr="007E0226">
        <w:t>- давать обильное и сладкое питье;</w:t>
      </w:r>
    </w:p>
    <w:p w:rsidR="008F7CD0" w:rsidRPr="007E0226" w:rsidRDefault="008F7CD0" w:rsidP="008F7CD0">
      <w:pPr>
        <w:ind w:firstLine="900"/>
        <w:jc w:val="both"/>
      </w:pPr>
      <w:r w:rsidRPr="007E0226">
        <w:t>- при потере сознания перевернуть на живот;</w:t>
      </w:r>
    </w:p>
    <w:p w:rsidR="008F7CD0" w:rsidRPr="007E0226" w:rsidRDefault="008F7CD0" w:rsidP="008F7CD0">
      <w:pPr>
        <w:ind w:firstLine="900"/>
        <w:jc w:val="both"/>
      </w:pPr>
      <w:r w:rsidRPr="007E0226">
        <w:t>- при остановке сердца и дыхания – приступить к реанимации.</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2.13. Действия в случае химических ожогов кожи:</w:t>
      </w:r>
    </w:p>
    <w:p w:rsidR="008F7CD0" w:rsidRPr="007E0226" w:rsidRDefault="008F7CD0" w:rsidP="008F7CD0">
      <w:pPr>
        <w:ind w:firstLine="900"/>
        <w:jc w:val="both"/>
      </w:pPr>
      <w:r w:rsidRPr="007E0226">
        <w:t>- при поражениях любой агрессивной жидкостью (кислотой, щелочью, растворителем и т.п.) промыть пораженное место под струей холодной воды.</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2.14. Действия в случае отравления ядовитыми газами:</w:t>
      </w:r>
    </w:p>
    <w:p w:rsidR="008F7CD0" w:rsidRPr="007E0226" w:rsidRDefault="008F7CD0" w:rsidP="008F7CD0">
      <w:pPr>
        <w:ind w:firstLine="900"/>
        <w:jc w:val="both"/>
      </w:pPr>
      <w:r w:rsidRPr="007E0226">
        <w:t>- вынести пострадавшего на свежий воздух;</w:t>
      </w:r>
    </w:p>
    <w:p w:rsidR="008F7CD0" w:rsidRPr="007E0226" w:rsidRDefault="008F7CD0" w:rsidP="008F7CD0">
      <w:pPr>
        <w:ind w:firstLine="900"/>
        <w:jc w:val="both"/>
      </w:pPr>
      <w:r w:rsidRPr="007E0226">
        <w:t>- в случае отсутствия сознания и пульса на сонной артерии – приступить к комплексу реанимации;</w:t>
      </w:r>
    </w:p>
    <w:p w:rsidR="008F7CD0" w:rsidRPr="007E0226" w:rsidRDefault="008F7CD0" w:rsidP="008F7CD0">
      <w:pPr>
        <w:ind w:firstLine="900"/>
        <w:jc w:val="both"/>
      </w:pPr>
      <w:r w:rsidRPr="007E0226">
        <w:t>- в случаях потери сознания более 4 минут повернуть пострадавшего на живот и приложить холод к голове;</w:t>
      </w:r>
    </w:p>
    <w:p w:rsidR="008F7CD0" w:rsidRPr="007E0226" w:rsidRDefault="008F7CD0" w:rsidP="008F7CD0">
      <w:pPr>
        <w:ind w:firstLine="900"/>
        <w:jc w:val="both"/>
      </w:pPr>
      <w:r w:rsidRPr="007E0226">
        <w:t>- НЕЛЬЗЯ проводить искусственное дыхание изо рта в рот без использования специальных масок, защищающих спасателя от выдоха пострадавшего.</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2.15. Действия при вывихах:</w:t>
      </w:r>
    </w:p>
    <w:p w:rsidR="008F7CD0" w:rsidRPr="007E0226" w:rsidRDefault="008F7CD0" w:rsidP="008F7CD0">
      <w:pPr>
        <w:ind w:firstLine="900"/>
        <w:jc w:val="both"/>
      </w:pPr>
      <w:r w:rsidRPr="007E0226">
        <w:t>- наложить холодный компресс;</w:t>
      </w:r>
    </w:p>
    <w:p w:rsidR="008F7CD0" w:rsidRPr="007E0226" w:rsidRDefault="008F7CD0" w:rsidP="008F7CD0">
      <w:pPr>
        <w:ind w:firstLine="900"/>
        <w:jc w:val="both"/>
      </w:pPr>
      <w:r w:rsidRPr="007E0226">
        <w:t>- сделать тугую повязку.</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2.16. Действия при кровотечении из носа:</w:t>
      </w:r>
    </w:p>
    <w:p w:rsidR="008F7CD0" w:rsidRPr="007E0226" w:rsidRDefault="008F7CD0" w:rsidP="008F7CD0">
      <w:pPr>
        <w:ind w:firstLine="900"/>
        <w:jc w:val="both"/>
      </w:pPr>
      <w:r w:rsidRPr="007E0226">
        <w:t>- обеспечить доступ свежего воздуху;</w:t>
      </w:r>
    </w:p>
    <w:p w:rsidR="008F7CD0" w:rsidRPr="007E0226" w:rsidRDefault="008F7CD0" w:rsidP="008F7CD0">
      <w:pPr>
        <w:ind w:firstLine="900"/>
        <w:jc w:val="both"/>
      </w:pPr>
      <w:r w:rsidRPr="007E0226">
        <w:t>- запрокинуть голову пострадавшего;</w:t>
      </w:r>
    </w:p>
    <w:p w:rsidR="008F7CD0" w:rsidRPr="007E0226" w:rsidRDefault="008F7CD0" w:rsidP="008F7CD0">
      <w:pPr>
        <w:ind w:firstLine="900"/>
        <w:jc w:val="both"/>
      </w:pPr>
      <w:r w:rsidRPr="007E0226">
        <w:t>- положить холодную грелку на переносицу;</w:t>
      </w:r>
    </w:p>
    <w:p w:rsidR="008F7CD0" w:rsidRPr="007E0226" w:rsidRDefault="008F7CD0" w:rsidP="008F7CD0">
      <w:pPr>
        <w:ind w:firstLine="900"/>
        <w:jc w:val="both"/>
      </w:pPr>
      <w:r w:rsidRPr="007E0226">
        <w:t>- ввести в ноздрю вату, смоченную раствором перекиси водорода.</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2.17. Действия при пищевых  отравлениях:</w:t>
      </w:r>
    </w:p>
    <w:p w:rsidR="008F7CD0" w:rsidRPr="007E0226" w:rsidRDefault="008F7CD0" w:rsidP="008F7CD0">
      <w:pPr>
        <w:ind w:firstLine="900"/>
        <w:jc w:val="both"/>
      </w:pPr>
      <w:r w:rsidRPr="007E0226">
        <w:t>- дать выпить несколько стаканов слабого раствора марганцево-кислого калия;</w:t>
      </w:r>
    </w:p>
    <w:p w:rsidR="008F7CD0" w:rsidRPr="007E0226" w:rsidRDefault="008F7CD0" w:rsidP="008F7CD0">
      <w:pPr>
        <w:ind w:firstLine="900"/>
        <w:jc w:val="both"/>
      </w:pPr>
      <w:r w:rsidRPr="007E0226">
        <w:lastRenderedPageBreak/>
        <w:t>- вызвать искусственную рвоту;</w:t>
      </w:r>
    </w:p>
    <w:p w:rsidR="008F7CD0" w:rsidRPr="007E0226" w:rsidRDefault="008F7CD0" w:rsidP="008F7CD0">
      <w:pPr>
        <w:ind w:firstLine="900"/>
        <w:jc w:val="both"/>
      </w:pPr>
      <w:r w:rsidRPr="007E0226">
        <w:t>- дать слабительное;</w:t>
      </w:r>
    </w:p>
    <w:p w:rsidR="008F7CD0" w:rsidRPr="007E0226" w:rsidRDefault="008F7CD0" w:rsidP="008F7CD0">
      <w:pPr>
        <w:ind w:firstLine="900"/>
        <w:jc w:val="both"/>
      </w:pPr>
      <w:r w:rsidRPr="007E0226">
        <w:t>- обложить грелками, дать горячий чай.</w:t>
      </w:r>
    </w:p>
    <w:p w:rsidR="008F7CD0" w:rsidRPr="007E0226" w:rsidRDefault="008F7CD0" w:rsidP="008F7CD0">
      <w:pPr>
        <w:ind w:firstLine="900"/>
        <w:jc w:val="both"/>
      </w:pPr>
    </w:p>
    <w:p w:rsidR="008F7CD0" w:rsidRPr="007E0226" w:rsidRDefault="008F7CD0" w:rsidP="008F7CD0">
      <w:pPr>
        <w:ind w:firstLine="900"/>
        <w:jc w:val="both"/>
        <w:rPr>
          <w:u w:val="single"/>
        </w:rPr>
      </w:pPr>
      <w:r w:rsidRPr="007E0226">
        <w:rPr>
          <w:u w:val="single"/>
        </w:rPr>
        <w:t>2.18. Действия при сотрясении головного мозга:</w:t>
      </w:r>
    </w:p>
    <w:p w:rsidR="008F7CD0" w:rsidRPr="007E0226" w:rsidRDefault="008F7CD0" w:rsidP="008F7CD0">
      <w:pPr>
        <w:ind w:firstLine="900"/>
        <w:jc w:val="both"/>
      </w:pPr>
      <w:r w:rsidRPr="007E0226">
        <w:t>- уложить пострадавшего на спину с приподнятой на подушке головой;</w:t>
      </w:r>
    </w:p>
    <w:p w:rsidR="008F7CD0" w:rsidRPr="007E0226" w:rsidRDefault="008F7CD0" w:rsidP="008F7CD0">
      <w:pPr>
        <w:ind w:firstLine="900"/>
        <w:jc w:val="both"/>
      </w:pPr>
      <w:r w:rsidRPr="007E0226">
        <w:t>- на голову положить пузырь со льдом.</w:t>
      </w:r>
    </w:p>
    <w:p w:rsidR="008F7CD0" w:rsidRDefault="008F7CD0" w:rsidP="008F7CD0">
      <w:pPr>
        <w:pStyle w:val="af6"/>
        <w:rPr>
          <w:rFonts w:ascii="Times New Roman" w:hAnsi="Times New Roman" w:cs="Times New Roman"/>
          <w:sz w:val="20"/>
          <w:szCs w:val="20"/>
        </w:rPr>
      </w:pPr>
    </w:p>
    <w:p w:rsidR="008F7CD0" w:rsidRDefault="008F7CD0" w:rsidP="008F7CD0">
      <w:pPr>
        <w:pStyle w:val="af6"/>
        <w:rPr>
          <w:rFonts w:ascii="Times New Roman" w:hAnsi="Times New Roman" w:cs="Times New Roman"/>
          <w:sz w:val="20"/>
          <w:szCs w:val="20"/>
        </w:rPr>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pStyle w:val="af6"/>
        <w:rPr>
          <w:rFonts w:ascii="Times New Roman" w:hAnsi="Times New Roman" w:cs="Times New Roman"/>
          <w:sz w:val="20"/>
          <w:szCs w:val="20"/>
        </w:rPr>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Pr="00EC164A" w:rsidRDefault="008F7CD0" w:rsidP="008F7CD0">
      <w:pPr>
        <w:jc w:val="both"/>
        <w:rPr>
          <w:sz w:val="28"/>
          <w:szCs w:val="28"/>
        </w:rPr>
      </w:pPr>
    </w:p>
    <w:p w:rsidR="008F7CD0" w:rsidRDefault="008F7CD0" w:rsidP="008F7CD0">
      <w:pPr>
        <w:jc w:val="center"/>
        <w:rPr>
          <w:sz w:val="28"/>
          <w:szCs w:val="28"/>
        </w:rPr>
      </w:pPr>
    </w:p>
    <w:p w:rsidR="008F7CD0" w:rsidRPr="008601D1" w:rsidRDefault="008F7CD0" w:rsidP="008F7CD0">
      <w:pPr>
        <w:rPr>
          <w:sz w:val="20"/>
          <w:szCs w:val="20"/>
        </w:rPr>
      </w:pPr>
      <w:r w:rsidRPr="008601D1">
        <w:rPr>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УТВЕРЖДАЮ:</w:t>
      </w:r>
    </w:p>
    <w:p w:rsidR="008F7CD0" w:rsidRPr="008601D1" w:rsidRDefault="008F7CD0" w:rsidP="008F7C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Директор МБОУ</w:t>
      </w:r>
      <w:proofErr w:type="gramStart"/>
      <w:r w:rsidRPr="008601D1">
        <w:rPr>
          <w:sz w:val="20"/>
          <w:szCs w:val="20"/>
        </w:rPr>
        <w:t>"О</w:t>
      </w:r>
      <w:proofErr w:type="gramEnd"/>
      <w:r w:rsidRPr="008601D1">
        <w:rPr>
          <w:sz w:val="20"/>
          <w:szCs w:val="20"/>
        </w:rPr>
        <w:t>Ш Сельхозтехника"</w:t>
      </w:r>
    </w:p>
    <w:p w:rsidR="008F7CD0" w:rsidRPr="008601D1" w:rsidRDefault="008F7CD0" w:rsidP="008F7C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__________________  Т.Н. </w:t>
      </w:r>
      <w:proofErr w:type="spellStart"/>
      <w:r w:rsidRPr="008601D1">
        <w:rPr>
          <w:sz w:val="20"/>
          <w:szCs w:val="20"/>
        </w:rPr>
        <w:t>Миенкова</w:t>
      </w:r>
      <w:proofErr w:type="spellEnd"/>
    </w:p>
    <w:p w:rsidR="008F7CD0" w:rsidRPr="008601D1" w:rsidRDefault="00386F5D" w:rsidP="008F7CD0">
      <w:pPr>
        <w:rPr>
          <w:sz w:val="20"/>
          <w:szCs w:val="20"/>
        </w:rPr>
      </w:pPr>
      <w:r>
        <w:rPr>
          <w:sz w:val="20"/>
          <w:szCs w:val="20"/>
        </w:rPr>
        <w:t xml:space="preserve"> Протокол №5 от 31.08. </w:t>
      </w:r>
      <w:r w:rsidR="008F7CD0" w:rsidRPr="008601D1">
        <w:rPr>
          <w:sz w:val="20"/>
          <w:szCs w:val="20"/>
        </w:rPr>
        <w:t xml:space="preserve">2017г                              </w:t>
      </w:r>
      <w:r w:rsidR="008F7CD0" w:rsidRPr="008601D1">
        <w:rPr>
          <w:sz w:val="20"/>
          <w:szCs w:val="20"/>
        </w:rPr>
        <w:tab/>
      </w:r>
      <w:r w:rsidR="008F7CD0" w:rsidRPr="008601D1">
        <w:rPr>
          <w:sz w:val="20"/>
          <w:szCs w:val="20"/>
        </w:rPr>
        <w:tab/>
        <w:t xml:space="preserve"> </w:t>
      </w:r>
      <w:r w:rsidR="008F7CD0">
        <w:rPr>
          <w:sz w:val="20"/>
          <w:szCs w:val="20"/>
        </w:rPr>
        <w:t xml:space="preserve">            </w:t>
      </w:r>
      <w:r w:rsidR="008F7CD0" w:rsidRPr="008601D1">
        <w:rPr>
          <w:sz w:val="20"/>
          <w:szCs w:val="20"/>
        </w:rPr>
        <w:t xml:space="preserve">   Приказ №155 от 31 августа 2017 г.</w:t>
      </w:r>
    </w:p>
    <w:p w:rsidR="008F7CD0" w:rsidRDefault="008F7CD0" w:rsidP="008F7CD0">
      <w:pPr>
        <w:jc w:val="center"/>
        <w:rPr>
          <w:sz w:val="28"/>
          <w:szCs w:val="28"/>
        </w:rPr>
      </w:pPr>
    </w:p>
    <w:p w:rsidR="008F7CD0" w:rsidRDefault="008F7CD0" w:rsidP="008F7CD0">
      <w:pPr>
        <w:jc w:val="center"/>
        <w:rPr>
          <w:sz w:val="28"/>
          <w:szCs w:val="28"/>
        </w:rPr>
      </w:pPr>
    </w:p>
    <w:p w:rsidR="008F7CD0" w:rsidRDefault="008F7CD0" w:rsidP="008F7CD0">
      <w:pPr>
        <w:jc w:val="center"/>
        <w:rPr>
          <w:sz w:val="28"/>
          <w:szCs w:val="28"/>
        </w:rPr>
      </w:pPr>
    </w:p>
    <w:p w:rsidR="008F7CD0" w:rsidRDefault="008F7CD0" w:rsidP="008F7CD0">
      <w:pPr>
        <w:jc w:val="center"/>
        <w:rPr>
          <w:b/>
          <w:sz w:val="28"/>
          <w:szCs w:val="28"/>
        </w:rPr>
      </w:pPr>
      <w:r>
        <w:rPr>
          <w:b/>
          <w:sz w:val="28"/>
          <w:szCs w:val="28"/>
        </w:rPr>
        <w:t xml:space="preserve">ИНСТРУКЦИЯ </w:t>
      </w:r>
    </w:p>
    <w:p w:rsidR="008F7CD0" w:rsidRDefault="008F7CD0" w:rsidP="008F7CD0">
      <w:pPr>
        <w:jc w:val="center"/>
        <w:rPr>
          <w:sz w:val="28"/>
          <w:szCs w:val="28"/>
        </w:rPr>
      </w:pPr>
      <w:r>
        <w:rPr>
          <w:b/>
          <w:sz w:val="28"/>
          <w:szCs w:val="28"/>
        </w:rPr>
        <w:t xml:space="preserve">по охране труда </w:t>
      </w:r>
      <w:r>
        <w:rPr>
          <w:b/>
          <w:bCs/>
          <w:sz w:val="28"/>
          <w:szCs w:val="28"/>
        </w:rPr>
        <w:t xml:space="preserve">при работе с электрическим утюгом  </w:t>
      </w:r>
    </w:p>
    <w:p w:rsidR="008F7CD0" w:rsidRPr="00090CD2" w:rsidRDefault="008F7CD0" w:rsidP="008F7CD0">
      <w:pPr>
        <w:jc w:val="center"/>
        <w:rPr>
          <w:b/>
        </w:rPr>
      </w:pPr>
      <w:r>
        <w:rPr>
          <w:b/>
        </w:rPr>
        <w:t xml:space="preserve"> ИОТ-035</w:t>
      </w:r>
      <w:r w:rsidRPr="00090CD2">
        <w:rPr>
          <w:b/>
        </w:rPr>
        <w:t>- 201</w:t>
      </w:r>
      <w:r w:rsidR="000C41C3">
        <w:rPr>
          <w:b/>
        </w:rPr>
        <w:t>7</w:t>
      </w:r>
    </w:p>
    <w:p w:rsidR="008F7CD0" w:rsidRDefault="008F7CD0" w:rsidP="008F7CD0">
      <w:pPr>
        <w:autoSpaceDE w:val="0"/>
        <w:autoSpaceDN w:val="0"/>
        <w:adjustRightInd w:val="0"/>
        <w:spacing w:line="252" w:lineRule="auto"/>
        <w:ind w:firstLine="360"/>
        <w:jc w:val="both"/>
        <w:rPr>
          <w:sz w:val="28"/>
          <w:szCs w:val="28"/>
        </w:rPr>
      </w:pPr>
    </w:p>
    <w:p w:rsidR="008F7CD0" w:rsidRPr="008823B6" w:rsidRDefault="008F7CD0" w:rsidP="008F7CD0">
      <w:pPr>
        <w:autoSpaceDE w:val="0"/>
        <w:autoSpaceDN w:val="0"/>
        <w:adjustRightInd w:val="0"/>
        <w:spacing w:line="252" w:lineRule="auto"/>
        <w:ind w:firstLine="360"/>
        <w:jc w:val="center"/>
        <w:rPr>
          <w:b/>
          <w:bCs/>
        </w:rPr>
      </w:pPr>
      <w:r w:rsidRPr="008823B6">
        <w:rPr>
          <w:b/>
          <w:bCs/>
        </w:rPr>
        <w:t>1. Общие требования безопасности</w:t>
      </w:r>
    </w:p>
    <w:p w:rsidR="008F7CD0" w:rsidRPr="008823B6" w:rsidRDefault="008F7CD0" w:rsidP="008F7CD0">
      <w:pPr>
        <w:autoSpaceDE w:val="0"/>
        <w:autoSpaceDN w:val="0"/>
        <w:adjustRightInd w:val="0"/>
        <w:spacing w:line="252" w:lineRule="auto"/>
        <w:ind w:firstLine="360"/>
        <w:jc w:val="center"/>
        <w:rPr>
          <w:b/>
          <w:bCs/>
        </w:rPr>
      </w:pPr>
    </w:p>
    <w:p w:rsidR="008F7CD0" w:rsidRPr="008823B6" w:rsidRDefault="008F7CD0" w:rsidP="008F7CD0">
      <w:pPr>
        <w:autoSpaceDE w:val="0"/>
        <w:autoSpaceDN w:val="0"/>
        <w:adjustRightInd w:val="0"/>
        <w:spacing w:line="252" w:lineRule="auto"/>
        <w:ind w:firstLine="360"/>
        <w:jc w:val="both"/>
      </w:pPr>
      <w:r w:rsidRPr="008823B6">
        <w:t>1.1. К выполнению работ с электрическим утюгом допускаются лица, прошедшие медосмотр и инструктаж по охране по охране труда. К выполнению работ с электрическим утюгом учащиеся допускаются с 5-го класса.</w:t>
      </w:r>
    </w:p>
    <w:p w:rsidR="008F7CD0" w:rsidRPr="008823B6" w:rsidRDefault="008F7CD0" w:rsidP="008F7CD0">
      <w:pPr>
        <w:autoSpaceDE w:val="0"/>
        <w:autoSpaceDN w:val="0"/>
        <w:adjustRightInd w:val="0"/>
        <w:spacing w:line="252" w:lineRule="auto"/>
        <w:ind w:firstLine="360"/>
        <w:jc w:val="both"/>
      </w:pPr>
      <w:r w:rsidRPr="008823B6">
        <w:t>1.2. Опасные производственные факторы:</w:t>
      </w:r>
    </w:p>
    <w:p w:rsidR="008F7CD0" w:rsidRPr="008823B6" w:rsidRDefault="008F7CD0" w:rsidP="008F7CD0">
      <w:pPr>
        <w:autoSpaceDE w:val="0"/>
        <w:autoSpaceDN w:val="0"/>
        <w:adjustRightInd w:val="0"/>
        <w:spacing w:line="252" w:lineRule="auto"/>
        <w:ind w:firstLine="360"/>
        <w:jc w:val="both"/>
      </w:pPr>
      <w:r w:rsidRPr="008823B6">
        <w:t>– ожоги рук при касании нагретых металлических частей утюга или паром при обильном смачивании материала;</w:t>
      </w:r>
    </w:p>
    <w:p w:rsidR="008F7CD0" w:rsidRPr="008823B6" w:rsidRDefault="008F7CD0" w:rsidP="008F7CD0">
      <w:pPr>
        <w:autoSpaceDE w:val="0"/>
        <w:autoSpaceDN w:val="0"/>
        <w:adjustRightInd w:val="0"/>
        <w:spacing w:line="252" w:lineRule="auto"/>
        <w:ind w:firstLine="360"/>
        <w:jc w:val="both"/>
      </w:pPr>
      <w:r w:rsidRPr="008823B6">
        <w:t>– возникновение пожара при оставлении включенного в сеть утюга без присмотра;</w:t>
      </w:r>
    </w:p>
    <w:p w:rsidR="008F7CD0" w:rsidRPr="008823B6" w:rsidRDefault="008F7CD0" w:rsidP="008F7CD0">
      <w:pPr>
        <w:autoSpaceDE w:val="0"/>
        <w:autoSpaceDN w:val="0"/>
        <w:adjustRightInd w:val="0"/>
        <w:spacing w:line="252" w:lineRule="auto"/>
        <w:ind w:firstLine="360"/>
        <w:jc w:val="both"/>
      </w:pPr>
      <w:r w:rsidRPr="008823B6">
        <w:t>– поражение электрическим током.</w:t>
      </w:r>
    </w:p>
    <w:p w:rsidR="008F7CD0" w:rsidRPr="008823B6" w:rsidRDefault="008F7CD0" w:rsidP="008F7CD0">
      <w:pPr>
        <w:autoSpaceDE w:val="0"/>
        <w:autoSpaceDN w:val="0"/>
        <w:adjustRightInd w:val="0"/>
        <w:spacing w:line="252" w:lineRule="auto"/>
        <w:ind w:firstLine="360"/>
        <w:jc w:val="both"/>
      </w:pPr>
      <w:r w:rsidRPr="008823B6">
        <w:t>1.3. При работе с электрическим утюгом используется специальная одежда: халат хлопчатобумажный или фартук, косынка, а также диэлектрический коврик.</w:t>
      </w:r>
    </w:p>
    <w:p w:rsidR="008F7CD0" w:rsidRPr="008823B6" w:rsidRDefault="008F7CD0" w:rsidP="008F7CD0">
      <w:pPr>
        <w:autoSpaceDE w:val="0"/>
        <w:autoSpaceDN w:val="0"/>
        <w:adjustRightInd w:val="0"/>
        <w:spacing w:line="252" w:lineRule="auto"/>
        <w:ind w:firstLine="360"/>
        <w:jc w:val="both"/>
      </w:pPr>
      <w:r w:rsidRPr="008823B6">
        <w:t>1.4. 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пострадавшего в ближайшее лечебное учреждения.</w:t>
      </w:r>
    </w:p>
    <w:p w:rsidR="008F7CD0" w:rsidRPr="008823B6" w:rsidRDefault="008F7CD0" w:rsidP="008F7CD0">
      <w:pPr>
        <w:autoSpaceDE w:val="0"/>
        <w:autoSpaceDN w:val="0"/>
        <w:adjustRightInd w:val="0"/>
        <w:spacing w:line="252" w:lineRule="auto"/>
        <w:ind w:firstLine="360"/>
        <w:jc w:val="both"/>
      </w:pPr>
    </w:p>
    <w:p w:rsidR="008F7CD0" w:rsidRPr="008823B6" w:rsidRDefault="008F7CD0" w:rsidP="008F7CD0">
      <w:pPr>
        <w:autoSpaceDE w:val="0"/>
        <w:autoSpaceDN w:val="0"/>
        <w:adjustRightInd w:val="0"/>
        <w:spacing w:line="252" w:lineRule="auto"/>
        <w:ind w:firstLine="360"/>
        <w:jc w:val="center"/>
        <w:rPr>
          <w:b/>
          <w:bCs/>
        </w:rPr>
      </w:pPr>
      <w:r w:rsidRPr="008823B6">
        <w:rPr>
          <w:b/>
          <w:bCs/>
        </w:rPr>
        <w:t>2. Требования безопасности перед началом работы</w:t>
      </w:r>
    </w:p>
    <w:p w:rsidR="008F7CD0" w:rsidRPr="008823B6" w:rsidRDefault="008F7CD0" w:rsidP="008F7CD0">
      <w:pPr>
        <w:autoSpaceDE w:val="0"/>
        <w:autoSpaceDN w:val="0"/>
        <w:adjustRightInd w:val="0"/>
        <w:spacing w:line="252" w:lineRule="auto"/>
        <w:ind w:firstLine="360"/>
        <w:jc w:val="center"/>
        <w:rPr>
          <w:b/>
          <w:bCs/>
        </w:rPr>
      </w:pPr>
    </w:p>
    <w:p w:rsidR="008F7CD0" w:rsidRPr="008823B6" w:rsidRDefault="008F7CD0" w:rsidP="008F7CD0">
      <w:pPr>
        <w:autoSpaceDE w:val="0"/>
        <w:autoSpaceDN w:val="0"/>
        <w:adjustRightInd w:val="0"/>
        <w:spacing w:line="252" w:lineRule="auto"/>
        <w:ind w:firstLine="360"/>
        <w:jc w:val="both"/>
      </w:pPr>
      <w:r w:rsidRPr="008823B6">
        <w:t xml:space="preserve">2.1. Надеть спецодежду, волосы тщательно заправить под косынку. </w:t>
      </w:r>
    </w:p>
    <w:p w:rsidR="008F7CD0" w:rsidRPr="008823B6" w:rsidRDefault="008F7CD0" w:rsidP="008F7CD0">
      <w:pPr>
        <w:autoSpaceDE w:val="0"/>
        <w:autoSpaceDN w:val="0"/>
        <w:adjustRightInd w:val="0"/>
        <w:spacing w:line="252" w:lineRule="auto"/>
        <w:ind w:firstLine="360"/>
        <w:jc w:val="both"/>
      </w:pPr>
      <w:r w:rsidRPr="008823B6">
        <w:t xml:space="preserve">2.2. Проверить исправность вилки и изоляции электрического шнура утюга. </w:t>
      </w:r>
    </w:p>
    <w:p w:rsidR="008F7CD0" w:rsidRPr="008823B6" w:rsidRDefault="008F7CD0" w:rsidP="008F7CD0">
      <w:pPr>
        <w:autoSpaceDE w:val="0"/>
        <w:autoSpaceDN w:val="0"/>
        <w:adjustRightInd w:val="0"/>
        <w:spacing w:line="252" w:lineRule="auto"/>
        <w:ind w:firstLine="360"/>
        <w:jc w:val="both"/>
      </w:pPr>
      <w:r w:rsidRPr="008823B6">
        <w:lastRenderedPageBreak/>
        <w:t xml:space="preserve">2.3. Убедиться в наличии термостойкой подставки для утюга и диэлектрического коврика на полу около места для глажения. </w:t>
      </w:r>
    </w:p>
    <w:p w:rsidR="008F7CD0" w:rsidRPr="008823B6" w:rsidRDefault="008F7CD0" w:rsidP="008F7CD0">
      <w:pPr>
        <w:autoSpaceDE w:val="0"/>
        <w:autoSpaceDN w:val="0"/>
        <w:adjustRightInd w:val="0"/>
        <w:spacing w:line="252" w:lineRule="auto"/>
        <w:ind w:firstLine="360"/>
        <w:jc w:val="both"/>
        <w:rPr>
          <w:b/>
          <w:bCs/>
        </w:rPr>
      </w:pPr>
    </w:p>
    <w:p w:rsidR="008F7CD0" w:rsidRPr="008823B6" w:rsidRDefault="008F7CD0" w:rsidP="008F7CD0">
      <w:pPr>
        <w:autoSpaceDE w:val="0"/>
        <w:autoSpaceDN w:val="0"/>
        <w:adjustRightInd w:val="0"/>
        <w:spacing w:line="252" w:lineRule="auto"/>
        <w:ind w:firstLine="360"/>
        <w:jc w:val="center"/>
        <w:rPr>
          <w:b/>
          <w:bCs/>
        </w:rPr>
      </w:pPr>
    </w:p>
    <w:p w:rsidR="008F7CD0" w:rsidRPr="008823B6" w:rsidRDefault="008F7CD0" w:rsidP="008F7CD0">
      <w:pPr>
        <w:autoSpaceDE w:val="0"/>
        <w:autoSpaceDN w:val="0"/>
        <w:adjustRightInd w:val="0"/>
        <w:spacing w:line="252" w:lineRule="auto"/>
        <w:ind w:firstLine="360"/>
        <w:jc w:val="center"/>
        <w:rPr>
          <w:b/>
          <w:bCs/>
        </w:rPr>
      </w:pPr>
    </w:p>
    <w:p w:rsidR="008F7CD0" w:rsidRPr="008823B6" w:rsidRDefault="008F7CD0" w:rsidP="008F7CD0">
      <w:pPr>
        <w:autoSpaceDE w:val="0"/>
        <w:autoSpaceDN w:val="0"/>
        <w:adjustRightInd w:val="0"/>
        <w:spacing w:line="252" w:lineRule="auto"/>
        <w:ind w:firstLine="360"/>
        <w:jc w:val="center"/>
        <w:rPr>
          <w:b/>
          <w:bCs/>
        </w:rPr>
      </w:pPr>
      <w:r w:rsidRPr="008823B6">
        <w:rPr>
          <w:b/>
          <w:bCs/>
        </w:rPr>
        <w:t>3. Требования безопасности во время работы</w:t>
      </w:r>
    </w:p>
    <w:p w:rsidR="008F7CD0" w:rsidRPr="008823B6" w:rsidRDefault="008F7CD0" w:rsidP="008F7CD0">
      <w:pPr>
        <w:autoSpaceDE w:val="0"/>
        <w:autoSpaceDN w:val="0"/>
        <w:adjustRightInd w:val="0"/>
        <w:spacing w:line="252" w:lineRule="auto"/>
        <w:ind w:firstLine="360"/>
        <w:jc w:val="center"/>
        <w:rPr>
          <w:b/>
          <w:bCs/>
        </w:rPr>
      </w:pPr>
    </w:p>
    <w:p w:rsidR="008F7CD0" w:rsidRPr="008823B6" w:rsidRDefault="008F7CD0" w:rsidP="008F7CD0">
      <w:pPr>
        <w:autoSpaceDE w:val="0"/>
        <w:autoSpaceDN w:val="0"/>
        <w:adjustRightInd w:val="0"/>
        <w:spacing w:line="252" w:lineRule="auto"/>
        <w:ind w:firstLine="360"/>
        <w:jc w:val="both"/>
      </w:pPr>
      <w:r w:rsidRPr="008823B6">
        <w:t xml:space="preserve">3.1. Включать электрический утюг в сеть и выключать сухими руками. </w:t>
      </w:r>
    </w:p>
    <w:p w:rsidR="008F7CD0" w:rsidRPr="008823B6" w:rsidRDefault="008F7CD0" w:rsidP="008F7CD0">
      <w:pPr>
        <w:autoSpaceDE w:val="0"/>
        <w:autoSpaceDN w:val="0"/>
        <w:adjustRightInd w:val="0"/>
        <w:spacing w:line="252" w:lineRule="auto"/>
        <w:ind w:firstLine="360"/>
        <w:jc w:val="both"/>
      </w:pPr>
      <w:r w:rsidRPr="008823B6">
        <w:t>3.2. При кратковременных перерывах в работе электрический утюг ставить на термоизоляционную подставку.</w:t>
      </w:r>
    </w:p>
    <w:p w:rsidR="008F7CD0" w:rsidRPr="008823B6" w:rsidRDefault="008F7CD0" w:rsidP="008F7CD0">
      <w:pPr>
        <w:autoSpaceDE w:val="0"/>
        <w:autoSpaceDN w:val="0"/>
        <w:adjustRightInd w:val="0"/>
        <w:spacing w:line="252" w:lineRule="auto"/>
        <w:ind w:firstLine="360"/>
        <w:jc w:val="both"/>
      </w:pPr>
      <w:r w:rsidRPr="008823B6">
        <w:t>3.3. При работе следить за тем, чтобы горячая подошва утюга не касалась электрического шнура.</w:t>
      </w:r>
    </w:p>
    <w:p w:rsidR="008F7CD0" w:rsidRPr="008823B6" w:rsidRDefault="008F7CD0" w:rsidP="008F7CD0">
      <w:pPr>
        <w:autoSpaceDE w:val="0"/>
        <w:autoSpaceDN w:val="0"/>
        <w:adjustRightInd w:val="0"/>
        <w:spacing w:line="252" w:lineRule="auto"/>
        <w:ind w:firstLine="360"/>
        <w:jc w:val="both"/>
      </w:pPr>
      <w:r w:rsidRPr="008823B6">
        <w:t>3.4. Во избежание ожогов рук не касаться горячих металлических частей утюга и не смачивать обильно материал водой.</w:t>
      </w:r>
    </w:p>
    <w:p w:rsidR="008F7CD0" w:rsidRPr="008823B6" w:rsidRDefault="008F7CD0" w:rsidP="008F7CD0">
      <w:pPr>
        <w:autoSpaceDE w:val="0"/>
        <w:autoSpaceDN w:val="0"/>
        <w:adjustRightInd w:val="0"/>
        <w:spacing w:line="252" w:lineRule="auto"/>
        <w:ind w:firstLine="360"/>
        <w:jc w:val="both"/>
      </w:pPr>
      <w:r w:rsidRPr="008823B6">
        <w:t>3.5. Во избежание пожара не оставлять включенный в сеть электрический утюг без присмотра.</w:t>
      </w:r>
    </w:p>
    <w:p w:rsidR="008F7CD0" w:rsidRPr="008823B6" w:rsidRDefault="008F7CD0" w:rsidP="008F7CD0">
      <w:pPr>
        <w:autoSpaceDE w:val="0"/>
        <w:autoSpaceDN w:val="0"/>
        <w:adjustRightInd w:val="0"/>
        <w:spacing w:line="252" w:lineRule="auto"/>
        <w:ind w:firstLine="360"/>
        <w:jc w:val="both"/>
      </w:pPr>
      <w:r w:rsidRPr="008823B6">
        <w:t xml:space="preserve">3.6. Следить за нормальной работой утюга, отключать электрический утюг от сети только за вилку, а не дергать за шнур. </w:t>
      </w:r>
    </w:p>
    <w:p w:rsidR="008F7CD0" w:rsidRPr="008823B6" w:rsidRDefault="008F7CD0" w:rsidP="008F7CD0">
      <w:pPr>
        <w:autoSpaceDE w:val="0"/>
        <w:autoSpaceDN w:val="0"/>
        <w:adjustRightInd w:val="0"/>
        <w:spacing w:line="252" w:lineRule="auto"/>
        <w:ind w:firstLine="360"/>
        <w:jc w:val="both"/>
      </w:pPr>
    </w:p>
    <w:p w:rsidR="008F7CD0" w:rsidRPr="008823B6" w:rsidRDefault="008F7CD0" w:rsidP="008F7CD0">
      <w:pPr>
        <w:autoSpaceDE w:val="0"/>
        <w:autoSpaceDN w:val="0"/>
        <w:adjustRightInd w:val="0"/>
        <w:spacing w:line="252" w:lineRule="auto"/>
        <w:ind w:firstLine="360"/>
        <w:jc w:val="center"/>
        <w:rPr>
          <w:b/>
          <w:bCs/>
        </w:rPr>
      </w:pPr>
      <w:r w:rsidRPr="008823B6">
        <w:rPr>
          <w:b/>
          <w:bCs/>
        </w:rPr>
        <w:t>4. Требования безопасности в аварийных ситуациях</w:t>
      </w:r>
    </w:p>
    <w:p w:rsidR="008F7CD0" w:rsidRPr="008823B6" w:rsidRDefault="008F7CD0" w:rsidP="008F7CD0">
      <w:pPr>
        <w:autoSpaceDE w:val="0"/>
        <w:autoSpaceDN w:val="0"/>
        <w:adjustRightInd w:val="0"/>
        <w:spacing w:line="252" w:lineRule="auto"/>
        <w:ind w:firstLine="360"/>
        <w:jc w:val="both"/>
        <w:rPr>
          <w:b/>
          <w:bCs/>
        </w:rPr>
      </w:pPr>
    </w:p>
    <w:p w:rsidR="008F7CD0" w:rsidRPr="008823B6" w:rsidRDefault="008F7CD0" w:rsidP="008F7CD0">
      <w:pPr>
        <w:autoSpaceDE w:val="0"/>
        <w:autoSpaceDN w:val="0"/>
        <w:adjustRightInd w:val="0"/>
        <w:spacing w:line="252" w:lineRule="auto"/>
        <w:ind w:firstLine="360"/>
        <w:jc w:val="both"/>
      </w:pPr>
      <w:r w:rsidRPr="008823B6">
        <w:t xml:space="preserve">4.1. При возникновении неисправности в работе электрического утюга, появлении искрения и т. д. немедленно отключить электрический утюг от электросети и сообщить об этом учителю (преподавателю). </w:t>
      </w:r>
    </w:p>
    <w:p w:rsidR="008F7CD0" w:rsidRPr="008823B6" w:rsidRDefault="008F7CD0" w:rsidP="008F7CD0">
      <w:pPr>
        <w:autoSpaceDE w:val="0"/>
        <w:autoSpaceDN w:val="0"/>
        <w:adjustRightInd w:val="0"/>
        <w:spacing w:line="252" w:lineRule="auto"/>
        <w:ind w:firstLine="360"/>
        <w:jc w:val="both"/>
      </w:pPr>
      <w:r w:rsidRPr="008823B6">
        <w:t>4.2. При возникновении пожара немедленно отключить электрический утюг от электросети и приступить к тушению очага возгорания первичными средствами пожаротушения.</w:t>
      </w:r>
    </w:p>
    <w:p w:rsidR="008F7CD0" w:rsidRPr="008823B6" w:rsidRDefault="008F7CD0" w:rsidP="008F7CD0">
      <w:pPr>
        <w:autoSpaceDE w:val="0"/>
        <w:autoSpaceDN w:val="0"/>
        <w:adjustRightInd w:val="0"/>
        <w:spacing w:line="252" w:lineRule="auto"/>
        <w:ind w:firstLine="360"/>
        <w:jc w:val="both"/>
      </w:pPr>
      <w:r w:rsidRPr="008823B6">
        <w:t>4.3. При получении учащимся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F7CD0" w:rsidRPr="008823B6" w:rsidRDefault="008F7CD0" w:rsidP="008F7CD0">
      <w:pPr>
        <w:autoSpaceDE w:val="0"/>
        <w:autoSpaceDN w:val="0"/>
        <w:adjustRightInd w:val="0"/>
        <w:spacing w:line="252" w:lineRule="auto"/>
        <w:ind w:firstLine="360"/>
        <w:jc w:val="both"/>
        <w:rPr>
          <w:b/>
          <w:bCs/>
        </w:rPr>
      </w:pPr>
    </w:p>
    <w:p w:rsidR="008F7CD0" w:rsidRPr="008823B6" w:rsidRDefault="008F7CD0" w:rsidP="008F7CD0">
      <w:pPr>
        <w:autoSpaceDE w:val="0"/>
        <w:autoSpaceDN w:val="0"/>
        <w:adjustRightInd w:val="0"/>
        <w:spacing w:line="252" w:lineRule="auto"/>
        <w:ind w:firstLine="360"/>
        <w:jc w:val="center"/>
        <w:rPr>
          <w:b/>
          <w:bCs/>
        </w:rPr>
      </w:pPr>
      <w:r w:rsidRPr="008823B6">
        <w:rPr>
          <w:b/>
          <w:bCs/>
        </w:rPr>
        <w:t>5. Требования безопасности по окончании работы</w:t>
      </w:r>
    </w:p>
    <w:p w:rsidR="008F7CD0" w:rsidRPr="008823B6" w:rsidRDefault="008F7CD0" w:rsidP="008F7CD0">
      <w:pPr>
        <w:autoSpaceDE w:val="0"/>
        <w:autoSpaceDN w:val="0"/>
        <w:adjustRightInd w:val="0"/>
        <w:spacing w:line="252" w:lineRule="auto"/>
        <w:ind w:firstLine="360"/>
        <w:jc w:val="center"/>
        <w:rPr>
          <w:b/>
          <w:bCs/>
        </w:rPr>
      </w:pPr>
    </w:p>
    <w:p w:rsidR="008F7CD0" w:rsidRPr="008823B6" w:rsidRDefault="008F7CD0" w:rsidP="008F7CD0">
      <w:pPr>
        <w:autoSpaceDE w:val="0"/>
        <w:autoSpaceDN w:val="0"/>
        <w:adjustRightInd w:val="0"/>
        <w:spacing w:line="252" w:lineRule="auto"/>
        <w:ind w:firstLine="360"/>
        <w:jc w:val="both"/>
      </w:pPr>
      <w:r w:rsidRPr="008823B6">
        <w:t xml:space="preserve">5.1. Отключить электрический утюг от электросети. </w:t>
      </w:r>
    </w:p>
    <w:p w:rsidR="008F7CD0" w:rsidRPr="008823B6" w:rsidRDefault="008F7CD0" w:rsidP="008F7CD0">
      <w:pPr>
        <w:autoSpaceDE w:val="0"/>
        <w:autoSpaceDN w:val="0"/>
        <w:adjustRightInd w:val="0"/>
        <w:spacing w:line="252" w:lineRule="auto"/>
        <w:ind w:firstLine="360"/>
        <w:jc w:val="both"/>
      </w:pPr>
      <w:r w:rsidRPr="008823B6">
        <w:t xml:space="preserve">5.2. Привести в порядок рабочее место. </w:t>
      </w:r>
    </w:p>
    <w:p w:rsidR="008F7CD0" w:rsidRPr="008823B6" w:rsidRDefault="008F7CD0" w:rsidP="008F7CD0">
      <w:pPr>
        <w:autoSpaceDE w:val="0"/>
        <w:autoSpaceDN w:val="0"/>
        <w:adjustRightInd w:val="0"/>
        <w:spacing w:line="252" w:lineRule="auto"/>
        <w:ind w:firstLine="360"/>
        <w:jc w:val="both"/>
      </w:pPr>
      <w:r w:rsidRPr="008823B6">
        <w:t>5.3. Снять спецодежду и вымыть руки с мылом.</w:t>
      </w:r>
    </w:p>
    <w:p w:rsidR="008F7CD0" w:rsidRPr="008823B6" w:rsidRDefault="008F7CD0" w:rsidP="008F7CD0">
      <w:pPr>
        <w:autoSpaceDE w:val="0"/>
        <w:autoSpaceDN w:val="0"/>
        <w:adjustRightInd w:val="0"/>
        <w:spacing w:line="252" w:lineRule="auto"/>
        <w:ind w:firstLine="360"/>
        <w:jc w:val="both"/>
      </w:pPr>
    </w:p>
    <w:p w:rsidR="008F7CD0" w:rsidRDefault="008F7CD0" w:rsidP="008F7CD0">
      <w:pPr>
        <w:autoSpaceDE w:val="0"/>
        <w:autoSpaceDN w:val="0"/>
        <w:adjustRightInd w:val="0"/>
        <w:rPr>
          <w:sz w:val="20"/>
          <w:szCs w:val="20"/>
        </w:rPr>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Default="008F7CD0" w:rsidP="008F7CD0"/>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 w:rsidR="008F7CD0" w:rsidRDefault="008F7CD0" w:rsidP="008F7CD0"/>
    <w:p w:rsidR="008F7CD0" w:rsidRDefault="008F7CD0" w:rsidP="008F7CD0"/>
    <w:p w:rsidR="008F7CD0" w:rsidRPr="00AA1227" w:rsidRDefault="008F7CD0" w:rsidP="008F7CD0">
      <w:pPr>
        <w:pStyle w:val="af6"/>
        <w:rPr>
          <w:rFonts w:ascii="Times New Roman" w:hAnsi="Times New Roman" w:cs="Times New Roman"/>
          <w:sz w:val="20"/>
          <w:szCs w:val="20"/>
        </w:rPr>
      </w:pPr>
      <w:r w:rsidRPr="00AA1227">
        <w:rPr>
          <w:rFonts w:ascii="Times New Roman" w:hAnsi="Times New Roman" w:cs="Times New Roman"/>
          <w:sz w:val="20"/>
          <w:szCs w:val="20"/>
        </w:rPr>
        <w:t>СОГЛАСОВАНО:</w:t>
      </w:r>
      <w:r w:rsidRPr="00AA1227">
        <w:rPr>
          <w:rFonts w:ascii="Times New Roman" w:hAnsi="Times New Roman" w:cs="Times New Roman"/>
          <w:sz w:val="20"/>
          <w:szCs w:val="20"/>
        </w:rPr>
        <w:tab/>
      </w:r>
      <w:r w:rsidRPr="00AA1227">
        <w:rPr>
          <w:rFonts w:ascii="Times New Roman" w:hAnsi="Times New Roman" w:cs="Times New Roman"/>
          <w:sz w:val="20"/>
          <w:szCs w:val="20"/>
        </w:rPr>
        <w:tab/>
      </w:r>
      <w:r w:rsidRPr="00AA1227">
        <w:rPr>
          <w:rFonts w:ascii="Times New Roman" w:hAnsi="Times New Roman" w:cs="Times New Roman"/>
          <w:sz w:val="20"/>
          <w:szCs w:val="20"/>
        </w:rPr>
        <w:tab/>
      </w:r>
      <w:r w:rsidRPr="00AA1227">
        <w:rPr>
          <w:rFonts w:ascii="Times New Roman" w:hAnsi="Times New Roman" w:cs="Times New Roman"/>
          <w:sz w:val="20"/>
          <w:szCs w:val="20"/>
        </w:rPr>
        <w:tab/>
        <w:t xml:space="preserve">                              УТВЕРЖДАЮ:</w:t>
      </w:r>
    </w:p>
    <w:p w:rsidR="008F7CD0" w:rsidRPr="00AA1227" w:rsidRDefault="008F7CD0" w:rsidP="008F7CD0">
      <w:pPr>
        <w:pStyle w:val="af6"/>
        <w:rPr>
          <w:rFonts w:ascii="Times New Roman" w:hAnsi="Times New Roman" w:cs="Times New Roman"/>
          <w:sz w:val="20"/>
          <w:szCs w:val="20"/>
        </w:rPr>
      </w:pPr>
      <w:r w:rsidRPr="00AA1227">
        <w:rPr>
          <w:rFonts w:ascii="Times New Roman" w:hAnsi="Times New Roman" w:cs="Times New Roman"/>
          <w:sz w:val="20"/>
          <w:szCs w:val="20"/>
        </w:rPr>
        <w:t>Председатель ППО</w:t>
      </w:r>
      <w:r w:rsidRPr="00AA1227">
        <w:rPr>
          <w:rFonts w:ascii="Times New Roman" w:hAnsi="Times New Roman" w:cs="Times New Roman"/>
          <w:sz w:val="20"/>
          <w:szCs w:val="20"/>
        </w:rPr>
        <w:tab/>
      </w:r>
      <w:r w:rsidRPr="00AA1227">
        <w:rPr>
          <w:rFonts w:ascii="Times New Roman" w:hAnsi="Times New Roman" w:cs="Times New Roman"/>
          <w:sz w:val="20"/>
          <w:szCs w:val="20"/>
        </w:rPr>
        <w:tab/>
      </w:r>
      <w:r w:rsidRPr="00AA1227">
        <w:rPr>
          <w:rFonts w:ascii="Times New Roman" w:hAnsi="Times New Roman" w:cs="Times New Roman"/>
          <w:sz w:val="20"/>
          <w:szCs w:val="20"/>
        </w:rPr>
        <w:tab/>
      </w:r>
      <w:r w:rsidRPr="00AA1227">
        <w:rPr>
          <w:rFonts w:ascii="Times New Roman" w:hAnsi="Times New Roman" w:cs="Times New Roman"/>
          <w:sz w:val="20"/>
          <w:szCs w:val="20"/>
        </w:rPr>
        <w:tab/>
      </w:r>
      <w:r w:rsidRPr="00AA1227">
        <w:rPr>
          <w:rFonts w:ascii="Times New Roman" w:hAnsi="Times New Roman" w:cs="Times New Roman"/>
          <w:sz w:val="20"/>
          <w:szCs w:val="20"/>
        </w:rPr>
        <w:tab/>
        <w:t xml:space="preserve">               Директор МБОУ</w:t>
      </w:r>
      <w:proofErr w:type="gramStart"/>
      <w:r w:rsidRPr="00AA1227">
        <w:rPr>
          <w:rFonts w:ascii="Times New Roman" w:hAnsi="Times New Roman" w:cs="Times New Roman"/>
          <w:sz w:val="20"/>
          <w:szCs w:val="20"/>
        </w:rPr>
        <w:t>"О</w:t>
      </w:r>
      <w:proofErr w:type="gramEnd"/>
      <w:r w:rsidRPr="00AA1227">
        <w:rPr>
          <w:rFonts w:ascii="Times New Roman" w:hAnsi="Times New Roman" w:cs="Times New Roman"/>
          <w:sz w:val="20"/>
          <w:szCs w:val="20"/>
        </w:rPr>
        <w:t>Ш Сельхозтехника"</w:t>
      </w:r>
    </w:p>
    <w:p w:rsidR="008F7CD0" w:rsidRPr="00AA1227" w:rsidRDefault="008F7CD0" w:rsidP="008F7CD0">
      <w:pPr>
        <w:pStyle w:val="af6"/>
        <w:rPr>
          <w:rFonts w:ascii="Times New Roman" w:hAnsi="Times New Roman" w:cs="Times New Roman"/>
          <w:sz w:val="20"/>
          <w:szCs w:val="20"/>
        </w:rPr>
      </w:pPr>
      <w:r w:rsidRPr="00AA1227">
        <w:rPr>
          <w:rFonts w:ascii="Times New Roman" w:hAnsi="Times New Roman" w:cs="Times New Roman"/>
          <w:sz w:val="20"/>
          <w:szCs w:val="20"/>
        </w:rPr>
        <w:t xml:space="preserve">________ Г. Н. </w:t>
      </w:r>
      <w:proofErr w:type="spellStart"/>
      <w:r w:rsidRPr="00AA1227">
        <w:rPr>
          <w:rFonts w:ascii="Times New Roman" w:hAnsi="Times New Roman" w:cs="Times New Roman"/>
          <w:sz w:val="20"/>
          <w:szCs w:val="20"/>
        </w:rPr>
        <w:t>Храбалова</w:t>
      </w:r>
      <w:proofErr w:type="spellEnd"/>
      <w:r w:rsidRPr="00AA1227">
        <w:rPr>
          <w:rFonts w:ascii="Times New Roman" w:hAnsi="Times New Roman" w:cs="Times New Roman"/>
          <w:sz w:val="20"/>
          <w:szCs w:val="20"/>
        </w:rPr>
        <w:tab/>
      </w:r>
      <w:r w:rsidRPr="00AA1227">
        <w:rPr>
          <w:rFonts w:ascii="Times New Roman" w:hAnsi="Times New Roman" w:cs="Times New Roman"/>
          <w:sz w:val="20"/>
          <w:szCs w:val="20"/>
        </w:rPr>
        <w:tab/>
      </w:r>
      <w:r w:rsidRPr="00AA1227">
        <w:rPr>
          <w:rFonts w:ascii="Times New Roman" w:hAnsi="Times New Roman" w:cs="Times New Roman"/>
          <w:sz w:val="20"/>
          <w:szCs w:val="20"/>
        </w:rPr>
        <w:tab/>
      </w:r>
      <w:r w:rsidRPr="00AA1227">
        <w:rPr>
          <w:rFonts w:ascii="Times New Roman" w:hAnsi="Times New Roman" w:cs="Times New Roman"/>
          <w:sz w:val="20"/>
          <w:szCs w:val="20"/>
        </w:rPr>
        <w:tab/>
        <w:t xml:space="preserve">                 __________________  Т.Н. </w:t>
      </w:r>
      <w:proofErr w:type="spellStart"/>
      <w:r w:rsidRPr="00AA1227">
        <w:rPr>
          <w:rFonts w:ascii="Times New Roman" w:hAnsi="Times New Roman" w:cs="Times New Roman"/>
          <w:sz w:val="20"/>
          <w:szCs w:val="20"/>
        </w:rPr>
        <w:t>Миенкова</w:t>
      </w:r>
      <w:proofErr w:type="spellEnd"/>
    </w:p>
    <w:p w:rsidR="008F7CD0" w:rsidRPr="00AA1227" w:rsidRDefault="00386F5D" w:rsidP="008F7CD0">
      <w:pPr>
        <w:pStyle w:val="af6"/>
        <w:rPr>
          <w:rFonts w:ascii="Times New Roman" w:hAnsi="Times New Roman" w:cs="Times New Roman"/>
          <w:sz w:val="20"/>
          <w:szCs w:val="20"/>
        </w:rPr>
      </w:pPr>
      <w:r>
        <w:rPr>
          <w:rFonts w:ascii="Times New Roman" w:hAnsi="Times New Roman" w:cs="Times New Roman"/>
          <w:sz w:val="20"/>
          <w:szCs w:val="20"/>
        </w:rPr>
        <w:t xml:space="preserve"> Протокол №5 от 31.08</w:t>
      </w:r>
      <w:r w:rsidR="008F7CD0" w:rsidRPr="00AA1227">
        <w:rPr>
          <w:rFonts w:ascii="Times New Roman" w:hAnsi="Times New Roman" w:cs="Times New Roman"/>
          <w:sz w:val="20"/>
          <w:szCs w:val="20"/>
        </w:rPr>
        <w:t xml:space="preserve">. 2017г                              </w:t>
      </w:r>
      <w:r w:rsidR="008F7CD0" w:rsidRPr="00AA1227">
        <w:rPr>
          <w:rFonts w:ascii="Times New Roman" w:hAnsi="Times New Roman" w:cs="Times New Roman"/>
          <w:sz w:val="20"/>
          <w:szCs w:val="20"/>
        </w:rPr>
        <w:tab/>
      </w:r>
      <w:r w:rsidR="008F7CD0" w:rsidRPr="00AA1227">
        <w:rPr>
          <w:rFonts w:ascii="Times New Roman" w:hAnsi="Times New Roman" w:cs="Times New Roman"/>
          <w:sz w:val="20"/>
          <w:szCs w:val="20"/>
        </w:rPr>
        <w:tab/>
        <w:t xml:space="preserve">   </w:t>
      </w:r>
      <w:r w:rsidR="008F7CD0">
        <w:rPr>
          <w:rFonts w:ascii="Times New Roman" w:hAnsi="Times New Roman" w:cs="Times New Roman"/>
          <w:sz w:val="20"/>
          <w:szCs w:val="20"/>
        </w:rPr>
        <w:t xml:space="preserve">             </w:t>
      </w:r>
      <w:r w:rsidR="008F7CD0" w:rsidRPr="00AA1227">
        <w:rPr>
          <w:rFonts w:ascii="Times New Roman" w:hAnsi="Times New Roman" w:cs="Times New Roman"/>
          <w:sz w:val="20"/>
          <w:szCs w:val="20"/>
        </w:rPr>
        <w:t xml:space="preserve"> Приказ №155 от 31 августа 2017 г.</w:t>
      </w:r>
    </w:p>
    <w:p w:rsidR="008F7CD0" w:rsidRPr="00AA1227" w:rsidRDefault="008F7CD0" w:rsidP="008F7CD0">
      <w:pPr>
        <w:pStyle w:val="af6"/>
        <w:rPr>
          <w:rFonts w:ascii="Times New Roman" w:hAnsi="Times New Roman" w:cs="Times New Roman"/>
          <w:sz w:val="20"/>
          <w:szCs w:val="20"/>
        </w:rPr>
      </w:pPr>
    </w:p>
    <w:p w:rsidR="008F7CD0" w:rsidRPr="00AA1227" w:rsidRDefault="008F7CD0" w:rsidP="008F7CD0">
      <w:pPr>
        <w:pStyle w:val="af6"/>
        <w:rPr>
          <w:rFonts w:ascii="Times New Roman" w:hAnsi="Times New Roman" w:cs="Times New Roman"/>
          <w:sz w:val="20"/>
          <w:szCs w:val="20"/>
        </w:rPr>
      </w:pPr>
    </w:p>
    <w:p w:rsidR="008F7CD0" w:rsidRPr="00563330" w:rsidRDefault="008F7CD0" w:rsidP="008F7CD0">
      <w:pPr>
        <w:jc w:val="center"/>
        <w:rPr>
          <w:b/>
        </w:rPr>
      </w:pPr>
      <w:r w:rsidRPr="00563330">
        <w:rPr>
          <w:b/>
        </w:rPr>
        <w:t>Инструкция №28</w:t>
      </w:r>
    </w:p>
    <w:p w:rsidR="008F7CD0" w:rsidRPr="00563330" w:rsidRDefault="008F7CD0" w:rsidP="008F7CD0">
      <w:pPr>
        <w:jc w:val="center"/>
        <w:rPr>
          <w:b/>
        </w:rPr>
      </w:pPr>
      <w:r w:rsidRPr="00563330">
        <w:rPr>
          <w:b/>
        </w:rPr>
        <w:t>по охране труда для заведующего хозяйством</w:t>
      </w:r>
    </w:p>
    <w:p w:rsidR="008F7CD0" w:rsidRPr="00090CD2" w:rsidRDefault="008F7CD0" w:rsidP="008F7CD0">
      <w:pPr>
        <w:jc w:val="center"/>
        <w:rPr>
          <w:b/>
        </w:rPr>
      </w:pPr>
      <w:r>
        <w:rPr>
          <w:b/>
        </w:rPr>
        <w:t>ИОТ-036</w:t>
      </w:r>
      <w:r w:rsidRPr="00090CD2">
        <w:rPr>
          <w:b/>
        </w:rPr>
        <w:t>- 201</w:t>
      </w:r>
      <w:r w:rsidR="000C41C3">
        <w:rPr>
          <w:b/>
        </w:rPr>
        <w:t>7</w:t>
      </w:r>
    </w:p>
    <w:p w:rsidR="008F7CD0" w:rsidRPr="00563330" w:rsidRDefault="008F7CD0" w:rsidP="008F7CD0">
      <w:pPr>
        <w:ind w:firstLine="709"/>
        <w:jc w:val="both"/>
      </w:pPr>
    </w:p>
    <w:p w:rsidR="008F7CD0" w:rsidRPr="00563330" w:rsidRDefault="008F7CD0" w:rsidP="008F7CD0">
      <w:pPr>
        <w:ind w:firstLine="709"/>
        <w:jc w:val="both"/>
      </w:pPr>
    </w:p>
    <w:p w:rsidR="008F7CD0" w:rsidRPr="00563330" w:rsidRDefault="008F7CD0" w:rsidP="008F7CD0">
      <w:pPr>
        <w:jc w:val="center"/>
        <w:rPr>
          <w:b/>
        </w:rPr>
      </w:pPr>
      <w:r w:rsidRPr="00563330">
        <w:rPr>
          <w:b/>
        </w:rPr>
        <w:t xml:space="preserve">1. Общие требования инструкции по охране труда </w:t>
      </w:r>
    </w:p>
    <w:p w:rsidR="008F7CD0" w:rsidRPr="00563330" w:rsidRDefault="008F7CD0" w:rsidP="008F7CD0">
      <w:pPr>
        <w:jc w:val="center"/>
        <w:rPr>
          <w:b/>
        </w:rPr>
      </w:pPr>
      <w:r w:rsidRPr="00563330">
        <w:rPr>
          <w:b/>
        </w:rPr>
        <w:t>для заведующего хозяйством</w:t>
      </w:r>
    </w:p>
    <w:p w:rsidR="008F7CD0" w:rsidRPr="00563330" w:rsidRDefault="008F7CD0" w:rsidP="008F7CD0">
      <w:pPr>
        <w:ind w:firstLine="709"/>
        <w:jc w:val="both"/>
      </w:pPr>
    </w:p>
    <w:p w:rsidR="008F7CD0" w:rsidRPr="00563330" w:rsidRDefault="008F7CD0" w:rsidP="008F7CD0">
      <w:pPr>
        <w:ind w:firstLine="709"/>
        <w:jc w:val="both"/>
      </w:pPr>
      <w:r w:rsidRPr="00563330">
        <w:t>1.1. Настоящая инструкция по охране труда для заведующего хозяйством предназначена для работника, выполняющего административно-хозяйственную работу в общеобразовательном учебном заведении.</w:t>
      </w:r>
    </w:p>
    <w:p w:rsidR="008F7CD0" w:rsidRPr="00563330" w:rsidRDefault="008F7CD0" w:rsidP="008F7CD0">
      <w:pPr>
        <w:ind w:firstLine="709"/>
        <w:jc w:val="both"/>
      </w:pPr>
      <w:r w:rsidRPr="00563330">
        <w:t>1.2. К самостоятельной работе в качестве заведующего хозяйством допускаются лица, достигшие 18 лет, которые ознакомились с настоящей инструкцией по охране труда, прошли соответствующую подготовку, прослушали инструктаж и прошли проверку знаний по охране труда, медицинский осмотр.</w:t>
      </w:r>
    </w:p>
    <w:p w:rsidR="008F7CD0" w:rsidRPr="00563330" w:rsidRDefault="008F7CD0" w:rsidP="008F7CD0">
      <w:pPr>
        <w:ind w:firstLine="709"/>
        <w:jc w:val="both"/>
      </w:pPr>
      <w:r w:rsidRPr="00563330">
        <w:t>1.3. Инструкция по охране труда является основным документом, который устанавливает необходимые требования охраны труда и техники безопасности при работе заведующего хозяйством.</w:t>
      </w:r>
    </w:p>
    <w:p w:rsidR="008F7CD0" w:rsidRPr="00563330" w:rsidRDefault="008F7CD0" w:rsidP="008F7CD0">
      <w:pPr>
        <w:ind w:firstLine="709"/>
        <w:jc w:val="both"/>
      </w:pPr>
      <w:r w:rsidRPr="00563330">
        <w:t xml:space="preserve">1.4. Знание инструкции по охране труда для заведующего хозяйством является строго обязательным. Лица, которые допустили нарушение данной инструкции, могут </w:t>
      </w:r>
      <w:r w:rsidRPr="00563330">
        <w:lastRenderedPageBreak/>
        <w:t>быть привлечены к дисциплинарной ответственности в соответствии с правилами внутреннего трудового распорядка школы.</w:t>
      </w:r>
    </w:p>
    <w:p w:rsidR="008F7CD0" w:rsidRPr="00563330" w:rsidRDefault="008F7CD0" w:rsidP="008F7CD0">
      <w:pPr>
        <w:ind w:firstLine="709"/>
        <w:jc w:val="both"/>
      </w:pPr>
      <w:r w:rsidRPr="00563330">
        <w:t>1.5 Заведующий хозяйством обязан:</w:t>
      </w:r>
    </w:p>
    <w:p w:rsidR="008F7CD0" w:rsidRPr="00563330" w:rsidRDefault="008F7CD0" w:rsidP="008F7CD0">
      <w:pPr>
        <w:ind w:firstLine="709"/>
        <w:jc w:val="both"/>
      </w:pPr>
      <w:r w:rsidRPr="00563330">
        <w:t>- знать должностную инструкцию заведующего хозяйством;</w:t>
      </w:r>
    </w:p>
    <w:p w:rsidR="008F7CD0" w:rsidRPr="00563330" w:rsidRDefault="008F7CD0" w:rsidP="008F7CD0">
      <w:pPr>
        <w:ind w:firstLine="709"/>
        <w:jc w:val="both"/>
      </w:pPr>
      <w:r w:rsidRPr="00563330">
        <w:t xml:space="preserve">- немедленно поставить в известность директора образовательного учреждения о происшедшем несчастном случае и обо всех замечаниях или нарушениях, касающихся охраны труда и техники безопасности в школе, пожарной безопасности, </w:t>
      </w:r>
      <w:proofErr w:type="spellStart"/>
      <w:r w:rsidRPr="00563330">
        <w:t>электробезопасности</w:t>
      </w:r>
      <w:proofErr w:type="spellEnd"/>
      <w:r w:rsidRPr="00563330">
        <w:t>, а также о неисправной работе оборудования;</w:t>
      </w:r>
    </w:p>
    <w:p w:rsidR="008F7CD0" w:rsidRPr="00563330" w:rsidRDefault="008F7CD0" w:rsidP="008F7CD0">
      <w:pPr>
        <w:ind w:firstLine="709"/>
        <w:jc w:val="both"/>
      </w:pPr>
      <w:r w:rsidRPr="00563330">
        <w:t>- помнить о личной ответственности за несоблюдение требований техники безопасности;</w:t>
      </w:r>
    </w:p>
    <w:p w:rsidR="008F7CD0" w:rsidRPr="00563330" w:rsidRDefault="008F7CD0" w:rsidP="008F7CD0">
      <w:pPr>
        <w:ind w:firstLine="709"/>
        <w:jc w:val="both"/>
      </w:pPr>
      <w:r w:rsidRPr="00563330">
        <w:t>- следить за чистотой и порядком на своем рабочем месте, в кабинете;</w:t>
      </w:r>
    </w:p>
    <w:p w:rsidR="008F7CD0" w:rsidRPr="00563330" w:rsidRDefault="008F7CD0" w:rsidP="008F7CD0">
      <w:pPr>
        <w:ind w:firstLine="709"/>
        <w:jc w:val="both"/>
      </w:pPr>
      <w:r w:rsidRPr="00563330">
        <w:t>- обеспечивать сохранность средств защиты, инструментов, приспособлений, оборудования, средства пожаротушения, документации по охране труда.</w:t>
      </w:r>
    </w:p>
    <w:p w:rsidR="008F7CD0" w:rsidRPr="00563330" w:rsidRDefault="008F7CD0" w:rsidP="008F7CD0">
      <w:pPr>
        <w:ind w:firstLine="709"/>
        <w:jc w:val="both"/>
      </w:pPr>
      <w:r w:rsidRPr="00563330">
        <w:t>1.6. Запрещается нарушать правила и требования, установленные в данной инструкции по технике безопасности.</w:t>
      </w:r>
    </w:p>
    <w:p w:rsidR="008F7CD0" w:rsidRPr="00563330" w:rsidRDefault="008F7CD0" w:rsidP="008F7CD0">
      <w:pPr>
        <w:ind w:firstLine="709"/>
        <w:jc w:val="both"/>
      </w:pPr>
      <w:r w:rsidRPr="00563330">
        <w:t>1.7. Заведующий хозяйством обязан пройти:</w:t>
      </w:r>
    </w:p>
    <w:p w:rsidR="008F7CD0" w:rsidRPr="00563330" w:rsidRDefault="008F7CD0" w:rsidP="008F7CD0">
      <w:pPr>
        <w:ind w:firstLine="709"/>
        <w:jc w:val="both"/>
      </w:pPr>
      <w:r w:rsidRPr="00563330">
        <w:t>проверку знаний инструкции по охране труда, инструкции по оказанию первой, экстренной, реанимационной помощи пострадавшим во время выполнения работы людям;</w:t>
      </w:r>
    </w:p>
    <w:p w:rsidR="008F7CD0" w:rsidRPr="00563330" w:rsidRDefault="008F7CD0" w:rsidP="008F7CD0">
      <w:pPr>
        <w:ind w:firstLine="709"/>
        <w:jc w:val="both"/>
      </w:pPr>
      <w:r w:rsidRPr="00563330">
        <w:t>обучение практическим правилам и получение навыков при освобождении человека, который попал под напряжение от действия электрического тока и оказание ему первой помощи при других несчастных случаях;</w:t>
      </w:r>
    </w:p>
    <w:p w:rsidR="008F7CD0" w:rsidRPr="00563330" w:rsidRDefault="008F7CD0" w:rsidP="008F7CD0">
      <w:pPr>
        <w:ind w:firstLine="709"/>
        <w:jc w:val="both"/>
      </w:pPr>
      <w:r w:rsidRPr="00563330">
        <w:t>заведующему хозяйством запрещается выполнять самому и самовольно раздавать работу другим людям, которая не соответствует полученной специальности.</w:t>
      </w:r>
    </w:p>
    <w:p w:rsidR="008F7CD0" w:rsidRPr="00563330" w:rsidRDefault="008F7CD0" w:rsidP="008F7CD0">
      <w:pPr>
        <w:ind w:firstLine="709"/>
        <w:jc w:val="both"/>
      </w:pPr>
      <w:r w:rsidRPr="00563330">
        <w:t>1.8. Заведующий хозяйством проходит медицинский осмотр не реже 1 раза в год.</w:t>
      </w:r>
    </w:p>
    <w:p w:rsidR="008F7CD0" w:rsidRPr="00563330" w:rsidRDefault="008F7CD0" w:rsidP="008F7CD0">
      <w:pPr>
        <w:ind w:firstLine="709"/>
        <w:jc w:val="both"/>
      </w:pPr>
      <w:r w:rsidRPr="00563330">
        <w:t>1.9. Должен знать месторасположение медицинской аптечки и уметь ей воспользоваться.</w:t>
      </w:r>
    </w:p>
    <w:p w:rsidR="008F7CD0" w:rsidRPr="00563330" w:rsidRDefault="008F7CD0" w:rsidP="008F7CD0">
      <w:pPr>
        <w:ind w:firstLine="709"/>
        <w:jc w:val="both"/>
      </w:pPr>
    </w:p>
    <w:p w:rsidR="008F7CD0" w:rsidRPr="00563330" w:rsidRDefault="008F7CD0" w:rsidP="008F7CD0">
      <w:pPr>
        <w:jc w:val="center"/>
        <w:rPr>
          <w:b/>
        </w:rPr>
      </w:pPr>
      <w:r w:rsidRPr="00563330">
        <w:rPr>
          <w:b/>
        </w:rPr>
        <w:t xml:space="preserve">2. Требования безопасности перед началом работы </w:t>
      </w:r>
    </w:p>
    <w:p w:rsidR="008F7CD0" w:rsidRPr="00563330" w:rsidRDefault="008F7CD0" w:rsidP="008F7CD0">
      <w:pPr>
        <w:jc w:val="center"/>
        <w:rPr>
          <w:b/>
        </w:rPr>
      </w:pPr>
      <w:r w:rsidRPr="00563330">
        <w:rPr>
          <w:b/>
        </w:rPr>
        <w:t>заведующего хозяйством</w:t>
      </w:r>
    </w:p>
    <w:p w:rsidR="008F7CD0" w:rsidRPr="00563330" w:rsidRDefault="008F7CD0" w:rsidP="008F7CD0">
      <w:pPr>
        <w:ind w:firstLine="709"/>
        <w:jc w:val="both"/>
      </w:pPr>
    </w:p>
    <w:p w:rsidR="008F7CD0" w:rsidRPr="00563330" w:rsidRDefault="008F7CD0" w:rsidP="008F7CD0">
      <w:pPr>
        <w:ind w:firstLine="709"/>
        <w:jc w:val="both"/>
      </w:pPr>
      <w:r w:rsidRPr="00563330">
        <w:t>Перед началом работы заведующему хозяйством необходимо:</w:t>
      </w:r>
    </w:p>
    <w:p w:rsidR="008F7CD0" w:rsidRPr="00563330" w:rsidRDefault="008F7CD0" w:rsidP="008F7CD0">
      <w:pPr>
        <w:ind w:firstLine="709"/>
        <w:jc w:val="both"/>
      </w:pPr>
      <w:r w:rsidRPr="00563330">
        <w:t>2.1. Принять сообщения сотрудника охраны о состоянии территории школы, рабочего по комплексному обслуживанию здания – о состоянии отопительной, водопроводной и канализационных систем школы;</w:t>
      </w:r>
    </w:p>
    <w:p w:rsidR="008F7CD0" w:rsidRPr="00563330" w:rsidRDefault="008F7CD0" w:rsidP="008F7CD0">
      <w:pPr>
        <w:ind w:firstLine="709"/>
        <w:jc w:val="both"/>
      </w:pPr>
      <w:r w:rsidRPr="00563330">
        <w:t>2.2. Произвести обход школы, проверить готовность помещений к приему учащихся;</w:t>
      </w:r>
    </w:p>
    <w:p w:rsidR="008F7CD0" w:rsidRPr="00563330" w:rsidRDefault="008F7CD0" w:rsidP="008F7CD0">
      <w:pPr>
        <w:ind w:firstLine="709"/>
        <w:jc w:val="both"/>
      </w:pPr>
      <w:r w:rsidRPr="00563330">
        <w:t>2.3. Проконтролировать выход на работу технического персонала, в случае необходимости организовать замену;</w:t>
      </w:r>
    </w:p>
    <w:p w:rsidR="008F7CD0" w:rsidRPr="00563330" w:rsidRDefault="008F7CD0" w:rsidP="008F7CD0">
      <w:pPr>
        <w:ind w:firstLine="709"/>
        <w:jc w:val="both"/>
      </w:pPr>
      <w:r w:rsidRPr="00563330">
        <w:t>2.4. В соответствии с планом работы или в случае необходимости провести планерку с обслуживающим персоналом, определить недостатки, касающиеся требований охраны труда, безопасного нахождения школьников и работников в помещениях школы;</w:t>
      </w:r>
    </w:p>
    <w:p w:rsidR="008F7CD0" w:rsidRPr="00563330" w:rsidRDefault="008F7CD0" w:rsidP="008F7CD0">
      <w:pPr>
        <w:ind w:firstLine="709"/>
        <w:jc w:val="both"/>
      </w:pPr>
      <w:r w:rsidRPr="00563330">
        <w:t>2.5. Проверить состояние температурного режима (зимой), освещения;</w:t>
      </w:r>
    </w:p>
    <w:p w:rsidR="008F7CD0" w:rsidRPr="00563330" w:rsidRDefault="008F7CD0" w:rsidP="008F7CD0">
      <w:pPr>
        <w:ind w:firstLine="709"/>
        <w:jc w:val="both"/>
      </w:pPr>
      <w:r w:rsidRPr="00563330">
        <w:t>2.6. При необходимости включить (выключить) освещение в тамбуре, вестибюле, холлах, на этажах, лестничных клетках;</w:t>
      </w:r>
    </w:p>
    <w:p w:rsidR="008F7CD0" w:rsidRPr="00563330" w:rsidRDefault="008F7CD0" w:rsidP="008F7CD0">
      <w:pPr>
        <w:ind w:firstLine="709"/>
        <w:jc w:val="both"/>
      </w:pPr>
      <w:r w:rsidRPr="00563330">
        <w:t>2.7. Проверить санитарное состояние здания школы и качество уборки коридоров, классов и лестничных клеток;</w:t>
      </w:r>
    </w:p>
    <w:p w:rsidR="008F7CD0" w:rsidRPr="00563330" w:rsidRDefault="008F7CD0" w:rsidP="008F7CD0">
      <w:pPr>
        <w:ind w:firstLine="709"/>
        <w:jc w:val="both"/>
      </w:pPr>
      <w:r w:rsidRPr="00563330">
        <w:t>2.8. В случае обнаружения недостатков угрожающих жизни и здоровью учащихся и сотрудников школы сообщить директору школы.</w:t>
      </w:r>
    </w:p>
    <w:p w:rsidR="008F7CD0" w:rsidRPr="00563330" w:rsidRDefault="008F7CD0" w:rsidP="008F7CD0">
      <w:pPr>
        <w:ind w:firstLine="709"/>
        <w:jc w:val="both"/>
      </w:pPr>
    </w:p>
    <w:p w:rsidR="008F7CD0" w:rsidRPr="00563330" w:rsidRDefault="008F7CD0" w:rsidP="008F7CD0">
      <w:pPr>
        <w:jc w:val="center"/>
        <w:rPr>
          <w:b/>
        </w:rPr>
      </w:pPr>
      <w:r w:rsidRPr="00563330">
        <w:rPr>
          <w:b/>
        </w:rPr>
        <w:t xml:space="preserve">3. Требования безопасности во время работы </w:t>
      </w:r>
    </w:p>
    <w:p w:rsidR="008F7CD0" w:rsidRPr="00563330" w:rsidRDefault="008F7CD0" w:rsidP="008F7CD0">
      <w:pPr>
        <w:jc w:val="center"/>
        <w:rPr>
          <w:b/>
        </w:rPr>
      </w:pPr>
      <w:r w:rsidRPr="00563330">
        <w:rPr>
          <w:b/>
        </w:rPr>
        <w:t>заведующего хозяйством</w:t>
      </w:r>
    </w:p>
    <w:p w:rsidR="008F7CD0" w:rsidRPr="00563330" w:rsidRDefault="008F7CD0" w:rsidP="008F7CD0">
      <w:pPr>
        <w:ind w:firstLine="709"/>
        <w:jc w:val="both"/>
      </w:pPr>
    </w:p>
    <w:p w:rsidR="008F7CD0" w:rsidRPr="00563330" w:rsidRDefault="008F7CD0" w:rsidP="008F7CD0">
      <w:pPr>
        <w:ind w:firstLine="709"/>
        <w:jc w:val="both"/>
      </w:pPr>
      <w:r w:rsidRPr="00563330">
        <w:lastRenderedPageBreak/>
        <w:t>3.1. Обеспечивать отсутствие посторонних лиц на территории и в здании школы.</w:t>
      </w:r>
    </w:p>
    <w:p w:rsidR="008F7CD0" w:rsidRPr="00563330" w:rsidRDefault="008F7CD0" w:rsidP="008F7CD0">
      <w:pPr>
        <w:ind w:firstLine="709"/>
        <w:jc w:val="both"/>
      </w:pPr>
      <w:r w:rsidRPr="00563330">
        <w:t>3.2. Контролировать выполнение техническим персоналом Правил внутреннего трудового распорядка, должностных инструкций, инструкций по охране труда.</w:t>
      </w:r>
    </w:p>
    <w:p w:rsidR="008F7CD0" w:rsidRPr="00563330" w:rsidRDefault="008F7CD0" w:rsidP="008F7CD0">
      <w:pPr>
        <w:ind w:firstLine="709"/>
        <w:jc w:val="both"/>
      </w:pPr>
      <w:r w:rsidRPr="00563330">
        <w:t>3.3. Контролировать правильное и безопасное использование обслуживающим и техническим персоналом школы моющих и чистящих средств, качественную, безопасную и своевременную уборку помещений и территорий, своевременный ремонт оборудования, помещений и инвентаря.</w:t>
      </w:r>
    </w:p>
    <w:p w:rsidR="008F7CD0" w:rsidRPr="00563330" w:rsidRDefault="008F7CD0" w:rsidP="008F7CD0">
      <w:pPr>
        <w:ind w:firstLine="709"/>
        <w:jc w:val="both"/>
      </w:pPr>
      <w:r w:rsidRPr="00563330">
        <w:t>3.4. Обеспечивать пожарную безопасность, исправность и сохранность вверенного имущества. При возникновении пожара в школе воспользоваться инструкцией по пожарной безопасности в школе.</w:t>
      </w:r>
    </w:p>
    <w:p w:rsidR="008F7CD0" w:rsidRPr="00563330" w:rsidRDefault="008F7CD0" w:rsidP="008F7CD0">
      <w:pPr>
        <w:ind w:firstLine="709"/>
        <w:jc w:val="both"/>
      </w:pPr>
      <w:r w:rsidRPr="00563330">
        <w:t>3.5. При выявлении нарушений, неисправностей в процессе работы персонала, вредящих здоровью работников или окружающим его людям, приостановить выполнение работы и доложить непосредственно директору школы.</w:t>
      </w:r>
    </w:p>
    <w:p w:rsidR="008F7CD0" w:rsidRPr="00563330" w:rsidRDefault="008F7CD0" w:rsidP="008F7CD0">
      <w:pPr>
        <w:ind w:firstLine="709"/>
        <w:jc w:val="both"/>
      </w:pPr>
      <w:r w:rsidRPr="00563330">
        <w:t>3.6. Не передвигать и не переносить самому груз выше установленных норм.</w:t>
      </w:r>
    </w:p>
    <w:p w:rsidR="008F7CD0" w:rsidRPr="00563330" w:rsidRDefault="008F7CD0" w:rsidP="008F7CD0">
      <w:pPr>
        <w:ind w:firstLine="709"/>
        <w:jc w:val="both"/>
      </w:pPr>
      <w:r w:rsidRPr="00563330">
        <w:t>3.7. Контролировать отсутствие загромождения проходов, запасных эвакуационных выходов и свободного доступа и подступов к средствам пожаротушения.</w:t>
      </w:r>
    </w:p>
    <w:p w:rsidR="008F7CD0" w:rsidRPr="00563330" w:rsidRDefault="008F7CD0" w:rsidP="008F7CD0">
      <w:pPr>
        <w:ind w:firstLine="709"/>
        <w:jc w:val="both"/>
      </w:pPr>
      <w:r w:rsidRPr="00563330">
        <w:t>3.8. Строго контролировать курение и разведение открытого огня в здании и на территории учебного заведения.</w:t>
      </w:r>
    </w:p>
    <w:p w:rsidR="008F7CD0" w:rsidRPr="00563330" w:rsidRDefault="008F7CD0" w:rsidP="008F7CD0">
      <w:pPr>
        <w:ind w:firstLine="709"/>
        <w:jc w:val="both"/>
      </w:pPr>
      <w:r w:rsidRPr="00563330">
        <w:t>3.9. При выполнении работниками поручений и непосредственно их работы следить за соблюдением безопасных методов работы, за исправной работой используемого оборудования, принимать необходимые меры к их ремонту, изымать из использования поврежденные инструменты и инвентарь.</w:t>
      </w:r>
    </w:p>
    <w:p w:rsidR="008F7CD0" w:rsidRPr="00563330" w:rsidRDefault="008F7CD0" w:rsidP="008F7CD0">
      <w:pPr>
        <w:ind w:firstLine="709"/>
        <w:jc w:val="both"/>
      </w:pPr>
      <w:r w:rsidRPr="00563330">
        <w:t>3.10. Содействовать выполнению своевременной и качественной заточке рабочего инструмента, производить правильное и безопасное его хранение.</w:t>
      </w:r>
    </w:p>
    <w:p w:rsidR="008F7CD0" w:rsidRPr="00563330" w:rsidRDefault="008F7CD0" w:rsidP="008F7CD0">
      <w:pPr>
        <w:ind w:firstLine="709"/>
        <w:jc w:val="both"/>
      </w:pPr>
      <w:r w:rsidRPr="00563330">
        <w:t>3.11. Обеспечить у электроприборов и электрооборудования защитное заземление. Проверка заземления обязана проходить не реже 1 раза в год.</w:t>
      </w:r>
    </w:p>
    <w:p w:rsidR="008F7CD0" w:rsidRPr="00563330" w:rsidRDefault="008F7CD0" w:rsidP="008F7CD0">
      <w:pPr>
        <w:ind w:firstLine="709"/>
        <w:jc w:val="both"/>
      </w:pPr>
      <w:r w:rsidRPr="00563330">
        <w:t>3.12. Немедленно принимать меры к устранению неровностей, щелей, выбоин в полу помещений школы, а также контролировать содержание его в чистоте.</w:t>
      </w:r>
    </w:p>
    <w:p w:rsidR="008F7CD0" w:rsidRPr="00563330" w:rsidRDefault="008F7CD0" w:rsidP="008F7CD0">
      <w:pPr>
        <w:ind w:firstLine="709"/>
        <w:jc w:val="both"/>
      </w:pPr>
      <w:r w:rsidRPr="00563330">
        <w:t>3.13. Контролировать своевременную очистку подходящих путей к школе от снега, льда, посыпание песком (солью).</w:t>
      </w:r>
    </w:p>
    <w:p w:rsidR="008F7CD0" w:rsidRPr="00563330" w:rsidRDefault="008F7CD0" w:rsidP="008F7CD0">
      <w:pPr>
        <w:ind w:firstLine="709"/>
        <w:jc w:val="both"/>
      </w:pPr>
      <w:r w:rsidRPr="00563330">
        <w:t>3.14. Руководство погрузочно-разгрузочными работами поручать только тем лицам, которые могут обеспечить безопасные приемы при выполнении этой работы.</w:t>
      </w:r>
    </w:p>
    <w:p w:rsidR="008F7CD0" w:rsidRPr="00563330" w:rsidRDefault="008F7CD0" w:rsidP="008F7CD0">
      <w:pPr>
        <w:ind w:firstLine="709"/>
        <w:jc w:val="both"/>
      </w:pPr>
      <w:r w:rsidRPr="00563330">
        <w:t>3.15. Заведующий хозяйством при выполнении обязанностей дежурного администратора соблюдает положения инструкции по охране труда дежурного администратора образовательного учреждения.</w:t>
      </w:r>
    </w:p>
    <w:p w:rsidR="008F7CD0" w:rsidRPr="00563330" w:rsidRDefault="008F7CD0" w:rsidP="008F7CD0">
      <w:pPr>
        <w:ind w:firstLine="709"/>
        <w:jc w:val="both"/>
      </w:pPr>
      <w:r w:rsidRPr="00563330">
        <w:t xml:space="preserve">3.16. Соблюдать в процессе работы требования инструкции по охране труда для заместителя директора по административно-хозяйственной части школы, требования пожарной и </w:t>
      </w:r>
      <w:proofErr w:type="spellStart"/>
      <w:r w:rsidRPr="00563330">
        <w:t>электробезопасности</w:t>
      </w:r>
      <w:proofErr w:type="spellEnd"/>
      <w:r w:rsidRPr="00563330">
        <w:t>.</w:t>
      </w:r>
    </w:p>
    <w:p w:rsidR="008F7CD0" w:rsidRPr="00563330" w:rsidRDefault="008F7CD0" w:rsidP="008F7CD0">
      <w:pPr>
        <w:ind w:firstLine="709"/>
        <w:jc w:val="both"/>
      </w:pPr>
    </w:p>
    <w:p w:rsidR="008F7CD0" w:rsidRPr="00563330" w:rsidRDefault="008F7CD0" w:rsidP="008F7CD0">
      <w:pPr>
        <w:jc w:val="center"/>
        <w:rPr>
          <w:b/>
        </w:rPr>
      </w:pPr>
      <w:r w:rsidRPr="00563330">
        <w:rPr>
          <w:b/>
        </w:rPr>
        <w:t>4. Требования безопасности в аварийных ситуациях</w:t>
      </w:r>
    </w:p>
    <w:p w:rsidR="008F7CD0" w:rsidRPr="00563330" w:rsidRDefault="008F7CD0" w:rsidP="008F7CD0">
      <w:pPr>
        <w:ind w:firstLine="709"/>
        <w:jc w:val="both"/>
      </w:pPr>
    </w:p>
    <w:p w:rsidR="008F7CD0" w:rsidRPr="00563330" w:rsidRDefault="008F7CD0" w:rsidP="008F7CD0">
      <w:pPr>
        <w:ind w:firstLine="709"/>
        <w:jc w:val="both"/>
      </w:pPr>
      <w:r w:rsidRPr="00563330">
        <w:t>4.1. В аварийных ситуациях, представляющих опасность для людей, в первую очередь необходимо поставить в известность директора образовательного учреждения.</w:t>
      </w:r>
    </w:p>
    <w:p w:rsidR="008F7CD0" w:rsidRPr="00563330" w:rsidRDefault="008F7CD0" w:rsidP="008F7CD0">
      <w:pPr>
        <w:ind w:firstLine="709"/>
        <w:jc w:val="both"/>
      </w:pPr>
      <w:r w:rsidRPr="00563330">
        <w:t>4.2. При несчастном случае при работе персонала школы, немедленно поставить в известность директора школы, оказать первую помощь, транспортировать пострадавшего в школьный медпункт, при необходимости вызвать скорую медицинскую помощь.</w:t>
      </w:r>
    </w:p>
    <w:p w:rsidR="008F7CD0" w:rsidRPr="00563330" w:rsidRDefault="008F7CD0" w:rsidP="008F7CD0">
      <w:pPr>
        <w:ind w:firstLine="709"/>
        <w:jc w:val="both"/>
      </w:pPr>
      <w:r w:rsidRPr="00563330">
        <w:t>4.3. При возникновении дыма, признаков горения, немедленно приступить к эвакуации учащихся и персонала, вызвать пожарную часть, оповестить директора школы, приступить к ликвидации очага горения.</w:t>
      </w:r>
    </w:p>
    <w:p w:rsidR="008F7CD0" w:rsidRPr="00563330" w:rsidRDefault="008F7CD0" w:rsidP="008F7CD0">
      <w:pPr>
        <w:ind w:firstLine="709"/>
        <w:jc w:val="both"/>
      </w:pPr>
      <w:r w:rsidRPr="00563330">
        <w:t>4.4. При возникновении аварийной ситуации, связанной с коротким замыканием, выходом из строя электропроводки, электрооборудования срочно обесточить данный участок школы.</w:t>
      </w:r>
    </w:p>
    <w:p w:rsidR="008F7CD0" w:rsidRPr="00563330" w:rsidRDefault="008F7CD0" w:rsidP="008F7CD0">
      <w:pPr>
        <w:ind w:firstLine="709"/>
        <w:jc w:val="both"/>
      </w:pPr>
    </w:p>
    <w:p w:rsidR="008F7CD0" w:rsidRPr="00563330" w:rsidRDefault="008F7CD0" w:rsidP="008F7CD0">
      <w:pPr>
        <w:jc w:val="center"/>
        <w:rPr>
          <w:b/>
        </w:rPr>
      </w:pPr>
      <w:r w:rsidRPr="00563330">
        <w:rPr>
          <w:b/>
        </w:rPr>
        <w:t xml:space="preserve">5. Требования безопасности по окончании работы </w:t>
      </w:r>
    </w:p>
    <w:p w:rsidR="008F7CD0" w:rsidRPr="00563330" w:rsidRDefault="008F7CD0" w:rsidP="008F7CD0">
      <w:pPr>
        <w:jc w:val="center"/>
        <w:rPr>
          <w:b/>
        </w:rPr>
      </w:pPr>
      <w:r w:rsidRPr="00563330">
        <w:rPr>
          <w:b/>
        </w:rPr>
        <w:t>заведующего хозяйством</w:t>
      </w:r>
    </w:p>
    <w:p w:rsidR="008F7CD0" w:rsidRPr="00563330" w:rsidRDefault="008F7CD0" w:rsidP="008F7CD0">
      <w:pPr>
        <w:ind w:firstLine="709"/>
        <w:jc w:val="both"/>
      </w:pPr>
    </w:p>
    <w:p w:rsidR="008F7CD0" w:rsidRPr="00563330" w:rsidRDefault="008F7CD0" w:rsidP="008F7CD0">
      <w:pPr>
        <w:ind w:firstLine="709"/>
        <w:jc w:val="both"/>
      </w:pPr>
      <w:r w:rsidRPr="00563330">
        <w:t>5.1. Проверить сохранность и исправность имущества школы.</w:t>
      </w:r>
    </w:p>
    <w:p w:rsidR="008F7CD0" w:rsidRPr="00563330" w:rsidRDefault="008F7CD0" w:rsidP="008F7CD0">
      <w:pPr>
        <w:ind w:firstLine="709"/>
        <w:jc w:val="both"/>
      </w:pPr>
      <w:r w:rsidRPr="00563330">
        <w:t>5.2. Проверить качество уборки классов, коридоров, лестничных маршей и других помещений школы.</w:t>
      </w:r>
    </w:p>
    <w:p w:rsidR="008F7CD0" w:rsidRPr="00563330" w:rsidRDefault="008F7CD0" w:rsidP="008F7CD0">
      <w:pPr>
        <w:ind w:firstLine="709"/>
        <w:jc w:val="both"/>
      </w:pPr>
      <w:r w:rsidRPr="00563330">
        <w:t>5.3. Проверить наличие ключей и своевременную их сдачу.</w:t>
      </w:r>
    </w:p>
    <w:p w:rsidR="008F7CD0" w:rsidRPr="00563330" w:rsidRDefault="008F7CD0" w:rsidP="008F7CD0">
      <w:pPr>
        <w:ind w:firstLine="709"/>
        <w:jc w:val="both"/>
      </w:pPr>
      <w:r w:rsidRPr="00563330">
        <w:t>5.4. После окончания рабочего дня заведующий хозяйством должен осмотреть все школьные помещения, выключить свет, проследить, чтобы ключи от помещений были сданы сотруднику охраны.</w:t>
      </w:r>
    </w:p>
    <w:p w:rsidR="008F7CD0" w:rsidRPr="00563330" w:rsidRDefault="008F7CD0" w:rsidP="008F7CD0">
      <w:pPr>
        <w:ind w:firstLine="709"/>
        <w:jc w:val="both"/>
      </w:pPr>
      <w:r w:rsidRPr="00563330">
        <w:t>5.5. Обо всех выявленных недостатках, нарушениях, которые не были устранены в процессе работы, доложить директору школы.</w:t>
      </w:r>
    </w:p>
    <w:p w:rsidR="008F7CD0" w:rsidRDefault="008F7CD0" w:rsidP="008F7CD0">
      <w:pPr>
        <w:ind w:firstLine="709"/>
        <w:jc w:val="both"/>
      </w:pPr>
    </w:p>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Default="008F7CD0" w:rsidP="008F7CD0">
      <w:pPr>
        <w:ind w:firstLine="709"/>
        <w:jc w:val="both"/>
      </w:pPr>
    </w:p>
    <w:p w:rsidR="008F7CD0" w:rsidRPr="00AB4E1A" w:rsidRDefault="008F7CD0" w:rsidP="008F7CD0">
      <w:pPr>
        <w:spacing w:line="281" w:lineRule="auto"/>
        <w:ind w:firstLine="284"/>
        <w:jc w:val="center"/>
        <w:rPr>
          <w:b/>
          <w:bCs/>
        </w:rPr>
      </w:pPr>
      <w:r w:rsidRPr="00AB4E1A">
        <w:rPr>
          <w:b/>
          <w:bCs/>
        </w:rPr>
        <w:t>МУНИЦИПАЛЬНОЕ БЮДЖЕТНОЕ ОБЩЕОБРАЗОВАТЕЬНОЕ УЧРЕЖДЕНИЕ</w:t>
      </w:r>
    </w:p>
    <w:p w:rsidR="008F7CD0" w:rsidRPr="00AB4E1A" w:rsidRDefault="008F7CD0" w:rsidP="008F7CD0">
      <w:pPr>
        <w:spacing w:line="281" w:lineRule="auto"/>
        <w:ind w:firstLine="284"/>
        <w:jc w:val="center"/>
        <w:rPr>
          <w:b/>
          <w:bCs/>
        </w:rPr>
      </w:pPr>
      <w:r w:rsidRPr="00AB4E1A">
        <w:rPr>
          <w:b/>
          <w:bCs/>
        </w:rPr>
        <w:t>«ОСНОВНАЯ ШКОЛА СЕЛЬХОЗТЕХНИКА»</w:t>
      </w:r>
    </w:p>
    <w:p w:rsidR="008F7CD0" w:rsidRDefault="008F7CD0" w:rsidP="008F7CD0">
      <w:pPr>
        <w:ind w:firstLine="709"/>
        <w:jc w:val="both"/>
      </w:pPr>
    </w:p>
    <w:p w:rsidR="008F7CD0" w:rsidRDefault="008F7CD0" w:rsidP="008F7CD0">
      <w:pPr>
        <w:ind w:firstLine="709"/>
        <w:jc w:val="both"/>
      </w:pPr>
    </w:p>
    <w:p w:rsidR="008F7CD0" w:rsidRPr="00563330" w:rsidRDefault="008F7CD0" w:rsidP="008F7CD0">
      <w:pPr>
        <w:ind w:firstLine="709"/>
        <w:jc w:val="both"/>
      </w:pPr>
    </w:p>
    <w:p w:rsidR="008F7CD0" w:rsidRPr="00563330" w:rsidRDefault="008F7CD0" w:rsidP="008F7CD0">
      <w:pPr>
        <w:ind w:firstLine="709"/>
        <w:jc w:val="both"/>
      </w:pPr>
      <w:bookmarkStart w:id="508" w:name="_GoBack"/>
      <w:bookmarkEnd w:id="508"/>
    </w:p>
    <w:p w:rsidR="008F7CD0" w:rsidRPr="00A60471" w:rsidRDefault="008F7CD0" w:rsidP="008F7CD0">
      <w:r w:rsidRPr="00A60471">
        <w:t>СОГЛАСОВАНО:</w:t>
      </w:r>
      <w:r w:rsidRPr="00A60471">
        <w:tab/>
      </w:r>
      <w:r w:rsidRPr="00A60471">
        <w:tab/>
      </w:r>
      <w:r w:rsidRPr="00A60471">
        <w:tab/>
      </w:r>
      <w:r w:rsidRPr="00A60471">
        <w:tab/>
      </w:r>
      <w:r>
        <w:t xml:space="preserve">                              </w:t>
      </w:r>
      <w:r w:rsidRPr="00A60471">
        <w:t>УТВЕРЖДАЮ:</w:t>
      </w:r>
    </w:p>
    <w:p w:rsidR="008F7CD0" w:rsidRPr="00A60471" w:rsidRDefault="008F7CD0" w:rsidP="008F7CD0">
      <w:pPr>
        <w:tabs>
          <w:tab w:val="left" w:pos="0"/>
        </w:tabs>
      </w:pPr>
      <w:r>
        <w:t>Председатель ППО</w:t>
      </w:r>
      <w:r w:rsidRPr="00A60471">
        <w:tab/>
      </w:r>
      <w:r w:rsidRPr="00A60471">
        <w:tab/>
      </w:r>
      <w:r w:rsidRPr="00A60471">
        <w:tab/>
      </w:r>
      <w:r w:rsidRPr="00A60471">
        <w:tab/>
      </w:r>
      <w:r w:rsidRPr="00A60471">
        <w:tab/>
      </w:r>
      <w:r>
        <w:t xml:space="preserve">               </w:t>
      </w:r>
      <w:r w:rsidRPr="00A60471">
        <w:t>Директор МБОУ</w:t>
      </w:r>
      <w:proofErr w:type="gramStart"/>
      <w:r w:rsidRPr="00A60471">
        <w:t>"О</w:t>
      </w:r>
      <w:proofErr w:type="gramEnd"/>
      <w:r w:rsidRPr="00A60471">
        <w:t>Ш Сельхозтехника"</w:t>
      </w:r>
    </w:p>
    <w:p w:rsidR="008F7CD0" w:rsidRPr="00A60471" w:rsidRDefault="008F7CD0" w:rsidP="008F7CD0">
      <w:r w:rsidRPr="00A60471">
        <w:t>________</w:t>
      </w:r>
      <w:r>
        <w:t xml:space="preserve"> Г. Н. </w:t>
      </w:r>
      <w:proofErr w:type="spellStart"/>
      <w:r>
        <w:t>Храбалова</w:t>
      </w:r>
      <w:proofErr w:type="spellEnd"/>
      <w:r w:rsidRPr="00A60471">
        <w:tab/>
      </w:r>
      <w:r w:rsidRPr="00A60471">
        <w:tab/>
      </w:r>
      <w:r w:rsidRPr="00A60471">
        <w:tab/>
      </w:r>
      <w:r w:rsidRPr="00A60471">
        <w:tab/>
      </w:r>
      <w:r>
        <w:t xml:space="preserve">        </w:t>
      </w:r>
      <w:r w:rsidRPr="00A60471">
        <w:t>___________</w:t>
      </w:r>
      <w:r>
        <w:t>_______</w:t>
      </w:r>
      <w:r w:rsidRPr="00A60471">
        <w:t xml:space="preserve">  Т.Н. </w:t>
      </w:r>
      <w:proofErr w:type="spellStart"/>
      <w:r w:rsidRPr="00A60471">
        <w:t>Миенкова</w:t>
      </w:r>
      <w:proofErr w:type="spellEnd"/>
    </w:p>
    <w:p w:rsidR="008F7CD0" w:rsidRPr="00A60471" w:rsidRDefault="00386F5D" w:rsidP="008F7CD0">
      <w:r>
        <w:t xml:space="preserve"> Протокол №5 от 31.08.</w:t>
      </w:r>
      <w:r w:rsidR="008F7CD0">
        <w:t xml:space="preserve"> 2017г</w:t>
      </w:r>
      <w:r w:rsidR="008F7CD0" w:rsidRPr="00A60471">
        <w:t xml:space="preserve">                              </w:t>
      </w:r>
      <w:r w:rsidR="008F7CD0" w:rsidRPr="00A60471">
        <w:tab/>
      </w:r>
      <w:r w:rsidR="008F7CD0" w:rsidRPr="00A60471">
        <w:tab/>
        <w:t xml:space="preserve">Приказ №155 </w:t>
      </w:r>
      <w:r w:rsidR="008F7CD0">
        <w:t>от</w:t>
      </w:r>
      <w:r w:rsidR="008F7CD0" w:rsidRPr="00A60471">
        <w:t xml:space="preserve"> 31 августа 2017 г.</w:t>
      </w:r>
    </w:p>
    <w:p w:rsidR="008F7CD0" w:rsidRDefault="008F7CD0" w:rsidP="008F7CD0">
      <w:pPr>
        <w:jc w:val="center"/>
        <w:rPr>
          <w:sz w:val="28"/>
          <w:szCs w:val="28"/>
        </w:rPr>
      </w:pPr>
    </w:p>
    <w:p w:rsidR="008F7CD0" w:rsidRDefault="008F7CD0" w:rsidP="008F7CD0">
      <w:pPr>
        <w:spacing w:line="281" w:lineRule="auto"/>
        <w:jc w:val="center"/>
        <w:rPr>
          <w:b/>
          <w:bCs/>
          <w:color w:val="FF6600"/>
        </w:rPr>
      </w:pPr>
    </w:p>
    <w:p w:rsidR="008F7CD0" w:rsidRPr="00BE37B7" w:rsidRDefault="008F7CD0" w:rsidP="008F7CD0">
      <w:pPr>
        <w:pStyle w:val="a5"/>
        <w:rPr>
          <w:sz w:val="24"/>
          <w:szCs w:val="24"/>
        </w:rPr>
      </w:pPr>
      <w:r w:rsidRPr="00BE37B7">
        <w:rPr>
          <w:sz w:val="24"/>
          <w:szCs w:val="24"/>
        </w:rPr>
        <w:t>ИНСТРУКЦИЯ</w:t>
      </w:r>
    </w:p>
    <w:p w:rsidR="008F7CD0" w:rsidRPr="00BE37B7" w:rsidRDefault="008F7CD0" w:rsidP="008F7CD0">
      <w:pPr>
        <w:shd w:val="clear" w:color="auto" w:fill="FFFFFF"/>
        <w:jc w:val="center"/>
        <w:rPr>
          <w:snapToGrid w:val="0"/>
        </w:rPr>
      </w:pPr>
      <w:r w:rsidRPr="00BE37B7">
        <w:rPr>
          <w:b/>
          <w:snapToGrid w:val="0"/>
          <w:color w:val="000000"/>
        </w:rPr>
        <w:t xml:space="preserve">по охране труда для </w:t>
      </w:r>
      <w:r>
        <w:rPr>
          <w:b/>
          <w:snapToGrid w:val="0"/>
          <w:color w:val="000000"/>
        </w:rPr>
        <w:t xml:space="preserve">главного </w:t>
      </w:r>
      <w:r w:rsidRPr="00BE37B7">
        <w:rPr>
          <w:b/>
          <w:snapToGrid w:val="0"/>
          <w:color w:val="000000"/>
        </w:rPr>
        <w:t>бухгалтера</w:t>
      </w:r>
    </w:p>
    <w:p w:rsidR="008F7CD0" w:rsidRPr="00090CD2" w:rsidRDefault="008F7CD0" w:rsidP="008F7CD0">
      <w:pPr>
        <w:jc w:val="center"/>
        <w:rPr>
          <w:b/>
        </w:rPr>
      </w:pPr>
      <w:r>
        <w:rPr>
          <w:b/>
        </w:rPr>
        <w:t>ИОТ-037</w:t>
      </w:r>
      <w:r w:rsidRPr="00090CD2">
        <w:rPr>
          <w:b/>
        </w:rPr>
        <w:t>- 201</w:t>
      </w:r>
      <w:r w:rsidR="000C41C3">
        <w:rPr>
          <w:b/>
        </w:rPr>
        <w:t>7</w:t>
      </w:r>
    </w:p>
    <w:p w:rsidR="008F7CD0" w:rsidRPr="00563330" w:rsidRDefault="008F7CD0" w:rsidP="008F7CD0">
      <w:pPr>
        <w:ind w:firstLine="709"/>
        <w:jc w:val="both"/>
      </w:pPr>
    </w:p>
    <w:p w:rsidR="008F7CD0" w:rsidRPr="00BE37B7" w:rsidRDefault="008F7CD0" w:rsidP="001E6D02">
      <w:pPr>
        <w:numPr>
          <w:ilvl w:val="0"/>
          <w:numId w:val="141"/>
        </w:numPr>
        <w:jc w:val="center"/>
        <w:rPr>
          <w:b/>
        </w:rPr>
      </w:pPr>
      <w:r w:rsidRPr="00BE37B7">
        <w:rPr>
          <w:b/>
        </w:rPr>
        <w:t>Общие требования безопасности</w:t>
      </w:r>
    </w:p>
    <w:p w:rsidR="008F7CD0" w:rsidRPr="00BE37B7" w:rsidRDefault="008F7CD0" w:rsidP="008F7CD0">
      <w:pPr>
        <w:ind w:left="900"/>
        <w:rPr>
          <w:b/>
        </w:rPr>
      </w:pPr>
    </w:p>
    <w:p w:rsidR="008F7CD0" w:rsidRPr="00BE37B7" w:rsidRDefault="008F7CD0" w:rsidP="008F7CD0">
      <w:pPr>
        <w:shd w:val="clear" w:color="auto" w:fill="FFFFFF"/>
        <w:ind w:firstLine="567"/>
        <w:jc w:val="both"/>
        <w:rPr>
          <w:snapToGrid w:val="0"/>
        </w:rPr>
      </w:pPr>
      <w:r w:rsidRPr="00BE37B7">
        <w:rPr>
          <w:snapToGrid w:val="0"/>
          <w:color w:val="000000"/>
        </w:rPr>
        <w:lastRenderedPageBreak/>
        <w:t>1.1. К самостоятельной работе главным бухгалтером допускаются лица в возрасте не моложе 18 лет, прошедшие соответствующую подготовку, инструктаж и проверку знаний по охране труда, медицинский осмотр и не имеющие противопоказаний по состоянию здоровья.</w:t>
      </w:r>
    </w:p>
    <w:p w:rsidR="008F7CD0" w:rsidRPr="00BE37B7" w:rsidRDefault="008F7CD0" w:rsidP="008F7CD0">
      <w:pPr>
        <w:ind w:firstLine="540"/>
        <w:jc w:val="both"/>
      </w:pPr>
      <w:r w:rsidRPr="00BE37B7">
        <w:t xml:space="preserve">1.2. Главный бухгалтер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w:t>
      </w:r>
    </w:p>
    <w:p w:rsidR="008F7CD0" w:rsidRPr="00BE37B7" w:rsidRDefault="008F7CD0" w:rsidP="008F7CD0">
      <w:pPr>
        <w:ind w:firstLine="540"/>
        <w:jc w:val="both"/>
      </w:pPr>
      <w:r w:rsidRPr="00BE37B7">
        <w:t xml:space="preserve">1.2. Опасными и вредными факторами для работника могут быть: </w:t>
      </w:r>
    </w:p>
    <w:p w:rsidR="008F7CD0" w:rsidRPr="00BE37B7" w:rsidRDefault="008F7CD0" w:rsidP="008F7CD0">
      <w:pPr>
        <w:ind w:firstLine="540"/>
        <w:jc w:val="both"/>
      </w:pPr>
      <w:r w:rsidRPr="00BE37B7">
        <w:t xml:space="preserve">- разъездной характер работы; </w:t>
      </w:r>
    </w:p>
    <w:p w:rsidR="008F7CD0" w:rsidRPr="00BE37B7" w:rsidRDefault="008F7CD0" w:rsidP="008F7CD0">
      <w:pPr>
        <w:ind w:firstLine="540"/>
        <w:jc w:val="both"/>
      </w:pPr>
      <w:r w:rsidRPr="00BE37B7">
        <w:t xml:space="preserve">- выполнение работы, связанной с перевозкой и хранением документов. </w:t>
      </w:r>
    </w:p>
    <w:p w:rsidR="008F7CD0" w:rsidRPr="00BE37B7" w:rsidRDefault="008F7CD0" w:rsidP="008F7CD0">
      <w:pPr>
        <w:ind w:firstLine="540"/>
        <w:jc w:val="both"/>
      </w:pPr>
      <w:r w:rsidRPr="00BE37B7">
        <w:t xml:space="preserve">1.3. Работники обязаны соблюдать правила внутреннего распорядка, режим труда и отдыха и строго соблюдать инструкцию по охране труда для оператора ПВЭМ. </w:t>
      </w:r>
    </w:p>
    <w:p w:rsidR="008F7CD0" w:rsidRPr="00BE37B7" w:rsidRDefault="008F7CD0" w:rsidP="008F7CD0">
      <w:pPr>
        <w:ind w:firstLine="540"/>
        <w:jc w:val="both"/>
      </w:pPr>
      <w:r w:rsidRPr="00BE37B7">
        <w:t xml:space="preserve">1.4. В случаях </w:t>
      </w:r>
      <w:proofErr w:type="spellStart"/>
      <w:r w:rsidRPr="00BE37B7">
        <w:t>травмирования</w:t>
      </w:r>
      <w:proofErr w:type="spellEnd"/>
      <w:r w:rsidRPr="00BE37B7">
        <w:t xml:space="preserve">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доврачебную помощь и организует, при необходимости, доставку в учреждение здравоохранения. </w:t>
      </w:r>
    </w:p>
    <w:p w:rsidR="008F7CD0" w:rsidRPr="00BE37B7" w:rsidRDefault="008F7CD0" w:rsidP="008F7CD0">
      <w:pPr>
        <w:ind w:firstLine="540"/>
        <w:jc w:val="both"/>
      </w:pPr>
      <w:r w:rsidRPr="00BE37B7">
        <w:t xml:space="preserve">1.5. Работник обязан знать и соблюдать правила личной гигиены: </w:t>
      </w:r>
    </w:p>
    <w:p w:rsidR="008F7CD0" w:rsidRPr="00BE37B7" w:rsidRDefault="008F7CD0" w:rsidP="008F7CD0">
      <w:pPr>
        <w:ind w:firstLine="540"/>
        <w:jc w:val="both"/>
      </w:pPr>
      <w:r w:rsidRPr="00BE37B7">
        <w:t xml:space="preserve">- приходить на работу в чистой одежде и обуви; </w:t>
      </w:r>
    </w:p>
    <w:p w:rsidR="008F7CD0" w:rsidRPr="00BE37B7" w:rsidRDefault="008F7CD0" w:rsidP="008F7CD0">
      <w:pPr>
        <w:ind w:firstLine="540"/>
        <w:jc w:val="both"/>
      </w:pPr>
      <w:r w:rsidRPr="00BE37B7">
        <w:t xml:space="preserve">- постоянно следить за чистотой тела, рук, волос; </w:t>
      </w:r>
    </w:p>
    <w:p w:rsidR="008F7CD0" w:rsidRPr="00BE37B7" w:rsidRDefault="008F7CD0" w:rsidP="008F7CD0">
      <w:pPr>
        <w:ind w:firstLine="540"/>
        <w:jc w:val="both"/>
      </w:pPr>
      <w:r w:rsidRPr="00BE37B7">
        <w:t xml:space="preserve">- мыть руки с мылом после посещения туалета, соприкосновения с загрязненными предметами, по окончании работы. </w:t>
      </w:r>
    </w:p>
    <w:p w:rsidR="008F7CD0" w:rsidRPr="00BE37B7" w:rsidRDefault="008F7CD0" w:rsidP="008F7CD0">
      <w:pPr>
        <w:ind w:firstLine="540"/>
        <w:jc w:val="both"/>
      </w:pPr>
      <w:r w:rsidRPr="00BE37B7">
        <w:t xml:space="preserve">1.6. Запрещается хранить на своем рабочем месте </w:t>
      </w:r>
      <w:proofErr w:type="spellStart"/>
      <w:r w:rsidRPr="00BE37B7">
        <w:t>пожаро</w:t>
      </w:r>
      <w:proofErr w:type="spellEnd"/>
      <w:r w:rsidRPr="00BE37B7">
        <w:t xml:space="preserve"> и взрывоопасные вещества. </w:t>
      </w:r>
    </w:p>
    <w:p w:rsidR="008F7CD0" w:rsidRPr="00BE37B7" w:rsidRDefault="008F7CD0" w:rsidP="008F7CD0">
      <w:pPr>
        <w:ind w:firstLine="540"/>
        <w:jc w:val="both"/>
      </w:pPr>
      <w:r w:rsidRPr="00BE37B7">
        <w:t xml:space="preserve">1.7. Учитывая разъездной характер работы, сотрудники должны приходить на работу в удобной одежде и обуви, соответствующей сезону. </w:t>
      </w:r>
    </w:p>
    <w:p w:rsidR="008F7CD0" w:rsidRPr="00BE37B7" w:rsidRDefault="008F7CD0" w:rsidP="008F7CD0">
      <w:pPr>
        <w:ind w:firstLine="540"/>
        <w:jc w:val="both"/>
      </w:pPr>
      <w:r w:rsidRPr="00BE37B7">
        <w:t xml:space="preserve">1.8.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 </w:t>
      </w:r>
    </w:p>
    <w:p w:rsidR="008F7CD0" w:rsidRPr="00BE37B7" w:rsidRDefault="008F7CD0" w:rsidP="008F7CD0">
      <w:pPr>
        <w:ind w:firstLine="540"/>
        <w:jc w:val="both"/>
      </w:pPr>
      <w:r w:rsidRPr="00BE37B7">
        <w:t xml:space="preserve">1.9.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знаний по </w:t>
      </w:r>
      <w:proofErr w:type="spellStart"/>
      <w:r w:rsidRPr="00BE37B7">
        <w:t>электробезопасности</w:t>
      </w:r>
      <w:proofErr w:type="spellEnd"/>
      <w:r w:rsidRPr="00BE37B7">
        <w:t xml:space="preserve">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8F7CD0" w:rsidRPr="00BE37B7" w:rsidRDefault="008F7CD0" w:rsidP="008F7CD0">
      <w:pPr>
        <w:ind w:firstLine="540"/>
        <w:jc w:val="both"/>
      </w:pPr>
      <w:r w:rsidRPr="00BE37B7">
        <w:t xml:space="preserve">1.10. Во время работы работник проходит: </w:t>
      </w:r>
    </w:p>
    <w:p w:rsidR="008F7CD0" w:rsidRPr="00BE37B7" w:rsidRDefault="008F7CD0" w:rsidP="008F7CD0">
      <w:pPr>
        <w:ind w:firstLine="540"/>
        <w:jc w:val="both"/>
      </w:pPr>
      <w:r w:rsidRPr="00BE37B7">
        <w:t xml:space="preserve">- повторный инструктаж по безопасности труда на рабочем месте работник должен проходить один раз в полгода. </w:t>
      </w:r>
    </w:p>
    <w:p w:rsidR="008F7CD0" w:rsidRPr="00BE37B7" w:rsidRDefault="008F7CD0" w:rsidP="008F7CD0">
      <w:pPr>
        <w:ind w:firstLine="540"/>
        <w:jc w:val="both"/>
      </w:pPr>
    </w:p>
    <w:p w:rsidR="008F7CD0" w:rsidRPr="00BE37B7" w:rsidRDefault="008F7CD0" w:rsidP="001E6D02">
      <w:pPr>
        <w:numPr>
          <w:ilvl w:val="0"/>
          <w:numId w:val="141"/>
        </w:numPr>
        <w:jc w:val="center"/>
        <w:rPr>
          <w:b/>
        </w:rPr>
      </w:pPr>
      <w:r w:rsidRPr="00BE37B7">
        <w:rPr>
          <w:b/>
        </w:rPr>
        <w:t>Требования безопасности перед началом работы</w:t>
      </w:r>
    </w:p>
    <w:p w:rsidR="008F7CD0" w:rsidRPr="00BE37B7" w:rsidRDefault="008F7CD0" w:rsidP="008F7CD0">
      <w:pPr>
        <w:ind w:left="900"/>
        <w:rPr>
          <w:b/>
        </w:rPr>
      </w:pPr>
    </w:p>
    <w:p w:rsidR="008F7CD0" w:rsidRPr="00BE37B7" w:rsidRDefault="008F7CD0" w:rsidP="008F7CD0">
      <w:pPr>
        <w:ind w:firstLine="540"/>
        <w:jc w:val="both"/>
      </w:pPr>
      <w:r w:rsidRPr="00BE37B7">
        <w:t xml:space="preserve">2.1. Убрать из карманов булавки, иголки, бьющиеся и острые предметы. </w:t>
      </w:r>
    </w:p>
    <w:p w:rsidR="008F7CD0" w:rsidRPr="00BE37B7" w:rsidRDefault="008F7CD0" w:rsidP="008F7CD0">
      <w:pPr>
        <w:ind w:firstLine="540"/>
        <w:jc w:val="both"/>
      </w:pPr>
      <w:r w:rsidRPr="00BE37B7">
        <w:t xml:space="preserve">2.2. Подготовить рабочую зону для безопасной работы: </w:t>
      </w:r>
    </w:p>
    <w:p w:rsidR="008F7CD0" w:rsidRPr="00BE37B7" w:rsidRDefault="008F7CD0" w:rsidP="008F7CD0">
      <w:pPr>
        <w:ind w:firstLine="540"/>
        <w:jc w:val="both"/>
      </w:pPr>
      <w:r w:rsidRPr="00BE37B7">
        <w:t xml:space="preserve">- проверить оснащенность рабочего места, исправность оборудования, электропроводки на видимые повреждения. При неисправности сообщить непосредственному руководителю. </w:t>
      </w:r>
    </w:p>
    <w:p w:rsidR="008F7CD0" w:rsidRPr="00BE37B7" w:rsidRDefault="008F7CD0" w:rsidP="008F7CD0">
      <w:pPr>
        <w:ind w:firstLine="540"/>
        <w:jc w:val="both"/>
      </w:pPr>
      <w:r w:rsidRPr="00BE37B7">
        <w:t xml:space="preserve">- проверить внешним осмотром достаточность освещенности и исправность выключателей и розеток. </w:t>
      </w:r>
    </w:p>
    <w:p w:rsidR="008F7CD0" w:rsidRPr="00BE37B7" w:rsidRDefault="008F7CD0" w:rsidP="008F7CD0">
      <w:pPr>
        <w:ind w:firstLine="540"/>
        <w:jc w:val="both"/>
      </w:pPr>
    </w:p>
    <w:p w:rsidR="008F7CD0" w:rsidRPr="00BE37B7" w:rsidRDefault="008F7CD0" w:rsidP="001E6D02">
      <w:pPr>
        <w:numPr>
          <w:ilvl w:val="0"/>
          <w:numId w:val="141"/>
        </w:numPr>
        <w:jc w:val="center"/>
        <w:rPr>
          <w:b/>
        </w:rPr>
      </w:pPr>
      <w:r w:rsidRPr="00BE37B7">
        <w:rPr>
          <w:b/>
        </w:rPr>
        <w:t>Требования безопасности во время работы</w:t>
      </w:r>
    </w:p>
    <w:p w:rsidR="008F7CD0" w:rsidRPr="00BE37B7" w:rsidRDefault="008F7CD0" w:rsidP="008F7CD0">
      <w:pPr>
        <w:tabs>
          <w:tab w:val="left" w:pos="5685"/>
        </w:tabs>
        <w:jc w:val="center"/>
        <w:rPr>
          <w:b/>
        </w:rPr>
      </w:pPr>
    </w:p>
    <w:p w:rsidR="008F7CD0" w:rsidRPr="00BE37B7" w:rsidRDefault="008F7CD0" w:rsidP="008F7CD0">
      <w:pPr>
        <w:ind w:firstLine="540"/>
        <w:jc w:val="both"/>
      </w:pPr>
      <w:r w:rsidRPr="00BE37B7">
        <w:t xml:space="preserve">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 </w:t>
      </w:r>
    </w:p>
    <w:p w:rsidR="008F7CD0" w:rsidRPr="00BE37B7" w:rsidRDefault="008F7CD0" w:rsidP="008F7CD0">
      <w:pPr>
        <w:ind w:firstLine="540"/>
        <w:jc w:val="both"/>
      </w:pPr>
      <w:r w:rsidRPr="00BE37B7">
        <w:lastRenderedPageBreak/>
        <w:t xml:space="preserve">3.2. Не поручать свою работу посторонним лицам. </w:t>
      </w:r>
    </w:p>
    <w:p w:rsidR="008F7CD0" w:rsidRPr="00BE37B7" w:rsidRDefault="008F7CD0" w:rsidP="008F7CD0">
      <w:pPr>
        <w:ind w:firstLine="540"/>
        <w:jc w:val="both"/>
      </w:pPr>
      <w:r w:rsidRPr="00BE37B7">
        <w:t xml:space="preserve">3.3. Во время нахождения на рабочем месте работники не должны совершать действия, который могут повлечь за собой несчастный случай: </w:t>
      </w:r>
    </w:p>
    <w:p w:rsidR="008F7CD0" w:rsidRPr="00BE37B7" w:rsidRDefault="008F7CD0" w:rsidP="008F7CD0">
      <w:pPr>
        <w:ind w:firstLine="540"/>
        <w:jc w:val="both"/>
      </w:pPr>
      <w:r w:rsidRPr="00BE37B7">
        <w:t xml:space="preserve">- не качаться на стуле; </w:t>
      </w:r>
    </w:p>
    <w:p w:rsidR="008F7CD0" w:rsidRPr="00BE37B7" w:rsidRDefault="008F7CD0" w:rsidP="008F7CD0">
      <w:pPr>
        <w:ind w:firstLine="540"/>
        <w:jc w:val="both"/>
      </w:pPr>
      <w:r w:rsidRPr="00BE37B7">
        <w:t xml:space="preserve">- не касаться оголенных проводов; </w:t>
      </w:r>
    </w:p>
    <w:p w:rsidR="008F7CD0" w:rsidRPr="00BE37B7" w:rsidRDefault="008F7CD0" w:rsidP="008F7CD0">
      <w:pPr>
        <w:ind w:firstLine="540"/>
        <w:jc w:val="both"/>
      </w:pPr>
      <w:r w:rsidRPr="00BE37B7">
        <w:t xml:space="preserve">- не работать на оборудовании мокрыми руками; </w:t>
      </w:r>
    </w:p>
    <w:p w:rsidR="008F7CD0" w:rsidRPr="00BE37B7" w:rsidRDefault="008F7CD0" w:rsidP="008F7CD0">
      <w:pPr>
        <w:ind w:firstLine="540"/>
        <w:jc w:val="both"/>
      </w:pPr>
      <w:r w:rsidRPr="00BE37B7">
        <w:t xml:space="preserve">- не размахивать острыми и режущими предметами. </w:t>
      </w:r>
    </w:p>
    <w:p w:rsidR="008F7CD0" w:rsidRPr="00BE37B7" w:rsidRDefault="008F7CD0" w:rsidP="008F7CD0">
      <w:pPr>
        <w:ind w:firstLine="540"/>
        <w:jc w:val="both"/>
      </w:pPr>
      <w:r w:rsidRPr="00BE37B7">
        <w:t xml:space="preserve">3.4.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 </w:t>
      </w:r>
    </w:p>
    <w:p w:rsidR="008F7CD0" w:rsidRPr="00BE37B7" w:rsidRDefault="008F7CD0" w:rsidP="008F7CD0">
      <w:pPr>
        <w:ind w:firstLine="540"/>
        <w:jc w:val="both"/>
      </w:pPr>
      <w:r w:rsidRPr="00BE37B7">
        <w:t xml:space="preserve">3.5. Учитывая разъездной характер работы, работники должны знать и выполнять ПДД, соблюдать меры безопасности при пользовании общественным транспортом. </w:t>
      </w:r>
    </w:p>
    <w:p w:rsidR="008F7CD0" w:rsidRPr="00BE37B7" w:rsidRDefault="008F7CD0" w:rsidP="008F7CD0">
      <w:pPr>
        <w:ind w:firstLine="540"/>
        <w:jc w:val="both"/>
      </w:pPr>
      <w:r w:rsidRPr="00BE37B7">
        <w:t xml:space="preserve">3.6. Хранить документацию в шкафах в специально оборудованном кабинете. </w:t>
      </w:r>
    </w:p>
    <w:p w:rsidR="008F7CD0" w:rsidRPr="00BE37B7" w:rsidRDefault="008F7CD0" w:rsidP="008F7CD0">
      <w:pPr>
        <w:ind w:firstLine="540"/>
        <w:jc w:val="both"/>
      </w:pPr>
      <w:r w:rsidRPr="00BE37B7">
        <w:t xml:space="preserve">3.7. Вследствие того, что большая часть времени посвящена работе на компьютере, необходимо каждые два часа, отвлекаться и делать перерыв 15 минут, для снижения утомляемости общефизического характера. </w:t>
      </w:r>
    </w:p>
    <w:p w:rsidR="008F7CD0" w:rsidRPr="00BE37B7" w:rsidRDefault="008F7CD0" w:rsidP="008F7CD0">
      <w:pPr>
        <w:ind w:firstLine="540"/>
        <w:jc w:val="both"/>
      </w:pPr>
    </w:p>
    <w:p w:rsidR="008F7CD0" w:rsidRPr="00BE37B7" w:rsidRDefault="008F7CD0" w:rsidP="008F7CD0">
      <w:pPr>
        <w:ind w:firstLine="540"/>
        <w:jc w:val="both"/>
        <w:rPr>
          <w:b/>
        </w:rPr>
      </w:pPr>
    </w:p>
    <w:p w:rsidR="008F7CD0" w:rsidRPr="00BE37B7" w:rsidRDefault="008F7CD0" w:rsidP="001E6D02">
      <w:pPr>
        <w:numPr>
          <w:ilvl w:val="0"/>
          <w:numId w:val="141"/>
        </w:numPr>
        <w:jc w:val="center"/>
        <w:rPr>
          <w:b/>
        </w:rPr>
      </w:pPr>
      <w:r w:rsidRPr="00BE37B7">
        <w:rPr>
          <w:b/>
        </w:rPr>
        <w:t>Требования безопасности в аварийных ситуациях</w:t>
      </w:r>
    </w:p>
    <w:p w:rsidR="008F7CD0" w:rsidRPr="00BE37B7" w:rsidRDefault="008F7CD0" w:rsidP="008F7CD0">
      <w:pPr>
        <w:ind w:left="900"/>
        <w:rPr>
          <w:b/>
        </w:rPr>
      </w:pPr>
    </w:p>
    <w:p w:rsidR="008F7CD0" w:rsidRPr="00BE37B7" w:rsidRDefault="008F7CD0" w:rsidP="008F7CD0">
      <w:pPr>
        <w:ind w:firstLine="540"/>
        <w:jc w:val="both"/>
      </w:pPr>
      <w:r w:rsidRPr="00BE37B7">
        <w:t xml:space="preserve">4.1. В аварийной обстановке следует оповестить об опасности окружающих людей и действовать в соответствии с планом ликвидации аварий. </w:t>
      </w:r>
    </w:p>
    <w:p w:rsidR="008F7CD0" w:rsidRPr="00BE37B7" w:rsidRDefault="008F7CD0" w:rsidP="008F7CD0">
      <w:pPr>
        <w:ind w:firstLine="540"/>
        <w:jc w:val="both"/>
      </w:pPr>
      <w:r w:rsidRPr="00BE37B7">
        <w:t xml:space="preserve">4.2. 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 </w:t>
      </w:r>
    </w:p>
    <w:p w:rsidR="008F7CD0" w:rsidRPr="00BE37B7" w:rsidRDefault="008F7CD0" w:rsidP="008F7CD0">
      <w:pPr>
        <w:ind w:firstLine="540"/>
        <w:jc w:val="both"/>
      </w:pPr>
      <w:r w:rsidRPr="00BE37B7">
        <w:t xml:space="preserve">4.3. При </w:t>
      </w:r>
      <w:proofErr w:type="spellStart"/>
      <w:r w:rsidRPr="00BE37B7">
        <w:t>травмировании</w:t>
      </w:r>
      <w:proofErr w:type="spellEnd"/>
      <w:r w:rsidRPr="00BE37B7">
        <w:t>, отравлении или внезапном заболевании прекратить работу и обратиться за помощью к мед</w:t>
      </w:r>
      <w:proofErr w:type="gramStart"/>
      <w:r w:rsidRPr="00BE37B7">
        <w:t>.</w:t>
      </w:r>
      <w:proofErr w:type="gramEnd"/>
      <w:r w:rsidRPr="00BE37B7">
        <w:t xml:space="preserve"> </w:t>
      </w:r>
      <w:proofErr w:type="gramStart"/>
      <w:r w:rsidRPr="00BE37B7">
        <w:t>р</w:t>
      </w:r>
      <w:proofErr w:type="gramEnd"/>
      <w:r w:rsidRPr="00BE37B7">
        <w:t xml:space="preserve">аботнику,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 далее действовать по его указанию. </w:t>
      </w:r>
    </w:p>
    <w:p w:rsidR="008F7CD0" w:rsidRPr="00BE37B7" w:rsidRDefault="008F7CD0" w:rsidP="008F7CD0">
      <w:pPr>
        <w:ind w:firstLine="540"/>
        <w:jc w:val="both"/>
      </w:pPr>
      <w:r w:rsidRPr="00BE37B7">
        <w:t xml:space="preserve">4.4. В ситуациях, угрожающих жизни и здоровью – покинуть опасный участок. </w:t>
      </w:r>
    </w:p>
    <w:p w:rsidR="008F7CD0" w:rsidRPr="00BE37B7" w:rsidRDefault="008F7CD0" w:rsidP="008F7CD0">
      <w:pPr>
        <w:ind w:firstLine="540"/>
        <w:jc w:val="both"/>
      </w:pPr>
    </w:p>
    <w:p w:rsidR="008F7CD0" w:rsidRPr="00BE37B7" w:rsidRDefault="008F7CD0" w:rsidP="001E6D02">
      <w:pPr>
        <w:numPr>
          <w:ilvl w:val="0"/>
          <w:numId w:val="141"/>
        </w:numPr>
        <w:jc w:val="center"/>
        <w:rPr>
          <w:b/>
        </w:rPr>
      </w:pPr>
      <w:r w:rsidRPr="00BE37B7">
        <w:rPr>
          <w:b/>
        </w:rPr>
        <w:t>Требования безопасности по окончании работы</w:t>
      </w:r>
    </w:p>
    <w:p w:rsidR="008F7CD0" w:rsidRPr="00BE37B7" w:rsidRDefault="008F7CD0" w:rsidP="008F7CD0">
      <w:pPr>
        <w:jc w:val="center"/>
        <w:rPr>
          <w:b/>
        </w:rPr>
      </w:pPr>
    </w:p>
    <w:p w:rsidR="008F7CD0" w:rsidRPr="00BE37B7" w:rsidRDefault="008F7CD0" w:rsidP="008F7CD0">
      <w:pPr>
        <w:ind w:firstLine="540"/>
        <w:jc w:val="both"/>
      </w:pPr>
      <w:r w:rsidRPr="00BE37B7">
        <w:t xml:space="preserve">5.1. Произвести уборку рабочего места. </w:t>
      </w:r>
    </w:p>
    <w:p w:rsidR="008F7CD0" w:rsidRPr="00BE37B7" w:rsidRDefault="008F7CD0" w:rsidP="008F7CD0">
      <w:pPr>
        <w:ind w:firstLine="540"/>
        <w:jc w:val="both"/>
      </w:pPr>
      <w:r w:rsidRPr="00BE37B7">
        <w:t xml:space="preserve">5.2. Проверить противопожарное состояние кабинета. </w:t>
      </w:r>
    </w:p>
    <w:p w:rsidR="008F7CD0" w:rsidRPr="00BE37B7" w:rsidRDefault="008F7CD0" w:rsidP="008F7CD0">
      <w:pPr>
        <w:ind w:firstLine="540"/>
        <w:jc w:val="both"/>
      </w:pPr>
      <w:r w:rsidRPr="00BE37B7">
        <w:t>5.3. Закрыть окна, отключить свет, пилот, закрыть двери.</w:t>
      </w:r>
    </w:p>
    <w:p w:rsidR="008F7CD0" w:rsidRPr="00BE37B7" w:rsidRDefault="008F7CD0" w:rsidP="008F7CD0"/>
    <w:p w:rsidR="008F7CD0" w:rsidRDefault="008F7CD0" w:rsidP="008F7CD0">
      <w:pPr>
        <w:spacing w:line="281" w:lineRule="auto"/>
        <w:ind w:firstLine="284"/>
        <w:jc w:val="both"/>
      </w:pPr>
      <w:r>
        <w:t>Инструкцию составил:</w:t>
      </w:r>
    </w:p>
    <w:p w:rsidR="008F7CD0" w:rsidRDefault="008F7CD0" w:rsidP="008F7CD0">
      <w:pPr>
        <w:spacing w:line="281" w:lineRule="auto"/>
        <w:ind w:firstLine="284"/>
        <w:jc w:val="both"/>
      </w:pPr>
    </w:p>
    <w:p w:rsidR="008F7CD0" w:rsidRDefault="008F7CD0" w:rsidP="008F7CD0">
      <w:pPr>
        <w:spacing w:line="281" w:lineRule="auto"/>
        <w:ind w:firstLine="284"/>
        <w:jc w:val="both"/>
      </w:pPr>
      <w:r>
        <w:t>Согласовано:</w:t>
      </w:r>
      <w:r w:rsidRPr="009D6566">
        <w:t xml:space="preserve"> </w:t>
      </w:r>
      <w:r>
        <w:t>Специалист по охране труда Рябова О.В.</w:t>
      </w:r>
    </w:p>
    <w:p w:rsidR="008F7CD0" w:rsidRPr="00BE37B7" w:rsidRDefault="008F7CD0" w:rsidP="008F7CD0">
      <w:pPr>
        <w:spacing w:line="281" w:lineRule="auto"/>
        <w:rPr>
          <w:b/>
          <w:bCs/>
          <w:color w:val="FF6600"/>
        </w:rPr>
      </w:pPr>
    </w:p>
    <w:p w:rsidR="008F7CD0" w:rsidRPr="00BE37B7" w:rsidRDefault="008F7CD0" w:rsidP="008F7CD0">
      <w:pPr>
        <w:spacing w:line="281" w:lineRule="auto"/>
        <w:jc w:val="center"/>
        <w:rPr>
          <w:b/>
          <w:bCs/>
          <w:color w:val="FF6600"/>
        </w:rPr>
      </w:pPr>
    </w:p>
    <w:p w:rsidR="008F7CD0" w:rsidRPr="00BE37B7" w:rsidRDefault="008F7CD0" w:rsidP="008F7CD0">
      <w:pPr>
        <w:spacing w:line="281" w:lineRule="auto"/>
        <w:jc w:val="center"/>
        <w:rPr>
          <w:b/>
          <w:bCs/>
          <w:color w:val="FF6600"/>
        </w:rPr>
      </w:pPr>
    </w:p>
    <w:p w:rsidR="008F7CD0" w:rsidRPr="00BE37B7" w:rsidRDefault="008F7CD0" w:rsidP="008F7CD0">
      <w:pPr>
        <w:spacing w:line="281" w:lineRule="auto"/>
        <w:jc w:val="center"/>
        <w:rPr>
          <w:b/>
          <w:bCs/>
          <w:color w:val="FF6600"/>
        </w:rPr>
      </w:pPr>
    </w:p>
    <w:p w:rsidR="008F7CD0" w:rsidRPr="00BE37B7" w:rsidRDefault="008F7CD0" w:rsidP="008F7CD0">
      <w:pPr>
        <w:spacing w:line="281" w:lineRule="auto"/>
        <w:jc w:val="center"/>
        <w:rPr>
          <w:b/>
          <w:bCs/>
          <w:color w:val="FF6600"/>
        </w:rPr>
      </w:pPr>
    </w:p>
    <w:p w:rsidR="008F7CD0" w:rsidRPr="00BE37B7"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4516ED" w:rsidRPr="00AB4E1A" w:rsidRDefault="004516ED" w:rsidP="004516ED">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4516ED" w:rsidRPr="00AB4E1A" w:rsidRDefault="004516ED" w:rsidP="004516ED">
      <w:pPr>
        <w:spacing w:line="281" w:lineRule="auto"/>
        <w:ind w:firstLine="284"/>
        <w:jc w:val="center"/>
        <w:rPr>
          <w:b/>
          <w:bCs/>
        </w:rPr>
      </w:pPr>
      <w:r w:rsidRPr="00AB4E1A">
        <w:rPr>
          <w:b/>
          <w:bCs/>
        </w:rPr>
        <w:t>«ОСНОВНАЯ ШКОЛА СЕЛЬХОЗТЕХНИКА»</w:t>
      </w:r>
    </w:p>
    <w:p w:rsidR="004516ED" w:rsidRDefault="004516ED" w:rsidP="004516ED">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4516ED" w:rsidRDefault="004516ED" w:rsidP="004516ED">
      <w:pPr>
        <w:pStyle w:val="style2"/>
        <w:spacing w:before="0" w:beforeAutospacing="0" w:after="0" w:afterAutospacing="0" w:line="281" w:lineRule="auto"/>
        <w:ind w:firstLine="285"/>
        <w:jc w:val="center"/>
        <w:rPr>
          <w:rFonts w:ascii="Times New Roman" w:hAnsi="Times New Roman"/>
          <w:b/>
          <w:color w:val="FF6600"/>
          <w:sz w:val="24"/>
          <w:szCs w:val="24"/>
        </w:rPr>
      </w:pPr>
    </w:p>
    <w:p w:rsidR="004516ED" w:rsidRDefault="004516ED" w:rsidP="004516ED">
      <w:pPr>
        <w:pStyle w:val="style2"/>
        <w:spacing w:before="0" w:beforeAutospacing="0" w:after="0" w:afterAutospacing="0" w:line="281" w:lineRule="auto"/>
        <w:ind w:firstLine="285"/>
        <w:jc w:val="center"/>
        <w:rPr>
          <w:rFonts w:ascii="Times New Roman" w:hAnsi="Times New Roman"/>
          <w:b/>
          <w:color w:val="FF6600"/>
          <w:sz w:val="24"/>
          <w:szCs w:val="24"/>
        </w:rPr>
      </w:pPr>
    </w:p>
    <w:p w:rsidR="004516ED" w:rsidRPr="008601D1" w:rsidRDefault="004516ED" w:rsidP="004516ED">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4516ED" w:rsidRPr="008601D1" w:rsidRDefault="004516ED" w:rsidP="004516ED">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4516ED" w:rsidRPr="008601D1" w:rsidRDefault="004516ED" w:rsidP="004516ED">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4516ED" w:rsidRPr="008601D1" w:rsidRDefault="004516ED" w:rsidP="004516ED">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4516ED" w:rsidRPr="00BE37B7" w:rsidRDefault="004516ED" w:rsidP="004516ED">
      <w:pPr>
        <w:pStyle w:val="a5"/>
        <w:rPr>
          <w:sz w:val="24"/>
          <w:szCs w:val="24"/>
        </w:rPr>
      </w:pPr>
      <w:r w:rsidRPr="00BE37B7">
        <w:rPr>
          <w:sz w:val="24"/>
          <w:szCs w:val="24"/>
        </w:rPr>
        <w:t>ИНСТРУКЦИЯ</w:t>
      </w:r>
    </w:p>
    <w:p w:rsidR="004516ED" w:rsidRDefault="004516ED" w:rsidP="004516ED">
      <w:pPr>
        <w:shd w:val="clear" w:color="auto" w:fill="FFFFFF"/>
        <w:jc w:val="center"/>
        <w:rPr>
          <w:b/>
          <w:bCs/>
          <w:sz w:val="32"/>
          <w:szCs w:val="32"/>
        </w:rPr>
      </w:pPr>
      <w:r>
        <w:rPr>
          <w:b/>
          <w:snapToGrid w:val="0"/>
          <w:color w:val="000000"/>
        </w:rPr>
        <w:t xml:space="preserve"> </w:t>
      </w:r>
      <w:r w:rsidRPr="00B92E27">
        <w:rPr>
          <w:b/>
          <w:bCs/>
          <w:sz w:val="28"/>
          <w:szCs w:val="28"/>
        </w:rPr>
        <w:t xml:space="preserve">по охране труда </w:t>
      </w:r>
      <w:r w:rsidRPr="00B92E27">
        <w:rPr>
          <w:b/>
          <w:sz w:val="28"/>
          <w:szCs w:val="28"/>
        </w:rPr>
        <w:t xml:space="preserve">для </w:t>
      </w:r>
      <w:r w:rsidRPr="00B92E27">
        <w:rPr>
          <w:b/>
          <w:bCs/>
          <w:sz w:val="28"/>
          <w:szCs w:val="28"/>
        </w:rPr>
        <w:t>уборщика служебных помещений</w:t>
      </w:r>
    </w:p>
    <w:p w:rsidR="004516ED" w:rsidRPr="00090CD2" w:rsidRDefault="004516ED" w:rsidP="004516ED">
      <w:pPr>
        <w:jc w:val="center"/>
        <w:rPr>
          <w:b/>
        </w:rPr>
      </w:pPr>
      <w:r>
        <w:rPr>
          <w:b/>
        </w:rPr>
        <w:t>ИОТ-038</w:t>
      </w:r>
      <w:r w:rsidRPr="00090CD2">
        <w:rPr>
          <w:b/>
        </w:rPr>
        <w:t>- 201</w:t>
      </w:r>
      <w:r>
        <w:rPr>
          <w:b/>
        </w:rPr>
        <w:t>7</w:t>
      </w:r>
    </w:p>
    <w:p w:rsidR="008F7CD0" w:rsidRDefault="008F7CD0" w:rsidP="004516ED">
      <w:pPr>
        <w:spacing w:line="281" w:lineRule="auto"/>
        <w:rPr>
          <w:b/>
          <w:bCs/>
          <w:color w:val="FF6600"/>
        </w:rPr>
      </w:pPr>
    </w:p>
    <w:p w:rsidR="004516ED" w:rsidRPr="004C1F90" w:rsidRDefault="004516ED" w:rsidP="004516ED">
      <w:pPr>
        <w:pStyle w:val="af0"/>
        <w:spacing w:after="240" w:afterAutospacing="0"/>
        <w:rPr>
          <w:b/>
          <w:bCs/>
        </w:rPr>
      </w:pPr>
      <w:r w:rsidRPr="004C1F90">
        <w:rPr>
          <w:b/>
          <w:bCs/>
        </w:rPr>
        <w:t xml:space="preserve">1. Общие требования по охране труда </w:t>
      </w:r>
    </w:p>
    <w:p w:rsidR="004516ED" w:rsidRPr="004C1F90" w:rsidRDefault="004516ED" w:rsidP="004516ED">
      <w:pPr>
        <w:pStyle w:val="af0"/>
        <w:spacing w:before="0" w:beforeAutospacing="0" w:after="0" w:afterAutospacing="0"/>
      </w:pPr>
      <w:r w:rsidRPr="004C1F90">
        <w:t xml:space="preserve">1.1. К работе уборщиком служебных помещений допускаются лица не моложе 18 лет, прошедшие инструктаж по охране труда, медицинский осмотр, не имеющие противопоказаний по состоянию здоровья. </w:t>
      </w:r>
      <w:r w:rsidRPr="004C1F90">
        <w:br/>
        <w:t xml:space="preserve">1.2. Уборщик служебных помещений должен соблюдать правила внутреннего трудового распорядка, установленные режимы труда и отдыха. </w:t>
      </w:r>
      <w:r w:rsidRPr="004C1F90">
        <w:br/>
        <w:t xml:space="preserve">1.3. При работе уборщиком служебных помещений возможно воздействие следующих опасных и вредных факторов: </w:t>
      </w:r>
      <w:r w:rsidRPr="004C1F90">
        <w:br/>
      </w:r>
      <w:r w:rsidRPr="004C1F90">
        <w:rPr>
          <w:rFonts w:ascii="Helvetica" w:hAnsi="Helvetica" w:cs="Helvetica"/>
        </w:rPr>
        <w:t xml:space="preserve">— </w:t>
      </w:r>
      <w:r w:rsidRPr="004C1F90">
        <w:t xml:space="preserve">порезы рук; </w:t>
      </w:r>
      <w:r w:rsidRPr="004C1F90">
        <w:br/>
      </w:r>
      <w:r w:rsidRPr="004C1F90">
        <w:rPr>
          <w:rFonts w:ascii="Helvetica" w:hAnsi="Helvetica" w:cs="Helvetica"/>
        </w:rPr>
        <w:t xml:space="preserve">— </w:t>
      </w:r>
      <w:r w:rsidRPr="004C1F90">
        <w:t xml:space="preserve">падение на скользком мокром полу; </w:t>
      </w:r>
      <w:r w:rsidRPr="004C1F90">
        <w:br/>
      </w:r>
      <w:r w:rsidRPr="004C1F90">
        <w:rPr>
          <w:rFonts w:ascii="Helvetica" w:hAnsi="Helvetica" w:cs="Helvetica"/>
        </w:rPr>
        <w:t xml:space="preserve">— </w:t>
      </w:r>
      <w:r w:rsidRPr="004C1F90">
        <w:t xml:space="preserve">падение с высоты; </w:t>
      </w:r>
      <w:r w:rsidRPr="004C1F90">
        <w:br/>
      </w:r>
      <w:r w:rsidRPr="004C1F90">
        <w:rPr>
          <w:rFonts w:ascii="Helvetica" w:hAnsi="Helvetica" w:cs="Helvetica"/>
        </w:rPr>
        <w:t xml:space="preserve">— </w:t>
      </w:r>
      <w:r w:rsidRPr="004C1F90">
        <w:t>аллергич</w:t>
      </w:r>
      <w:r>
        <w:t>ески</w:t>
      </w:r>
      <w:r w:rsidRPr="004C1F90">
        <w:t xml:space="preserve">е реакции на моющие и дезинфицирующие средства; </w:t>
      </w:r>
    </w:p>
    <w:p w:rsidR="004516ED" w:rsidRDefault="004516ED" w:rsidP="004516ED">
      <w:pPr>
        <w:pStyle w:val="af0"/>
        <w:spacing w:before="0" w:beforeAutospacing="0" w:after="0" w:afterAutospacing="0"/>
      </w:pPr>
      <w:r w:rsidRPr="004C1F90">
        <w:rPr>
          <w:rFonts w:ascii="Helvetica" w:hAnsi="Helvetica" w:cs="Helvetica"/>
        </w:rPr>
        <w:t xml:space="preserve">— </w:t>
      </w:r>
      <w:r w:rsidRPr="004C1F90">
        <w:t xml:space="preserve">поражение кожи рук моющими и дезинфицирующими растворами. </w:t>
      </w:r>
      <w:r w:rsidRPr="004C1F90">
        <w:br/>
        <w:t xml:space="preserve">1.4. Уборщиком служебных помещений во время работы должна использоваться спецодежда: халат для уборки служебных помещений, резиновые перчатки, халат для </w:t>
      </w:r>
      <w:r>
        <w:t xml:space="preserve">уборки санузлов. </w:t>
      </w:r>
      <w:r>
        <w:br/>
        <w:t>1.5. Уборочны</w:t>
      </w:r>
      <w:r w:rsidRPr="004C1F90">
        <w:t xml:space="preserve">й инвентарь должен иметь сигнальную маркировку отдельно для санузлов и других помещений. </w:t>
      </w:r>
      <w:r w:rsidRPr="004C1F90">
        <w:br/>
        <w:t xml:space="preserve">1.6. Уборщик служебных помещений обязан соблюдать правила пожарной безопасности, знать места расположения первичных средств пожаротушения, пути эвакуации во время пожара. </w:t>
      </w:r>
      <w:r w:rsidRPr="004C1F90">
        <w:br/>
        <w:t xml:space="preserve">1.7. При несчастном случае пострадавший или очевидец несчастного случая обязан немедленно сообщить об этом заведующему или заменяющему его лицу. </w:t>
      </w:r>
      <w:r w:rsidRPr="004C1F90">
        <w:br/>
        <w:t xml:space="preserve">1.8. В процессе работы уборщик служебных помещений должен соблюдать правила ношения спецодежды, выполнять требования личной гигиены, содержать в чистоте рабочее место. </w:t>
      </w:r>
      <w:r w:rsidRPr="004C1F90">
        <w:br/>
        <w:t>1.9. Лицо, допустившее невыполнение или нарушение инструкции по охране труда, привлекается к дисциплинарной ответственности в соответствии с правила</w:t>
      </w:r>
      <w:r>
        <w:t>ми внутреннего трудового расп</w:t>
      </w:r>
      <w:r w:rsidRPr="004C1F90">
        <w:t xml:space="preserve">орядка и, при необходимости, подвергается внеочередной проверке знаний норм и правил охраны труда. </w:t>
      </w:r>
    </w:p>
    <w:p w:rsidR="004516ED" w:rsidRDefault="004516ED" w:rsidP="004516ED">
      <w:pPr>
        <w:pStyle w:val="af0"/>
        <w:spacing w:before="0" w:beforeAutospacing="0" w:after="0" w:afterAutospacing="0"/>
      </w:pPr>
      <w:r w:rsidRPr="004C1F90">
        <w:br/>
        <w:t xml:space="preserve">2. </w:t>
      </w:r>
      <w:r w:rsidRPr="004C1F90">
        <w:rPr>
          <w:b/>
          <w:bCs/>
        </w:rPr>
        <w:t xml:space="preserve">Требования по охране труда перед началом работы </w:t>
      </w:r>
      <w:r w:rsidRPr="004C1F90">
        <w:rPr>
          <w:b/>
          <w:bCs/>
        </w:rPr>
        <w:br/>
      </w:r>
      <w:r w:rsidRPr="004C1F90">
        <w:lastRenderedPageBreak/>
        <w:t xml:space="preserve">2.1. Надеть спецодежду, волосы тщательно заправить под косынку. </w:t>
      </w:r>
      <w:r w:rsidRPr="004C1F90">
        <w:br/>
        <w:t>2.2. Тщательно осмотреть рабочее место, убедиться в исправности рабочего инвентаря: швабры, тряпки, ведра, убед</w:t>
      </w:r>
      <w:r>
        <w:t>иться в наличии сигнальной марки</w:t>
      </w:r>
      <w:r w:rsidRPr="004C1F90">
        <w:t xml:space="preserve">ровки. </w:t>
      </w:r>
      <w:r w:rsidRPr="004C1F90">
        <w:br/>
        <w:t xml:space="preserve">2.3. Надеть резиновые перчатки. Приготовить теплую воду и необходимые растворы дезинфицирующих и моющих средств. </w:t>
      </w:r>
      <w:r w:rsidRPr="004C1F90">
        <w:br/>
        <w:t xml:space="preserve">2.4. Для обеспечения безопасной работы </w:t>
      </w:r>
      <w:r>
        <w:t>проверить устойчивость стремянке</w:t>
      </w:r>
      <w:r w:rsidRPr="004C1F90">
        <w:t xml:space="preserve">. </w:t>
      </w:r>
      <w:r w:rsidRPr="004C1F90">
        <w:br/>
        <w:t xml:space="preserve">2.5. Визуально осмотреть </w:t>
      </w:r>
      <w:proofErr w:type="spellStart"/>
      <w:r w:rsidRPr="004C1F90">
        <w:t>электрокабель</w:t>
      </w:r>
      <w:proofErr w:type="spellEnd"/>
      <w:r w:rsidRPr="004C1F90">
        <w:t xml:space="preserve">, вилку и розетку пылесоса; при обнаружении неисправностей не использовать их в работе до устранения неполадок. </w:t>
      </w:r>
      <w:r w:rsidRPr="004C1F90">
        <w:br/>
        <w:t xml:space="preserve">2.6. При уборке санузла надеть специальный халат и резиновые перчатки. </w:t>
      </w:r>
    </w:p>
    <w:p w:rsidR="004516ED" w:rsidRPr="004C1F90" w:rsidRDefault="004516ED" w:rsidP="004516ED">
      <w:pPr>
        <w:pStyle w:val="af0"/>
        <w:spacing w:before="0" w:beforeAutospacing="0" w:after="0" w:afterAutospacing="0"/>
      </w:pPr>
      <w:r w:rsidRPr="004C1F90">
        <w:br/>
        <w:t xml:space="preserve">З. </w:t>
      </w:r>
      <w:r w:rsidRPr="004C1F90">
        <w:rPr>
          <w:b/>
          <w:bCs/>
        </w:rPr>
        <w:t xml:space="preserve">Требования по охране труда во время работы </w:t>
      </w:r>
      <w:r w:rsidRPr="004C1F90">
        <w:rPr>
          <w:b/>
          <w:bCs/>
        </w:rPr>
        <w:br/>
      </w:r>
      <w:r w:rsidRPr="004C1F90">
        <w:t xml:space="preserve">3.1. Производить уборку по утвержденному графику. </w:t>
      </w:r>
      <w:r w:rsidRPr="004C1F90">
        <w:br/>
        <w:t>3.2. Не применять при уборке помещений бен</w:t>
      </w:r>
      <w:r>
        <w:t>зин, керосин и другие легковосп</w:t>
      </w:r>
      <w:r w:rsidRPr="004C1F90">
        <w:t xml:space="preserve">ламеняющиеся жидкости. </w:t>
      </w:r>
      <w:r w:rsidRPr="004C1F90">
        <w:br/>
        <w:t xml:space="preserve">3.3. Не протирать влажной ветошью </w:t>
      </w:r>
      <w:proofErr w:type="spellStart"/>
      <w:r w:rsidRPr="004C1F90">
        <w:t>электророзетки</w:t>
      </w:r>
      <w:proofErr w:type="spellEnd"/>
      <w:r w:rsidRPr="004C1F90">
        <w:t xml:space="preserve">, отключающиеся устройства и другие электрические приборы, находящиеся под напряжением. </w:t>
      </w:r>
    </w:p>
    <w:p w:rsidR="004516ED" w:rsidRDefault="004516ED" w:rsidP="004516ED">
      <w:pPr>
        <w:pStyle w:val="af0"/>
        <w:spacing w:before="0" w:beforeAutospacing="0" w:after="0" w:afterAutospacing="0"/>
      </w:pPr>
      <w:r w:rsidRPr="004C1F90">
        <w:t xml:space="preserve">3.4. Не собирать мусор незащищенными руками, использовать для этой дели совок и щетку (веник). </w:t>
      </w:r>
      <w:r w:rsidRPr="004C1F90">
        <w:br/>
        <w:t>3.5. Работать только в спецоде</w:t>
      </w:r>
      <w:r>
        <w:t>ж</w:t>
      </w:r>
      <w:r w:rsidRPr="004C1F90">
        <w:t>де и резиновых перчатках. Обувь должна быть без каблука, с закрыто</w:t>
      </w:r>
      <w:r>
        <w:t>й пяткой, на нескользящей подошв</w:t>
      </w:r>
      <w:r w:rsidRPr="004C1F90">
        <w:t xml:space="preserve">е. </w:t>
      </w:r>
      <w:r w:rsidRPr="004C1F90">
        <w:br/>
        <w:t xml:space="preserve">3.6. При протирании стен, потолков, окон использовать исправную лестницу-стремянку и работать только вдвоем (при страховке). </w:t>
      </w:r>
      <w:r w:rsidRPr="004C1F90">
        <w:br/>
        <w:t xml:space="preserve">3.7. Не включать бытовые электроприборы (пылесос) мокрыми руками; при выключении не тянуть за шнур, а аккуратно вынуть вилку из розетки. </w:t>
      </w:r>
      <w:r w:rsidRPr="004C1F90">
        <w:br/>
        <w:t xml:space="preserve">3.8. При уборке помещений пользоваться уборочным инвентарем с соответствующей сигнальной маркировкой. Запрещается применять уборочный инвентарь для санузлов при уборке других помещений. </w:t>
      </w:r>
      <w:r w:rsidRPr="004C1F90">
        <w:br/>
        <w:t xml:space="preserve">3.9. При открывании окон, фрамуг для проветривания помещений быть предельно осторожным, фиксируя открывание. </w:t>
      </w:r>
      <w:r w:rsidRPr="004C1F90">
        <w:br/>
        <w:t xml:space="preserve">3.10. При приготовлении моющих и дезинфицирующих растворов: </w:t>
      </w:r>
      <w:r w:rsidRPr="004C1F90">
        <w:br/>
      </w:r>
      <w:r w:rsidRPr="004C1F90">
        <w:rPr>
          <w:rFonts w:ascii="Helvetica" w:hAnsi="Helvetica" w:cs="Helvetica"/>
        </w:rPr>
        <w:t xml:space="preserve">— </w:t>
      </w:r>
      <w:r>
        <w:t>применять только разрешенны</w:t>
      </w:r>
      <w:r w:rsidRPr="004C1F90">
        <w:t xml:space="preserve">е органами здравоохранения моющие средства и </w:t>
      </w:r>
      <w:proofErr w:type="spellStart"/>
      <w:r w:rsidRPr="004C1F90">
        <w:t>дезрастворы</w:t>
      </w:r>
      <w:proofErr w:type="spellEnd"/>
      <w:r w:rsidRPr="004C1F90">
        <w:t xml:space="preserve">; </w:t>
      </w:r>
      <w:r w:rsidRPr="004C1F90">
        <w:br/>
      </w:r>
      <w:r w:rsidRPr="004C1F90">
        <w:rPr>
          <w:rFonts w:ascii="Helvetica" w:hAnsi="Helvetica" w:cs="Helvetica"/>
        </w:rPr>
        <w:t xml:space="preserve">— </w:t>
      </w:r>
      <w:r w:rsidRPr="004C1F90">
        <w:t xml:space="preserve">не превышать установленные концентрацию и температуру моющих растворов (выше 50 °С); </w:t>
      </w:r>
      <w:r w:rsidRPr="004C1F90">
        <w:br/>
      </w:r>
      <w:r w:rsidRPr="004C1F90">
        <w:rPr>
          <w:rFonts w:ascii="Helvetica" w:hAnsi="Helvetica" w:cs="Helvetica"/>
        </w:rPr>
        <w:t xml:space="preserve">— </w:t>
      </w:r>
      <w:r w:rsidRPr="004C1F90">
        <w:t xml:space="preserve">не допускать распыления моющих средств и </w:t>
      </w:r>
      <w:proofErr w:type="spellStart"/>
      <w:r w:rsidRPr="004C1F90">
        <w:t>дезрастворов</w:t>
      </w:r>
      <w:proofErr w:type="spellEnd"/>
      <w:r w:rsidRPr="004C1F90">
        <w:t xml:space="preserve">, попадания их на кожу и слизистые оболочки. </w:t>
      </w:r>
      <w:r w:rsidRPr="004C1F90">
        <w:br/>
      </w:r>
      <w:r w:rsidRPr="004C1F90">
        <w:rPr>
          <w:b/>
          <w:bCs/>
        </w:rPr>
        <w:t xml:space="preserve">4. Требования по охране труда в аварийных ситуациях </w:t>
      </w:r>
      <w:r w:rsidRPr="004C1F90">
        <w:rPr>
          <w:b/>
          <w:bCs/>
        </w:rPr>
        <w:br/>
      </w:r>
      <w:r w:rsidRPr="004C1F90">
        <w:t xml:space="preserve">4.1. При попадании </w:t>
      </w:r>
      <w:r w:rsidRPr="004C1F90">
        <w:rPr>
          <w:b/>
          <w:bCs/>
        </w:rPr>
        <w:t xml:space="preserve">в </w:t>
      </w:r>
      <w:r w:rsidRPr="004C1F90">
        <w:t xml:space="preserve">глаз моющих или </w:t>
      </w:r>
      <w:proofErr w:type="spellStart"/>
      <w:r w:rsidRPr="004C1F90">
        <w:t>дезинф</w:t>
      </w:r>
      <w:r>
        <w:t>ицирующвх</w:t>
      </w:r>
      <w:proofErr w:type="spellEnd"/>
      <w:r>
        <w:t xml:space="preserve"> средств обильно промы</w:t>
      </w:r>
      <w:r w:rsidRPr="004C1F90">
        <w:t xml:space="preserve">ть глаза водой и обратиться к медицинской сестре. </w:t>
      </w:r>
      <w:r w:rsidRPr="004C1F90">
        <w:br/>
        <w:t xml:space="preserve">4.2. При раздражении кожи рук тщательно вымыть их с мылом и смазать кремом. </w:t>
      </w:r>
      <w:r w:rsidRPr="004C1F90">
        <w:br/>
        <w:t xml:space="preserve">4.3. При получении травмы немедленно оказать первую помощь пострадавшему, обратиться в медицинский кабинет, сообщить об этом заведующему, при необходимости отправить пострадавшего в лечебное учреждение. </w:t>
      </w:r>
      <w:r w:rsidRPr="004C1F90">
        <w:br/>
        <w:t xml:space="preserve">4.4. При возникновении пожара сообщить о пожаре заведующему и в ближайшую пожарную часть по телефону 01, немедленно начать эвакуацию воспитанников, согласно плану. </w:t>
      </w:r>
      <w:r w:rsidRPr="004C1F90">
        <w:br/>
        <w:t xml:space="preserve">4.5. Не приступать к работе при плохом самочувствии или внезапной болезни. </w:t>
      </w:r>
    </w:p>
    <w:p w:rsidR="004516ED" w:rsidRPr="004C1F90" w:rsidRDefault="004516ED" w:rsidP="004516ED">
      <w:pPr>
        <w:pStyle w:val="af0"/>
        <w:spacing w:before="0" w:beforeAutospacing="0" w:after="0" w:afterAutospacing="0"/>
      </w:pPr>
      <w:r w:rsidRPr="004C1F90">
        <w:br/>
        <w:t xml:space="preserve">5. </w:t>
      </w:r>
      <w:r w:rsidRPr="004C1F90">
        <w:rPr>
          <w:b/>
          <w:bCs/>
        </w:rPr>
        <w:t xml:space="preserve">Требования по охране труда по окончании работы </w:t>
      </w:r>
      <w:r w:rsidRPr="004C1F90">
        <w:rPr>
          <w:b/>
          <w:bCs/>
        </w:rPr>
        <w:br/>
      </w:r>
      <w:r>
        <w:t>5.1. Убрать уборочны</w:t>
      </w:r>
      <w:r w:rsidRPr="004C1F90">
        <w:t xml:space="preserve">й инвентарь в специально отведенное место (инвентарь, используемый для уборки туалетов, хранится отдельно). </w:t>
      </w:r>
    </w:p>
    <w:p w:rsidR="004516ED" w:rsidRDefault="004516ED" w:rsidP="004516ED">
      <w:pPr>
        <w:pStyle w:val="af0"/>
        <w:spacing w:before="0" w:beforeAutospacing="0" w:after="0" w:afterAutospacing="0"/>
      </w:pPr>
      <w:r w:rsidRPr="004C1F90">
        <w:lastRenderedPageBreak/>
        <w:t xml:space="preserve">5.2. Снять спецодежду и другие средства индивидуальной защиты. </w:t>
      </w:r>
      <w:r w:rsidRPr="004C1F90">
        <w:br/>
        <w:t xml:space="preserve">5.3. Тщательно вымыть руки с мылом. </w:t>
      </w:r>
      <w:r w:rsidRPr="004C1F90">
        <w:br/>
      </w:r>
      <w:r w:rsidRPr="00677788">
        <w:rPr>
          <w:iCs/>
        </w:rPr>
        <w:t>5.4.</w:t>
      </w:r>
      <w:r w:rsidRPr="004C1F90">
        <w:t xml:space="preserve">Выключить освещение. Закрыть помещение на ключ. </w:t>
      </w:r>
    </w:p>
    <w:p w:rsidR="008F7CD0" w:rsidRDefault="008F7CD0" w:rsidP="008F7CD0">
      <w:pPr>
        <w:spacing w:line="281" w:lineRule="auto"/>
        <w:jc w:val="center"/>
        <w:rPr>
          <w:b/>
          <w:bCs/>
          <w:color w:val="FF6600"/>
        </w:rPr>
      </w:pPr>
    </w:p>
    <w:p w:rsidR="004516ED" w:rsidRDefault="004516ED" w:rsidP="004516ED">
      <w:pPr>
        <w:spacing w:line="281" w:lineRule="auto"/>
        <w:ind w:firstLine="284"/>
        <w:jc w:val="both"/>
      </w:pPr>
      <w:r>
        <w:t>Инструкцию составил:</w:t>
      </w:r>
    </w:p>
    <w:p w:rsidR="004516ED" w:rsidRDefault="004516ED" w:rsidP="004516ED">
      <w:pPr>
        <w:spacing w:line="281" w:lineRule="auto"/>
        <w:ind w:firstLine="284"/>
        <w:jc w:val="both"/>
      </w:pPr>
    </w:p>
    <w:p w:rsidR="004516ED" w:rsidRDefault="004516ED" w:rsidP="004516ED">
      <w:pPr>
        <w:spacing w:line="281" w:lineRule="auto"/>
        <w:ind w:firstLine="284"/>
        <w:jc w:val="both"/>
      </w:pPr>
      <w:r>
        <w:t>Согласовано:</w:t>
      </w:r>
      <w:r w:rsidRPr="009D6566">
        <w:t xml:space="preserve"> </w:t>
      </w:r>
      <w:r>
        <w:t>Специалист по охране труда Рябова О.В.</w:t>
      </w:r>
    </w:p>
    <w:p w:rsidR="008F7CD0" w:rsidRDefault="008F7CD0" w:rsidP="004516ED">
      <w:pPr>
        <w:spacing w:line="281" w:lineRule="auto"/>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Default="00647D2F" w:rsidP="008F7CD0">
      <w:pPr>
        <w:spacing w:line="281" w:lineRule="auto"/>
        <w:jc w:val="center"/>
        <w:rPr>
          <w:b/>
          <w:bCs/>
          <w:color w:val="FF6600"/>
        </w:rPr>
      </w:pPr>
    </w:p>
    <w:p w:rsidR="00647D2F" w:rsidRPr="00AB4E1A" w:rsidRDefault="00647D2F" w:rsidP="00647D2F">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647D2F" w:rsidRPr="00AB4E1A" w:rsidRDefault="00647D2F" w:rsidP="00647D2F">
      <w:pPr>
        <w:spacing w:line="281" w:lineRule="auto"/>
        <w:ind w:firstLine="284"/>
        <w:jc w:val="center"/>
        <w:rPr>
          <w:b/>
          <w:bCs/>
        </w:rPr>
      </w:pPr>
      <w:r w:rsidRPr="00AB4E1A">
        <w:rPr>
          <w:b/>
          <w:bCs/>
        </w:rPr>
        <w:t>«ОСНОВНАЯ ШКОЛА СЕЛЬХОЗТЕХНИКА»</w:t>
      </w:r>
    </w:p>
    <w:p w:rsidR="00647D2F" w:rsidRDefault="00647D2F" w:rsidP="00647D2F">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647D2F" w:rsidRDefault="00647D2F" w:rsidP="00647D2F">
      <w:pPr>
        <w:pStyle w:val="style2"/>
        <w:spacing w:before="0" w:beforeAutospacing="0" w:after="0" w:afterAutospacing="0" w:line="281" w:lineRule="auto"/>
        <w:ind w:firstLine="285"/>
        <w:jc w:val="center"/>
        <w:rPr>
          <w:rFonts w:ascii="Times New Roman" w:hAnsi="Times New Roman"/>
          <w:b/>
          <w:color w:val="FF6600"/>
          <w:sz w:val="24"/>
          <w:szCs w:val="24"/>
        </w:rPr>
      </w:pPr>
    </w:p>
    <w:p w:rsidR="00647D2F" w:rsidRDefault="00647D2F" w:rsidP="00647D2F">
      <w:pPr>
        <w:pStyle w:val="style2"/>
        <w:spacing w:before="0" w:beforeAutospacing="0" w:after="0" w:afterAutospacing="0" w:line="281" w:lineRule="auto"/>
        <w:ind w:firstLine="285"/>
        <w:jc w:val="center"/>
        <w:rPr>
          <w:rFonts w:ascii="Times New Roman" w:hAnsi="Times New Roman"/>
          <w:b/>
          <w:color w:val="FF6600"/>
          <w:sz w:val="24"/>
          <w:szCs w:val="24"/>
        </w:rPr>
      </w:pPr>
    </w:p>
    <w:p w:rsidR="00647D2F" w:rsidRPr="008601D1" w:rsidRDefault="00647D2F" w:rsidP="00647D2F">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647D2F" w:rsidRPr="008601D1" w:rsidRDefault="00647D2F" w:rsidP="00647D2F">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647D2F" w:rsidRPr="008601D1" w:rsidRDefault="00647D2F" w:rsidP="00647D2F">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647D2F" w:rsidRPr="008601D1" w:rsidRDefault="00647D2F" w:rsidP="00647D2F">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647D2F" w:rsidRDefault="00647D2F" w:rsidP="00647D2F">
      <w:pPr>
        <w:spacing w:line="281" w:lineRule="auto"/>
        <w:jc w:val="center"/>
        <w:rPr>
          <w:b/>
          <w:bCs/>
          <w:color w:val="FF6600"/>
        </w:rPr>
      </w:pPr>
    </w:p>
    <w:p w:rsidR="00647D2F" w:rsidRDefault="00647D2F" w:rsidP="00647D2F">
      <w:pPr>
        <w:spacing w:line="281" w:lineRule="auto"/>
        <w:jc w:val="center"/>
        <w:rPr>
          <w:b/>
          <w:bCs/>
          <w:color w:val="FF6600"/>
        </w:rPr>
      </w:pPr>
    </w:p>
    <w:p w:rsidR="00647D2F" w:rsidRPr="00BE37B7" w:rsidRDefault="00647D2F" w:rsidP="00647D2F">
      <w:pPr>
        <w:pStyle w:val="a5"/>
        <w:rPr>
          <w:sz w:val="24"/>
          <w:szCs w:val="24"/>
        </w:rPr>
      </w:pPr>
      <w:r w:rsidRPr="00BE37B7">
        <w:rPr>
          <w:sz w:val="24"/>
          <w:szCs w:val="24"/>
        </w:rPr>
        <w:t>ИНСТРУКЦИЯ</w:t>
      </w:r>
    </w:p>
    <w:p w:rsidR="00647D2F" w:rsidRPr="00647D2F" w:rsidRDefault="00647D2F" w:rsidP="00647D2F">
      <w:pPr>
        <w:shd w:val="clear" w:color="auto" w:fill="FFFFFF"/>
        <w:jc w:val="center"/>
        <w:rPr>
          <w:rStyle w:val="26"/>
          <w:bCs w:val="0"/>
          <w:color w:val="000000"/>
          <w:sz w:val="28"/>
          <w:szCs w:val="28"/>
        </w:rPr>
      </w:pPr>
      <w:r w:rsidRPr="00647D2F">
        <w:rPr>
          <w:b/>
          <w:snapToGrid w:val="0"/>
          <w:color w:val="000000"/>
        </w:rPr>
        <w:t xml:space="preserve"> </w:t>
      </w:r>
      <w:r w:rsidRPr="00647D2F">
        <w:rPr>
          <w:b/>
          <w:bCs/>
          <w:sz w:val="28"/>
          <w:szCs w:val="28"/>
        </w:rPr>
        <w:t xml:space="preserve"> </w:t>
      </w:r>
      <w:r w:rsidRPr="00647D2F">
        <w:rPr>
          <w:rStyle w:val="26"/>
          <w:bCs w:val="0"/>
          <w:color w:val="000000"/>
          <w:sz w:val="28"/>
          <w:szCs w:val="28"/>
        </w:rPr>
        <w:t>по охране труда для подсобного рабочего кухни</w:t>
      </w:r>
    </w:p>
    <w:p w:rsidR="00647D2F" w:rsidRPr="00090CD2" w:rsidRDefault="00647D2F" w:rsidP="00647D2F">
      <w:pPr>
        <w:jc w:val="center"/>
        <w:rPr>
          <w:b/>
        </w:rPr>
      </w:pPr>
      <w:r>
        <w:rPr>
          <w:b/>
        </w:rPr>
        <w:t>ИОТ-039</w:t>
      </w:r>
      <w:r w:rsidRPr="00090CD2">
        <w:rPr>
          <w:b/>
        </w:rPr>
        <w:t>- 201</w:t>
      </w:r>
      <w:r>
        <w:rPr>
          <w:b/>
        </w:rPr>
        <w:t>7</w:t>
      </w:r>
    </w:p>
    <w:p w:rsidR="00647D2F" w:rsidRDefault="00647D2F" w:rsidP="008F7CD0">
      <w:pPr>
        <w:spacing w:line="281" w:lineRule="auto"/>
        <w:jc w:val="center"/>
        <w:rPr>
          <w:b/>
          <w:bCs/>
          <w:color w:val="FF6600"/>
        </w:rPr>
      </w:pPr>
    </w:p>
    <w:p w:rsidR="00647D2F" w:rsidRDefault="00647D2F" w:rsidP="00647D2F">
      <w:pPr>
        <w:pStyle w:val="27"/>
        <w:shd w:val="clear" w:color="auto" w:fill="auto"/>
        <w:spacing w:before="0" w:after="190" w:line="250" w:lineRule="exact"/>
        <w:ind w:left="120"/>
      </w:pPr>
      <w:r>
        <w:rPr>
          <w:rStyle w:val="26"/>
          <w:color w:val="000000"/>
        </w:rPr>
        <w:t>1. Общие требования по охране труда</w:t>
      </w:r>
    </w:p>
    <w:p w:rsidR="00647D2F" w:rsidRDefault="00647D2F" w:rsidP="001E6D02">
      <w:pPr>
        <w:pStyle w:val="a7"/>
        <w:numPr>
          <w:ilvl w:val="0"/>
          <w:numId w:val="147"/>
        </w:numPr>
        <w:tabs>
          <w:tab w:val="left" w:pos="476"/>
        </w:tabs>
        <w:snapToGrid/>
        <w:spacing w:after="0" w:line="302" w:lineRule="exact"/>
        <w:ind w:left="20" w:right="120"/>
      </w:pPr>
      <w:r>
        <w:rPr>
          <w:rStyle w:val="14"/>
          <w:color w:val="000000"/>
        </w:rPr>
        <w:t>К работе в должности подсобного рабочего кухни (далее кухонного рабочего) допускаются лица не моложе 18 лет, прошедшие инструктаж по охране труда, медицинский осмотр, не имеющие противопоказаний по состоянию здоровья.</w:t>
      </w:r>
    </w:p>
    <w:p w:rsidR="00647D2F" w:rsidRDefault="00647D2F" w:rsidP="001E6D02">
      <w:pPr>
        <w:pStyle w:val="a7"/>
        <w:numPr>
          <w:ilvl w:val="0"/>
          <w:numId w:val="147"/>
        </w:numPr>
        <w:tabs>
          <w:tab w:val="left" w:pos="457"/>
        </w:tabs>
        <w:snapToGrid/>
        <w:spacing w:after="0" w:line="302" w:lineRule="exact"/>
        <w:ind w:left="20"/>
      </w:pPr>
      <w:r>
        <w:rPr>
          <w:rStyle w:val="14"/>
          <w:color w:val="000000"/>
        </w:rPr>
        <w:t>Кухонный рабочий в своей работе должен:</w:t>
      </w:r>
    </w:p>
    <w:p w:rsidR="00647D2F" w:rsidRDefault="00647D2F" w:rsidP="001E6D02">
      <w:pPr>
        <w:pStyle w:val="a7"/>
        <w:numPr>
          <w:ilvl w:val="0"/>
          <w:numId w:val="148"/>
        </w:numPr>
        <w:tabs>
          <w:tab w:val="left" w:pos="361"/>
        </w:tabs>
        <w:snapToGrid/>
        <w:spacing w:after="0" w:line="302" w:lineRule="exact"/>
        <w:ind w:left="20" w:right="120"/>
      </w:pPr>
      <w:r>
        <w:rPr>
          <w:rStyle w:val="14"/>
          <w:color w:val="000000"/>
        </w:rPr>
        <w:t>знать и выполнять свои должностные обязанности, инструкции по охране труда, технике безопасности, пожарной безопасности;</w:t>
      </w:r>
    </w:p>
    <w:p w:rsidR="00647D2F" w:rsidRDefault="00647D2F" w:rsidP="001E6D02">
      <w:pPr>
        <w:pStyle w:val="a7"/>
        <w:numPr>
          <w:ilvl w:val="0"/>
          <w:numId w:val="148"/>
        </w:numPr>
        <w:tabs>
          <w:tab w:val="left" w:pos="361"/>
        </w:tabs>
        <w:snapToGrid/>
        <w:spacing w:after="0" w:line="302" w:lineRule="exact"/>
        <w:ind w:left="20"/>
      </w:pPr>
      <w:r>
        <w:rPr>
          <w:rStyle w:val="14"/>
          <w:color w:val="000000"/>
        </w:rPr>
        <w:t>пройти вводный и первичный инструктажи на рабочем месте;</w:t>
      </w:r>
    </w:p>
    <w:p w:rsidR="00647D2F" w:rsidRDefault="00647D2F" w:rsidP="001E6D02">
      <w:pPr>
        <w:pStyle w:val="a7"/>
        <w:numPr>
          <w:ilvl w:val="0"/>
          <w:numId w:val="148"/>
        </w:numPr>
        <w:tabs>
          <w:tab w:val="left" w:pos="366"/>
        </w:tabs>
        <w:snapToGrid/>
        <w:spacing w:after="0" w:line="302" w:lineRule="exact"/>
        <w:ind w:left="20"/>
      </w:pPr>
      <w:r>
        <w:rPr>
          <w:rStyle w:val="14"/>
          <w:color w:val="000000"/>
        </w:rPr>
        <w:t>соблюдать правила внутреннего трудового распорядка;</w:t>
      </w:r>
    </w:p>
    <w:p w:rsidR="00647D2F" w:rsidRDefault="00647D2F" w:rsidP="001E6D02">
      <w:pPr>
        <w:pStyle w:val="a7"/>
        <w:numPr>
          <w:ilvl w:val="0"/>
          <w:numId w:val="148"/>
        </w:numPr>
        <w:tabs>
          <w:tab w:val="left" w:pos="366"/>
        </w:tabs>
        <w:snapToGrid/>
        <w:spacing w:after="0" w:line="302" w:lineRule="exact"/>
        <w:ind w:left="20" w:right="120"/>
      </w:pPr>
      <w:r>
        <w:rPr>
          <w:rStyle w:val="14"/>
          <w:color w:val="000000"/>
        </w:rPr>
        <w:t>соблюдать установленные режимы труда и отдыха (согласно графику работы); выполнять требования личной гигиены, содержать в чистоте рабочее место.</w:t>
      </w:r>
    </w:p>
    <w:p w:rsidR="00647D2F" w:rsidRDefault="00647D2F" w:rsidP="001E6D02">
      <w:pPr>
        <w:pStyle w:val="a7"/>
        <w:numPr>
          <w:ilvl w:val="0"/>
          <w:numId w:val="147"/>
        </w:numPr>
        <w:tabs>
          <w:tab w:val="left" w:pos="476"/>
        </w:tabs>
        <w:snapToGrid/>
        <w:spacing w:after="0" w:line="302" w:lineRule="exact"/>
        <w:ind w:left="20" w:right="120"/>
      </w:pPr>
      <w:r>
        <w:rPr>
          <w:rStyle w:val="14"/>
          <w:color w:val="000000"/>
        </w:rPr>
        <w:t>При выполнении должностных обязанностей на кухонного рабочего могут воздействовать опасные и вредные производственные факторы:</w:t>
      </w:r>
    </w:p>
    <w:p w:rsidR="00647D2F" w:rsidRDefault="00647D2F" w:rsidP="001E6D02">
      <w:pPr>
        <w:pStyle w:val="a7"/>
        <w:numPr>
          <w:ilvl w:val="0"/>
          <w:numId w:val="148"/>
        </w:numPr>
        <w:tabs>
          <w:tab w:val="left" w:pos="356"/>
        </w:tabs>
        <w:snapToGrid/>
        <w:spacing w:after="0" w:line="302" w:lineRule="exact"/>
        <w:ind w:left="20"/>
      </w:pPr>
      <w:r>
        <w:rPr>
          <w:rStyle w:val="14"/>
          <w:color w:val="000000"/>
        </w:rPr>
        <w:t>термические ожоги горячей водой или плитой;</w:t>
      </w:r>
    </w:p>
    <w:p w:rsidR="00647D2F" w:rsidRDefault="00647D2F" w:rsidP="001E6D02">
      <w:pPr>
        <w:pStyle w:val="a7"/>
        <w:numPr>
          <w:ilvl w:val="0"/>
          <w:numId w:val="148"/>
        </w:numPr>
        <w:tabs>
          <w:tab w:val="left" w:pos="366"/>
        </w:tabs>
        <w:snapToGrid/>
        <w:spacing w:after="0" w:line="302" w:lineRule="exact"/>
        <w:ind w:left="20"/>
      </w:pPr>
      <w:r>
        <w:rPr>
          <w:rStyle w:val="14"/>
          <w:color w:val="000000"/>
        </w:rPr>
        <w:t>падение на скользком мокром полу;</w:t>
      </w:r>
    </w:p>
    <w:p w:rsidR="00647D2F" w:rsidRDefault="00647D2F" w:rsidP="001E6D02">
      <w:pPr>
        <w:pStyle w:val="a7"/>
        <w:numPr>
          <w:ilvl w:val="0"/>
          <w:numId w:val="148"/>
        </w:numPr>
        <w:tabs>
          <w:tab w:val="left" w:pos="366"/>
        </w:tabs>
        <w:snapToGrid/>
        <w:spacing w:after="0" w:line="302" w:lineRule="exact"/>
        <w:ind w:left="20"/>
      </w:pPr>
      <w:r>
        <w:rPr>
          <w:rStyle w:val="14"/>
          <w:color w:val="000000"/>
        </w:rPr>
        <w:t>аллергические реакции на моющие и дезинфицирующие средства;</w:t>
      </w:r>
    </w:p>
    <w:p w:rsidR="00647D2F" w:rsidRDefault="00647D2F" w:rsidP="001E6D02">
      <w:pPr>
        <w:pStyle w:val="a7"/>
        <w:numPr>
          <w:ilvl w:val="0"/>
          <w:numId w:val="148"/>
        </w:numPr>
        <w:tabs>
          <w:tab w:val="left" w:pos="366"/>
        </w:tabs>
        <w:snapToGrid/>
        <w:spacing w:after="0" w:line="302" w:lineRule="exact"/>
        <w:ind w:left="20"/>
      </w:pPr>
      <w:r>
        <w:rPr>
          <w:rStyle w:val="14"/>
          <w:color w:val="000000"/>
        </w:rPr>
        <w:t>порезы разбитой посудой, ножом.</w:t>
      </w:r>
    </w:p>
    <w:p w:rsidR="00647D2F" w:rsidRDefault="00647D2F" w:rsidP="001E6D02">
      <w:pPr>
        <w:pStyle w:val="a7"/>
        <w:numPr>
          <w:ilvl w:val="0"/>
          <w:numId w:val="147"/>
        </w:numPr>
        <w:tabs>
          <w:tab w:val="left" w:pos="476"/>
        </w:tabs>
        <w:snapToGrid/>
        <w:spacing w:after="0" w:line="302" w:lineRule="exact"/>
        <w:ind w:left="20" w:right="120"/>
      </w:pPr>
      <w:r>
        <w:rPr>
          <w:rStyle w:val="14"/>
          <w:color w:val="000000"/>
        </w:rPr>
        <w:t>Кухонному рабочему выдается спецодежда</w:t>
      </w:r>
      <w:r w:rsidRPr="00FF3CC4">
        <w:rPr>
          <w:rStyle w:val="14"/>
          <w:color w:val="000000"/>
        </w:rPr>
        <w:t xml:space="preserve"> </w:t>
      </w:r>
      <w:r>
        <w:rPr>
          <w:rStyle w:val="14"/>
          <w:color w:val="000000"/>
        </w:rPr>
        <w:t>в соответствии с утвержденными нормами.</w:t>
      </w:r>
    </w:p>
    <w:p w:rsidR="00647D2F" w:rsidRDefault="00647D2F" w:rsidP="001E6D02">
      <w:pPr>
        <w:pStyle w:val="a7"/>
        <w:numPr>
          <w:ilvl w:val="0"/>
          <w:numId w:val="147"/>
        </w:numPr>
        <w:tabs>
          <w:tab w:val="left" w:pos="476"/>
        </w:tabs>
        <w:snapToGrid/>
        <w:spacing w:after="0" w:line="302" w:lineRule="exact"/>
        <w:ind w:left="20" w:right="740"/>
        <w:jc w:val="both"/>
      </w:pPr>
      <w:r>
        <w:rPr>
          <w:rStyle w:val="14"/>
          <w:color w:val="000000"/>
        </w:rPr>
        <w:t>В помещении пищеблока должна иметься медицинская аптечка с необходимым набором медикаментов и перевязочных сре</w:t>
      </w:r>
      <w:proofErr w:type="gramStart"/>
      <w:r>
        <w:rPr>
          <w:rStyle w:val="14"/>
          <w:color w:val="000000"/>
        </w:rPr>
        <w:t>дств дл</w:t>
      </w:r>
      <w:proofErr w:type="gramEnd"/>
      <w:r>
        <w:rPr>
          <w:rStyle w:val="14"/>
          <w:color w:val="000000"/>
        </w:rPr>
        <w:t>я оказания первой медицинской помощи.</w:t>
      </w:r>
    </w:p>
    <w:p w:rsidR="00647D2F" w:rsidRDefault="00647D2F" w:rsidP="001E6D02">
      <w:pPr>
        <w:pStyle w:val="a7"/>
        <w:numPr>
          <w:ilvl w:val="0"/>
          <w:numId w:val="147"/>
        </w:numPr>
        <w:tabs>
          <w:tab w:val="left" w:pos="476"/>
        </w:tabs>
        <w:snapToGrid/>
        <w:spacing w:after="0" w:line="302" w:lineRule="exact"/>
        <w:ind w:left="20" w:right="120"/>
      </w:pPr>
      <w:r>
        <w:rPr>
          <w:rStyle w:val="14"/>
          <w:color w:val="000000"/>
        </w:rPr>
        <w:t>Рабочее место для мытья посуды должно быть оборудовано 3-гнездной ванной.</w:t>
      </w:r>
    </w:p>
    <w:p w:rsidR="00647D2F" w:rsidRDefault="00647D2F" w:rsidP="001E6D02">
      <w:pPr>
        <w:pStyle w:val="a7"/>
        <w:numPr>
          <w:ilvl w:val="0"/>
          <w:numId w:val="147"/>
        </w:numPr>
        <w:tabs>
          <w:tab w:val="left" w:pos="476"/>
        </w:tabs>
        <w:snapToGrid/>
        <w:spacing w:after="0" w:line="302" w:lineRule="exact"/>
        <w:ind w:left="20" w:right="120"/>
      </w:pPr>
      <w:r>
        <w:rPr>
          <w:rStyle w:val="14"/>
          <w:color w:val="000000"/>
        </w:rPr>
        <w:t>Кухонный рабочий обязан соблюдать противопожарный режим, правила пожарной безопасности, знать места расположения первичных средств пожаротушения, направления пути эвакуации при пожаре.</w:t>
      </w:r>
    </w:p>
    <w:p w:rsidR="00647D2F" w:rsidRDefault="00647D2F" w:rsidP="001E6D02">
      <w:pPr>
        <w:pStyle w:val="a7"/>
        <w:numPr>
          <w:ilvl w:val="0"/>
          <w:numId w:val="147"/>
        </w:numPr>
        <w:tabs>
          <w:tab w:val="left" w:pos="481"/>
        </w:tabs>
        <w:snapToGrid/>
        <w:spacing w:after="240" w:line="302" w:lineRule="exact"/>
        <w:ind w:left="20" w:right="120"/>
      </w:pPr>
      <w:r>
        <w:rPr>
          <w:rStyle w:val="14"/>
          <w:color w:val="000000"/>
        </w:rPr>
        <w:t>Кухонный рабочий, допустивший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знаний норм и правил охраны труда.</w:t>
      </w:r>
    </w:p>
    <w:p w:rsidR="00647D2F" w:rsidRDefault="00647D2F" w:rsidP="001E6D02">
      <w:pPr>
        <w:pStyle w:val="27"/>
        <w:numPr>
          <w:ilvl w:val="0"/>
          <w:numId w:val="149"/>
        </w:numPr>
        <w:shd w:val="clear" w:color="auto" w:fill="auto"/>
        <w:tabs>
          <w:tab w:val="left" w:pos="384"/>
        </w:tabs>
        <w:spacing w:before="0" w:after="0" w:line="302" w:lineRule="exact"/>
        <w:ind w:left="120"/>
      </w:pPr>
      <w:r>
        <w:rPr>
          <w:rStyle w:val="26"/>
          <w:color w:val="000000"/>
        </w:rPr>
        <w:lastRenderedPageBreak/>
        <w:t>Требования по охране труда перед началом работы</w:t>
      </w:r>
    </w:p>
    <w:p w:rsidR="00647D2F" w:rsidRDefault="00647D2F" w:rsidP="001E6D02">
      <w:pPr>
        <w:pStyle w:val="a7"/>
        <w:numPr>
          <w:ilvl w:val="1"/>
          <w:numId w:val="149"/>
        </w:numPr>
        <w:tabs>
          <w:tab w:val="left" w:pos="481"/>
        </w:tabs>
        <w:snapToGrid/>
        <w:spacing w:after="0" w:line="302" w:lineRule="exact"/>
        <w:ind w:left="20"/>
      </w:pPr>
      <w:r>
        <w:rPr>
          <w:rStyle w:val="14"/>
          <w:color w:val="000000"/>
        </w:rPr>
        <w:t>Надеть спецодежду, убрать волосы под головной убор.</w:t>
      </w:r>
    </w:p>
    <w:p w:rsidR="00647D2F" w:rsidRDefault="00647D2F" w:rsidP="001E6D02">
      <w:pPr>
        <w:pStyle w:val="a7"/>
        <w:numPr>
          <w:ilvl w:val="1"/>
          <w:numId w:val="149"/>
        </w:numPr>
        <w:tabs>
          <w:tab w:val="left" w:pos="476"/>
        </w:tabs>
        <w:snapToGrid/>
        <w:spacing w:after="0" w:line="302" w:lineRule="exact"/>
        <w:ind w:left="20" w:right="120"/>
      </w:pPr>
      <w:r>
        <w:rPr>
          <w:rStyle w:val="14"/>
          <w:color w:val="000000"/>
        </w:rPr>
        <w:t>Надеть сменную обувь без каблука, с задником, на нескользящей подошве, хорошо сидящую на ноге.</w:t>
      </w:r>
    </w:p>
    <w:p w:rsidR="00647D2F" w:rsidRDefault="00647D2F" w:rsidP="001E6D02">
      <w:pPr>
        <w:pStyle w:val="a7"/>
        <w:numPr>
          <w:ilvl w:val="1"/>
          <w:numId w:val="149"/>
        </w:numPr>
        <w:tabs>
          <w:tab w:val="left" w:pos="481"/>
        </w:tabs>
        <w:snapToGrid/>
        <w:spacing w:after="0" w:line="302" w:lineRule="exact"/>
        <w:ind w:left="20" w:right="120"/>
      </w:pPr>
      <w:r>
        <w:rPr>
          <w:rStyle w:val="14"/>
          <w:color w:val="000000"/>
        </w:rPr>
        <w:t>Застегнуть спецодежду на все пуговицы (завязать завязки), не допуская свисающих концов одежды.</w:t>
      </w:r>
    </w:p>
    <w:p w:rsidR="00647D2F" w:rsidRDefault="00647D2F" w:rsidP="001E6D02">
      <w:pPr>
        <w:pStyle w:val="a7"/>
        <w:numPr>
          <w:ilvl w:val="1"/>
          <w:numId w:val="149"/>
        </w:numPr>
        <w:tabs>
          <w:tab w:val="left" w:pos="486"/>
        </w:tabs>
        <w:snapToGrid/>
        <w:spacing w:after="0" w:line="302" w:lineRule="exact"/>
        <w:ind w:left="20"/>
      </w:pPr>
      <w:r>
        <w:rPr>
          <w:rStyle w:val="14"/>
          <w:color w:val="000000"/>
        </w:rPr>
        <w:t>Проверить:</w:t>
      </w:r>
    </w:p>
    <w:p w:rsidR="00647D2F" w:rsidRDefault="00647D2F" w:rsidP="001E6D02">
      <w:pPr>
        <w:pStyle w:val="a7"/>
        <w:numPr>
          <w:ilvl w:val="0"/>
          <w:numId w:val="148"/>
        </w:numPr>
        <w:tabs>
          <w:tab w:val="left" w:pos="356"/>
        </w:tabs>
        <w:snapToGrid/>
        <w:spacing w:after="0" w:line="302" w:lineRule="exact"/>
        <w:ind w:left="20"/>
      </w:pPr>
      <w:r>
        <w:rPr>
          <w:rStyle w:val="14"/>
          <w:color w:val="000000"/>
        </w:rPr>
        <w:t>рабочий инвентарь: ветошь, тряпки, ведра;</w:t>
      </w:r>
    </w:p>
    <w:p w:rsidR="00647D2F" w:rsidRDefault="00647D2F" w:rsidP="001E6D02">
      <w:pPr>
        <w:pStyle w:val="a7"/>
        <w:numPr>
          <w:ilvl w:val="0"/>
          <w:numId w:val="148"/>
        </w:numPr>
        <w:tabs>
          <w:tab w:val="left" w:pos="366"/>
        </w:tabs>
        <w:snapToGrid/>
        <w:spacing w:after="0" w:line="302" w:lineRule="exact"/>
        <w:ind w:left="20"/>
      </w:pPr>
      <w:r>
        <w:rPr>
          <w:rStyle w:val="14"/>
          <w:color w:val="000000"/>
        </w:rPr>
        <w:t>наличие и исправность необходимого для работы инвентаря;</w:t>
      </w:r>
    </w:p>
    <w:p w:rsidR="00647D2F" w:rsidRDefault="00647D2F" w:rsidP="001E6D02">
      <w:pPr>
        <w:pStyle w:val="a7"/>
        <w:numPr>
          <w:ilvl w:val="0"/>
          <w:numId w:val="148"/>
        </w:numPr>
        <w:tabs>
          <w:tab w:val="left" w:pos="356"/>
        </w:tabs>
        <w:snapToGrid/>
        <w:spacing w:after="0" w:line="302" w:lineRule="exact"/>
        <w:ind w:left="20"/>
      </w:pPr>
      <w:r>
        <w:rPr>
          <w:rStyle w:val="14"/>
          <w:color w:val="000000"/>
        </w:rPr>
        <w:t>устойчивость стеллажей, прочность крепления оборудования к фундаментам;</w:t>
      </w:r>
    </w:p>
    <w:p w:rsidR="00647D2F" w:rsidRDefault="00647D2F" w:rsidP="001E6D02">
      <w:pPr>
        <w:pStyle w:val="a7"/>
        <w:numPr>
          <w:ilvl w:val="0"/>
          <w:numId w:val="148"/>
        </w:numPr>
        <w:tabs>
          <w:tab w:val="left" w:pos="351"/>
        </w:tabs>
        <w:snapToGrid/>
        <w:spacing w:after="0" w:line="302" w:lineRule="exact"/>
        <w:ind w:left="20"/>
      </w:pPr>
      <w:r>
        <w:rPr>
          <w:rStyle w:val="14"/>
          <w:color w:val="000000"/>
        </w:rPr>
        <w:t>достаточность освещения рабочей зоны;</w:t>
      </w:r>
    </w:p>
    <w:p w:rsidR="00647D2F" w:rsidRDefault="00647D2F" w:rsidP="001E6D02">
      <w:pPr>
        <w:pStyle w:val="a7"/>
        <w:numPr>
          <w:ilvl w:val="0"/>
          <w:numId w:val="148"/>
        </w:numPr>
        <w:tabs>
          <w:tab w:val="left" w:pos="361"/>
        </w:tabs>
        <w:snapToGrid/>
        <w:spacing w:after="0" w:line="302" w:lineRule="exact"/>
        <w:ind w:left="20"/>
      </w:pPr>
      <w:r>
        <w:rPr>
          <w:rStyle w:val="14"/>
          <w:color w:val="000000"/>
        </w:rPr>
        <w:t>отсутствие свисающих и оголенных концов электропроводки;</w:t>
      </w:r>
    </w:p>
    <w:p w:rsidR="00647D2F" w:rsidRDefault="00647D2F" w:rsidP="001E6D02">
      <w:pPr>
        <w:pStyle w:val="a7"/>
        <w:numPr>
          <w:ilvl w:val="0"/>
          <w:numId w:val="148"/>
        </w:numPr>
        <w:tabs>
          <w:tab w:val="left" w:pos="366"/>
        </w:tabs>
        <w:snapToGrid/>
        <w:spacing w:after="0" w:line="302" w:lineRule="exact"/>
        <w:ind w:left="20"/>
      </w:pPr>
      <w:r>
        <w:rPr>
          <w:rStyle w:val="14"/>
          <w:color w:val="000000"/>
        </w:rPr>
        <w:t>состояние полов (отсутствие выбоин, неровностей, скользкости);</w:t>
      </w:r>
    </w:p>
    <w:p w:rsidR="00647D2F" w:rsidRDefault="00647D2F" w:rsidP="001E6D02">
      <w:pPr>
        <w:pStyle w:val="a7"/>
        <w:numPr>
          <w:ilvl w:val="0"/>
          <w:numId w:val="148"/>
        </w:numPr>
        <w:tabs>
          <w:tab w:val="left" w:pos="366"/>
        </w:tabs>
        <w:snapToGrid/>
        <w:spacing w:after="0" w:line="302" w:lineRule="exact"/>
        <w:ind w:left="20"/>
      </w:pPr>
      <w:r>
        <w:rPr>
          <w:rStyle w:val="14"/>
          <w:color w:val="000000"/>
        </w:rPr>
        <w:t>наличие предохранительных скоб у тележек для перемещения бочек, бидонов и др.;</w:t>
      </w:r>
    </w:p>
    <w:p w:rsidR="00647D2F" w:rsidRDefault="00647D2F" w:rsidP="001E6D02">
      <w:pPr>
        <w:pStyle w:val="a7"/>
        <w:numPr>
          <w:ilvl w:val="0"/>
          <w:numId w:val="148"/>
        </w:numPr>
        <w:tabs>
          <w:tab w:val="left" w:pos="366"/>
        </w:tabs>
        <w:snapToGrid/>
        <w:spacing w:after="0" w:line="302" w:lineRule="exact"/>
        <w:ind w:left="20" w:right="440"/>
      </w:pPr>
      <w:r>
        <w:rPr>
          <w:rStyle w:val="14"/>
          <w:color w:val="000000"/>
        </w:rPr>
        <w:t>надежность закрытия всех токоведущих и пусковых устройств, отсутствие посторонних предметов внутри и вокруг включаемого электрооборудования;</w:t>
      </w:r>
    </w:p>
    <w:p w:rsidR="00647D2F" w:rsidRDefault="00647D2F" w:rsidP="001E6D02">
      <w:pPr>
        <w:pStyle w:val="a7"/>
        <w:numPr>
          <w:ilvl w:val="0"/>
          <w:numId w:val="148"/>
        </w:numPr>
        <w:tabs>
          <w:tab w:val="left" w:pos="366"/>
        </w:tabs>
        <w:snapToGrid/>
        <w:spacing w:after="0" w:line="302" w:lineRule="exact"/>
        <w:ind w:left="20" w:right="440"/>
      </w:pPr>
      <w:r>
        <w:rPr>
          <w:rStyle w:val="14"/>
          <w:color w:val="000000"/>
        </w:rPr>
        <w:t>наличие и целостность ограждающих поручней, отсутствие трещин на поверхности секций плит;</w:t>
      </w:r>
    </w:p>
    <w:p w:rsidR="00647D2F" w:rsidRDefault="00647D2F" w:rsidP="001E6D02">
      <w:pPr>
        <w:pStyle w:val="a7"/>
        <w:numPr>
          <w:ilvl w:val="0"/>
          <w:numId w:val="148"/>
        </w:numPr>
        <w:tabs>
          <w:tab w:val="left" w:pos="366"/>
        </w:tabs>
        <w:snapToGrid/>
        <w:spacing w:after="0" w:line="302" w:lineRule="exact"/>
        <w:ind w:left="20" w:right="440"/>
      </w:pPr>
      <w:r>
        <w:rPr>
          <w:rStyle w:val="14"/>
          <w:color w:val="000000"/>
        </w:rPr>
        <w:t>исправность пускорегулирующей аппаратуры включаемого оборудования (пускателей, пакетных переключателей, рубильников, штепсельных разъемов, концевых переключателей и т.д.);</w:t>
      </w:r>
    </w:p>
    <w:p w:rsidR="00647D2F" w:rsidRDefault="00647D2F" w:rsidP="001E6D02">
      <w:pPr>
        <w:pStyle w:val="a7"/>
        <w:numPr>
          <w:ilvl w:val="0"/>
          <w:numId w:val="148"/>
        </w:numPr>
        <w:tabs>
          <w:tab w:val="left" w:pos="361"/>
        </w:tabs>
        <w:snapToGrid/>
        <w:spacing w:after="0" w:line="302" w:lineRule="exact"/>
        <w:ind w:left="20"/>
      </w:pPr>
      <w:r>
        <w:rPr>
          <w:rStyle w:val="14"/>
          <w:color w:val="000000"/>
        </w:rPr>
        <w:t>наличие воды в водопроводной сети.</w:t>
      </w:r>
    </w:p>
    <w:p w:rsidR="00647D2F" w:rsidRDefault="00647D2F" w:rsidP="001E6D02">
      <w:pPr>
        <w:pStyle w:val="a7"/>
        <w:numPr>
          <w:ilvl w:val="1"/>
          <w:numId w:val="149"/>
        </w:numPr>
        <w:tabs>
          <w:tab w:val="left" w:pos="481"/>
        </w:tabs>
        <w:snapToGrid/>
        <w:spacing w:after="0" w:line="302" w:lineRule="exact"/>
        <w:ind w:left="20" w:right="440"/>
      </w:pPr>
      <w:r>
        <w:rPr>
          <w:rStyle w:val="14"/>
          <w:color w:val="000000"/>
        </w:rPr>
        <w:t>Не закалывать одежду булавками, иголками, не держать в карманах одежды острые, бьющиеся предметы.</w:t>
      </w:r>
    </w:p>
    <w:p w:rsidR="00647D2F" w:rsidRDefault="00647D2F" w:rsidP="001E6D02">
      <w:pPr>
        <w:pStyle w:val="a7"/>
        <w:numPr>
          <w:ilvl w:val="1"/>
          <w:numId w:val="149"/>
        </w:numPr>
        <w:tabs>
          <w:tab w:val="left" w:pos="490"/>
        </w:tabs>
        <w:snapToGrid/>
        <w:spacing w:after="0" w:line="302" w:lineRule="exact"/>
        <w:ind w:left="20" w:right="440"/>
      </w:pPr>
      <w:r>
        <w:rPr>
          <w:rStyle w:val="14"/>
          <w:color w:val="000000"/>
        </w:rPr>
        <w:t>Надежно установить и закрепить передвижное (переносное) оборудование на производственном столе, подставке, на рабочих местах поваров и других работников; удобно и устойчиво разместить запасы сырья и полуфабрикатов.</w:t>
      </w:r>
    </w:p>
    <w:p w:rsidR="00647D2F" w:rsidRDefault="00647D2F" w:rsidP="001E6D02">
      <w:pPr>
        <w:pStyle w:val="a7"/>
        <w:numPr>
          <w:ilvl w:val="1"/>
          <w:numId w:val="149"/>
        </w:numPr>
        <w:tabs>
          <w:tab w:val="left" w:pos="481"/>
        </w:tabs>
        <w:snapToGrid/>
        <w:spacing w:after="240" w:line="302" w:lineRule="exact"/>
        <w:ind w:left="20" w:right="440"/>
        <w:jc w:val="both"/>
      </w:pPr>
      <w:r>
        <w:rPr>
          <w:rStyle w:val="14"/>
          <w:color w:val="000000"/>
        </w:rPr>
        <w:t>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после их устранения.</w:t>
      </w:r>
    </w:p>
    <w:p w:rsidR="00647D2F" w:rsidRDefault="00647D2F" w:rsidP="001E6D02">
      <w:pPr>
        <w:pStyle w:val="16"/>
        <w:keepNext/>
        <w:keepLines/>
        <w:numPr>
          <w:ilvl w:val="0"/>
          <w:numId w:val="149"/>
        </w:numPr>
        <w:shd w:val="clear" w:color="auto" w:fill="auto"/>
        <w:tabs>
          <w:tab w:val="left" w:pos="2384"/>
        </w:tabs>
        <w:spacing w:before="0"/>
        <w:ind w:left="2120"/>
      </w:pPr>
      <w:bookmarkStart w:id="509" w:name="bookmark0"/>
      <w:r>
        <w:rPr>
          <w:rStyle w:val="15"/>
          <w:color w:val="000000"/>
        </w:rPr>
        <w:t>Требования по охране труда во время работы</w:t>
      </w:r>
      <w:bookmarkEnd w:id="509"/>
    </w:p>
    <w:p w:rsidR="00647D2F" w:rsidRDefault="00647D2F" w:rsidP="001E6D02">
      <w:pPr>
        <w:pStyle w:val="a7"/>
        <w:numPr>
          <w:ilvl w:val="1"/>
          <w:numId w:val="149"/>
        </w:numPr>
        <w:tabs>
          <w:tab w:val="left" w:pos="481"/>
        </w:tabs>
        <w:snapToGrid/>
        <w:spacing w:after="0" w:line="302" w:lineRule="exact"/>
        <w:ind w:left="20" w:right="440"/>
      </w:pPr>
      <w:r>
        <w:rPr>
          <w:rStyle w:val="14"/>
          <w:color w:val="000000"/>
        </w:rPr>
        <w:t>Выполнять только ту работу, по которой прошел обучение, не поручать свою работу необученным и посторонним лицам.</w:t>
      </w:r>
    </w:p>
    <w:p w:rsidR="00647D2F" w:rsidRDefault="00647D2F" w:rsidP="001E6D02">
      <w:pPr>
        <w:pStyle w:val="a7"/>
        <w:numPr>
          <w:ilvl w:val="1"/>
          <w:numId w:val="149"/>
        </w:numPr>
        <w:tabs>
          <w:tab w:val="left" w:pos="481"/>
        </w:tabs>
        <w:snapToGrid/>
        <w:spacing w:after="0" w:line="302" w:lineRule="exact"/>
        <w:ind w:left="20" w:right="440"/>
      </w:pPr>
      <w:r>
        <w:rPr>
          <w:rStyle w:val="14"/>
          <w:color w:val="000000"/>
        </w:rPr>
        <w:t>Оборудование, инструменты, приспособления применять только для тех работ, для которых они предназначены.</w:t>
      </w:r>
    </w:p>
    <w:p w:rsidR="00647D2F" w:rsidRDefault="00647D2F" w:rsidP="001E6D02">
      <w:pPr>
        <w:pStyle w:val="a7"/>
        <w:numPr>
          <w:ilvl w:val="1"/>
          <w:numId w:val="149"/>
        </w:numPr>
        <w:tabs>
          <w:tab w:val="left" w:pos="476"/>
        </w:tabs>
        <w:snapToGrid/>
        <w:spacing w:after="0" w:line="302" w:lineRule="exact"/>
        <w:ind w:left="20" w:right="440"/>
      </w:pPr>
      <w:r>
        <w:rPr>
          <w:rStyle w:val="14"/>
          <w:color w:val="000000"/>
        </w:rPr>
        <w:t>При мытье посуды, полов, стен пользоваться маркировочной ветошью, ведрами, тазиками, швабрами, резиновыми перчатками.</w:t>
      </w:r>
    </w:p>
    <w:p w:rsidR="00647D2F" w:rsidRDefault="00647D2F" w:rsidP="001E6D02">
      <w:pPr>
        <w:pStyle w:val="a7"/>
        <w:numPr>
          <w:ilvl w:val="1"/>
          <w:numId w:val="149"/>
        </w:numPr>
        <w:tabs>
          <w:tab w:val="left" w:pos="481"/>
        </w:tabs>
        <w:snapToGrid/>
        <w:spacing w:after="0" w:line="302" w:lineRule="exact"/>
        <w:ind w:left="20"/>
      </w:pPr>
      <w:r>
        <w:rPr>
          <w:rStyle w:val="14"/>
          <w:color w:val="000000"/>
        </w:rPr>
        <w:t>Освобождать столовую посуду от остатков пищи в специальную емкость с крышкой.</w:t>
      </w:r>
    </w:p>
    <w:p w:rsidR="00647D2F" w:rsidRDefault="00647D2F" w:rsidP="001E6D02">
      <w:pPr>
        <w:pStyle w:val="a7"/>
        <w:numPr>
          <w:ilvl w:val="1"/>
          <w:numId w:val="149"/>
        </w:numPr>
        <w:tabs>
          <w:tab w:val="left" w:pos="476"/>
        </w:tabs>
        <w:snapToGrid/>
        <w:spacing w:after="0" w:line="302" w:lineRule="exact"/>
        <w:ind w:left="20"/>
      </w:pPr>
      <w:r>
        <w:rPr>
          <w:rStyle w:val="14"/>
          <w:color w:val="000000"/>
        </w:rPr>
        <w:t>Разбитую посуду, мусор убирать только совком и щеткой.</w:t>
      </w:r>
    </w:p>
    <w:p w:rsidR="00647D2F" w:rsidRDefault="00647D2F" w:rsidP="001E6D02">
      <w:pPr>
        <w:pStyle w:val="a7"/>
        <w:numPr>
          <w:ilvl w:val="1"/>
          <w:numId w:val="149"/>
        </w:numPr>
        <w:tabs>
          <w:tab w:val="left" w:pos="481"/>
        </w:tabs>
        <w:snapToGrid/>
        <w:spacing w:after="0" w:line="302" w:lineRule="exact"/>
        <w:ind w:left="20" w:right="440"/>
      </w:pPr>
      <w:r>
        <w:rPr>
          <w:rStyle w:val="14"/>
          <w:color w:val="000000"/>
        </w:rPr>
        <w:t>При выполнении работ на высоте (мытье стен) пользоваться только устойчивыми лестницами-стремянками, вдвоем, при страховке.</w:t>
      </w:r>
    </w:p>
    <w:p w:rsidR="00647D2F" w:rsidRDefault="00647D2F" w:rsidP="001E6D02">
      <w:pPr>
        <w:pStyle w:val="a7"/>
        <w:numPr>
          <w:ilvl w:val="1"/>
          <w:numId w:val="149"/>
        </w:numPr>
        <w:tabs>
          <w:tab w:val="left" w:pos="481"/>
        </w:tabs>
        <w:snapToGrid/>
        <w:spacing w:after="0" w:line="302" w:lineRule="exact"/>
        <w:ind w:left="20" w:right="440"/>
      </w:pPr>
      <w:r>
        <w:rPr>
          <w:rStyle w:val="14"/>
          <w:color w:val="000000"/>
        </w:rPr>
        <w:t xml:space="preserve">Мыть электротехническое кухонное оборудование только </w:t>
      </w:r>
      <w:proofErr w:type="gramStart"/>
      <w:r>
        <w:rPr>
          <w:rStyle w:val="14"/>
          <w:color w:val="000000"/>
        </w:rPr>
        <w:t>охлажденным</w:t>
      </w:r>
      <w:proofErr w:type="gramEnd"/>
      <w:r>
        <w:rPr>
          <w:rStyle w:val="14"/>
          <w:color w:val="000000"/>
        </w:rPr>
        <w:t xml:space="preserve"> и отключенным.</w:t>
      </w:r>
    </w:p>
    <w:p w:rsidR="00647D2F" w:rsidRDefault="00647D2F" w:rsidP="001E6D02">
      <w:pPr>
        <w:pStyle w:val="a7"/>
        <w:numPr>
          <w:ilvl w:val="1"/>
          <w:numId w:val="149"/>
        </w:numPr>
        <w:tabs>
          <w:tab w:val="left" w:pos="481"/>
        </w:tabs>
        <w:snapToGrid/>
        <w:spacing w:after="0" w:line="302" w:lineRule="exact"/>
        <w:ind w:left="20" w:right="440"/>
      </w:pPr>
      <w:r>
        <w:rPr>
          <w:rStyle w:val="14"/>
          <w:color w:val="000000"/>
        </w:rPr>
        <w:t>Соблюдать правила перемещения в помещении и на территории; пользоваться только установленными проходами.</w:t>
      </w:r>
    </w:p>
    <w:p w:rsidR="00647D2F" w:rsidRDefault="00647D2F" w:rsidP="001E6D02">
      <w:pPr>
        <w:pStyle w:val="a7"/>
        <w:numPr>
          <w:ilvl w:val="1"/>
          <w:numId w:val="149"/>
        </w:numPr>
        <w:tabs>
          <w:tab w:val="left" w:pos="481"/>
        </w:tabs>
        <w:snapToGrid/>
        <w:spacing w:after="0" w:line="302" w:lineRule="exact"/>
        <w:ind w:left="20" w:right="440"/>
      </w:pPr>
      <w:r>
        <w:rPr>
          <w:rStyle w:val="14"/>
          <w:color w:val="000000"/>
        </w:rPr>
        <w:lastRenderedPageBreak/>
        <w:t>Содержать помещения пищеблока в чистоте; своевременно убирать с пола рассыпанные и разлитые продукты, жиры, осколки и другой мусор.</w:t>
      </w:r>
    </w:p>
    <w:p w:rsidR="00647D2F" w:rsidRDefault="00647D2F" w:rsidP="001E6D02">
      <w:pPr>
        <w:pStyle w:val="a7"/>
        <w:numPr>
          <w:ilvl w:val="1"/>
          <w:numId w:val="149"/>
        </w:numPr>
        <w:tabs>
          <w:tab w:val="left" w:pos="610"/>
        </w:tabs>
        <w:snapToGrid/>
        <w:spacing w:after="0" w:line="302" w:lineRule="exact"/>
        <w:ind w:left="20" w:right="440"/>
      </w:pPr>
      <w:r>
        <w:rPr>
          <w:rStyle w:val="14"/>
          <w:color w:val="000000"/>
        </w:rPr>
        <w:t>Не загромождать проходы между оборудованием, столами, стеллажами, штабелями, проходы к пультам управления, рубильникам, пути эвакуации и другие проходы порожней тарой, инвентарем, излишними запасами сырья и т.д.</w:t>
      </w:r>
    </w:p>
    <w:p w:rsidR="00647D2F" w:rsidRDefault="00647D2F" w:rsidP="001E6D02">
      <w:pPr>
        <w:pStyle w:val="a7"/>
        <w:numPr>
          <w:ilvl w:val="1"/>
          <w:numId w:val="149"/>
        </w:numPr>
        <w:tabs>
          <w:tab w:val="left" w:pos="606"/>
        </w:tabs>
        <w:snapToGrid/>
        <w:spacing w:after="0" w:line="302" w:lineRule="exact"/>
        <w:ind w:left="20" w:right="1560"/>
        <w:jc w:val="both"/>
      </w:pPr>
      <w:r>
        <w:rPr>
          <w:rStyle w:val="14"/>
          <w:color w:val="000000"/>
        </w:rPr>
        <w:t xml:space="preserve">Использовать средства для защиты рук при соприкосновении с горячими поверхностями инвентаря и кухонной посуды (ручки </w:t>
      </w:r>
      <w:proofErr w:type="spellStart"/>
      <w:r>
        <w:rPr>
          <w:rStyle w:val="14"/>
          <w:color w:val="000000"/>
        </w:rPr>
        <w:t>наплитных</w:t>
      </w:r>
      <w:proofErr w:type="spellEnd"/>
      <w:r>
        <w:rPr>
          <w:rStyle w:val="14"/>
          <w:color w:val="000000"/>
        </w:rPr>
        <w:t xml:space="preserve"> котлов, баков, противни).</w:t>
      </w:r>
    </w:p>
    <w:p w:rsidR="00647D2F" w:rsidRDefault="00647D2F" w:rsidP="001E6D02">
      <w:pPr>
        <w:pStyle w:val="a7"/>
        <w:numPr>
          <w:ilvl w:val="1"/>
          <w:numId w:val="149"/>
        </w:numPr>
        <w:tabs>
          <w:tab w:val="left" w:pos="610"/>
        </w:tabs>
        <w:snapToGrid/>
        <w:spacing w:after="0" w:line="302" w:lineRule="exact"/>
        <w:ind w:left="20"/>
      </w:pPr>
      <w:r>
        <w:rPr>
          <w:rStyle w:val="14"/>
          <w:color w:val="000000"/>
        </w:rPr>
        <w:t>Вентили, краны на трубопроводах открывать медленно, без рывков и больших усилии; не применять для этих целей молотки, гаечные ключи и другие предметы.</w:t>
      </w:r>
    </w:p>
    <w:p w:rsidR="00647D2F" w:rsidRDefault="00647D2F" w:rsidP="001E6D02">
      <w:pPr>
        <w:pStyle w:val="a7"/>
        <w:numPr>
          <w:ilvl w:val="1"/>
          <w:numId w:val="149"/>
        </w:numPr>
        <w:tabs>
          <w:tab w:val="left" w:pos="606"/>
        </w:tabs>
        <w:snapToGrid/>
        <w:spacing w:after="0" w:line="302" w:lineRule="exact"/>
        <w:ind w:left="20" w:right="460"/>
      </w:pPr>
      <w:r>
        <w:rPr>
          <w:rStyle w:val="14"/>
          <w:color w:val="000000"/>
        </w:rPr>
        <w:t>Использовать для вскрытия тары специально предназначенный инструмент, не производить эти работы случайными предметами или неисправными инструментами.</w:t>
      </w:r>
    </w:p>
    <w:p w:rsidR="00647D2F" w:rsidRDefault="00647D2F" w:rsidP="001E6D02">
      <w:pPr>
        <w:pStyle w:val="a7"/>
        <w:numPr>
          <w:ilvl w:val="1"/>
          <w:numId w:val="149"/>
        </w:numPr>
        <w:tabs>
          <w:tab w:val="left" w:pos="606"/>
        </w:tabs>
        <w:snapToGrid/>
        <w:spacing w:after="0" w:line="302" w:lineRule="exact"/>
        <w:ind w:left="20" w:right="460"/>
      </w:pPr>
      <w:r>
        <w:rPr>
          <w:rStyle w:val="14"/>
          <w:color w:val="000000"/>
        </w:rPr>
        <w:t xml:space="preserve">Не проводить работы по перемещению продуктов, </w:t>
      </w:r>
      <w:proofErr w:type="spellStart"/>
      <w:r>
        <w:rPr>
          <w:rStyle w:val="14"/>
          <w:color w:val="000000"/>
        </w:rPr>
        <w:t>наплитных</w:t>
      </w:r>
      <w:proofErr w:type="spellEnd"/>
      <w:r>
        <w:rPr>
          <w:rStyle w:val="14"/>
          <w:color w:val="000000"/>
        </w:rPr>
        <w:t xml:space="preserve"> котлов и тары с ножом, режущим или колющим инструментом в руках.</w:t>
      </w:r>
    </w:p>
    <w:p w:rsidR="00647D2F" w:rsidRDefault="00647D2F" w:rsidP="001E6D02">
      <w:pPr>
        <w:pStyle w:val="a7"/>
        <w:numPr>
          <w:ilvl w:val="1"/>
          <w:numId w:val="149"/>
        </w:numPr>
        <w:tabs>
          <w:tab w:val="left" w:pos="610"/>
        </w:tabs>
        <w:snapToGrid/>
        <w:spacing w:after="0" w:line="302" w:lineRule="exact"/>
        <w:ind w:left="20" w:right="460"/>
      </w:pPr>
      <w:r>
        <w:rPr>
          <w:rStyle w:val="14"/>
          <w:color w:val="000000"/>
        </w:rPr>
        <w:t>Переносить емкость с горячей пищей, наполненную не более чем на 3/4 его объема, вдвоем, с использованием сухих полотенец. Крышка емкости при этом должна быть снята.</w:t>
      </w:r>
    </w:p>
    <w:p w:rsidR="00647D2F" w:rsidRDefault="00647D2F" w:rsidP="001E6D02">
      <w:pPr>
        <w:pStyle w:val="a7"/>
        <w:numPr>
          <w:ilvl w:val="1"/>
          <w:numId w:val="149"/>
        </w:numPr>
        <w:tabs>
          <w:tab w:val="left" w:pos="610"/>
        </w:tabs>
        <w:snapToGrid/>
        <w:spacing w:after="0" w:line="302" w:lineRule="exact"/>
        <w:ind w:left="20" w:right="460"/>
      </w:pPr>
      <w:r>
        <w:rPr>
          <w:rStyle w:val="14"/>
          <w:color w:val="000000"/>
        </w:rPr>
        <w:t>Пользоваться специальными инвентарными подставками при установке противней и других емкостей, не пользоваться случайными предметами и неисправными подставками.</w:t>
      </w:r>
    </w:p>
    <w:p w:rsidR="00647D2F" w:rsidRDefault="00647D2F" w:rsidP="001E6D02">
      <w:pPr>
        <w:pStyle w:val="a7"/>
        <w:numPr>
          <w:ilvl w:val="1"/>
          <w:numId w:val="149"/>
        </w:numPr>
        <w:tabs>
          <w:tab w:val="left" w:pos="606"/>
        </w:tabs>
        <w:snapToGrid/>
        <w:spacing w:after="0" w:line="302" w:lineRule="exact"/>
        <w:ind w:left="20" w:right="460"/>
      </w:pPr>
      <w:r>
        <w:rPr>
          <w:rStyle w:val="14"/>
          <w:color w:val="000000"/>
        </w:rPr>
        <w:t xml:space="preserve">Переносить продукты, сырье только в исправной таре, не загружать ее </w:t>
      </w:r>
      <w:proofErr w:type="gramStart"/>
      <w:r>
        <w:rPr>
          <w:rStyle w:val="14"/>
          <w:color w:val="000000"/>
        </w:rPr>
        <w:t>более положенной</w:t>
      </w:r>
      <w:proofErr w:type="gramEnd"/>
      <w:r>
        <w:rPr>
          <w:rStyle w:val="14"/>
          <w:color w:val="000000"/>
        </w:rPr>
        <w:t xml:space="preserve"> массы брутто.</w:t>
      </w:r>
    </w:p>
    <w:p w:rsidR="00647D2F" w:rsidRDefault="00647D2F" w:rsidP="001E6D02">
      <w:pPr>
        <w:pStyle w:val="a7"/>
        <w:numPr>
          <w:ilvl w:val="1"/>
          <w:numId w:val="149"/>
        </w:numPr>
        <w:tabs>
          <w:tab w:val="left" w:pos="606"/>
        </w:tabs>
        <w:snapToGrid/>
        <w:spacing w:after="0" w:line="302" w:lineRule="exact"/>
        <w:ind w:left="20" w:right="460"/>
      </w:pPr>
      <w:r>
        <w:rPr>
          <w:rStyle w:val="14"/>
          <w:color w:val="000000"/>
        </w:rPr>
        <w:t>Не использовать для сиденья и (или) в виде подставки случайные предметы и оборудование.</w:t>
      </w:r>
    </w:p>
    <w:p w:rsidR="00647D2F" w:rsidRDefault="00647D2F" w:rsidP="001E6D02">
      <w:pPr>
        <w:pStyle w:val="a7"/>
        <w:numPr>
          <w:ilvl w:val="1"/>
          <w:numId w:val="149"/>
        </w:numPr>
        <w:tabs>
          <w:tab w:val="left" w:pos="615"/>
        </w:tabs>
        <w:snapToGrid/>
        <w:spacing w:after="0" w:line="302" w:lineRule="exact"/>
        <w:ind w:left="20"/>
      </w:pPr>
      <w:r>
        <w:rPr>
          <w:rStyle w:val="14"/>
          <w:color w:val="000000"/>
        </w:rPr>
        <w:t>При приготовлении моющих и дезинфицирующих растворов:</w:t>
      </w:r>
    </w:p>
    <w:p w:rsidR="00647D2F" w:rsidRDefault="00647D2F" w:rsidP="001E6D02">
      <w:pPr>
        <w:pStyle w:val="a7"/>
        <w:numPr>
          <w:ilvl w:val="0"/>
          <w:numId w:val="148"/>
        </w:numPr>
        <w:tabs>
          <w:tab w:val="left" w:pos="366"/>
        </w:tabs>
        <w:snapToGrid/>
        <w:spacing w:after="0" w:line="302" w:lineRule="exact"/>
        <w:ind w:left="20" w:right="460"/>
      </w:pPr>
      <w:r>
        <w:rPr>
          <w:rStyle w:val="14"/>
          <w:color w:val="000000"/>
        </w:rPr>
        <w:t xml:space="preserve">применять только разрешенные органами здравоохранения моющие средства и </w:t>
      </w:r>
      <w:proofErr w:type="spellStart"/>
      <w:r>
        <w:rPr>
          <w:rStyle w:val="14"/>
          <w:color w:val="000000"/>
        </w:rPr>
        <w:t>дезрастворы</w:t>
      </w:r>
      <w:proofErr w:type="spellEnd"/>
      <w:r>
        <w:rPr>
          <w:rStyle w:val="14"/>
          <w:color w:val="000000"/>
        </w:rPr>
        <w:t>;</w:t>
      </w:r>
    </w:p>
    <w:p w:rsidR="00647D2F" w:rsidRDefault="00647D2F" w:rsidP="001E6D02">
      <w:pPr>
        <w:pStyle w:val="a7"/>
        <w:numPr>
          <w:ilvl w:val="0"/>
          <w:numId w:val="148"/>
        </w:numPr>
        <w:tabs>
          <w:tab w:val="left" w:pos="366"/>
        </w:tabs>
        <w:snapToGrid/>
        <w:spacing w:after="0" w:line="302" w:lineRule="exact"/>
        <w:ind w:left="20" w:right="460"/>
      </w:pPr>
      <w:r>
        <w:rPr>
          <w:rStyle w:val="14"/>
          <w:color w:val="000000"/>
        </w:rPr>
        <w:t xml:space="preserve">не превышать </w:t>
      </w:r>
      <w:proofErr w:type="gramStart"/>
      <w:r>
        <w:rPr>
          <w:rStyle w:val="14"/>
          <w:color w:val="000000"/>
        </w:rPr>
        <w:t>установленные</w:t>
      </w:r>
      <w:proofErr w:type="gramEnd"/>
      <w:r>
        <w:rPr>
          <w:rStyle w:val="14"/>
          <w:color w:val="000000"/>
        </w:rPr>
        <w:t xml:space="preserve"> концентрацию и температуру моющих растворов (выше 50 °С);</w:t>
      </w:r>
    </w:p>
    <w:p w:rsidR="00647D2F" w:rsidRDefault="00647D2F" w:rsidP="001E6D02">
      <w:pPr>
        <w:pStyle w:val="a7"/>
        <w:numPr>
          <w:ilvl w:val="0"/>
          <w:numId w:val="148"/>
        </w:numPr>
        <w:tabs>
          <w:tab w:val="left" w:pos="366"/>
        </w:tabs>
        <w:snapToGrid/>
        <w:spacing w:after="240" w:line="302" w:lineRule="exact"/>
        <w:ind w:left="20" w:right="460"/>
      </w:pPr>
      <w:r>
        <w:rPr>
          <w:rStyle w:val="14"/>
          <w:color w:val="000000"/>
        </w:rPr>
        <w:t xml:space="preserve">не допускать распыления моющих средств и </w:t>
      </w:r>
      <w:proofErr w:type="spellStart"/>
      <w:r>
        <w:rPr>
          <w:rStyle w:val="14"/>
          <w:color w:val="000000"/>
        </w:rPr>
        <w:t>дезрастворов</w:t>
      </w:r>
      <w:proofErr w:type="spellEnd"/>
      <w:r>
        <w:rPr>
          <w:rStyle w:val="14"/>
          <w:color w:val="000000"/>
        </w:rPr>
        <w:t>, попадания их на кожу и слизистые оболочки.</w:t>
      </w:r>
    </w:p>
    <w:p w:rsidR="00647D2F" w:rsidRDefault="00647D2F" w:rsidP="001E6D02">
      <w:pPr>
        <w:pStyle w:val="16"/>
        <w:keepNext/>
        <w:keepLines/>
        <w:numPr>
          <w:ilvl w:val="0"/>
          <w:numId w:val="149"/>
        </w:numPr>
        <w:shd w:val="clear" w:color="auto" w:fill="auto"/>
        <w:tabs>
          <w:tab w:val="left" w:pos="519"/>
        </w:tabs>
        <w:spacing w:before="0"/>
        <w:ind w:left="260"/>
        <w:jc w:val="center"/>
      </w:pPr>
      <w:bookmarkStart w:id="510" w:name="bookmark1"/>
      <w:r>
        <w:rPr>
          <w:rStyle w:val="15"/>
          <w:color w:val="000000"/>
        </w:rPr>
        <w:t>Требования по охране труда в аварийных ситуациях</w:t>
      </w:r>
      <w:bookmarkEnd w:id="510"/>
    </w:p>
    <w:p w:rsidR="00647D2F" w:rsidRDefault="00647D2F" w:rsidP="001E6D02">
      <w:pPr>
        <w:pStyle w:val="a7"/>
        <w:numPr>
          <w:ilvl w:val="1"/>
          <w:numId w:val="149"/>
        </w:numPr>
        <w:tabs>
          <w:tab w:val="left" w:pos="481"/>
        </w:tabs>
        <w:snapToGrid/>
        <w:spacing w:after="0" w:line="302" w:lineRule="exact"/>
        <w:ind w:left="20" w:right="460"/>
      </w:pPr>
      <w:r>
        <w:rPr>
          <w:rStyle w:val="14"/>
          <w:color w:val="000000"/>
        </w:rPr>
        <w:t>При получении травмы оказать первую помощь пострадавшему, сообщить об этом шеф-повару, заведующему, при необходимости вызвать врача или доставить пострадавшего в больницу.</w:t>
      </w:r>
    </w:p>
    <w:p w:rsidR="00647D2F" w:rsidRDefault="00647D2F" w:rsidP="001E6D02">
      <w:pPr>
        <w:pStyle w:val="a7"/>
        <w:numPr>
          <w:ilvl w:val="1"/>
          <w:numId w:val="149"/>
        </w:numPr>
        <w:tabs>
          <w:tab w:val="left" w:pos="486"/>
        </w:tabs>
        <w:snapToGrid/>
        <w:spacing w:after="0" w:line="302" w:lineRule="exact"/>
        <w:ind w:left="20" w:right="460"/>
      </w:pPr>
      <w:r>
        <w:rPr>
          <w:rStyle w:val="14"/>
          <w:color w:val="000000"/>
        </w:rPr>
        <w:t>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 непрямой массаж сердца до восстановления дыхания, пульса и отправить в больницу.</w:t>
      </w:r>
    </w:p>
    <w:p w:rsidR="00647D2F" w:rsidRDefault="00647D2F" w:rsidP="001E6D02">
      <w:pPr>
        <w:pStyle w:val="a7"/>
        <w:numPr>
          <w:ilvl w:val="1"/>
          <w:numId w:val="149"/>
        </w:numPr>
        <w:tabs>
          <w:tab w:val="left" w:pos="481"/>
        </w:tabs>
        <w:snapToGrid/>
        <w:spacing w:after="0" w:line="302" w:lineRule="exact"/>
        <w:ind w:left="20" w:right="460"/>
      </w:pPr>
      <w:r>
        <w:rPr>
          <w:rStyle w:val="14"/>
          <w:color w:val="000000"/>
        </w:rPr>
        <w:t>При наличии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кнопкой выключателя «Стоп» и отключить от электросети с помощью пускового устройства. Сообщить об этом непосредственному руководителю и не включать до устранения неисправности.</w:t>
      </w:r>
    </w:p>
    <w:p w:rsidR="00647D2F" w:rsidRDefault="00647D2F" w:rsidP="001E6D02">
      <w:pPr>
        <w:pStyle w:val="a7"/>
        <w:numPr>
          <w:ilvl w:val="1"/>
          <w:numId w:val="149"/>
        </w:numPr>
        <w:tabs>
          <w:tab w:val="left" w:pos="481"/>
        </w:tabs>
        <w:snapToGrid/>
        <w:spacing w:after="0" w:line="302" w:lineRule="exact"/>
        <w:ind w:left="20" w:right="460"/>
      </w:pPr>
      <w:r>
        <w:rPr>
          <w:rStyle w:val="14"/>
          <w:color w:val="000000"/>
        </w:rPr>
        <w:lastRenderedPageBreak/>
        <w:t>При возникновении поломок оборудования прекратить его эксплуатацию, а также подачу к нему электроэнергии, воды, сырья, продукта и т.д. Сообщить об этом непосредственному руководителю и до устранения неисправности не включать.</w:t>
      </w:r>
    </w:p>
    <w:p w:rsidR="00647D2F" w:rsidRDefault="00647D2F" w:rsidP="001E6D02">
      <w:pPr>
        <w:pStyle w:val="a7"/>
        <w:numPr>
          <w:ilvl w:val="1"/>
          <w:numId w:val="149"/>
        </w:numPr>
        <w:tabs>
          <w:tab w:val="left" w:pos="481"/>
        </w:tabs>
        <w:snapToGrid/>
        <w:spacing w:after="0" w:line="302" w:lineRule="exact"/>
        <w:ind w:left="20" w:right="460"/>
      </w:pPr>
      <w:r>
        <w:rPr>
          <w:rStyle w:val="14"/>
          <w:color w:val="000000"/>
        </w:rPr>
        <w:t>В аварийной обстановке оповестить об опасности всех окружающих. Сообщить непосредственному руководителю о случившемся и действовать в соответствии с планом ликвидации аварии.</w:t>
      </w:r>
    </w:p>
    <w:p w:rsidR="00647D2F" w:rsidRDefault="00647D2F" w:rsidP="001E6D02">
      <w:pPr>
        <w:pStyle w:val="a7"/>
        <w:numPr>
          <w:ilvl w:val="1"/>
          <w:numId w:val="149"/>
        </w:numPr>
        <w:tabs>
          <w:tab w:val="left" w:pos="481"/>
        </w:tabs>
        <w:snapToGrid/>
        <w:spacing w:after="0" w:line="302" w:lineRule="exact"/>
        <w:ind w:left="20" w:right="460"/>
      </w:pPr>
      <w:r>
        <w:rPr>
          <w:rStyle w:val="14"/>
          <w:color w:val="000000"/>
        </w:rPr>
        <w:t>Если в процессе работы произошло загрязнение рабочего места жирами или сыпучими веществами, работу прекратить до удаления загрязняющих веществ.</w:t>
      </w:r>
    </w:p>
    <w:p w:rsidR="00647D2F" w:rsidRDefault="00647D2F" w:rsidP="001E6D02">
      <w:pPr>
        <w:pStyle w:val="a7"/>
        <w:numPr>
          <w:ilvl w:val="1"/>
          <w:numId w:val="149"/>
        </w:numPr>
        <w:tabs>
          <w:tab w:val="left" w:pos="481"/>
        </w:tabs>
        <w:snapToGrid/>
        <w:spacing w:after="0" w:line="302" w:lineRule="exact"/>
        <w:ind w:left="20" w:right="460"/>
      </w:pPr>
      <w:r>
        <w:rPr>
          <w:rStyle w:val="14"/>
          <w:color w:val="000000"/>
        </w:rPr>
        <w:t>Пролитый на пол жир удалить с помощью ветоши, промыть место теплой водой с раствором кальцинированной соды и вытереть насухо.</w:t>
      </w:r>
    </w:p>
    <w:p w:rsidR="00647D2F" w:rsidRDefault="00647D2F" w:rsidP="001E6D02">
      <w:pPr>
        <w:pStyle w:val="a7"/>
        <w:numPr>
          <w:ilvl w:val="1"/>
          <w:numId w:val="149"/>
        </w:numPr>
        <w:tabs>
          <w:tab w:val="left" w:pos="476"/>
        </w:tabs>
        <w:snapToGrid/>
        <w:spacing w:after="0" w:line="302" w:lineRule="exact"/>
        <w:ind w:left="20" w:right="460"/>
      </w:pPr>
      <w:r>
        <w:rPr>
          <w:rStyle w:val="14"/>
          <w:color w:val="000000"/>
        </w:rPr>
        <w:t>Для удаления рассыпанных сыпучих веществ удалить их влажной тряпкой или щеткой-сметкой (веником) с применением совка.</w:t>
      </w:r>
    </w:p>
    <w:p w:rsidR="00647D2F" w:rsidRDefault="00647D2F" w:rsidP="001E6D02">
      <w:pPr>
        <w:pStyle w:val="a7"/>
        <w:numPr>
          <w:ilvl w:val="1"/>
          <w:numId w:val="149"/>
        </w:numPr>
        <w:tabs>
          <w:tab w:val="left" w:pos="486"/>
        </w:tabs>
        <w:snapToGrid/>
        <w:spacing w:after="0" w:line="302" w:lineRule="exact"/>
        <w:ind w:left="20"/>
      </w:pPr>
      <w:r>
        <w:rPr>
          <w:rStyle w:val="14"/>
          <w:color w:val="000000"/>
        </w:rPr>
        <w:t xml:space="preserve">При возникновении пожара сообщить о пожаре заведующему и в </w:t>
      </w:r>
      <w:proofErr w:type="gramStart"/>
      <w:r>
        <w:rPr>
          <w:rStyle w:val="14"/>
          <w:color w:val="000000"/>
        </w:rPr>
        <w:t>ближайшую</w:t>
      </w:r>
      <w:proofErr w:type="gramEnd"/>
    </w:p>
    <w:p w:rsidR="00647D2F" w:rsidRDefault="00647D2F" w:rsidP="00647D2F">
      <w:pPr>
        <w:pStyle w:val="a7"/>
        <w:ind w:left="40" w:right="260"/>
      </w:pPr>
      <w:r>
        <w:rPr>
          <w:rStyle w:val="14"/>
          <w:color w:val="000000"/>
        </w:rPr>
        <w:t>пожарную часть по телефону 01, немедленно начать эвакуацию воспитанников, согласно плану.</w:t>
      </w:r>
    </w:p>
    <w:p w:rsidR="00647D2F" w:rsidRDefault="00647D2F" w:rsidP="001E6D02">
      <w:pPr>
        <w:pStyle w:val="a7"/>
        <w:numPr>
          <w:ilvl w:val="1"/>
          <w:numId w:val="149"/>
        </w:numPr>
        <w:tabs>
          <w:tab w:val="left" w:pos="630"/>
        </w:tabs>
        <w:snapToGrid/>
        <w:spacing w:after="0" w:line="302" w:lineRule="exact"/>
        <w:ind w:left="40"/>
      </w:pPr>
      <w:r>
        <w:rPr>
          <w:rStyle w:val="14"/>
          <w:color w:val="000000"/>
        </w:rPr>
        <w:t>Не приступать к работе при плохом самочувствии или внезапной болезни.</w:t>
      </w:r>
    </w:p>
    <w:p w:rsidR="00647D2F" w:rsidRPr="00415605" w:rsidRDefault="00647D2F" w:rsidP="001E6D02">
      <w:pPr>
        <w:pStyle w:val="a7"/>
        <w:numPr>
          <w:ilvl w:val="1"/>
          <w:numId w:val="149"/>
        </w:numPr>
        <w:tabs>
          <w:tab w:val="left" w:pos="630"/>
        </w:tabs>
        <w:snapToGrid/>
        <w:spacing w:after="0" w:line="302" w:lineRule="exact"/>
        <w:ind w:left="40" w:right="260"/>
        <w:rPr>
          <w:rStyle w:val="14"/>
        </w:rPr>
      </w:pPr>
      <w:r>
        <w:rPr>
          <w:rStyle w:val="14"/>
          <w:color w:val="000000"/>
        </w:rPr>
        <w:t>При получении травмы или при плохом самочувствии немедленно обратиться за медицинской помощью в медицинский кабинет и сообщить об этом повару, заведующему.</w:t>
      </w:r>
    </w:p>
    <w:p w:rsidR="00647D2F" w:rsidRDefault="00647D2F" w:rsidP="00647D2F">
      <w:pPr>
        <w:pStyle w:val="a7"/>
        <w:tabs>
          <w:tab w:val="left" w:pos="630"/>
        </w:tabs>
        <w:ind w:left="40" w:right="260"/>
      </w:pPr>
    </w:p>
    <w:p w:rsidR="00647D2F" w:rsidRDefault="00647D2F" w:rsidP="001E6D02">
      <w:pPr>
        <w:pStyle w:val="16"/>
        <w:keepNext/>
        <w:keepLines/>
        <w:numPr>
          <w:ilvl w:val="0"/>
          <w:numId w:val="149"/>
        </w:numPr>
        <w:shd w:val="clear" w:color="auto" w:fill="auto"/>
        <w:tabs>
          <w:tab w:val="left" w:pos="599"/>
        </w:tabs>
        <w:spacing w:before="0"/>
        <w:ind w:left="340"/>
        <w:jc w:val="center"/>
      </w:pPr>
      <w:bookmarkStart w:id="511" w:name="bookmark2"/>
      <w:r>
        <w:rPr>
          <w:rStyle w:val="15"/>
          <w:color w:val="000000"/>
        </w:rPr>
        <w:t xml:space="preserve">Требования по охране </w:t>
      </w:r>
      <w:r w:rsidRPr="008346FF">
        <w:rPr>
          <w:rStyle w:val="17"/>
          <w:bCs w:val="0"/>
          <w:color w:val="000000"/>
        </w:rPr>
        <w:t>труда</w:t>
      </w:r>
      <w:r>
        <w:rPr>
          <w:rStyle w:val="17"/>
          <w:b w:val="0"/>
          <w:bCs w:val="0"/>
          <w:color w:val="000000"/>
        </w:rPr>
        <w:t xml:space="preserve"> </w:t>
      </w:r>
      <w:r>
        <w:rPr>
          <w:rStyle w:val="15"/>
          <w:color w:val="000000"/>
        </w:rPr>
        <w:t>по окончании работы</w:t>
      </w:r>
      <w:bookmarkEnd w:id="511"/>
    </w:p>
    <w:p w:rsidR="00647D2F" w:rsidRDefault="00647D2F" w:rsidP="001E6D02">
      <w:pPr>
        <w:pStyle w:val="a7"/>
        <w:numPr>
          <w:ilvl w:val="1"/>
          <w:numId w:val="149"/>
        </w:numPr>
        <w:tabs>
          <w:tab w:val="left" w:pos="510"/>
        </w:tabs>
        <w:snapToGrid/>
        <w:spacing w:after="0" w:line="302" w:lineRule="exact"/>
        <w:ind w:left="40" w:right="260"/>
      </w:pPr>
      <w:r>
        <w:rPr>
          <w:rStyle w:val="14"/>
          <w:color w:val="000000"/>
        </w:rPr>
        <w:t>Выключить и надежно обесточить оборудование при помощи рубильника или устройства, его заменяющего.</w:t>
      </w:r>
    </w:p>
    <w:p w:rsidR="00647D2F" w:rsidRDefault="00647D2F" w:rsidP="001E6D02">
      <w:pPr>
        <w:pStyle w:val="a7"/>
        <w:numPr>
          <w:ilvl w:val="1"/>
          <w:numId w:val="149"/>
        </w:numPr>
        <w:tabs>
          <w:tab w:val="left" w:pos="491"/>
        </w:tabs>
        <w:snapToGrid/>
        <w:spacing w:after="0" w:line="302" w:lineRule="exact"/>
        <w:ind w:left="40" w:right="260"/>
      </w:pPr>
      <w:r>
        <w:rPr>
          <w:rStyle w:val="14"/>
          <w:color w:val="000000"/>
        </w:rPr>
        <w:t>Не охлаждать нагретую поверхность плиты и другого теплового оборудования водой.</w:t>
      </w:r>
    </w:p>
    <w:p w:rsidR="00647D2F" w:rsidRDefault="00647D2F" w:rsidP="001E6D02">
      <w:pPr>
        <w:pStyle w:val="a7"/>
        <w:numPr>
          <w:ilvl w:val="1"/>
          <w:numId w:val="149"/>
        </w:numPr>
        <w:tabs>
          <w:tab w:val="left" w:pos="501"/>
        </w:tabs>
        <w:snapToGrid/>
        <w:spacing w:after="0" w:line="302" w:lineRule="exact"/>
        <w:ind w:left="40" w:right="260"/>
      </w:pPr>
      <w:r>
        <w:rPr>
          <w:rStyle w:val="14"/>
          <w:color w:val="000000"/>
        </w:rPr>
        <w:t>Разобрать, очистить и помыть оборудование: механическое — после остановки движущихся частей, тепловое — после полного остывания нагретых поверхностей.</w:t>
      </w:r>
    </w:p>
    <w:p w:rsidR="00647D2F" w:rsidRDefault="00647D2F" w:rsidP="001E6D02">
      <w:pPr>
        <w:pStyle w:val="a7"/>
        <w:numPr>
          <w:ilvl w:val="1"/>
          <w:numId w:val="149"/>
        </w:numPr>
        <w:tabs>
          <w:tab w:val="left" w:pos="491"/>
        </w:tabs>
        <w:snapToGrid/>
        <w:spacing w:after="0" w:line="302" w:lineRule="exact"/>
        <w:ind w:left="40"/>
      </w:pPr>
      <w:r>
        <w:rPr>
          <w:rStyle w:val="14"/>
          <w:color w:val="000000"/>
        </w:rPr>
        <w:t>Закрыть вентили (краны) на трубопроводах холодной и горячей воды.</w:t>
      </w:r>
    </w:p>
    <w:p w:rsidR="00647D2F" w:rsidRDefault="00647D2F" w:rsidP="001E6D02">
      <w:pPr>
        <w:pStyle w:val="a7"/>
        <w:numPr>
          <w:ilvl w:val="1"/>
          <w:numId w:val="149"/>
        </w:numPr>
        <w:tabs>
          <w:tab w:val="left" w:pos="486"/>
        </w:tabs>
        <w:snapToGrid/>
        <w:spacing w:after="0" w:line="302" w:lineRule="exact"/>
        <w:ind w:left="40"/>
      </w:pPr>
      <w:r>
        <w:rPr>
          <w:rStyle w:val="14"/>
          <w:color w:val="000000"/>
        </w:rPr>
        <w:t>Уборочный инвентарь вымыть и убрать в установленное место (в чистом виде).</w:t>
      </w:r>
    </w:p>
    <w:p w:rsidR="00647D2F" w:rsidRDefault="00647D2F" w:rsidP="001E6D02">
      <w:pPr>
        <w:pStyle w:val="a7"/>
        <w:numPr>
          <w:ilvl w:val="1"/>
          <w:numId w:val="149"/>
        </w:numPr>
        <w:tabs>
          <w:tab w:val="left" w:pos="491"/>
        </w:tabs>
        <w:snapToGrid/>
        <w:spacing w:after="0" w:line="302" w:lineRule="exact"/>
        <w:ind w:left="40"/>
      </w:pPr>
      <w:r>
        <w:rPr>
          <w:rStyle w:val="14"/>
          <w:color w:val="000000"/>
        </w:rPr>
        <w:t>Вымыть руки с мылом.</w:t>
      </w:r>
    </w:p>
    <w:p w:rsidR="00647D2F" w:rsidRDefault="00647D2F" w:rsidP="001E6D02">
      <w:pPr>
        <w:pStyle w:val="a7"/>
        <w:numPr>
          <w:ilvl w:val="1"/>
          <w:numId w:val="149"/>
        </w:numPr>
        <w:tabs>
          <w:tab w:val="left" w:pos="486"/>
        </w:tabs>
        <w:snapToGrid/>
        <w:spacing w:after="0" w:line="302" w:lineRule="exact"/>
        <w:ind w:left="40"/>
      </w:pPr>
      <w:r>
        <w:rPr>
          <w:rStyle w:val="14"/>
          <w:color w:val="000000"/>
        </w:rPr>
        <w:t>Снять спецодежду, убрать в специально отведенное место.</w:t>
      </w:r>
    </w:p>
    <w:p w:rsidR="00647D2F" w:rsidRDefault="00647D2F" w:rsidP="001E6D02">
      <w:pPr>
        <w:pStyle w:val="a7"/>
        <w:numPr>
          <w:ilvl w:val="1"/>
          <w:numId w:val="149"/>
        </w:numPr>
        <w:tabs>
          <w:tab w:val="left" w:pos="491"/>
        </w:tabs>
        <w:snapToGrid/>
        <w:spacing w:after="0" w:line="302" w:lineRule="exact"/>
        <w:ind w:left="40"/>
      </w:pPr>
      <w:r>
        <w:rPr>
          <w:rStyle w:val="14"/>
          <w:color w:val="000000"/>
        </w:rPr>
        <w:t>Выключить освещение.</w:t>
      </w:r>
    </w:p>
    <w:p w:rsidR="00647D2F" w:rsidRPr="00647D2F" w:rsidRDefault="00647D2F" w:rsidP="001E6D02">
      <w:pPr>
        <w:pStyle w:val="a7"/>
        <w:numPr>
          <w:ilvl w:val="1"/>
          <w:numId w:val="149"/>
        </w:numPr>
        <w:tabs>
          <w:tab w:val="left" w:pos="491"/>
        </w:tabs>
        <w:snapToGrid/>
        <w:spacing w:after="60" w:line="302" w:lineRule="exact"/>
        <w:ind w:left="40"/>
        <w:rPr>
          <w:rStyle w:val="14"/>
          <w:sz w:val="20"/>
          <w:szCs w:val="20"/>
        </w:rPr>
      </w:pPr>
      <w:r>
        <w:rPr>
          <w:rStyle w:val="14"/>
          <w:color w:val="000000"/>
        </w:rPr>
        <w:t>Закрыть окна, фрамуги, входную дверь на ключ и сдать его сторожу.</w:t>
      </w:r>
    </w:p>
    <w:p w:rsidR="00647D2F" w:rsidRDefault="00647D2F" w:rsidP="00647D2F">
      <w:pPr>
        <w:spacing w:line="281" w:lineRule="auto"/>
        <w:ind w:left="40"/>
        <w:jc w:val="both"/>
      </w:pPr>
    </w:p>
    <w:p w:rsidR="00647D2F" w:rsidRDefault="00647D2F" w:rsidP="00647D2F">
      <w:pPr>
        <w:spacing w:line="281" w:lineRule="auto"/>
        <w:jc w:val="both"/>
      </w:pPr>
      <w:r>
        <w:t>Инструкцию составил:</w:t>
      </w:r>
    </w:p>
    <w:p w:rsidR="00647D2F" w:rsidRDefault="00647D2F" w:rsidP="00647D2F">
      <w:pPr>
        <w:spacing w:line="281" w:lineRule="auto"/>
        <w:jc w:val="both"/>
      </w:pPr>
      <w:r>
        <w:t xml:space="preserve"> </w:t>
      </w:r>
    </w:p>
    <w:p w:rsidR="00647D2F" w:rsidRDefault="00647D2F" w:rsidP="00647D2F">
      <w:pPr>
        <w:spacing w:line="281" w:lineRule="auto"/>
        <w:jc w:val="both"/>
      </w:pPr>
      <w:r>
        <w:t xml:space="preserve"> Согласовано:</w:t>
      </w:r>
      <w:r w:rsidRPr="009D6566">
        <w:t xml:space="preserve"> </w:t>
      </w:r>
      <w:r>
        <w:t>Специалист по охране труда Рябова О.В.</w:t>
      </w:r>
    </w:p>
    <w:p w:rsidR="00647D2F" w:rsidRPr="00647D2F" w:rsidRDefault="00647D2F" w:rsidP="00647D2F">
      <w:pPr>
        <w:spacing w:line="281" w:lineRule="auto"/>
        <w:rPr>
          <w:b/>
          <w:bCs/>
          <w:color w:val="FF6600"/>
        </w:rPr>
      </w:pPr>
      <w:r>
        <w:rPr>
          <w:b/>
          <w:bCs/>
          <w:color w:val="FF6600"/>
        </w:rPr>
        <w:t xml:space="preserve"> </w:t>
      </w:r>
    </w:p>
    <w:p w:rsidR="00647D2F" w:rsidRPr="00647D2F" w:rsidRDefault="00647D2F" w:rsidP="00647D2F">
      <w:pPr>
        <w:pStyle w:val="af9"/>
        <w:spacing w:line="281" w:lineRule="auto"/>
        <w:rPr>
          <w:b/>
          <w:bCs/>
          <w:color w:val="FF6600"/>
        </w:rPr>
      </w:pPr>
    </w:p>
    <w:p w:rsidR="00647D2F" w:rsidRDefault="00647D2F" w:rsidP="00647D2F">
      <w:pPr>
        <w:pStyle w:val="a7"/>
        <w:tabs>
          <w:tab w:val="left" w:pos="491"/>
        </w:tabs>
        <w:snapToGrid/>
        <w:spacing w:after="60" w:line="302" w:lineRule="exact"/>
        <w:ind w:left="40"/>
      </w:pPr>
    </w:p>
    <w:p w:rsidR="00596816" w:rsidRDefault="00596816" w:rsidP="00647D2F">
      <w:pPr>
        <w:pStyle w:val="a7"/>
        <w:tabs>
          <w:tab w:val="left" w:pos="491"/>
        </w:tabs>
        <w:snapToGrid/>
        <w:spacing w:after="60" w:line="302" w:lineRule="exact"/>
        <w:ind w:left="40"/>
      </w:pPr>
    </w:p>
    <w:p w:rsidR="00596816" w:rsidRDefault="00596816" w:rsidP="00647D2F">
      <w:pPr>
        <w:pStyle w:val="a7"/>
        <w:tabs>
          <w:tab w:val="left" w:pos="491"/>
        </w:tabs>
        <w:snapToGrid/>
        <w:spacing w:after="60" w:line="302" w:lineRule="exact"/>
        <w:ind w:left="40"/>
      </w:pPr>
    </w:p>
    <w:p w:rsidR="00596816" w:rsidRDefault="00596816" w:rsidP="00647D2F">
      <w:pPr>
        <w:pStyle w:val="a7"/>
        <w:tabs>
          <w:tab w:val="left" w:pos="491"/>
        </w:tabs>
        <w:snapToGrid/>
        <w:spacing w:after="60" w:line="302" w:lineRule="exact"/>
        <w:ind w:left="40"/>
      </w:pPr>
    </w:p>
    <w:p w:rsidR="00596816" w:rsidRDefault="00596816" w:rsidP="00647D2F">
      <w:pPr>
        <w:pStyle w:val="a7"/>
        <w:tabs>
          <w:tab w:val="left" w:pos="491"/>
        </w:tabs>
        <w:snapToGrid/>
        <w:spacing w:after="60" w:line="302" w:lineRule="exact"/>
        <w:ind w:left="40"/>
      </w:pPr>
    </w:p>
    <w:p w:rsidR="00596816" w:rsidRDefault="00596816" w:rsidP="00647D2F">
      <w:pPr>
        <w:pStyle w:val="a7"/>
        <w:tabs>
          <w:tab w:val="left" w:pos="491"/>
        </w:tabs>
        <w:snapToGrid/>
        <w:spacing w:after="60" w:line="302" w:lineRule="exact"/>
        <w:ind w:left="40"/>
      </w:pPr>
    </w:p>
    <w:p w:rsidR="00596816" w:rsidRPr="00AB4E1A" w:rsidRDefault="00596816" w:rsidP="00596816">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596816" w:rsidRPr="00AB4E1A" w:rsidRDefault="00596816" w:rsidP="00596816">
      <w:pPr>
        <w:spacing w:line="281" w:lineRule="auto"/>
        <w:ind w:firstLine="284"/>
        <w:jc w:val="center"/>
        <w:rPr>
          <w:b/>
          <w:bCs/>
        </w:rPr>
      </w:pPr>
      <w:r w:rsidRPr="00AB4E1A">
        <w:rPr>
          <w:b/>
          <w:bCs/>
        </w:rPr>
        <w:t>«ОСНОВНАЯ ШКОЛА СЕЛЬХОЗТЕХНИКА»</w:t>
      </w: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p>
    <w:p w:rsidR="00596816" w:rsidRPr="008601D1" w:rsidRDefault="00596816" w:rsidP="00596816">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596816" w:rsidRPr="008601D1" w:rsidRDefault="00596816" w:rsidP="00596816">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596816" w:rsidRPr="008601D1" w:rsidRDefault="00596816" w:rsidP="00596816">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596816" w:rsidRPr="008601D1" w:rsidRDefault="00596816" w:rsidP="00596816">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596816" w:rsidRDefault="00596816" w:rsidP="00596816">
      <w:pPr>
        <w:spacing w:line="281" w:lineRule="auto"/>
        <w:jc w:val="center"/>
        <w:rPr>
          <w:b/>
          <w:bCs/>
          <w:color w:val="FF6600"/>
        </w:rPr>
      </w:pPr>
    </w:p>
    <w:p w:rsidR="00596816" w:rsidRDefault="00596816" w:rsidP="00596816">
      <w:pPr>
        <w:spacing w:line="281" w:lineRule="auto"/>
        <w:jc w:val="center"/>
        <w:rPr>
          <w:b/>
          <w:bCs/>
          <w:color w:val="FF6600"/>
        </w:rPr>
      </w:pPr>
    </w:p>
    <w:p w:rsidR="00596816" w:rsidRPr="00BE37B7" w:rsidRDefault="00596816" w:rsidP="00596816">
      <w:pPr>
        <w:pStyle w:val="a5"/>
        <w:rPr>
          <w:sz w:val="24"/>
          <w:szCs w:val="24"/>
        </w:rPr>
      </w:pPr>
      <w:r w:rsidRPr="00BE37B7">
        <w:rPr>
          <w:sz w:val="24"/>
          <w:szCs w:val="24"/>
        </w:rPr>
        <w:t>ИНСТРУКЦИЯ</w:t>
      </w:r>
    </w:p>
    <w:p w:rsidR="00596816" w:rsidRPr="00647D2F" w:rsidRDefault="00596816" w:rsidP="00596816">
      <w:pPr>
        <w:shd w:val="clear" w:color="auto" w:fill="FFFFFF"/>
        <w:jc w:val="center"/>
        <w:rPr>
          <w:rStyle w:val="26"/>
          <w:bCs w:val="0"/>
          <w:color w:val="000000"/>
          <w:sz w:val="28"/>
          <w:szCs w:val="28"/>
        </w:rPr>
      </w:pPr>
      <w:r w:rsidRPr="00647D2F">
        <w:rPr>
          <w:b/>
          <w:snapToGrid w:val="0"/>
          <w:color w:val="000000"/>
        </w:rPr>
        <w:t xml:space="preserve"> </w:t>
      </w:r>
      <w:r w:rsidRPr="00647D2F">
        <w:rPr>
          <w:b/>
          <w:bCs/>
          <w:sz w:val="28"/>
          <w:szCs w:val="28"/>
        </w:rPr>
        <w:t xml:space="preserve"> </w:t>
      </w:r>
      <w:r w:rsidRPr="00647D2F">
        <w:rPr>
          <w:rStyle w:val="26"/>
          <w:bCs w:val="0"/>
          <w:color w:val="000000"/>
          <w:sz w:val="28"/>
          <w:szCs w:val="28"/>
        </w:rPr>
        <w:t xml:space="preserve">по охране труда для </w:t>
      </w:r>
      <w:r>
        <w:rPr>
          <w:rStyle w:val="26"/>
          <w:bCs w:val="0"/>
          <w:color w:val="000000"/>
          <w:sz w:val="28"/>
          <w:szCs w:val="28"/>
        </w:rPr>
        <w:t>лаборанта</w:t>
      </w:r>
    </w:p>
    <w:p w:rsidR="00596816" w:rsidRDefault="00596816" w:rsidP="00596816">
      <w:pPr>
        <w:jc w:val="center"/>
        <w:rPr>
          <w:b/>
        </w:rPr>
      </w:pPr>
      <w:r>
        <w:rPr>
          <w:b/>
        </w:rPr>
        <w:t>ИОТ-040</w:t>
      </w:r>
      <w:r w:rsidRPr="00090CD2">
        <w:rPr>
          <w:b/>
        </w:rPr>
        <w:t>- 201</w:t>
      </w:r>
      <w:r>
        <w:rPr>
          <w:b/>
        </w:rPr>
        <w:t>7</w:t>
      </w:r>
    </w:p>
    <w:p w:rsidR="00596816" w:rsidRPr="00090CD2" w:rsidRDefault="00596816" w:rsidP="00596816">
      <w:pPr>
        <w:jc w:val="center"/>
        <w:rPr>
          <w:b/>
        </w:rPr>
      </w:pPr>
    </w:p>
    <w:p w:rsidR="00596816" w:rsidRPr="00664C12" w:rsidRDefault="00596816" w:rsidP="00596816">
      <w:pPr>
        <w:jc w:val="center"/>
        <w:rPr>
          <w:b/>
        </w:rPr>
      </w:pPr>
      <w:r w:rsidRPr="00664C12">
        <w:rPr>
          <w:b/>
        </w:rPr>
        <w:t>Общие требования безопасности</w:t>
      </w:r>
    </w:p>
    <w:p w:rsidR="00596816" w:rsidRPr="00664C12" w:rsidRDefault="00596816" w:rsidP="00596816">
      <w:pPr>
        <w:rPr>
          <w:b/>
        </w:rPr>
      </w:pPr>
    </w:p>
    <w:p w:rsidR="00596816" w:rsidRPr="008F624E" w:rsidRDefault="00596816" w:rsidP="00596816">
      <w:r w:rsidRPr="008F624E">
        <w:t>1. К работе допускаются лица</w:t>
      </w:r>
      <w:r>
        <w:t xml:space="preserve"> обоего пола, достигшие 18 лет, </w:t>
      </w:r>
      <w:r w:rsidRPr="008F624E">
        <w:t xml:space="preserve"> прошедшие медосмотр. </w:t>
      </w:r>
      <w:r w:rsidRPr="008F624E">
        <w:br/>
        <w:t>2. Л</w:t>
      </w:r>
      <w:r>
        <w:t xml:space="preserve">аборант кабинета химии должен: </w:t>
      </w:r>
      <w:proofErr w:type="gramStart"/>
      <w:r w:rsidRPr="008F624E">
        <w:br/>
        <w:t>-</w:t>
      </w:r>
      <w:proofErr w:type="gramEnd"/>
      <w:r w:rsidRPr="008F624E">
        <w:t xml:space="preserve">знать свои должностные обязанности и инструкции по ОТ </w:t>
      </w:r>
      <w:r w:rsidRPr="008F624E">
        <w:br/>
        <w:t xml:space="preserve">-пройти вводный инструктаж и инструктаж на рабочем месте </w:t>
      </w:r>
      <w:r w:rsidRPr="008F624E">
        <w:br/>
        <w:t xml:space="preserve">-руководствоваться в работе правилами внутреннего распорядка </w:t>
      </w:r>
      <w:r w:rsidRPr="008F624E">
        <w:br/>
        <w:t xml:space="preserve">-режим труда и отдыха определяется графиком его работы </w:t>
      </w:r>
      <w:r w:rsidRPr="008F624E">
        <w:br/>
        <w:t xml:space="preserve">3. </w:t>
      </w:r>
      <w:proofErr w:type="spellStart"/>
      <w:r w:rsidRPr="008F624E">
        <w:t>Травмоопасность</w:t>
      </w:r>
      <w:proofErr w:type="spellEnd"/>
      <w:r w:rsidRPr="008F624E">
        <w:t xml:space="preserve"> рабочего места : </w:t>
      </w:r>
      <w:proofErr w:type="gramStart"/>
      <w:r w:rsidRPr="008F624E">
        <w:br/>
        <w:t>-</w:t>
      </w:r>
      <w:proofErr w:type="gramEnd"/>
      <w:r w:rsidRPr="008F624E">
        <w:t xml:space="preserve">при включении электроосвещения </w:t>
      </w:r>
      <w:r w:rsidRPr="008F624E">
        <w:br/>
        <w:t xml:space="preserve">-при работе с кислотами, щелочами </w:t>
      </w:r>
      <w:r w:rsidRPr="008F624E">
        <w:br/>
        <w:t xml:space="preserve">-при работе с другими химреактивами </w:t>
      </w:r>
      <w:r w:rsidRPr="008F624E">
        <w:br/>
        <w:t xml:space="preserve">-при мойке лабораторной стеклянной посуды </w:t>
      </w:r>
      <w:r w:rsidRPr="008F624E">
        <w:br/>
        <w:t xml:space="preserve">4. Хранить опасные </w:t>
      </w:r>
      <w:proofErr w:type="spellStart"/>
      <w:r w:rsidRPr="008F624E">
        <w:t>химвещества</w:t>
      </w:r>
      <w:proofErr w:type="spellEnd"/>
      <w:r w:rsidRPr="008F624E">
        <w:t xml:space="preserve"> и реактивы в сейфе </w:t>
      </w:r>
      <w:r w:rsidRPr="008F624E">
        <w:br/>
        <w:t xml:space="preserve">5. Не допускать присутствия учащихся и посторонних лиц в </w:t>
      </w:r>
      <w:proofErr w:type="gramStart"/>
      <w:r w:rsidRPr="008F624E">
        <w:t>лаборантской</w:t>
      </w:r>
      <w:proofErr w:type="gramEnd"/>
      <w:r w:rsidRPr="008F624E">
        <w:br/>
        <w:t xml:space="preserve">6. Соблюдать чистоту и порядок на рабочем месте </w:t>
      </w:r>
      <w:r w:rsidRPr="008F624E">
        <w:br/>
        <w:t xml:space="preserve">7. Соблюдать личную гигиену и технику безопасности </w:t>
      </w:r>
      <w:r w:rsidRPr="008F624E">
        <w:br/>
        <w:t xml:space="preserve">8. Работать только в спецодежде </w:t>
      </w:r>
      <w:proofErr w:type="gramStart"/>
      <w:r w:rsidRPr="008F624E">
        <w:t xml:space="preserve">( </w:t>
      </w:r>
      <w:proofErr w:type="gramEnd"/>
      <w:r w:rsidRPr="008F624E">
        <w:t xml:space="preserve">халат, резиновые перчатки) </w:t>
      </w:r>
      <w:r w:rsidRPr="008F624E">
        <w:br/>
        <w:t xml:space="preserve">9. О случаях травматизма сообщать администрации школы </w:t>
      </w:r>
      <w:r w:rsidRPr="008F624E">
        <w:br/>
        <w:t xml:space="preserve">10. Не заниматься ремонтом </w:t>
      </w:r>
      <w:proofErr w:type="spellStart"/>
      <w:r w:rsidRPr="008F624E">
        <w:t>электроустановочных</w:t>
      </w:r>
      <w:proofErr w:type="spellEnd"/>
      <w:r w:rsidRPr="008F624E">
        <w:t xml:space="preserve"> изделий (розеток, вилок и т.п.) </w:t>
      </w:r>
      <w:r w:rsidRPr="008F624E">
        <w:br/>
        <w:t xml:space="preserve">11. Лаборант кабинета химии относится к </w:t>
      </w:r>
      <w:proofErr w:type="spellStart"/>
      <w:r w:rsidRPr="008F624E">
        <w:t>электротехнологическому</w:t>
      </w:r>
      <w:proofErr w:type="spellEnd"/>
      <w:r w:rsidRPr="008F624E">
        <w:t xml:space="preserve"> персоналу, должен иметь 2-ю квалификационную группу допуска по </w:t>
      </w:r>
      <w:proofErr w:type="spellStart"/>
      <w:r w:rsidRPr="008F624E">
        <w:t>электробезопасности</w:t>
      </w:r>
      <w:proofErr w:type="spellEnd"/>
      <w:r w:rsidRPr="008F624E">
        <w:t xml:space="preserve"> </w:t>
      </w:r>
      <w:r w:rsidRPr="008F624E">
        <w:br/>
        <w:t xml:space="preserve">12. Иметь в лаборантской </w:t>
      </w:r>
      <w:proofErr w:type="spellStart"/>
      <w:r w:rsidRPr="008F624E">
        <w:t>мед</w:t>
      </w:r>
      <w:proofErr w:type="gramStart"/>
      <w:r w:rsidRPr="008F624E">
        <w:t>.а</w:t>
      </w:r>
      <w:proofErr w:type="gramEnd"/>
      <w:r w:rsidRPr="008F624E">
        <w:t>птечку</w:t>
      </w:r>
      <w:proofErr w:type="spellEnd"/>
      <w:r w:rsidRPr="008F624E">
        <w:t xml:space="preserve"> и средства пожаротушения </w:t>
      </w:r>
      <w:r w:rsidRPr="008F624E">
        <w:br/>
        <w:t xml:space="preserve">13. Нести ответственность (административную, материальную, уголовную) за нарушение требований инструкций по охране труда. </w:t>
      </w:r>
    </w:p>
    <w:p w:rsidR="00596816" w:rsidRPr="008F624E" w:rsidRDefault="00596816" w:rsidP="00596816"/>
    <w:p w:rsidR="00596816" w:rsidRPr="00664C12" w:rsidRDefault="00596816" w:rsidP="00596816">
      <w:pPr>
        <w:jc w:val="center"/>
        <w:rPr>
          <w:b/>
        </w:rPr>
      </w:pPr>
      <w:r w:rsidRPr="00664C12">
        <w:rPr>
          <w:b/>
        </w:rPr>
        <w:t xml:space="preserve">II. Требования безопасности перед началом работы </w:t>
      </w:r>
    </w:p>
    <w:p w:rsidR="00596816" w:rsidRPr="008F624E" w:rsidRDefault="00596816" w:rsidP="00596816"/>
    <w:p w:rsidR="00596816" w:rsidRPr="008F624E" w:rsidRDefault="00596816" w:rsidP="00596816">
      <w:r w:rsidRPr="008F624E">
        <w:t xml:space="preserve">-проверить готовность рабочего места: исправность электроосвещения </w:t>
      </w:r>
      <w:proofErr w:type="gramStart"/>
      <w:r w:rsidRPr="008F624E">
        <w:br/>
        <w:t>-</w:t>
      </w:r>
      <w:proofErr w:type="gramEnd"/>
      <w:r w:rsidRPr="008F624E">
        <w:t xml:space="preserve">одеть рабочую одежду </w:t>
      </w:r>
      <w:r w:rsidRPr="008F624E">
        <w:br/>
        <w:t xml:space="preserve">-получить задание у учителя химии </w:t>
      </w:r>
    </w:p>
    <w:p w:rsidR="00596816" w:rsidRPr="008F624E" w:rsidRDefault="00596816" w:rsidP="00596816"/>
    <w:p w:rsidR="00596816" w:rsidRPr="00664C12" w:rsidRDefault="00596816" w:rsidP="00596816">
      <w:pPr>
        <w:jc w:val="center"/>
        <w:rPr>
          <w:b/>
        </w:rPr>
      </w:pPr>
      <w:r w:rsidRPr="00664C12">
        <w:rPr>
          <w:b/>
        </w:rPr>
        <w:t xml:space="preserve">III. Требования безопасности во время работы </w:t>
      </w:r>
    </w:p>
    <w:p w:rsidR="00596816" w:rsidRPr="00664C12" w:rsidRDefault="00596816" w:rsidP="00596816">
      <w:pPr>
        <w:rPr>
          <w:b/>
        </w:rPr>
      </w:pPr>
    </w:p>
    <w:p w:rsidR="00596816" w:rsidRPr="008F624E" w:rsidRDefault="00596816" w:rsidP="00596816">
      <w:r w:rsidRPr="008F624E">
        <w:lastRenderedPageBreak/>
        <w:t xml:space="preserve">-все работы выполнять в рабочей одежде </w:t>
      </w:r>
      <w:proofErr w:type="gramStart"/>
      <w:r w:rsidRPr="008F624E">
        <w:br/>
        <w:t>-</w:t>
      </w:r>
      <w:proofErr w:type="gramEnd"/>
      <w:r w:rsidRPr="008F624E">
        <w:t xml:space="preserve">не привлекать учащихся к переноске лабораторного оборудования и реактивов </w:t>
      </w:r>
      <w:r w:rsidRPr="008F624E">
        <w:br/>
        <w:t xml:space="preserve">-все реактивы, хим.вещества должны находиться в посуде с притёртой пробкой </w:t>
      </w:r>
      <w:r w:rsidRPr="008F624E">
        <w:br/>
        <w:t xml:space="preserve">-во время лабораторных работ находиться в учебном кабинете </w:t>
      </w:r>
      <w:r w:rsidRPr="008F624E">
        <w:br/>
        <w:t xml:space="preserve">-оказывать помощь учителю химии в проведении практических работ </w:t>
      </w:r>
      <w:r w:rsidRPr="008F624E">
        <w:br/>
        <w:t xml:space="preserve">-не заниматься ремонтом </w:t>
      </w:r>
      <w:proofErr w:type="spellStart"/>
      <w:r w:rsidRPr="008F624E">
        <w:t>электроустановочных</w:t>
      </w:r>
      <w:proofErr w:type="spellEnd"/>
      <w:r w:rsidRPr="008F624E">
        <w:t xml:space="preserve"> изделий (розетка, вилка) </w:t>
      </w:r>
      <w:r w:rsidRPr="008F624E">
        <w:br/>
        <w:t xml:space="preserve">-не пользоваться электроплиткой с открытой спиралью </w:t>
      </w:r>
    </w:p>
    <w:p w:rsidR="00596816" w:rsidRPr="008F624E" w:rsidRDefault="00596816" w:rsidP="00596816"/>
    <w:p w:rsidR="00596816" w:rsidRPr="00664C12" w:rsidRDefault="00596816" w:rsidP="00596816">
      <w:pPr>
        <w:jc w:val="center"/>
        <w:rPr>
          <w:b/>
        </w:rPr>
      </w:pPr>
      <w:r w:rsidRPr="00664C12">
        <w:rPr>
          <w:b/>
        </w:rPr>
        <w:t xml:space="preserve">IV. Требования безопасности в аварийных ситуациях </w:t>
      </w:r>
    </w:p>
    <w:p w:rsidR="00596816" w:rsidRPr="00664C12" w:rsidRDefault="00596816" w:rsidP="00596816">
      <w:pPr>
        <w:rPr>
          <w:b/>
        </w:rPr>
      </w:pPr>
    </w:p>
    <w:p w:rsidR="00596816" w:rsidRPr="008F624E" w:rsidRDefault="00596816" w:rsidP="00596816">
      <w:r w:rsidRPr="008F624E">
        <w:t xml:space="preserve">-в случае возникновения аварийных ситуаций, сообщить администрации школы </w:t>
      </w:r>
      <w:proofErr w:type="gramStart"/>
      <w:r w:rsidRPr="008F624E">
        <w:br/>
        <w:t>-</w:t>
      </w:r>
      <w:proofErr w:type="gramEnd"/>
      <w:r w:rsidRPr="008F624E">
        <w:t xml:space="preserve">при пожаре сообщить администрации и известить службу 01 </w:t>
      </w:r>
      <w:r w:rsidRPr="008F624E">
        <w:br/>
        <w:t xml:space="preserve">-принять меры к тушению возгорания первичными средствами </w:t>
      </w:r>
      <w:r w:rsidRPr="008F624E">
        <w:br/>
        <w:t xml:space="preserve">-оказать первую помощь пострадавшим в случае травматизма </w:t>
      </w:r>
      <w:r w:rsidRPr="008F624E">
        <w:br/>
        <w:t xml:space="preserve">-при внезапном заболевании, плохом самочувствии сообщить администрации </w:t>
      </w:r>
    </w:p>
    <w:p w:rsidR="00596816" w:rsidRPr="008F624E" w:rsidRDefault="00596816" w:rsidP="00596816"/>
    <w:p w:rsidR="00596816" w:rsidRPr="00664C12" w:rsidRDefault="00596816" w:rsidP="00596816">
      <w:pPr>
        <w:jc w:val="center"/>
        <w:rPr>
          <w:b/>
        </w:rPr>
      </w:pPr>
      <w:r w:rsidRPr="00664C12">
        <w:rPr>
          <w:b/>
        </w:rPr>
        <w:t xml:space="preserve">V. Требования безопасности по окончании работы </w:t>
      </w:r>
    </w:p>
    <w:p w:rsidR="00596816" w:rsidRPr="00664C12" w:rsidRDefault="00596816" w:rsidP="00596816">
      <w:pPr>
        <w:rPr>
          <w:b/>
        </w:rPr>
      </w:pPr>
    </w:p>
    <w:p w:rsidR="00596816" w:rsidRPr="008F624E" w:rsidRDefault="00596816" w:rsidP="00596816">
      <w:r w:rsidRPr="008F624E">
        <w:t xml:space="preserve">-мыть лабораторную посуду в резиновых перчатках, пользуясь «ершом» </w:t>
      </w:r>
      <w:proofErr w:type="gramStart"/>
      <w:r w:rsidRPr="008F624E">
        <w:br/>
        <w:t>-</w:t>
      </w:r>
      <w:proofErr w:type="gramEnd"/>
      <w:r w:rsidRPr="008F624E">
        <w:t xml:space="preserve">высушить посуду на специальных подставках </w:t>
      </w:r>
      <w:r w:rsidRPr="008F624E">
        <w:br/>
        <w:t xml:space="preserve">-убрать посуду, реактивы, химические вещества в места хранения </w:t>
      </w:r>
      <w:r w:rsidRPr="008F624E">
        <w:br/>
        <w:t xml:space="preserve">-все реактивы, вещества должны иметь бирку с названием и назначением </w:t>
      </w:r>
      <w:r w:rsidRPr="008F624E">
        <w:br/>
        <w:t xml:space="preserve">-опасные реактивы должны иметь особый знак : красную косую полоску </w:t>
      </w:r>
      <w:r w:rsidRPr="008F624E">
        <w:br/>
        <w:t xml:space="preserve">-сделать влажную уборку </w:t>
      </w:r>
      <w:r w:rsidRPr="008F624E">
        <w:br/>
        <w:t xml:space="preserve">-снять и привести в порядок рабочую одежду </w:t>
      </w:r>
      <w:r w:rsidRPr="008F624E">
        <w:br/>
        <w:t xml:space="preserve">-выключить электроосвещение, закрыть лаборантскую на ключ </w:t>
      </w:r>
      <w:r w:rsidRPr="008F624E">
        <w:br/>
        <w:t xml:space="preserve">-о всех недостатках, обнаруженных во время работы, сообщить администрации. </w:t>
      </w:r>
    </w:p>
    <w:p w:rsidR="00596816" w:rsidRDefault="00596816" w:rsidP="00596816"/>
    <w:p w:rsidR="00596816" w:rsidRDefault="00596816" w:rsidP="00647D2F">
      <w:pPr>
        <w:pStyle w:val="a7"/>
        <w:tabs>
          <w:tab w:val="left" w:pos="491"/>
        </w:tabs>
        <w:snapToGrid/>
        <w:spacing w:after="60" w:line="302" w:lineRule="exact"/>
        <w:ind w:left="40"/>
      </w:pPr>
    </w:p>
    <w:p w:rsidR="00596816" w:rsidRDefault="00596816" w:rsidP="00596816">
      <w:pPr>
        <w:spacing w:line="281" w:lineRule="auto"/>
        <w:jc w:val="both"/>
      </w:pPr>
      <w:r>
        <w:t>Инструкцию составил:</w:t>
      </w:r>
    </w:p>
    <w:p w:rsidR="00596816" w:rsidRDefault="00596816" w:rsidP="00596816">
      <w:pPr>
        <w:spacing w:line="281" w:lineRule="auto"/>
        <w:jc w:val="both"/>
      </w:pPr>
      <w:r>
        <w:t xml:space="preserve"> </w:t>
      </w:r>
    </w:p>
    <w:p w:rsidR="00596816" w:rsidRDefault="00596816" w:rsidP="00596816">
      <w:pPr>
        <w:spacing w:line="281" w:lineRule="auto"/>
        <w:jc w:val="both"/>
      </w:pPr>
      <w:r>
        <w:t xml:space="preserve"> Согласовано:</w:t>
      </w:r>
      <w:r w:rsidRPr="009D6566">
        <w:t xml:space="preserve"> </w:t>
      </w:r>
      <w:r>
        <w:t>Специалист по охране труда Рябова О.В.</w:t>
      </w:r>
    </w:p>
    <w:p w:rsidR="00596816" w:rsidRDefault="00596816" w:rsidP="00647D2F">
      <w:pPr>
        <w:pStyle w:val="a7"/>
        <w:tabs>
          <w:tab w:val="left" w:pos="491"/>
        </w:tabs>
        <w:snapToGrid/>
        <w:spacing w:after="60" w:line="302" w:lineRule="exact"/>
        <w:ind w:left="40"/>
      </w:pPr>
    </w:p>
    <w:p w:rsidR="00647D2F" w:rsidRDefault="00647D2F" w:rsidP="00647D2F">
      <w:pPr>
        <w:pStyle w:val="af8"/>
        <w:framePr w:h="2683" w:wrap="notBeside" w:vAnchor="text" w:hAnchor="text" w:y="1"/>
        <w:shd w:val="clear" w:color="auto" w:fill="auto"/>
        <w:spacing w:line="190" w:lineRule="exact"/>
      </w:pPr>
    </w:p>
    <w:p w:rsidR="00647D2F" w:rsidRDefault="00647D2F" w:rsidP="00647D2F">
      <w:pPr>
        <w:rPr>
          <w:sz w:val="2"/>
          <w:szCs w:val="2"/>
        </w:rPr>
      </w:pPr>
    </w:p>
    <w:p w:rsidR="00647D2F" w:rsidRDefault="00647D2F" w:rsidP="00647D2F">
      <w:pPr>
        <w:rPr>
          <w:sz w:val="2"/>
          <w:szCs w:val="2"/>
        </w:rPr>
      </w:pPr>
    </w:p>
    <w:p w:rsidR="00647D2F" w:rsidRDefault="00647D2F"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596816" w:rsidRPr="00AB4E1A" w:rsidRDefault="00596816" w:rsidP="00596816">
      <w:pPr>
        <w:spacing w:line="281" w:lineRule="auto"/>
        <w:ind w:firstLine="284"/>
        <w:jc w:val="center"/>
        <w:rPr>
          <w:b/>
          <w:bCs/>
        </w:rPr>
      </w:pPr>
      <w:r w:rsidRPr="00AB4E1A">
        <w:rPr>
          <w:b/>
          <w:bCs/>
        </w:rPr>
        <w:t>МУНИЦИПАЛЬНОЕ БЮДЖЕТНОЕ ОБЩЕОБРАЗОВАТЕЬНОЕ УЧРЕЖДЕНИЕ</w:t>
      </w:r>
    </w:p>
    <w:p w:rsidR="00596816" w:rsidRPr="00AB4E1A" w:rsidRDefault="00596816" w:rsidP="00596816">
      <w:pPr>
        <w:spacing w:line="281" w:lineRule="auto"/>
        <w:ind w:firstLine="284"/>
        <w:jc w:val="center"/>
        <w:rPr>
          <w:b/>
          <w:bCs/>
        </w:rPr>
      </w:pPr>
      <w:r w:rsidRPr="00AB4E1A">
        <w:rPr>
          <w:b/>
          <w:bCs/>
        </w:rPr>
        <w:t>«ОСНОВНАЯ ШКОЛА СЕЛЬХОЗТЕХНИКА»</w:t>
      </w: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p>
    <w:p w:rsidR="00596816" w:rsidRPr="008601D1" w:rsidRDefault="00596816" w:rsidP="00596816">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596816" w:rsidRPr="008601D1" w:rsidRDefault="00596816" w:rsidP="00596816">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596816" w:rsidRPr="008601D1" w:rsidRDefault="00596816" w:rsidP="00596816">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596816" w:rsidRPr="008601D1" w:rsidRDefault="00596816" w:rsidP="00596816">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596816" w:rsidRDefault="00596816" w:rsidP="00596816">
      <w:pPr>
        <w:spacing w:line="281" w:lineRule="auto"/>
        <w:jc w:val="center"/>
        <w:rPr>
          <w:b/>
          <w:bCs/>
          <w:color w:val="FF6600"/>
        </w:rPr>
      </w:pPr>
    </w:p>
    <w:p w:rsidR="00596816" w:rsidRDefault="00596816" w:rsidP="00596816">
      <w:pPr>
        <w:spacing w:line="281" w:lineRule="auto"/>
        <w:jc w:val="center"/>
        <w:rPr>
          <w:b/>
          <w:bCs/>
          <w:color w:val="FF6600"/>
        </w:rPr>
      </w:pPr>
    </w:p>
    <w:p w:rsidR="00596816" w:rsidRPr="00BE37B7" w:rsidRDefault="00596816" w:rsidP="00596816">
      <w:pPr>
        <w:pStyle w:val="a5"/>
        <w:rPr>
          <w:sz w:val="24"/>
          <w:szCs w:val="24"/>
        </w:rPr>
      </w:pPr>
      <w:r w:rsidRPr="00BE37B7">
        <w:rPr>
          <w:sz w:val="24"/>
          <w:szCs w:val="24"/>
        </w:rPr>
        <w:t>ИНСТРУКЦИЯ</w:t>
      </w:r>
    </w:p>
    <w:p w:rsidR="00596816" w:rsidRPr="006D2F92" w:rsidRDefault="00596816" w:rsidP="00596816">
      <w:pPr>
        <w:spacing w:line="240" w:lineRule="atLeast"/>
        <w:jc w:val="center"/>
        <w:rPr>
          <w:b/>
          <w:sz w:val="28"/>
          <w:szCs w:val="28"/>
        </w:rPr>
      </w:pPr>
      <w:r>
        <w:rPr>
          <w:b/>
          <w:snapToGrid w:val="0"/>
          <w:color w:val="000000"/>
        </w:rPr>
        <w:t xml:space="preserve"> </w:t>
      </w:r>
      <w:r w:rsidRPr="00596816">
        <w:rPr>
          <w:b/>
          <w:sz w:val="28"/>
          <w:szCs w:val="28"/>
        </w:rPr>
        <w:t xml:space="preserve"> </w:t>
      </w:r>
      <w:r w:rsidRPr="006D2F92">
        <w:rPr>
          <w:b/>
          <w:sz w:val="28"/>
          <w:szCs w:val="28"/>
        </w:rPr>
        <w:t>по охране труда для рабочего  по комплексному обслужи</w:t>
      </w:r>
      <w:r>
        <w:rPr>
          <w:b/>
          <w:sz w:val="28"/>
          <w:szCs w:val="28"/>
        </w:rPr>
        <w:t>ванию и ремонту  зданий</w:t>
      </w:r>
    </w:p>
    <w:p w:rsidR="00596816" w:rsidRDefault="00596816" w:rsidP="00596816">
      <w:pPr>
        <w:jc w:val="center"/>
        <w:rPr>
          <w:b/>
        </w:rPr>
      </w:pPr>
      <w:r>
        <w:rPr>
          <w:b/>
        </w:rPr>
        <w:t>ИОТ-041</w:t>
      </w:r>
      <w:r w:rsidRPr="00090CD2">
        <w:rPr>
          <w:b/>
        </w:rPr>
        <w:t>- 201</w:t>
      </w:r>
      <w:r>
        <w:rPr>
          <w:b/>
        </w:rPr>
        <w:t>7</w:t>
      </w:r>
    </w:p>
    <w:p w:rsidR="00596816" w:rsidRPr="00090CD2" w:rsidRDefault="00596816" w:rsidP="00596816">
      <w:pPr>
        <w:rPr>
          <w:b/>
        </w:rPr>
      </w:pPr>
    </w:p>
    <w:p w:rsidR="00596816" w:rsidRPr="00C94790" w:rsidRDefault="00596816" w:rsidP="00596816">
      <w:pPr>
        <w:jc w:val="center"/>
        <w:rPr>
          <w:b/>
        </w:rPr>
      </w:pPr>
      <w:r w:rsidRPr="00C94790">
        <w:rPr>
          <w:b/>
        </w:rPr>
        <w:t>1. Общие требования по охране труда.</w:t>
      </w:r>
    </w:p>
    <w:p w:rsidR="00596816" w:rsidRDefault="00596816" w:rsidP="00596816">
      <w:r>
        <w:t xml:space="preserve"> 1.1. К самостоятельной работе рабочим по текущему ремонту зданий и сооружений допускаются лица не моложе 18 лет, прошедшие инструктаж по охране труда, медицинский осмотр, не имеющие противопоказаний по состоянию здоровья.</w:t>
      </w:r>
    </w:p>
    <w:p w:rsidR="00596816" w:rsidRDefault="00596816" w:rsidP="00596816">
      <w:r>
        <w:t xml:space="preserve"> 1.2.Рабочий по текущему ремонту зданий и сооружений в своей работе должен знать:</w:t>
      </w:r>
    </w:p>
    <w:p w:rsidR="00596816" w:rsidRDefault="00596816" w:rsidP="00596816">
      <w:r>
        <w:t xml:space="preserve">     -знать и выполнять свои должностные обязанности, инструкции по охране труда, технике</w:t>
      </w:r>
    </w:p>
    <w:p w:rsidR="00596816" w:rsidRDefault="00596816" w:rsidP="00596816">
      <w:r>
        <w:t xml:space="preserve">      безопасности, пожарной безопасности;</w:t>
      </w:r>
    </w:p>
    <w:p w:rsidR="00596816" w:rsidRDefault="00596816" w:rsidP="00596816">
      <w:r>
        <w:t xml:space="preserve">     -пройти вводный и первичный инструктажи на рабочем месте;</w:t>
      </w:r>
    </w:p>
    <w:p w:rsidR="00596816" w:rsidRDefault="00596816" w:rsidP="00596816">
      <w:r>
        <w:t xml:space="preserve">     -соблюдать правила внутреннего трудового распорядка;</w:t>
      </w:r>
    </w:p>
    <w:p w:rsidR="00596816" w:rsidRDefault="00596816" w:rsidP="00596816">
      <w:r>
        <w:t xml:space="preserve">     -соблюдать установленные режимы труда и отдыха (согласно графику работы);</w:t>
      </w:r>
    </w:p>
    <w:p w:rsidR="00596816" w:rsidRDefault="00596816" w:rsidP="00596816">
      <w:r>
        <w:t xml:space="preserve">     -выполнять требования личной гигиены, содержать в чистоте рабочее место.</w:t>
      </w:r>
    </w:p>
    <w:p w:rsidR="00596816" w:rsidRDefault="00596816" w:rsidP="00596816">
      <w:r>
        <w:t xml:space="preserve"> 1.3.При работе рабочим по текущему ремонту зданий и сооружений возможно воздействие следующих опасных и вредных факторов:</w:t>
      </w:r>
    </w:p>
    <w:p w:rsidR="00596816" w:rsidRDefault="00596816" w:rsidP="00596816">
      <w:r>
        <w:t xml:space="preserve">     - засорение глаз пылью;</w:t>
      </w:r>
    </w:p>
    <w:p w:rsidR="00596816" w:rsidRDefault="00596816" w:rsidP="00596816">
      <w:r>
        <w:t xml:space="preserve">     -ушибы, переломы в результате падения с высоты;</w:t>
      </w:r>
    </w:p>
    <w:p w:rsidR="00596816" w:rsidRDefault="00596816" w:rsidP="00596816">
      <w:r>
        <w:t xml:space="preserve">     -порезы острыми краями инструментов, стеклом;</w:t>
      </w:r>
    </w:p>
    <w:p w:rsidR="00596816" w:rsidRDefault="00596816" w:rsidP="00596816">
      <w:r>
        <w:t xml:space="preserve">     -ушибы. Травмы, нанесённые столярными инструментами;</w:t>
      </w:r>
    </w:p>
    <w:p w:rsidR="00596816" w:rsidRDefault="00596816" w:rsidP="00596816">
      <w:r>
        <w:t xml:space="preserve">     -поражение электрическим током при работе с электроинструментами и пр.</w:t>
      </w:r>
    </w:p>
    <w:p w:rsidR="00596816" w:rsidRDefault="00596816" w:rsidP="00596816">
      <w:r>
        <w:t xml:space="preserve"> 1.4. Рабочий по текущему ремонту зданий и сооружений должен пользоваться спецодеждой, средствами индивидуальной защиты, соблюдать инструкции при работе с электрооборудованием, электроинструментами.</w:t>
      </w:r>
    </w:p>
    <w:p w:rsidR="00596816" w:rsidRDefault="00596816" w:rsidP="00596816">
      <w:r>
        <w:t xml:space="preserve"> 1.5. Рабочий по текущему ремонту зданий и сооружений должен соблюдать правила пожарной безопасности, знать места расположения первичных средств пожаротушения, пути эвакуации при пожаре.</w:t>
      </w:r>
    </w:p>
    <w:p w:rsidR="00596816" w:rsidRDefault="00596816" w:rsidP="00596816">
      <w:r>
        <w:t xml:space="preserve"> 1.6.При несчастном случае пострадавший или очевидец несчастного случая обязан сообщить об этом заведующей, а пострадавшему оказать первую доврачебную помощь, при необходимости вызвать врача или доставить пострадавшего в больницу.</w:t>
      </w:r>
    </w:p>
    <w:p w:rsidR="00596816" w:rsidRDefault="00596816" w:rsidP="00596816">
      <w:r>
        <w:t xml:space="preserve"> 1.7. Лицо, допустившее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w:t>
      </w:r>
      <w:r>
        <w:lastRenderedPageBreak/>
        <w:t xml:space="preserve">проверке знаний норм и правил охраны труда, а также несёт материальную ответственность.   </w:t>
      </w:r>
    </w:p>
    <w:p w:rsidR="00596816" w:rsidRDefault="00596816" w:rsidP="00596816">
      <w:r>
        <w:t xml:space="preserve">                                                                                                                           </w:t>
      </w:r>
    </w:p>
    <w:p w:rsidR="00596816" w:rsidRDefault="00596816" w:rsidP="00596816">
      <w:pPr>
        <w:tabs>
          <w:tab w:val="left" w:pos="1710"/>
        </w:tabs>
        <w:rPr>
          <w:b/>
        </w:rPr>
      </w:pPr>
      <w:r>
        <w:tab/>
      </w:r>
      <w:r w:rsidRPr="00C94790">
        <w:rPr>
          <w:b/>
        </w:rPr>
        <w:t>2.Требования по охране труда перед началом работы</w:t>
      </w:r>
    </w:p>
    <w:p w:rsidR="00596816" w:rsidRDefault="00596816" w:rsidP="00596816">
      <w:pPr>
        <w:tabs>
          <w:tab w:val="left" w:pos="1710"/>
        </w:tabs>
      </w:pPr>
      <w:r w:rsidRPr="00C94790">
        <w:t xml:space="preserve"> 2.1.</w:t>
      </w:r>
      <w:r>
        <w:t>Перед началом работы надеть рабочую спецодежду, а при необходимости и защитные средства.</w:t>
      </w:r>
    </w:p>
    <w:p w:rsidR="00596816" w:rsidRDefault="00596816" w:rsidP="00596816">
      <w:pPr>
        <w:tabs>
          <w:tab w:val="left" w:pos="1710"/>
        </w:tabs>
      </w:pPr>
      <w:r>
        <w:t xml:space="preserve"> 2.2.Осмотреть рабочее место, убрать с него всё, что мешает работе, освободить проходы и не загромождать их во время работы.</w:t>
      </w:r>
    </w:p>
    <w:p w:rsidR="00596816" w:rsidRDefault="00596816" w:rsidP="00596816">
      <w:pPr>
        <w:tabs>
          <w:tab w:val="left" w:pos="1710"/>
        </w:tabs>
      </w:pPr>
      <w:r>
        <w:t xml:space="preserve"> 2.3.Проверить исправность инструментов. Не использовать в своей работе неисправные инструменты.</w:t>
      </w:r>
    </w:p>
    <w:p w:rsidR="00596816" w:rsidRDefault="00596816" w:rsidP="00596816">
      <w:pPr>
        <w:tabs>
          <w:tab w:val="left" w:pos="1710"/>
        </w:tabs>
      </w:pPr>
      <w:r>
        <w:t xml:space="preserve"> 2.4.рабочее место должно быть достаточно освещено.</w:t>
      </w:r>
    </w:p>
    <w:p w:rsidR="00596816" w:rsidRDefault="00596816" w:rsidP="00596816">
      <w:pPr>
        <w:tabs>
          <w:tab w:val="left" w:pos="1710"/>
        </w:tabs>
      </w:pPr>
      <w:r>
        <w:t xml:space="preserve"> 2.5.При переноске инструментов их острые части следует закрывать чехлами.</w:t>
      </w:r>
    </w:p>
    <w:p w:rsidR="00596816" w:rsidRDefault="00596816" w:rsidP="00596816">
      <w:pPr>
        <w:tabs>
          <w:tab w:val="left" w:pos="1710"/>
        </w:tabs>
      </w:pPr>
      <w:r>
        <w:t xml:space="preserve"> 2.6.Рукоятки топоров, молотков, других ударных инструментов должны быть сделаны из древесины твёрдых пород,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596816" w:rsidRDefault="00596816" w:rsidP="00596816">
      <w:pPr>
        <w:tabs>
          <w:tab w:val="left" w:pos="1710"/>
        </w:tabs>
      </w:pPr>
      <w:r>
        <w:t xml:space="preserve"> 2.7.Запрещается применять ручной инструмент, имеющий выбоины, сколы рабочих концов, заусенцы и острые ребра в местах зажима рукой, трещины и сколы на затылочной части, сбитые скосы рабочей поверхности.</w:t>
      </w:r>
    </w:p>
    <w:p w:rsidR="00596816" w:rsidRDefault="00596816" w:rsidP="00596816">
      <w:pPr>
        <w:tabs>
          <w:tab w:val="left" w:pos="1710"/>
        </w:tabs>
      </w:pPr>
      <w:r>
        <w:t xml:space="preserve"> 2.8.Запрещается производить работы в не ограждённых свободных местах, расположенных на высоте </w:t>
      </w:r>
      <w:smartTag w:uri="urn:schemas-microsoft-com:office:smarttags" w:element="metricconverter">
        <w:smartTagPr>
          <w:attr w:name="ProductID" w:val="1,3 м"/>
        </w:smartTagPr>
        <w:r>
          <w:t>1,3 м</w:t>
        </w:r>
      </w:smartTag>
      <w:r>
        <w:t xml:space="preserve"> над землёй одному, в неосвещённых и затемнённых местах, следует привлечь к работе сотрудника для подстраховки.</w:t>
      </w:r>
    </w:p>
    <w:p w:rsidR="00596816" w:rsidRDefault="00596816" w:rsidP="00596816">
      <w:pPr>
        <w:tabs>
          <w:tab w:val="left" w:pos="1710"/>
        </w:tabs>
      </w:pPr>
    </w:p>
    <w:p w:rsidR="00596816" w:rsidRDefault="00596816" w:rsidP="00596816">
      <w:pPr>
        <w:tabs>
          <w:tab w:val="left" w:pos="1710"/>
        </w:tabs>
      </w:pPr>
    </w:p>
    <w:p w:rsidR="00596816" w:rsidRDefault="00596816" w:rsidP="00596816">
      <w:pPr>
        <w:tabs>
          <w:tab w:val="left" w:pos="1710"/>
        </w:tabs>
      </w:pPr>
    </w:p>
    <w:p w:rsidR="00596816" w:rsidRDefault="00596816" w:rsidP="00596816">
      <w:pPr>
        <w:tabs>
          <w:tab w:val="left" w:pos="1710"/>
        </w:tabs>
        <w:jc w:val="center"/>
        <w:rPr>
          <w:b/>
        </w:rPr>
      </w:pPr>
      <w:r w:rsidRPr="00026607">
        <w:rPr>
          <w:b/>
        </w:rPr>
        <w:t>3.Требования по охране труда во время работы.</w:t>
      </w:r>
    </w:p>
    <w:p w:rsidR="00596816" w:rsidRDefault="00596816" w:rsidP="00596816">
      <w:pPr>
        <w:tabs>
          <w:tab w:val="left" w:pos="1710"/>
        </w:tabs>
        <w:jc w:val="center"/>
      </w:pPr>
      <w:r>
        <w:t xml:space="preserve"> 3.1.При переноске тяжестей вручную предельная норма для мужчин-</w:t>
      </w:r>
      <w:smartTag w:uri="urn:schemas-microsoft-com:office:smarttags" w:element="metricconverter">
        <w:smartTagPr>
          <w:attr w:name="ProductID" w:val="50 кг"/>
        </w:smartTagPr>
        <w:r>
          <w:t>50 кг</w:t>
        </w:r>
      </w:smartTag>
      <w:r>
        <w:t>, для женщин-</w:t>
      </w:r>
      <w:smartTag w:uri="urn:schemas-microsoft-com:office:smarttags" w:element="metricconverter">
        <w:smartTagPr>
          <w:attr w:name="ProductID" w:val="10 кг"/>
        </w:smartTagPr>
        <w:r>
          <w:t>10 кг</w:t>
        </w:r>
      </w:smartTag>
      <w:r>
        <w:t xml:space="preserve"> (с перемещением).</w:t>
      </w:r>
    </w:p>
    <w:p w:rsidR="00596816" w:rsidRDefault="00596816" w:rsidP="00596816">
      <w:pPr>
        <w:tabs>
          <w:tab w:val="left" w:pos="1710"/>
        </w:tabs>
      </w:pPr>
      <w:r>
        <w:t xml:space="preserve"> 3.2.Во время работ с применением машин с электрическим приводом запрещается</w:t>
      </w:r>
      <w:proofErr w:type="gramStart"/>
      <w:r>
        <w:t xml:space="preserve"> :</w:t>
      </w:r>
      <w:proofErr w:type="gramEnd"/>
    </w:p>
    <w:p w:rsidR="00596816" w:rsidRDefault="00596816" w:rsidP="00596816">
      <w:pPr>
        <w:tabs>
          <w:tab w:val="left" w:pos="1710"/>
        </w:tabs>
      </w:pPr>
      <w:r>
        <w:t xml:space="preserve">    -натягивать и перегибать шланг и кабель;</w:t>
      </w:r>
    </w:p>
    <w:p w:rsidR="00596816" w:rsidRDefault="00596816" w:rsidP="00596816">
      <w:pPr>
        <w:tabs>
          <w:tab w:val="left" w:pos="1710"/>
        </w:tabs>
      </w:pPr>
      <w:r>
        <w:t xml:space="preserve">    -передавать работающую электрическую машину другому лицу</w:t>
      </w:r>
    </w:p>
    <w:p w:rsidR="00596816" w:rsidRDefault="00596816" w:rsidP="00596816">
      <w:pPr>
        <w:tabs>
          <w:tab w:val="left" w:pos="1710"/>
        </w:tabs>
      </w:pPr>
      <w:r>
        <w:t xml:space="preserve">    -производить работу с приставных лестниц, а с лестницы </w:t>
      </w:r>
      <w:proofErr w:type="gramStart"/>
      <w:r>
        <w:t>–с</w:t>
      </w:r>
      <w:proofErr w:type="gramEnd"/>
      <w:r>
        <w:t xml:space="preserve">тремянки одному (только при    </w:t>
      </w:r>
    </w:p>
    <w:p w:rsidR="00596816" w:rsidRDefault="00596816" w:rsidP="00596816">
      <w:pPr>
        <w:tabs>
          <w:tab w:val="left" w:pos="1710"/>
        </w:tabs>
      </w:pPr>
      <w:r>
        <w:t xml:space="preserve">      страховке)</w:t>
      </w:r>
    </w:p>
    <w:p w:rsidR="00596816" w:rsidRDefault="00596816" w:rsidP="00596816">
      <w:pPr>
        <w:tabs>
          <w:tab w:val="left" w:pos="1710"/>
        </w:tabs>
      </w:pPr>
      <w:r>
        <w:t xml:space="preserve">    -оставлять без надзора </w:t>
      </w:r>
      <w:proofErr w:type="gramStart"/>
      <w:r>
        <w:t>работающий</w:t>
      </w:r>
      <w:proofErr w:type="gramEnd"/>
      <w:r>
        <w:t xml:space="preserve"> </w:t>
      </w:r>
      <w:proofErr w:type="spellStart"/>
      <w:r>
        <w:t>элетроинструмент</w:t>
      </w:r>
      <w:proofErr w:type="spellEnd"/>
      <w:r>
        <w:t>.</w:t>
      </w:r>
    </w:p>
    <w:p w:rsidR="00596816" w:rsidRDefault="00596816" w:rsidP="00596816">
      <w:pPr>
        <w:tabs>
          <w:tab w:val="left" w:pos="1710"/>
        </w:tabs>
      </w:pPr>
      <w:r>
        <w:t xml:space="preserve"> 3.3.Запрещается применять горючие жидкости для промывки деталей, разбавления красок, чистки и стирки спецодежды, мытья рук и т.д. </w:t>
      </w:r>
    </w:p>
    <w:p w:rsidR="00596816" w:rsidRDefault="00596816" w:rsidP="00596816">
      <w:pPr>
        <w:tabs>
          <w:tab w:val="left" w:pos="1710"/>
        </w:tabs>
      </w:pPr>
      <w:r>
        <w:t xml:space="preserve"> 3.4.Запрещается сбрасывать с высоты какие-либо предметы.</w:t>
      </w:r>
    </w:p>
    <w:p w:rsidR="00596816" w:rsidRDefault="00596816" w:rsidP="00596816">
      <w:pPr>
        <w:tabs>
          <w:tab w:val="left" w:pos="1710"/>
        </w:tabs>
      </w:pPr>
      <w:r>
        <w:t xml:space="preserve"> 3.5.При устройстве настилов, стремянок, ограждений с перилами нельзя оставлять сколы и торчащие гвозди. Шляпки гвоздей забивать глубоко в древесину.</w:t>
      </w:r>
    </w:p>
    <w:p w:rsidR="00596816" w:rsidRDefault="00596816" w:rsidP="00596816">
      <w:pPr>
        <w:tabs>
          <w:tab w:val="left" w:pos="1710"/>
        </w:tabs>
      </w:pPr>
      <w:r>
        <w:t xml:space="preserve"> 3.6.При установке деревянных конструкций не прерывать работу до тех пор, пока собираемые и устанавливаемые конструкции не будут прочно закреплены.</w:t>
      </w:r>
    </w:p>
    <w:p w:rsidR="00596816" w:rsidRDefault="00596816" w:rsidP="00596816">
      <w:pPr>
        <w:tabs>
          <w:tab w:val="left" w:pos="1710"/>
        </w:tabs>
      </w:pPr>
      <w:r>
        <w:t xml:space="preserve"> 3.7.При небольшом объёме работ на высоте до </w:t>
      </w:r>
      <w:smartTag w:uri="urn:schemas-microsoft-com:office:smarttags" w:element="metricconverter">
        <w:smartTagPr>
          <w:attr w:name="ProductID" w:val="5 м"/>
        </w:smartTagPr>
        <w:r>
          <w:t>5 м</w:t>
        </w:r>
      </w:smartTag>
      <w:r>
        <w:t xml:space="preserve"> разрешается пользоваться приставной лестницей.</w:t>
      </w:r>
    </w:p>
    <w:p w:rsidR="00596816" w:rsidRDefault="00596816" w:rsidP="00596816">
      <w:pPr>
        <w:tabs>
          <w:tab w:val="left" w:pos="1710"/>
        </w:tabs>
      </w:pPr>
      <w:r>
        <w:t xml:space="preserve"> 3.8.Приставные лестницы допускается применять только с врезными ступенями.</w:t>
      </w:r>
    </w:p>
    <w:p w:rsidR="00596816" w:rsidRDefault="00596816" w:rsidP="00596816">
      <w:pPr>
        <w:tabs>
          <w:tab w:val="left" w:pos="1710"/>
        </w:tabs>
      </w:pPr>
      <w:r>
        <w:t xml:space="preserve"> 3.9.Размеры  приставной лестницы должны обеспечивать возможность производить работу в положении стоя со ступени, находящейся на расстоянии не менее </w:t>
      </w:r>
      <w:smartTag w:uri="urn:schemas-microsoft-com:office:smarttags" w:element="metricconverter">
        <w:smartTagPr>
          <w:attr w:name="ProductID" w:val="1 м"/>
        </w:smartTagPr>
        <w:r>
          <w:t>1 м</w:t>
        </w:r>
      </w:smartTag>
      <w:r>
        <w:t xml:space="preserve"> от верхнего конца лестницы.</w:t>
      </w:r>
    </w:p>
    <w:p w:rsidR="00596816" w:rsidRDefault="00596816" w:rsidP="00596816">
      <w:pPr>
        <w:tabs>
          <w:tab w:val="left" w:pos="1710"/>
        </w:tabs>
      </w:pPr>
      <w:r>
        <w:t xml:space="preserve"> 3.10.При работе с приставной лестницей на высоте </w:t>
      </w:r>
      <w:smartTag w:uri="urn:schemas-microsoft-com:office:smarttags" w:element="metricconverter">
        <w:smartTagPr>
          <w:attr w:name="ProductID" w:val="1.3 м"/>
        </w:smartTagPr>
        <w:r>
          <w:t>1.3 м</w:t>
        </w:r>
      </w:smartTag>
      <w:r>
        <w:t xml:space="preserve"> следует применять предохранительный пояс, прикреплённый к конструкции сооружения.</w:t>
      </w:r>
    </w:p>
    <w:p w:rsidR="00596816" w:rsidRDefault="00596816" w:rsidP="00596816">
      <w:pPr>
        <w:tabs>
          <w:tab w:val="left" w:pos="1710"/>
        </w:tabs>
      </w:pPr>
      <w:r>
        <w:t xml:space="preserve"> 3.11.Приставная  лестница должна быть оборудована нескользящими опорами и ставится в рабочее положение под углом 70-75* к горизонтальной  плоскости.</w:t>
      </w:r>
    </w:p>
    <w:p w:rsidR="00596816" w:rsidRDefault="00596816" w:rsidP="00596816">
      <w:pPr>
        <w:tabs>
          <w:tab w:val="left" w:pos="1710"/>
        </w:tabs>
      </w:pPr>
      <w:r>
        <w:lastRenderedPageBreak/>
        <w:t xml:space="preserve"> 3.12.Запрещается оставлять без присмотра инструменты, гвозди и другие мелкие детали. Стекло и пр. во избежание </w:t>
      </w:r>
      <w:proofErr w:type="spellStart"/>
      <w:r>
        <w:t>травмирования</w:t>
      </w:r>
      <w:proofErr w:type="spellEnd"/>
      <w:r>
        <w:t xml:space="preserve"> воспитанников и работников.</w:t>
      </w:r>
    </w:p>
    <w:p w:rsidR="00596816" w:rsidRDefault="00596816" w:rsidP="00596816">
      <w:pPr>
        <w:tabs>
          <w:tab w:val="left" w:pos="1710"/>
        </w:tabs>
      </w:pPr>
    </w:p>
    <w:p w:rsidR="00596816" w:rsidRDefault="00596816" w:rsidP="00596816">
      <w:pPr>
        <w:tabs>
          <w:tab w:val="left" w:pos="1710"/>
        </w:tabs>
        <w:rPr>
          <w:b/>
        </w:rPr>
      </w:pPr>
      <w:r w:rsidRPr="00CA04A6">
        <w:rPr>
          <w:b/>
        </w:rPr>
        <w:t xml:space="preserve">                                 4.Требования по охране труда в аварийных ситуациях.</w:t>
      </w:r>
    </w:p>
    <w:p w:rsidR="00596816" w:rsidRDefault="00596816" w:rsidP="00596816">
      <w:pPr>
        <w:tabs>
          <w:tab w:val="left" w:pos="1710"/>
        </w:tabs>
      </w:pPr>
      <w:r>
        <w:rPr>
          <w:b/>
        </w:rPr>
        <w:t xml:space="preserve"> </w:t>
      </w:r>
      <w:r w:rsidRPr="00E42D27">
        <w:t>4.1.</w:t>
      </w:r>
      <w:r>
        <w:t>При обнаружении аварийной ситуации на месте работ приостановить работу и применять меры по её устранению.</w:t>
      </w:r>
    </w:p>
    <w:p w:rsidR="00596816" w:rsidRDefault="00596816" w:rsidP="00596816">
      <w:pPr>
        <w:tabs>
          <w:tab w:val="left" w:pos="1710"/>
        </w:tabs>
      </w:pPr>
      <w:r>
        <w:t xml:space="preserve"> 4.2.В случае невозможности устранения аварийной ситуации собственными силами сообщить заведующей.</w:t>
      </w:r>
    </w:p>
    <w:p w:rsidR="00596816" w:rsidRDefault="00596816" w:rsidP="00596816">
      <w:pPr>
        <w:tabs>
          <w:tab w:val="left" w:pos="1710"/>
        </w:tabs>
      </w:pPr>
      <w:r>
        <w:t xml:space="preserve"> 4.3.О каждом несчастном случае, происшедшем при выполнении работ, немедленно сообщить заведующей, при необходимости вызвать «скорую помощь» или доставить пострадавшего в медучреждение.</w:t>
      </w:r>
    </w:p>
    <w:p w:rsidR="00596816" w:rsidRDefault="00596816" w:rsidP="00596816">
      <w:pPr>
        <w:tabs>
          <w:tab w:val="left" w:pos="1710"/>
        </w:tabs>
      </w:pPr>
      <w:r>
        <w:t xml:space="preserve"> 4.4.При возникновении пожара сообщить о пожаре заведующей и в ближайшую пожарную часть по телефону «0 1», немедленно начать устранение очага возгорания первичными средствами пожаротушения.</w:t>
      </w:r>
    </w:p>
    <w:p w:rsidR="00596816" w:rsidRDefault="00596816" w:rsidP="00596816">
      <w:pPr>
        <w:tabs>
          <w:tab w:val="left" w:pos="1710"/>
        </w:tabs>
      </w:pPr>
      <w:r>
        <w:t xml:space="preserve"> 4.5.Не приступать к работе при плохом самочувствии или внезапной болезни.</w:t>
      </w:r>
    </w:p>
    <w:p w:rsidR="00596816" w:rsidRDefault="00596816" w:rsidP="00596816">
      <w:pPr>
        <w:tabs>
          <w:tab w:val="left" w:pos="1710"/>
        </w:tabs>
      </w:pPr>
      <w:r>
        <w:t xml:space="preserve"> 4.6.При получении травмы или плохом самочувствии немедленно обратиться за медицинской помощью в медкабинет и сообщить об этом заведующей.</w:t>
      </w:r>
    </w:p>
    <w:p w:rsidR="00596816" w:rsidRDefault="00596816" w:rsidP="00596816">
      <w:pPr>
        <w:tabs>
          <w:tab w:val="left" w:pos="1710"/>
        </w:tabs>
      </w:pPr>
    </w:p>
    <w:p w:rsidR="00596816" w:rsidRDefault="00596816" w:rsidP="00596816">
      <w:pPr>
        <w:tabs>
          <w:tab w:val="left" w:pos="1710"/>
        </w:tabs>
        <w:rPr>
          <w:b/>
        </w:rPr>
      </w:pPr>
      <w:r>
        <w:t xml:space="preserve">                                </w:t>
      </w:r>
      <w:r w:rsidRPr="006E5AF3">
        <w:rPr>
          <w:b/>
        </w:rPr>
        <w:t>5.Требования по охране труда по окончании работы.</w:t>
      </w:r>
    </w:p>
    <w:p w:rsidR="00596816" w:rsidRDefault="00596816" w:rsidP="00596816">
      <w:pPr>
        <w:tabs>
          <w:tab w:val="left" w:pos="1710"/>
        </w:tabs>
      </w:pPr>
      <w:r>
        <w:t>5.1.По окончании работы рабочий по текущему ремонту зданий и сооружений обязан:</w:t>
      </w:r>
    </w:p>
    <w:p w:rsidR="00596816" w:rsidRDefault="00596816" w:rsidP="00596816">
      <w:pPr>
        <w:tabs>
          <w:tab w:val="left" w:pos="1710"/>
        </w:tabs>
      </w:pPr>
      <w:r>
        <w:t xml:space="preserve">    -применяемый электроинструмент отключить от сети и убрать в отведённое место</w:t>
      </w:r>
    </w:p>
    <w:p w:rsidR="00596816" w:rsidRDefault="00596816" w:rsidP="00596816">
      <w:pPr>
        <w:tabs>
          <w:tab w:val="left" w:pos="1710"/>
        </w:tabs>
      </w:pPr>
      <w:r>
        <w:t xml:space="preserve">    -привести в порядок рабочее место</w:t>
      </w:r>
    </w:p>
    <w:p w:rsidR="00596816" w:rsidRDefault="00596816" w:rsidP="00596816">
      <w:pPr>
        <w:tabs>
          <w:tab w:val="left" w:pos="1710"/>
        </w:tabs>
      </w:pPr>
      <w:r>
        <w:t xml:space="preserve">    -сложить инструменты в отведённое место</w:t>
      </w:r>
    </w:p>
    <w:p w:rsidR="00596816" w:rsidRDefault="00596816" w:rsidP="00596816">
      <w:pPr>
        <w:tabs>
          <w:tab w:val="left" w:pos="1710"/>
        </w:tabs>
      </w:pPr>
      <w:r>
        <w:t xml:space="preserve">    -снять спецодежду</w:t>
      </w:r>
    </w:p>
    <w:p w:rsidR="00596816" w:rsidRDefault="00596816" w:rsidP="00596816">
      <w:pPr>
        <w:tabs>
          <w:tab w:val="left" w:pos="1710"/>
        </w:tabs>
      </w:pPr>
      <w:r>
        <w:t xml:space="preserve">    -вымыть лицо и руки с мылом тёплой водой.</w:t>
      </w:r>
    </w:p>
    <w:p w:rsidR="00596816" w:rsidRPr="00CF08C4" w:rsidRDefault="00596816" w:rsidP="00596816">
      <w:pPr>
        <w:tabs>
          <w:tab w:val="left" w:pos="1710"/>
        </w:tabs>
      </w:pPr>
      <w:r>
        <w:t>5.2.Обо всех неполадках, имевших место во время работы, сообщить завхозу.</w:t>
      </w:r>
    </w:p>
    <w:p w:rsidR="00596816" w:rsidRDefault="00596816" w:rsidP="00596816"/>
    <w:p w:rsidR="008F7CD0" w:rsidRDefault="008F7CD0" w:rsidP="008F7CD0">
      <w:pPr>
        <w:spacing w:line="281" w:lineRule="auto"/>
        <w:jc w:val="center"/>
        <w:rPr>
          <w:b/>
          <w:bCs/>
          <w:color w:val="FF6600"/>
        </w:rPr>
      </w:pPr>
    </w:p>
    <w:p w:rsidR="00596816" w:rsidRDefault="00596816" w:rsidP="00596816">
      <w:pPr>
        <w:spacing w:line="281" w:lineRule="auto"/>
        <w:jc w:val="both"/>
      </w:pPr>
      <w:r>
        <w:t>Инструкцию составил:</w:t>
      </w:r>
    </w:p>
    <w:p w:rsidR="00596816" w:rsidRDefault="00596816" w:rsidP="00596816">
      <w:pPr>
        <w:spacing w:line="281" w:lineRule="auto"/>
        <w:jc w:val="both"/>
      </w:pPr>
      <w:r>
        <w:t xml:space="preserve"> </w:t>
      </w:r>
    </w:p>
    <w:p w:rsidR="00596816" w:rsidRDefault="00596816" w:rsidP="00596816">
      <w:pPr>
        <w:spacing w:line="281" w:lineRule="auto"/>
        <w:jc w:val="both"/>
      </w:pPr>
      <w:r>
        <w:t xml:space="preserve"> Согласовано:</w:t>
      </w:r>
      <w:r w:rsidRPr="009D6566">
        <w:t xml:space="preserve"> </w:t>
      </w:r>
      <w:r>
        <w:t>Специалист по охране труда Рябова О.В.</w:t>
      </w:r>
    </w:p>
    <w:p w:rsidR="008F7CD0" w:rsidRDefault="008F7CD0"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Default="00596816" w:rsidP="00596816">
      <w:pPr>
        <w:spacing w:line="281" w:lineRule="auto"/>
        <w:rPr>
          <w:b/>
          <w:bCs/>
          <w:color w:val="FF6600"/>
        </w:rPr>
      </w:pPr>
    </w:p>
    <w:p w:rsidR="00596816" w:rsidRPr="00AB4E1A" w:rsidRDefault="00596816" w:rsidP="00596816">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596816" w:rsidRPr="00AB4E1A" w:rsidRDefault="00596816" w:rsidP="00596816">
      <w:pPr>
        <w:spacing w:line="281" w:lineRule="auto"/>
        <w:ind w:firstLine="284"/>
        <w:jc w:val="center"/>
        <w:rPr>
          <w:b/>
          <w:bCs/>
        </w:rPr>
      </w:pPr>
      <w:r w:rsidRPr="00AB4E1A">
        <w:rPr>
          <w:b/>
          <w:bCs/>
        </w:rPr>
        <w:t>«ОСНОВНАЯ ШКОЛА СЕЛЬХОЗТЕХНИКА»</w:t>
      </w: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p>
    <w:p w:rsidR="00596816" w:rsidRDefault="00596816" w:rsidP="00596816">
      <w:pPr>
        <w:pStyle w:val="style2"/>
        <w:spacing w:before="0" w:beforeAutospacing="0" w:after="0" w:afterAutospacing="0" w:line="281" w:lineRule="auto"/>
        <w:ind w:firstLine="285"/>
        <w:jc w:val="center"/>
        <w:rPr>
          <w:rFonts w:ascii="Times New Roman" w:hAnsi="Times New Roman"/>
          <w:b/>
          <w:color w:val="FF6600"/>
          <w:sz w:val="24"/>
          <w:szCs w:val="24"/>
        </w:rPr>
      </w:pPr>
    </w:p>
    <w:p w:rsidR="00596816" w:rsidRPr="008601D1" w:rsidRDefault="00596816" w:rsidP="00596816">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596816" w:rsidRPr="008601D1" w:rsidRDefault="00596816" w:rsidP="00596816">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596816" w:rsidRPr="008601D1" w:rsidRDefault="00596816" w:rsidP="00596816">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596816" w:rsidRPr="008601D1" w:rsidRDefault="00596816" w:rsidP="00596816">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596816" w:rsidRDefault="00596816" w:rsidP="00596816">
      <w:pPr>
        <w:spacing w:line="281" w:lineRule="auto"/>
        <w:jc w:val="center"/>
        <w:rPr>
          <w:b/>
          <w:bCs/>
          <w:color w:val="FF6600"/>
        </w:rPr>
      </w:pPr>
    </w:p>
    <w:p w:rsidR="00596816" w:rsidRDefault="00596816" w:rsidP="00596816">
      <w:pPr>
        <w:spacing w:line="281" w:lineRule="auto"/>
        <w:jc w:val="center"/>
        <w:rPr>
          <w:b/>
          <w:bCs/>
          <w:color w:val="FF6600"/>
        </w:rPr>
      </w:pPr>
    </w:p>
    <w:p w:rsidR="00596816" w:rsidRPr="00BE37B7" w:rsidRDefault="00596816" w:rsidP="00596816">
      <w:pPr>
        <w:pStyle w:val="a5"/>
        <w:rPr>
          <w:sz w:val="24"/>
          <w:szCs w:val="24"/>
        </w:rPr>
      </w:pPr>
      <w:r w:rsidRPr="00BE37B7">
        <w:rPr>
          <w:sz w:val="24"/>
          <w:szCs w:val="24"/>
        </w:rPr>
        <w:t>ИНСТРУКЦИЯ</w:t>
      </w:r>
    </w:p>
    <w:p w:rsidR="00596816" w:rsidRPr="006D2F92" w:rsidRDefault="00596816" w:rsidP="00596816">
      <w:pPr>
        <w:spacing w:line="240" w:lineRule="atLeast"/>
        <w:jc w:val="center"/>
        <w:rPr>
          <w:b/>
          <w:sz w:val="28"/>
          <w:szCs w:val="28"/>
        </w:rPr>
      </w:pPr>
      <w:r>
        <w:rPr>
          <w:b/>
          <w:snapToGrid w:val="0"/>
          <w:color w:val="000000"/>
        </w:rPr>
        <w:t xml:space="preserve"> </w:t>
      </w:r>
      <w:r w:rsidRPr="00596816">
        <w:rPr>
          <w:b/>
          <w:sz w:val="28"/>
          <w:szCs w:val="28"/>
        </w:rPr>
        <w:t xml:space="preserve"> </w:t>
      </w:r>
      <w:r w:rsidRPr="006D2F92">
        <w:rPr>
          <w:b/>
          <w:sz w:val="28"/>
          <w:szCs w:val="28"/>
        </w:rPr>
        <w:t xml:space="preserve">по охране труда </w:t>
      </w:r>
      <w:r>
        <w:rPr>
          <w:b/>
          <w:sz w:val="28"/>
          <w:szCs w:val="28"/>
        </w:rPr>
        <w:t xml:space="preserve"> для сторожа</w:t>
      </w:r>
    </w:p>
    <w:p w:rsidR="00596816" w:rsidRDefault="00596816" w:rsidP="00596816">
      <w:pPr>
        <w:jc w:val="center"/>
        <w:rPr>
          <w:b/>
        </w:rPr>
      </w:pPr>
      <w:r>
        <w:rPr>
          <w:b/>
        </w:rPr>
        <w:t>ИОТ-042</w:t>
      </w:r>
      <w:r w:rsidRPr="00090CD2">
        <w:rPr>
          <w:b/>
        </w:rPr>
        <w:t>- 201</w:t>
      </w:r>
      <w:r>
        <w:rPr>
          <w:b/>
        </w:rPr>
        <w:t>7</w:t>
      </w:r>
    </w:p>
    <w:p w:rsidR="00596816" w:rsidRDefault="00596816" w:rsidP="00596816">
      <w:pPr>
        <w:spacing w:line="281" w:lineRule="auto"/>
        <w:rPr>
          <w:b/>
          <w:bCs/>
          <w:color w:val="FF6600"/>
        </w:rPr>
      </w:pPr>
    </w:p>
    <w:p w:rsidR="00596816" w:rsidRDefault="00596816" w:rsidP="00596816">
      <w:pPr>
        <w:pStyle w:val="27"/>
        <w:shd w:val="clear" w:color="auto" w:fill="auto"/>
        <w:spacing w:before="0" w:after="140" w:line="250" w:lineRule="exact"/>
        <w:ind w:left="60"/>
        <w:rPr>
          <w:rStyle w:val="26"/>
          <w:rFonts w:eastAsia="Calibri"/>
          <w:color w:val="000000"/>
        </w:rPr>
      </w:pPr>
      <w:r>
        <w:rPr>
          <w:rStyle w:val="26"/>
          <w:rFonts w:eastAsia="Calibri"/>
          <w:color w:val="000000"/>
        </w:rPr>
        <w:t>1. Общие требования по охране труда</w:t>
      </w:r>
    </w:p>
    <w:p w:rsidR="00596816" w:rsidRPr="00622F7C" w:rsidRDefault="00596816" w:rsidP="00596816">
      <w:pPr>
        <w:pStyle w:val="27"/>
        <w:shd w:val="clear" w:color="auto" w:fill="auto"/>
        <w:spacing w:before="0" w:after="140" w:line="250" w:lineRule="exact"/>
        <w:ind w:left="60"/>
        <w:rPr>
          <w:rFonts w:eastAsia="Calibri"/>
        </w:rPr>
      </w:pPr>
    </w:p>
    <w:p w:rsidR="00596816" w:rsidRDefault="00596816" w:rsidP="001E6D02">
      <w:pPr>
        <w:pStyle w:val="a7"/>
        <w:numPr>
          <w:ilvl w:val="0"/>
          <w:numId w:val="147"/>
        </w:numPr>
        <w:tabs>
          <w:tab w:val="left" w:pos="476"/>
        </w:tabs>
        <w:snapToGrid/>
        <w:spacing w:after="0" w:line="302" w:lineRule="exact"/>
        <w:ind w:left="20" w:right="1380"/>
        <w:jc w:val="both"/>
      </w:pPr>
      <w:r>
        <w:rPr>
          <w:rStyle w:val="14"/>
          <w:color w:val="000000"/>
        </w:rPr>
        <w:t>К самостоятельной работе сторожем допускаются лица не моложе 18 лет, прошедшие инструктаж по охране труда, медицинский осмотр, не имеющие противопоказаний по состоянию здоровья.</w:t>
      </w:r>
    </w:p>
    <w:p w:rsidR="00596816" w:rsidRDefault="00596816" w:rsidP="001E6D02">
      <w:pPr>
        <w:pStyle w:val="a7"/>
        <w:numPr>
          <w:ilvl w:val="0"/>
          <w:numId w:val="147"/>
        </w:numPr>
        <w:tabs>
          <w:tab w:val="left" w:pos="457"/>
        </w:tabs>
        <w:snapToGrid/>
        <w:spacing w:after="0" w:line="302" w:lineRule="exact"/>
        <w:ind w:left="20"/>
        <w:jc w:val="both"/>
      </w:pPr>
      <w:r>
        <w:rPr>
          <w:rStyle w:val="14"/>
          <w:color w:val="000000"/>
        </w:rPr>
        <w:t>При работе сторож должен:</w:t>
      </w:r>
    </w:p>
    <w:p w:rsidR="00596816" w:rsidRDefault="00596816" w:rsidP="001E6D02">
      <w:pPr>
        <w:pStyle w:val="a7"/>
        <w:numPr>
          <w:ilvl w:val="0"/>
          <w:numId w:val="148"/>
        </w:numPr>
        <w:tabs>
          <w:tab w:val="left" w:pos="361"/>
        </w:tabs>
        <w:snapToGrid/>
        <w:spacing w:after="0" w:line="302" w:lineRule="exact"/>
        <w:ind w:left="20" w:right="60"/>
      </w:pPr>
      <w:r>
        <w:rPr>
          <w:rStyle w:val="14"/>
          <w:color w:val="000000"/>
        </w:rPr>
        <w:t>выполнять свои должностные обязанности, инструкции по охране труда, технике безопасности, пожарной безопасности;</w:t>
      </w:r>
    </w:p>
    <w:p w:rsidR="00596816" w:rsidRDefault="00596816" w:rsidP="001E6D02">
      <w:pPr>
        <w:pStyle w:val="a7"/>
        <w:numPr>
          <w:ilvl w:val="0"/>
          <w:numId w:val="148"/>
        </w:numPr>
        <w:tabs>
          <w:tab w:val="left" w:pos="370"/>
        </w:tabs>
        <w:snapToGrid/>
        <w:spacing w:after="0" w:line="302" w:lineRule="exact"/>
        <w:ind w:left="20"/>
        <w:jc w:val="both"/>
      </w:pPr>
      <w:r>
        <w:rPr>
          <w:rStyle w:val="14"/>
          <w:color w:val="000000"/>
        </w:rPr>
        <w:t>пройти вводный и первичный инструктажи на рабочем месте;</w:t>
      </w:r>
    </w:p>
    <w:p w:rsidR="00596816" w:rsidRDefault="00596816" w:rsidP="001E6D02">
      <w:pPr>
        <w:pStyle w:val="a7"/>
        <w:numPr>
          <w:ilvl w:val="0"/>
          <w:numId w:val="148"/>
        </w:numPr>
        <w:tabs>
          <w:tab w:val="left" w:pos="366"/>
        </w:tabs>
        <w:snapToGrid/>
        <w:spacing w:after="0" w:line="302" w:lineRule="exact"/>
        <w:ind w:left="20"/>
        <w:jc w:val="both"/>
      </w:pPr>
      <w:r>
        <w:rPr>
          <w:rStyle w:val="14"/>
          <w:color w:val="000000"/>
        </w:rPr>
        <w:t>соблюдать правила внутреннего трудового распорядка;</w:t>
      </w:r>
    </w:p>
    <w:p w:rsidR="00596816" w:rsidRDefault="00596816" w:rsidP="001E6D02">
      <w:pPr>
        <w:pStyle w:val="a7"/>
        <w:numPr>
          <w:ilvl w:val="0"/>
          <w:numId w:val="148"/>
        </w:numPr>
        <w:tabs>
          <w:tab w:val="left" w:pos="366"/>
        </w:tabs>
        <w:snapToGrid/>
        <w:spacing w:after="0" w:line="302" w:lineRule="exact"/>
        <w:ind w:left="20"/>
        <w:jc w:val="both"/>
      </w:pPr>
      <w:r>
        <w:rPr>
          <w:rStyle w:val="14"/>
          <w:color w:val="000000"/>
        </w:rPr>
        <w:t>соблюдать установленные режимы труда и отдыха (согласно графику работы);</w:t>
      </w:r>
    </w:p>
    <w:p w:rsidR="00596816" w:rsidRDefault="00596816" w:rsidP="001E6D02">
      <w:pPr>
        <w:pStyle w:val="a7"/>
        <w:numPr>
          <w:ilvl w:val="0"/>
          <w:numId w:val="148"/>
        </w:numPr>
        <w:tabs>
          <w:tab w:val="left" w:pos="361"/>
        </w:tabs>
        <w:snapToGrid/>
        <w:spacing w:after="0" w:line="302" w:lineRule="exact"/>
        <w:ind w:left="20"/>
        <w:jc w:val="both"/>
      </w:pPr>
      <w:r>
        <w:rPr>
          <w:rStyle w:val="14"/>
          <w:color w:val="000000"/>
        </w:rPr>
        <w:t>выполнять требования личной гигиены, содержать в чистоте рабочее место.</w:t>
      </w:r>
    </w:p>
    <w:p w:rsidR="00596816" w:rsidRDefault="00596816" w:rsidP="001E6D02">
      <w:pPr>
        <w:pStyle w:val="a7"/>
        <w:numPr>
          <w:ilvl w:val="0"/>
          <w:numId w:val="147"/>
        </w:numPr>
        <w:tabs>
          <w:tab w:val="left" w:pos="476"/>
        </w:tabs>
        <w:snapToGrid/>
        <w:spacing w:after="0" w:line="302" w:lineRule="exact"/>
        <w:ind w:left="20" w:right="1380"/>
        <w:jc w:val="both"/>
      </w:pPr>
      <w:r>
        <w:rPr>
          <w:rStyle w:val="14"/>
          <w:color w:val="000000"/>
        </w:rPr>
        <w:t>При работе сторожа возможно воздействие следующих опасных и вредных факторов:</w:t>
      </w:r>
    </w:p>
    <w:p w:rsidR="00596816" w:rsidRDefault="00596816" w:rsidP="001E6D02">
      <w:pPr>
        <w:pStyle w:val="a7"/>
        <w:numPr>
          <w:ilvl w:val="0"/>
          <w:numId w:val="148"/>
        </w:numPr>
        <w:tabs>
          <w:tab w:val="left" w:pos="366"/>
        </w:tabs>
        <w:snapToGrid/>
        <w:spacing w:after="0" w:line="302" w:lineRule="exact"/>
        <w:ind w:left="20"/>
        <w:jc w:val="both"/>
      </w:pPr>
      <w:r>
        <w:rPr>
          <w:rStyle w:val="14"/>
          <w:color w:val="000000"/>
        </w:rPr>
        <w:t>поражение электрическим током при включении или выключении электроосвещения;</w:t>
      </w:r>
    </w:p>
    <w:p w:rsidR="00596816" w:rsidRDefault="00596816" w:rsidP="001E6D02">
      <w:pPr>
        <w:pStyle w:val="a7"/>
        <w:numPr>
          <w:ilvl w:val="0"/>
          <w:numId w:val="148"/>
        </w:numPr>
        <w:tabs>
          <w:tab w:val="left" w:pos="366"/>
        </w:tabs>
        <w:snapToGrid/>
        <w:spacing w:after="0" w:line="302" w:lineRule="exact"/>
        <w:ind w:left="20"/>
        <w:jc w:val="both"/>
      </w:pPr>
      <w:r>
        <w:rPr>
          <w:rStyle w:val="14"/>
          <w:color w:val="000000"/>
        </w:rPr>
        <w:t>падение на ступеньках по невнимательности или недостаточной освещенности;</w:t>
      </w:r>
    </w:p>
    <w:p w:rsidR="00596816" w:rsidRDefault="00596816" w:rsidP="001E6D02">
      <w:pPr>
        <w:pStyle w:val="a7"/>
        <w:numPr>
          <w:ilvl w:val="0"/>
          <w:numId w:val="148"/>
        </w:numPr>
        <w:tabs>
          <w:tab w:val="left" w:pos="361"/>
        </w:tabs>
        <w:snapToGrid/>
        <w:spacing w:after="0" w:line="302" w:lineRule="exact"/>
        <w:ind w:left="20"/>
        <w:jc w:val="both"/>
      </w:pPr>
      <w:r>
        <w:rPr>
          <w:rStyle w:val="14"/>
          <w:color w:val="000000"/>
        </w:rPr>
        <w:t>защемление пальцев рук при закрывании и открывании калиток и ворот на замки.</w:t>
      </w:r>
    </w:p>
    <w:p w:rsidR="00596816" w:rsidRDefault="00596816" w:rsidP="001E6D02">
      <w:pPr>
        <w:pStyle w:val="a7"/>
        <w:numPr>
          <w:ilvl w:val="0"/>
          <w:numId w:val="147"/>
        </w:numPr>
        <w:tabs>
          <w:tab w:val="left" w:pos="481"/>
        </w:tabs>
        <w:snapToGrid/>
        <w:spacing w:after="0" w:line="302" w:lineRule="exact"/>
        <w:ind w:left="20" w:right="60"/>
      </w:pPr>
      <w:r>
        <w:rPr>
          <w:rStyle w:val="14"/>
          <w:color w:val="000000"/>
        </w:rPr>
        <w:t>При работе сторожем необходимо соблюдать правила пожарной безопасности, знать места расположения первичных средств пожаротушения, пути эвакуации при возникновении пожара.</w:t>
      </w:r>
    </w:p>
    <w:p w:rsidR="00596816" w:rsidRDefault="00596816" w:rsidP="001E6D02">
      <w:pPr>
        <w:pStyle w:val="a7"/>
        <w:numPr>
          <w:ilvl w:val="0"/>
          <w:numId w:val="147"/>
        </w:numPr>
        <w:tabs>
          <w:tab w:val="left" w:pos="481"/>
        </w:tabs>
        <w:snapToGrid/>
        <w:spacing w:after="0" w:line="302" w:lineRule="exact"/>
        <w:ind w:left="20" w:right="60"/>
      </w:pPr>
      <w:r>
        <w:rPr>
          <w:rStyle w:val="14"/>
          <w:color w:val="000000"/>
        </w:rPr>
        <w:t>При несчастном случае пострадавший или очевидец несчастного случая обязан сообщить об этом заведующему или заменяющему его лицу.</w:t>
      </w:r>
    </w:p>
    <w:p w:rsidR="00596816" w:rsidRDefault="00596816" w:rsidP="001E6D02">
      <w:pPr>
        <w:pStyle w:val="a7"/>
        <w:numPr>
          <w:ilvl w:val="0"/>
          <w:numId w:val="147"/>
        </w:numPr>
        <w:tabs>
          <w:tab w:val="left" w:pos="481"/>
        </w:tabs>
        <w:snapToGrid/>
        <w:spacing w:after="0" w:line="302" w:lineRule="exact"/>
        <w:ind w:left="20" w:right="60"/>
      </w:pPr>
      <w:r>
        <w:rPr>
          <w:rStyle w:val="14"/>
          <w:color w:val="000000"/>
        </w:rPr>
        <w:t>Сторож должен знать служебные телефоны аварийных служб, уметь оказывать первую медицинскую помощь, уметь пользоваться первичными средствами пожаротушения, правилами пользования «Тревожной кнопки», системой пожарной сигнализацией.</w:t>
      </w:r>
    </w:p>
    <w:p w:rsidR="00596816" w:rsidRDefault="00596816" w:rsidP="001E6D02">
      <w:pPr>
        <w:pStyle w:val="a7"/>
        <w:numPr>
          <w:ilvl w:val="0"/>
          <w:numId w:val="147"/>
        </w:numPr>
        <w:tabs>
          <w:tab w:val="left" w:pos="466"/>
        </w:tabs>
        <w:snapToGrid/>
        <w:spacing w:after="240" w:line="302" w:lineRule="exact"/>
        <w:ind w:left="20" w:right="60"/>
      </w:pPr>
      <w:r>
        <w:rPr>
          <w:rStyle w:val="14"/>
          <w:color w:val="000000"/>
        </w:rPr>
        <w:t>Лицо, допустившее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знаний норм и правил охраны труда.</w:t>
      </w:r>
    </w:p>
    <w:p w:rsidR="00596816" w:rsidRPr="00622F7C" w:rsidRDefault="00596816" w:rsidP="001E6D02">
      <w:pPr>
        <w:pStyle w:val="27"/>
        <w:numPr>
          <w:ilvl w:val="0"/>
          <w:numId w:val="149"/>
        </w:numPr>
        <w:shd w:val="clear" w:color="auto" w:fill="auto"/>
        <w:tabs>
          <w:tab w:val="left" w:pos="329"/>
        </w:tabs>
        <w:spacing w:before="0" w:after="0" w:line="302" w:lineRule="exact"/>
        <w:ind w:left="60"/>
        <w:rPr>
          <w:rStyle w:val="26"/>
          <w:rFonts w:eastAsia="Calibri"/>
        </w:rPr>
      </w:pPr>
      <w:r>
        <w:rPr>
          <w:rStyle w:val="26"/>
          <w:rFonts w:eastAsia="Calibri"/>
          <w:color w:val="000000"/>
        </w:rPr>
        <w:lastRenderedPageBreak/>
        <w:t>Требования по охране труда перед началом работы</w:t>
      </w:r>
    </w:p>
    <w:p w:rsidR="00596816" w:rsidRDefault="00596816" w:rsidP="00596816">
      <w:pPr>
        <w:pStyle w:val="27"/>
        <w:shd w:val="clear" w:color="auto" w:fill="auto"/>
        <w:tabs>
          <w:tab w:val="left" w:pos="329"/>
        </w:tabs>
        <w:spacing w:before="0" w:after="0" w:line="302" w:lineRule="exact"/>
        <w:ind w:left="60"/>
        <w:jc w:val="left"/>
        <w:rPr>
          <w:rFonts w:eastAsia="Calibri"/>
        </w:rPr>
      </w:pPr>
    </w:p>
    <w:p w:rsidR="00596816" w:rsidRDefault="00596816" w:rsidP="001E6D02">
      <w:pPr>
        <w:pStyle w:val="a7"/>
        <w:numPr>
          <w:ilvl w:val="1"/>
          <w:numId w:val="149"/>
        </w:numPr>
        <w:tabs>
          <w:tab w:val="left" w:pos="481"/>
        </w:tabs>
        <w:snapToGrid/>
        <w:spacing w:after="0" w:line="302" w:lineRule="exact"/>
        <w:ind w:left="20"/>
        <w:jc w:val="both"/>
      </w:pPr>
      <w:r>
        <w:rPr>
          <w:rStyle w:val="14"/>
          <w:color w:val="000000"/>
        </w:rPr>
        <w:t>Заступать на дежурство в установленное время (согласно графику).</w:t>
      </w:r>
    </w:p>
    <w:p w:rsidR="00596816" w:rsidRDefault="00596816" w:rsidP="001E6D02">
      <w:pPr>
        <w:pStyle w:val="a7"/>
        <w:numPr>
          <w:ilvl w:val="1"/>
          <w:numId w:val="149"/>
        </w:numPr>
        <w:tabs>
          <w:tab w:val="left" w:pos="481"/>
        </w:tabs>
        <w:snapToGrid/>
        <w:spacing w:after="0" w:line="302" w:lineRule="exact"/>
        <w:ind w:left="20" w:right="60"/>
      </w:pPr>
      <w:r>
        <w:rPr>
          <w:rStyle w:val="14"/>
          <w:color w:val="000000"/>
        </w:rPr>
        <w:t>Приступая к дежурству, обойти территорию Учреждения, проверить надежность замков на складах, находящихся на территории.</w:t>
      </w:r>
    </w:p>
    <w:p w:rsidR="00596816" w:rsidRDefault="00596816" w:rsidP="001E6D02">
      <w:pPr>
        <w:pStyle w:val="a7"/>
        <w:numPr>
          <w:ilvl w:val="1"/>
          <w:numId w:val="149"/>
        </w:numPr>
        <w:tabs>
          <w:tab w:val="left" w:pos="481"/>
        </w:tabs>
        <w:snapToGrid/>
        <w:spacing w:after="0" w:line="302" w:lineRule="exact"/>
        <w:ind w:left="20" w:right="60"/>
        <w:jc w:val="both"/>
      </w:pPr>
      <w:r>
        <w:rPr>
          <w:rStyle w:val="14"/>
          <w:color w:val="000000"/>
        </w:rPr>
        <w:t>Проверить отсутствие людей, подозрительных предметов на территории и в здании. Закрыть все ворота и калитки на замки.</w:t>
      </w:r>
    </w:p>
    <w:p w:rsidR="00596816" w:rsidRDefault="00596816" w:rsidP="001E6D02">
      <w:pPr>
        <w:pStyle w:val="a7"/>
        <w:numPr>
          <w:ilvl w:val="1"/>
          <w:numId w:val="149"/>
        </w:numPr>
        <w:tabs>
          <w:tab w:val="left" w:pos="490"/>
        </w:tabs>
        <w:snapToGrid/>
        <w:spacing w:after="0" w:line="302" w:lineRule="exact"/>
        <w:ind w:left="20" w:right="60"/>
      </w:pPr>
      <w:r>
        <w:rPr>
          <w:rStyle w:val="14"/>
          <w:color w:val="000000"/>
        </w:rPr>
        <w:t>Расписаться в журнале принятия дежурства. Отметить в журнале все увиденные недочеты и (или) неисправности.</w:t>
      </w:r>
    </w:p>
    <w:p w:rsidR="00596816" w:rsidRDefault="00596816" w:rsidP="001E6D02">
      <w:pPr>
        <w:pStyle w:val="a7"/>
        <w:numPr>
          <w:ilvl w:val="1"/>
          <w:numId w:val="149"/>
        </w:numPr>
        <w:tabs>
          <w:tab w:val="left" w:pos="576"/>
        </w:tabs>
        <w:snapToGrid/>
        <w:spacing w:after="0" w:line="302" w:lineRule="exact"/>
        <w:ind w:left="120" w:right="380"/>
      </w:pPr>
      <w:r>
        <w:rPr>
          <w:rStyle w:val="14"/>
          <w:color w:val="000000"/>
        </w:rPr>
        <w:t>Убедиться в нормальном функционировании освещения на территории Учреждения, а также дежурного (аварийного) освещения в здании.</w:t>
      </w:r>
    </w:p>
    <w:p w:rsidR="00596816" w:rsidRDefault="00596816" w:rsidP="001E6D02">
      <w:pPr>
        <w:pStyle w:val="a7"/>
        <w:numPr>
          <w:ilvl w:val="1"/>
          <w:numId w:val="149"/>
        </w:numPr>
        <w:tabs>
          <w:tab w:val="left" w:pos="576"/>
        </w:tabs>
        <w:snapToGrid/>
        <w:spacing w:after="0" w:line="302" w:lineRule="exact"/>
        <w:ind w:left="120" w:right="800"/>
        <w:jc w:val="both"/>
      </w:pPr>
      <w:r>
        <w:rPr>
          <w:rStyle w:val="14"/>
          <w:color w:val="000000"/>
        </w:rPr>
        <w:t>Убедиться в нормальной работе телефона, пожарной сигнализации, «Тревожной кнопки».</w:t>
      </w:r>
    </w:p>
    <w:p w:rsidR="00596816" w:rsidRPr="00622F7C" w:rsidRDefault="00596816" w:rsidP="001E6D02">
      <w:pPr>
        <w:pStyle w:val="a7"/>
        <w:numPr>
          <w:ilvl w:val="1"/>
          <w:numId w:val="149"/>
        </w:numPr>
        <w:tabs>
          <w:tab w:val="left" w:pos="576"/>
        </w:tabs>
        <w:snapToGrid/>
        <w:spacing w:after="240" w:line="302" w:lineRule="exact"/>
        <w:ind w:left="120" w:right="800"/>
        <w:jc w:val="both"/>
        <w:rPr>
          <w:rStyle w:val="14"/>
        </w:rPr>
      </w:pPr>
      <w:r>
        <w:rPr>
          <w:rStyle w:val="14"/>
          <w:color w:val="000000"/>
        </w:rPr>
        <w:t>Убедиться в том, что все окна и фрамуги в здании надежно закрыты. Закрыть все двери в здание.</w:t>
      </w:r>
    </w:p>
    <w:p w:rsidR="00596816" w:rsidRDefault="00596816" w:rsidP="00596816">
      <w:pPr>
        <w:pStyle w:val="a7"/>
        <w:tabs>
          <w:tab w:val="left" w:pos="576"/>
        </w:tabs>
        <w:spacing w:after="240"/>
        <w:ind w:left="120" w:right="800"/>
        <w:jc w:val="both"/>
      </w:pPr>
    </w:p>
    <w:p w:rsidR="00596816" w:rsidRPr="00622F7C" w:rsidRDefault="00596816" w:rsidP="001E6D02">
      <w:pPr>
        <w:pStyle w:val="29"/>
        <w:keepNext/>
        <w:keepLines/>
        <w:numPr>
          <w:ilvl w:val="0"/>
          <w:numId w:val="149"/>
        </w:numPr>
        <w:shd w:val="clear" w:color="auto" w:fill="auto"/>
        <w:tabs>
          <w:tab w:val="left" w:pos="769"/>
        </w:tabs>
        <w:spacing w:before="0"/>
        <w:ind w:left="500"/>
        <w:rPr>
          <w:rStyle w:val="28"/>
          <w:rFonts w:eastAsia="Calibri"/>
        </w:rPr>
      </w:pPr>
      <w:r>
        <w:rPr>
          <w:rStyle w:val="28"/>
          <w:rFonts w:eastAsia="Calibri"/>
          <w:color w:val="000000"/>
        </w:rPr>
        <w:t>Требования по охране труда во время работы</w:t>
      </w:r>
    </w:p>
    <w:p w:rsidR="00596816" w:rsidRDefault="00596816" w:rsidP="00596816">
      <w:pPr>
        <w:pStyle w:val="29"/>
        <w:keepNext/>
        <w:keepLines/>
        <w:shd w:val="clear" w:color="auto" w:fill="auto"/>
        <w:tabs>
          <w:tab w:val="left" w:pos="769"/>
        </w:tabs>
        <w:spacing w:before="0"/>
        <w:ind w:left="500"/>
        <w:jc w:val="left"/>
        <w:rPr>
          <w:rFonts w:eastAsia="Calibri"/>
        </w:rPr>
      </w:pPr>
    </w:p>
    <w:p w:rsidR="00596816" w:rsidRDefault="00596816" w:rsidP="001E6D02">
      <w:pPr>
        <w:pStyle w:val="a7"/>
        <w:numPr>
          <w:ilvl w:val="1"/>
          <w:numId w:val="149"/>
        </w:numPr>
        <w:tabs>
          <w:tab w:val="left" w:pos="576"/>
        </w:tabs>
        <w:snapToGrid/>
        <w:spacing w:after="0" w:line="302" w:lineRule="exact"/>
        <w:ind w:left="120" w:right="800"/>
        <w:jc w:val="both"/>
      </w:pPr>
      <w:r>
        <w:rPr>
          <w:rStyle w:val="14"/>
          <w:color w:val="000000"/>
        </w:rPr>
        <w:t>Следить за противопожарным состоянием здания, территории. Не пользоваться электронагревательными приборами, электрокипятильником и открытым огнем. Не курить в здании.</w:t>
      </w:r>
    </w:p>
    <w:p w:rsidR="00596816" w:rsidRDefault="00596816" w:rsidP="001E6D02">
      <w:pPr>
        <w:pStyle w:val="a7"/>
        <w:numPr>
          <w:ilvl w:val="1"/>
          <w:numId w:val="149"/>
        </w:numPr>
        <w:tabs>
          <w:tab w:val="left" w:pos="576"/>
        </w:tabs>
        <w:snapToGrid/>
        <w:spacing w:after="0" w:line="302" w:lineRule="exact"/>
        <w:ind w:left="120"/>
      </w:pPr>
      <w:r>
        <w:rPr>
          <w:rStyle w:val="14"/>
          <w:color w:val="000000"/>
        </w:rPr>
        <w:t>Не покидать охраняемый объект, не впускать в здание посторонних лиц.</w:t>
      </w:r>
    </w:p>
    <w:p w:rsidR="00596816" w:rsidRDefault="00596816" w:rsidP="001E6D02">
      <w:pPr>
        <w:pStyle w:val="a7"/>
        <w:numPr>
          <w:ilvl w:val="1"/>
          <w:numId w:val="149"/>
        </w:numPr>
        <w:tabs>
          <w:tab w:val="left" w:pos="586"/>
        </w:tabs>
        <w:snapToGrid/>
        <w:spacing w:after="0" w:line="302" w:lineRule="exact"/>
        <w:ind w:left="120" w:right="380"/>
      </w:pPr>
      <w:r>
        <w:rPr>
          <w:rStyle w:val="14"/>
          <w:color w:val="000000"/>
        </w:rPr>
        <w:t>Периодически осуществлять обход по периметру здания в ночное время, в вечернее и утреннее время обходить территорию.</w:t>
      </w:r>
    </w:p>
    <w:p w:rsidR="00596816" w:rsidRDefault="00596816" w:rsidP="001E6D02">
      <w:pPr>
        <w:pStyle w:val="a7"/>
        <w:numPr>
          <w:ilvl w:val="1"/>
          <w:numId w:val="149"/>
        </w:numPr>
        <w:tabs>
          <w:tab w:val="left" w:pos="571"/>
        </w:tabs>
        <w:snapToGrid/>
        <w:spacing w:after="0" w:line="302" w:lineRule="exact"/>
        <w:ind w:left="120" w:right="800"/>
        <w:jc w:val="both"/>
      </w:pPr>
      <w:r>
        <w:rPr>
          <w:rStyle w:val="14"/>
          <w:color w:val="000000"/>
        </w:rPr>
        <w:t>Пресекать нахождение посторонних лиц на территории Учреждения в вечернее и ночное время суток.</w:t>
      </w:r>
    </w:p>
    <w:p w:rsidR="00596816" w:rsidRDefault="00596816" w:rsidP="001E6D02">
      <w:pPr>
        <w:pStyle w:val="a7"/>
        <w:numPr>
          <w:ilvl w:val="1"/>
          <w:numId w:val="149"/>
        </w:numPr>
        <w:tabs>
          <w:tab w:val="left" w:pos="576"/>
        </w:tabs>
        <w:snapToGrid/>
        <w:spacing w:after="0" w:line="302" w:lineRule="exact"/>
        <w:ind w:left="120" w:right="380"/>
      </w:pPr>
      <w:r>
        <w:rPr>
          <w:rStyle w:val="14"/>
          <w:color w:val="000000"/>
        </w:rPr>
        <w:t>В случае внезапного заболевания немедленно поставить в известность заведующего, завхозу.</w:t>
      </w:r>
    </w:p>
    <w:p w:rsidR="00596816" w:rsidRDefault="00596816" w:rsidP="001E6D02">
      <w:pPr>
        <w:pStyle w:val="a7"/>
        <w:numPr>
          <w:ilvl w:val="1"/>
          <w:numId w:val="149"/>
        </w:numPr>
        <w:tabs>
          <w:tab w:val="left" w:pos="576"/>
        </w:tabs>
        <w:snapToGrid/>
        <w:spacing w:after="240" w:line="302" w:lineRule="exact"/>
        <w:ind w:left="120" w:right="800"/>
        <w:jc w:val="both"/>
      </w:pPr>
      <w:r>
        <w:rPr>
          <w:rStyle w:val="14"/>
          <w:color w:val="000000"/>
        </w:rPr>
        <w:t>При обнаружении взломанных дверей, окон, замков, запоров, кражи сообщить заведующему, завхозу, вызвать полицию и осуществлять охрану места происшествия.</w:t>
      </w:r>
    </w:p>
    <w:p w:rsidR="00596816" w:rsidRDefault="00596816" w:rsidP="00596816">
      <w:pPr>
        <w:pStyle w:val="29"/>
        <w:keepNext/>
        <w:keepLines/>
        <w:shd w:val="clear" w:color="auto" w:fill="auto"/>
        <w:spacing w:before="0"/>
        <w:ind w:right="40"/>
        <w:rPr>
          <w:rStyle w:val="28"/>
          <w:rFonts w:eastAsia="Calibri"/>
          <w:color w:val="000000"/>
        </w:rPr>
      </w:pPr>
      <w:r>
        <w:rPr>
          <w:rStyle w:val="28"/>
          <w:rFonts w:eastAsia="Calibri"/>
          <w:color w:val="000000"/>
        </w:rPr>
        <w:t>4. Требования по охране труда в аварийных ситуациях</w:t>
      </w:r>
    </w:p>
    <w:p w:rsidR="00596816" w:rsidRPr="00622F7C" w:rsidRDefault="00596816" w:rsidP="00596816">
      <w:pPr>
        <w:pStyle w:val="29"/>
        <w:keepNext/>
        <w:keepLines/>
        <w:shd w:val="clear" w:color="auto" w:fill="auto"/>
        <w:spacing w:before="0"/>
        <w:ind w:right="40"/>
        <w:rPr>
          <w:rFonts w:eastAsia="Calibri"/>
        </w:rPr>
      </w:pPr>
    </w:p>
    <w:p w:rsidR="00596816" w:rsidRDefault="00596816" w:rsidP="001E6D02">
      <w:pPr>
        <w:pStyle w:val="a7"/>
        <w:numPr>
          <w:ilvl w:val="0"/>
          <w:numId w:val="150"/>
        </w:numPr>
        <w:tabs>
          <w:tab w:val="left" w:pos="586"/>
        </w:tabs>
        <w:snapToGrid/>
        <w:spacing w:after="0" w:line="302" w:lineRule="exact"/>
        <w:ind w:left="120" w:right="380"/>
      </w:pPr>
      <w:r>
        <w:rPr>
          <w:rStyle w:val="14"/>
          <w:color w:val="000000"/>
        </w:rPr>
        <w:t>В случае отключения в здании света включить дежурное освещение или использовать электрические фонари.</w:t>
      </w:r>
    </w:p>
    <w:p w:rsidR="00596816" w:rsidRDefault="00596816" w:rsidP="001E6D02">
      <w:pPr>
        <w:pStyle w:val="a7"/>
        <w:numPr>
          <w:ilvl w:val="0"/>
          <w:numId w:val="150"/>
        </w:numPr>
        <w:tabs>
          <w:tab w:val="left" w:pos="586"/>
        </w:tabs>
        <w:snapToGrid/>
        <w:spacing w:after="0" w:line="302" w:lineRule="exact"/>
        <w:ind w:left="120" w:right="380"/>
      </w:pPr>
      <w:r>
        <w:rPr>
          <w:rStyle w:val="14"/>
          <w:color w:val="000000"/>
        </w:rPr>
        <w:t>При обнаружении пожара немедленно сообщить о пожаре в пожарную часть, заведующему и приступить к тушению очага возгорания с помощью первичных средств пожаротушения.</w:t>
      </w:r>
    </w:p>
    <w:p w:rsidR="00596816" w:rsidRDefault="00596816" w:rsidP="001E6D02">
      <w:pPr>
        <w:pStyle w:val="a7"/>
        <w:numPr>
          <w:ilvl w:val="0"/>
          <w:numId w:val="150"/>
        </w:numPr>
        <w:tabs>
          <w:tab w:val="left" w:pos="581"/>
        </w:tabs>
        <w:snapToGrid/>
        <w:spacing w:after="0" w:line="302" w:lineRule="exact"/>
        <w:ind w:left="120" w:right="380"/>
      </w:pPr>
      <w:r>
        <w:rPr>
          <w:rStyle w:val="14"/>
          <w:color w:val="000000"/>
        </w:rPr>
        <w:t>В случае обнаружения попытки проникновения посторонних на охраняемые объекты или факта проникновения, а также при обнаружении подозрительных людей или предметов на территории Учреждения сообщить о случившемся руководителю или его заместителю, вызвать полицию по телефону 02.</w:t>
      </w:r>
    </w:p>
    <w:p w:rsidR="00596816" w:rsidRDefault="00596816" w:rsidP="001E6D02">
      <w:pPr>
        <w:pStyle w:val="a7"/>
        <w:numPr>
          <w:ilvl w:val="0"/>
          <w:numId w:val="150"/>
        </w:numPr>
        <w:tabs>
          <w:tab w:val="left" w:pos="581"/>
        </w:tabs>
        <w:snapToGrid/>
        <w:spacing w:after="240" w:line="302" w:lineRule="exact"/>
        <w:ind w:left="120" w:right="380"/>
      </w:pPr>
      <w:r>
        <w:rPr>
          <w:rStyle w:val="14"/>
          <w:color w:val="000000"/>
        </w:rPr>
        <w:t>При получении травмы немедленно сообщить об этом администрации, при необходимости вызвать «скорую помощь».</w:t>
      </w:r>
    </w:p>
    <w:p w:rsidR="00596816" w:rsidRDefault="00596816" w:rsidP="00596816">
      <w:pPr>
        <w:pStyle w:val="29"/>
        <w:keepNext/>
        <w:keepLines/>
        <w:shd w:val="clear" w:color="auto" w:fill="auto"/>
        <w:spacing w:before="0"/>
        <w:ind w:right="40"/>
        <w:rPr>
          <w:rStyle w:val="28"/>
          <w:rFonts w:eastAsia="Calibri"/>
          <w:color w:val="000000"/>
        </w:rPr>
      </w:pPr>
      <w:r>
        <w:rPr>
          <w:rStyle w:val="28"/>
          <w:rFonts w:eastAsia="Calibri"/>
          <w:color w:val="000000"/>
        </w:rPr>
        <w:lastRenderedPageBreak/>
        <w:t>5. Требования по охране труда по окончании работы</w:t>
      </w:r>
    </w:p>
    <w:p w:rsidR="00596816" w:rsidRPr="00622F7C" w:rsidRDefault="00596816" w:rsidP="00596816">
      <w:pPr>
        <w:pStyle w:val="29"/>
        <w:keepNext/>
        <w:keepLines/>
        <w:shd w:val="clear" w:color="auto" w:fill="auto"/>
        <w:spacing w:before="0"/>
        <w:ind w:right="40"/>
        <w:rPr>
          <w:rFonts w:eastAsia="Calibri"/>
        </w:rPr>
      </w:pPr>
    </w:p>
    <w:p w:rsidR="00596816" w:rsidRDefault="00596816" w:rsidP="001E6D02">
      <w:pPr>
        <w:pStyle w:val="a7"/>
        <w:numPr>
          <w:ilvl w:val="0"/>
          <w:numId w:val="151"/>
        </w:numPr>
        <w:tabs>
          <w:tab w:val="left" w:pos="571"/>
        </w:tabs>
        <w:snapToGrid/>
        <w:spacing w:after="0" w:line="302" w:lineRule="exact"/>
        <w:ind w:left="120"/>
      </w:pPr>
      <w:r>
        <w:rPr>
          <w:rStyle w:val="14"/>
          <w:color w:val="000000"/>
        </w:rPr>
        <w:t>Проверить противопожарное состояние всех помещений.</w:t>
      </w:r>
    </w:p>
    <w:p w:rsidR="00596816" w:rsidRDefault="00596816" w:rsidP="001E6D02">
      <w:pPr>
        <w:pStyle w:val="a7"/>
        <w:numPr>
          <w:ilvl w:val="0"/>
          <w:numId w:val="151"/>
        </w:numPr>
        <w:tabs>
          <w:tab w:val="left" w:pos="571"/>
        </w:tabs>
        <w:snapToGrid/>
        <w:spacing w:after="0" w:line="302" w:lineRule="exact"/>
        <w:ind w:left="120"/>
      </w:pPr>
      <w:r>
        <w:rPr>
          <w:rStyle w:val="14"/>
          <w:color w:val="000000"/>
        </w:rPr>
        <w:t>Отключить уличное освещение.</w:t>
      </w:r>
    </w:p>
    <w:p w:rsidR="00596816" w:rsidRDefault="00596816" w:rsidP="001E6D02">
      <w:pPr>
        <w:pStyle w:val="a7"/>
        <w:numPr>
          <w:ilvl w:val="0"/>
          <w:numId w:val="151"/>
        </w:numPr>
        <w:tabs>
          <w:tab w:val="left" w:pos="576"/>
        </w:tabs>
        <w:snapToGrid/>
        <w:spacing w:after="0" w:line="302" w:lineRule="exact"/>
        <w:ind w:left="120" w:right="380"/>
      </w:pPr>
      <w:r>
        <w:rPr>
          <w:rStyle w:val="14"/>
          <w:color w:val="000000"/>
        </w:rPr>
        <w:t>Проверить сохранность замков на складских помещениях, расположенных на территории.</w:t>
      </w:r>
    </w:p>
    <w:p w:rsidR="00596816" w:rsidRDefault="00596816" w:rsidP="001E6D02">
      <w:pPr>
        <w:pStyle w:val="a7"/>
        <w:numPr>
          <w:ilvl w:val="0"/>
          <w:numId w:val="151"/>
        </w:numPr>
        <w:tabs>
          <w:tab w:val="left" w:pos="576"/>
        </w:tabs>
        <w:snapToGrid/>
        <w:spacing w:after="0" w:line="302" w:lineRule="exact"/>
        <w:ind w:left="120"/>
      </w:pPr>
      <w:r>
        <w:rPr>
          <w:rStyle w:val="14"/>
          <w:color w:val="000000"/>
        </w:rPr>
        <w:t>Открыть калитку.</w:t>
      </w:r>
    </w:p>
    <w:p w:rsidR="00596816" w:rsidRDefault="00596816" w:rsidP="001E6D02">
      <w:pPr>
        <w:pStyle w:val="a7"/>
        <w:numPr>
          <w:ilvl w:val="0"/>
          <w:numId w:val="151"/>
        </w:numPr>
        <w:tabs>
          <w:tab w:val="left" w:pos="576"/>
        </w:tabs>
        <w:snapToGrid/>
        <w:spacing w:after="618" w:line="307" w:lineRule="exact"/>
        <w:ind w:left="120" w:right="800"/>
        <w:jc w:val="both"/>
      </w:pPr>
      <w:r>
        <w:rPr>
          <w:rStyle w:val="14"/>
          <w:color w:val="000000"/>
        </w:rPr>
        <w:t>При завершении дежурства сделать запись в журнале и сдать охраняемый объект ответственному лицу с доведением информации о результатах дежурства.</w:t>
      </w:r>
    </w:p>
    <w:p w:rsidR="00596816" w:rsidRDefault="00596816" w:rsidP="00596816">
      <w:pPr>
        <w:spacing w:line="281" w:lineRule="auto"/>
        <w:jc w:val="both"/>
      </w:pPr>
      <w:r>
        <w:t xml:space="preserve"> Инструкцию составил:  </w:t>
      </w:r>
    </w:p>
    <w:p w:rsidR="00596816" w:rsidRDefault="00596816" w:rsidP="00596816">
      <w:pPr>
        <w:spacing w:line="281" w:lineRule="auto"/>
        <w:jc w:val="both"/>
      </w:pPr>
      <w:r>
        <w:t xml:space="preserve"> Согласовано:</w:t>
      </w:r>
      <w:r w:rsidRPr="009D6566">
        <w:t xml:space="preserve"> </w:t>
      </w:r>
      <w:r>
        <w:t>Специалист по охране труда Рябова О.В.</w:t>
      </w:r>
    </w:p>
    <w:p w:rsidR="00596816" w:rsidRDefault="00596816" w:rsidP="00596816">
      <w:pPr>
        <w:pStyle w:val="43"/>
        <w:shd w:val="clear" w:color="auto" w:fill="auto"/>
        <w:spacing w:before="0" w:line="240" w:lineRule="exact"/>
        <w:ind w:left="120"/>
        <w:rPr>
          <w:rFonts w:eastAsia="Calibri"/>
        </w:rPr>
      </w:pPr>
    </w:p>
    <w:p w:rsidR="008F7CD0" w:rsidRDefault="008F7CD0" w:rsidP="008F7CD0">
      <w:pPr>
        <w:spacing w:line="281" w:lineRule="auto"/>
        <w:jc w:val="center"/>
        <w:rPr>
          <w:b/>
          <w:bCs/>
          <w:color w:val="FF6600"/>
        </w:rPr>
      </w:pPr>
    </w:p>
    <w:p w:rsidR="008F7CD0" w:rsidRDefault="008F7CD0"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Default="00063511" w:rsidP="008F7CD0">
      <w:pPr>
        <w:spacing w:line="281" w:lineRule="auto"/>
        <w:jc w:val="center"/>
        <w:rPr>
          <w:b/>
          <w:bCs/>
          <w:color w:val="FF6600"/>
        </w:rPr>
      </w:pPr>
    </w:p>
    <w:p w:rsidR="00063511" w:rsidRPr="00AB4E1A" w:rsidRDefault="00063511" w:rsidP="00063511">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063511" w:rsidRPr="00AB4E1A" w:rsidRDefault="00063511" w:rsidP="00063511">
      <w:pPr>
        <w:spacing w:line="281" w:lineRule="auto"/>
        <w:ind w:firstLine="284"/>
        <w:jc w:val="center"/>
        <w:rPr>
          <w:b/>
          <w:bCs/>
        </w:rPr>
      </w:pPr>
      <w:r w:rsidRPr="00AB4E1A">
        <w:rPr>
          <w:b/>
          <w:bCs/>
        </w:rPr>
        <w:t>«ОСНОВНАЯ ШКОЛА СЕЛЬХОЗТЕХНИКА»</w:t>
      </w:r>
    </w:p>
    <w:p w:rsidR="00063511" w:rsidRDefault="00063511" w:rsidP="00063511">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063511" w:rsidRDefault="00063511" w:rsidP="00063511">
      <w:pPr>
        <w:pStyle w:val="style2"/>
        <w:spacing w:before="0" w:beforeAutospacing="0" w:after="0" w:afterAutospacing="0" w:line="281" w:lineRule="auto"/>
        <w:ind w:firstLine="285"/>
        <w:jc w:val="center"/>
        <w:rPr>
          <w:rFonts w:ascii="Times New Roman" w:hAnsi="Times New Roman"/>
          <w:b/>
          <w:color w:val="FF6600"/>
          <w:sz w:val="24"/>
          <w:szCs w:val="24"/>
        </w:rPr>
      </w:pPr>
    </w:p>
    <w:p w:rsidR="00063511" w:rsidRDefault="00063511" w:rsidP="00063511">
      <w:pPr>
        <w:pStyle w:val="style2"/>
        <w:spacing w:before="0" w:beforeAutospacing="0" w:after="0" w:afterAutospacing="0" w:line="281" w:lineRule="auto"/>
        <w:ind w:firstLine="285"/>
        <w:jc w:val="center"/>
        <w:rPr>
          <w:rFonts w:ascii="Times New Roman" w:hAnsi="Times New Roman"/>
          <w:b/>
          <w:color w:val="FF6600"/>
          <w:sz w:val="24"/>
          <w:szCs w:val="24"/>
        </w:rPr>
      </w:pPr>
    </w:p>
    <w:p w:rsidR="00063511" w:rsidRPr="008601D1" w:rsidRDefault="00063511" w:rsidP="00063511">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063511" w:rsidRPr="008601D1" w:rsidRDefault="00063511" w:rsidP="00063511">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063511" w:rsidRPr="008601D1" w:rsidRDefault="00063511" w:rsidP="00063511">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063511" w:rsidRPr="008601D1" w:rsidRDefault="00063511" w:rsidP="00063511">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063511" w:rsidRDefault="00063511" w:rsidP="00063511">
      <w:pPr>
        <w:spacing w:line="281" w:lineRule="auto"/>
        <w:jc w:val="center"/>
        <w:rPr>
          <w:b/>
          <w:bCs/>
          <w:color w:val="FF6600"/>
        </w:rPr>
      </w:pPr>
    </w:p>
    <w:p w:rsidR="005E7DE4" w:rsidRPr="00BE37B7" w:rsidRDefault="005E7DE4" w:rsidP="005E7DE4">
      <w:pPr>
        <w:pStyle w:val="a5"/>
        <w:rPr>
          <w:sz w:val="24"/>
          <w:szCs w:val="24"/>
        </w:rPr>
      </w:pPr>
      <w:r w:rsidRPr="00BE37B7">
        <w:rPr>
          <w:sz w:val="24"/>
          <w:szCs w:val="24"/>
        </w:rPr>
        <w:t>ИНСТРУКЦИЯ</w:t>
      </w:r>
    </w:p>
    <w:p w:rsidR="005E7DE4" w:rsidRDefault="00063511" w:rsidP="005E7DE4">
      <w:pPr>
        <w:jc w:val="center"/>
        <w:rPr>
          <w:b/>
          <w:sz w:val="28"/>
          <w:szCs w:val="28"/>
        </w:rPr>
      </w:pPr>
      <w:r>
        <w:rPr>
          <w:b/>
          <w:snapToGrid w:val="0"/>
          <w:color w:val="000000"/>
        </w:rPr>
        <w:t xml:space="preserve"> </w:t>
      </w:r>
      <w:r w:rsidRPr="00596816">
        <w:rPr>
          <w:b/>
          <w:sz w:val="28"/>
          <w:szCs w:val="28"/>
        </w:rPr>
        <w:t xml:space="preserve"> </w:t>
      </w:r>
      <w:r w:rsidRPr="006D2F92">
        <w:rPr>
          <w:b/>
          <w:sz w:val="28"/>
          <w:szCs w:val="28"/>
        </w:rPr>
        <w:t>по охране труда</w:t>
      </w:r>
      <w:r w:rsidR="005E7DE4" w:rsidRPr="005E7DE4">
        <w:rPr>
          <w:b/>
          <w:sz w:val="28"/>
          <w:szCs w:val="28"/>
        </w:rPr>
        <w:t xml:space="preserve"> </w:t>
      </w:r>
      <w:r w:rsidR="005E7DE4" w:rsidRPr="00110956">
        <w:rPr>
          <w:b/>
          <w:sz w:val="28"/>
          <w:szCs w:val="28"/>
        </w:rPr>
        <w:t xml:space="preserve">при </w:t>
      </w:r>
      <w:r w:rsidR="005E7DE4">
        <w:rPr>
          <w:b/>
          <w:sz w:val="28"/>
          <w:szCs w:val="28"/>
        </w:rPr>
        <w:t>работе на машине для чистки картофеля</w:t>
      </w:r>
    </w:p>
    <w:p w:rsidR="00063511" w:rsidRDefault="00063511" w:rsidP="00063511">
      <w:pPr>
        <w:jc w:val="center"/>
        <w:rPr>
          <w:b/>
        </w:rPr>
      </w:pPr>
      <w:r>
        <w:rPr>
          <w:b/>
        </w:rPr>
        <w:t>ИОТ-043</w:t>
      </w:r>
      <w:r w:rsidRPr="00090CD2">
        <w:rPr>
          <w:b/>
        </w:rPr>
        <w:t>- 201</w:t>
      </w:r>
      <w:r>
        <w:rPr>
          <w:b/>
        </w:rPr>
        <w:t>7</w:t>
      </w:r>
    </w:p>
    <w:p w:rsidR="005E7DE4" w:rsidRDefault="005E7DE4" w:rsidP="005E7DE4">
      <w:pPr>
        <w:pStyle w:val="4"/>
        <w:numPr>
          <w:ilvl w:val="0"/>
          <w:numId w:val="0"/>
        </w:numPr>
        <w:ind w:left="864"/>
      </w:pPr>
      <w:r>
        <w:rPr>
          <w:rStyle w:val="mw-headline"/>
        </w:rPr>
        <w:t>1. Общие требования безопасности</w:t>
      </w:r>
    </w:p>
    <w:p w:rsidR="005E7DE4" w:rsidRDefault="005E7DE4" w:rsidP="005E7DE4">
      <w:pPr>
        <w:pStyle w:val="af0"/>
      </w:pPr>
      <w:r>
        <w:t>1.1</w:t>
      </w:r>
      <w:proofErr w:type="gramStart"/>
      <w:r>
        <w:t xml:space="preserve"> Н</w:t>
      </w:r>
      <w:proofErr w:type="gramEnd"/>
      <w:r>
        <w:t>а основании настоящей типовой инструкции разрабатывается инструкция по охране труда для работника, выполняющего работу по очистке корнеплодов и картофеля с учетом условий работы в конкретной организации.</w:t>
      </w:r>
    </w:p>
    <w:p w:rsidR="005E7DE4" w:rsidRDefault="005E7DE4" w:rsidP="005E7DE4">
      <w:pPr>
        <w:pStyle w:val="af0"/>
      </w:pPr>
      <w:r>
        <w:t xml:space="preserve">1.2. </w:t>
      </w:r>
      <w:proofErr w:type="gramStart"/>
      <w:r>
        <w:t>На работника, выполняющего работу по очистке корнеплодов и картофеля, могут воздействовать опасные и вредные производственные факторы (подвижные части технологического оборудования, перемещаемые сырье, тара; пониженная температура воздуха рабочей зоны; повышенный уровень шума на рабочем месте; повышенная влажность воздуха, повышенная подвижность воздуха; повышенное значение напряжения в электрической цепи, недостаточная освещенность рабочей зоны;</w:t>
      </w:r>
      <w:proofErr w:type="gramEnd"/>
      <w:r>
        <w:t xml:space="preserve"> острые кромки, заусенцы и неровности поверхностей оборудования, инструмента, инвентаря, тары; физические перегрузки).</w:t>
      </w:r>
    </w:p>
    <w:p w:rsidR="005E7DE4" w:rsidRDefault="005E7DE4" w:rsidP="005E7DE4">
      <w:pPr>
        <w:pStyle w:val="af0"/>
      </w:pPr>
      <w:r>
        <w:t>1.3. Работник, выполняющий работу по очистке корнеплодов и картофеля,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5E7DE4" w:rsidRDefault="005E7DE4" w:rsidP="005E7DE4">
      <w:pPr>
        <w:pStyle w:val="af0"/>
      </w:pPr>
      <w:r>
        <w:t>1.4. Работнику, выполняющему работу по очистке корнеплодов и картофеля, следует:</w:t>
      </w:r>
    </w:p>
    <w:p w:rsidR="005E7DE4" w:rsidRDefault="005E7DE4" w:rsidP="001E6D02">
      <w:pPr>
        <w:numPr>
          <w:ilvl w:val="0"/>
          <w:numId w:val="166"/>
        </w:numPr>
        <w:spacing w:before="100" w:beforeAutospacing="1" w:after="100" w:afterAutospacing="1"/>
      </w:pPr>
      <w:r>
        <w:t xml:space="preserve">оставлять верхнюю одежду, обувь, головной убор, личные вещи в гардеробной; </w:t>
      </w:r>
    </w:p>
    <w:p w:rsidR="005E7DE4" w:rsidRDefault="005E7DE4" w:rsidP="001E6D02">
      <w:pPr>
        <w:numPr>
          <w:ilvl w:val="0"/>
          <w:numId w:val="166"/>
        </w:numPr>
        <w:spacing w:before="100" w:beforeAutospacing="1" w:after="100" w:afterAutospacing="1"/>
      </w:pPr>
      <w:r>
        <w:t xml:space="preserve">перед началом работы мыть руки с мылом, надевать чистую санитарную одежду, подбирать волосы под колпак (косынку) или надевать специальную сеточку для волос; </w:t>
      </w:r>
    </w:p>
    <w:p w:rsidR="005E7DE4" w:rsidRDefault="005E7DE4" w:rsidP="001E6D02">
      <w:pPr>
        <w:numPr>
          <w:ilvl w:val="0"/>
          <w:numId w:val="166"/>
        </w:numPr>
        <w:spacing w:before="100" w:beforeAutospacing="1" w:after="100" w:afterAutospacing="1"/>
      </w:pPr>
      <w:r>
        <w:t xml:space="preserve">работать в чистой санитарной одежде, менять ее по мере загрязнения; </w:t>
      </w:r>
    </w:p>
    <w:p w:rsidR="005E7DE4" w:rsidRDefault="005E7DE4" w:rsidP="001E6D02">
      <w:pPr>
        <w:numPr>
          <w:ilvl w:val="0"/>
          <w:numId w:val="166"/>
        </w:numPr>
        <w:spacing w:before="100" w:beforeAutospacing="1" w:after="100" w:afterAutospacing="1"/>
      </w:pPr>
      <w:r>
        <w:t xml:space="preserve">после посещения туалета мыть руки с мылом; </w:t>
      </w:r>
    </w:p>
    <w:p w:rsidR="005E7DE4" w:rsidRDefault="005E7DE4" w:rsidP="001E6D02">
      <w:pPr>
        <w:numPr>
          <w:ilvl w:val="0"/>
          <w:numId w:val="166"/>
        </w:numPr>
        <w:spacing w:before="100" w:beforeAutospacing="1" w:after="100" w:afterAutospacing="1"/>
      </w:pPr>
      <w:r>
        <w:t xml:space="preserve">не принимать пищу на рабочем месте. </w:t>
      </w:r>
    </w:p>
    <w:p w:rsidR="005E7DE4" w:rsidRDefault="005E7DE4" w:rsidP="005E7DE4">
      <w:pPr>
        <w:pStyle w:val="4"/>
        <w:numPr>
          <w:ilvl w:val="0"/>
          <w:numId w:val="0"/>
        </w:numPr>
        <w:ind w:left="360"/>
      </w:pPr>
      <w:bookmarkStart w:id="512" w:name="2._.D0.A2.D1.80.D0.B5.D0.B1.D0.BE.D0.B2."/>
      <w:bookmarkEnd w:id="512"/>
      <w:r>
        <w:t xml:space="preserve"> </w:t>
      </w:r>
      <w:r>
        <w:rPr>
          <w:rStyle w:val="mw-headline"/>
        </w:rPr>
        <w:t>2. Требования безопасности перед началом работы</w:t>
      </w:r>
    </w:p>
    <w:p w:rsidR="005E7DE4" w:rsidRDefault="005E7DE4" w:rsidP="005E7DE4">
      <w:pPr>
        <w:pStyle w:val="af0"/>
      </w:pPr>
      <w:r>
        <w:t>2.1. Застегнуть одетую санитарную одежду на все пуговицы (завязать завязки), не допуская свисающих концов одежды.</w:t>
      </w:r>
    </w:p>
    <w:p w:rsidR="005E7DE4" w:rsidRDefault="005E7DE4" w:rsidP="005E7DE4">
      <w:pPr>
        <w:pStyle w:val="af0"/>
      </w:pPr>
      <w:r>
        <w:lastRenderedPageBreak/>
        <w:t>Не закалывать одежду булавками, иголками, не держать в карманах одежды острые, бьющиеся предметы.</w:t>
      </w:r>
    </w:p>
    <w:p w:rsidR="005E7DE4" w:rsidRDefault="005E7DE4" w:rsidP="005E7DE4">
      <w:pPr>
        <w:pStyle w:val="af0"/>
      </w:pPr>
      <w:r>
        <w:t>2.2. Проверить оснащенность рабочего места необходимым для работы оборудованием, инвентарем, приспособлениями и инструментом.</w:t>
      </w:r>
    </w:p>
    <w:p w:rsidR="005E7DE4" w:rsidRDefault="005E7DE4" w:rsidP="005E7DE4">
      <w:pPr>
        <w:pStyle w:val="af0"/>
      </w:pPr>
      <w:r>
        <w:t>2.3. Подготовить рабочее место для безопасной работы:</w:t>
      </w:r>
    </w:p>
    <w:p w:rsidR="005E7DE4" w:rsidRDefault="005E7DE4" w:rsidP="001E6D02">
      <w:pPr>
        <w:numPr>
          <w:ilvl w:val="0"/>
          <w:numId w:val="167"/>
        </w:numPr>
        <w:spacing w:before="100" w:beforeAutospacing="1" w:after="100" w:afterAutospacing="1"/>
      </w:pPr>
      <w:r>
        <w:t xml:space="preserve">обеспечить наличие свободных проходов; </w:t>
      </w:r>
    </w:p>
    <w:p w:rsidR="005E7DE4" w:rsidRDefault="005E7DE4" w:rsidP="001E6D02">
      <w:pPr>
        <w:numPr>
          <w:ilvl w:val="0"/>
          <w:numId w:val="167"/>
        </w:numPr>
        <w:spacing w:before="100" w:beforeAutospacing="1" w:after="100" w:afterAutospacing="1"/>
      </w:pPr>
      <w:r>
        <w:t xml:space="preserve">проверить прочность крепления </w:t>
      </w:r>
      <w:proofErr w:type="spellStart"/>
      <w:r>
        <w:t>картофелеочистительной</w:t>
      </w:r>
      <w:proofErr w:type="spellEnd"/>
      <w:r>
        <w:t xml:space="preserve"> машины к фундаменту; </w:t>
      </w:r>
    </w:p>
    <w:p w:rsidR="005E7DE4" w:rsidRDefault="005E7DE4" w:rsidP="001E6D02">
      <w:pPr>
        <w:numPr>
          <w:ilvl w:val="0"/>
          <w:numId w:val="167"/>
        </w:numPr>
        <w:spacing w:before="100" w:beforeAutospacing="1" w:after="100" w:afterAutospacing="1"/>
      </w:pPr>
      <w:r>
        <w:t xml:space="preserve">удобно и устойчиво разместить запасы сырья, инструмент, приспособления в соответствии с частотой использования и расходования; </w:t>
      </w:r>
    </w:p>
    <w:p w:rsidR="005E7DE4" w:rsidRDefault="005E7DE4" w:rsidP="001E6D02">
      <w:pPr>
        <w:numPr>
          <w:ilvl w:val="0"/>
          <w:numId w:val="167"/>
        </w:numPr>
        <w:spacing w:before="100" w:beforeAutospacing="1" w:after="100" w:afterAutospacing="1"/>
      </w:pPr>
      <w:r>
        <w:t xml:space="preserve">проверить наличие и исправность деревянной решетки под ногами. </w:t>
      </w:r>
    </w:p>
    <w:p w:rsidR="005E7DE4" w:rsidRDefault="005E7DE4" w:rsidP="005E7DE4">
      <w:pPr>
        <w:pStyle w:val="af0"/>
      </w:pPr>
      <w:r>
        <w:t>2.4. Проверить внешним осмотром:</w:t>
      </w:r>
    </w:p>
    <w:p w:rsidR="005E7DE4" w:rsidRDefault="005E7DE4" w:rsidP="001E6D02">
      <w:pPr>
        <w:numPr>
          <w:ilvl w:val="0"/>
          <w:numId w:val="168"/>
        </w:numPr>
        <w:spacing w:before="100" w:beforeAutospacing="1" w:after="100" w:afterAutospacing="1"/>
      </w:pPr>
      <w:r>
        <w:t xml:space="preserve">достаточность освещения рабочей зоны; </w:t>
      </w:r>
    </w:p>
    <w:p w:rsidR="005E7DE4" w:rsidRDefault="005E7DE4" w:rsidP="001E6D02">
      <w:pPr>
        <w:numPr>
          <w:ilvl w:val="0"/>
          <w:numId w:val="168"/>
        </w:numPr>
        <w:spacing w:before="100" w:beforeAutospacing="1" w:after="100" w:afterAutospacing="1"/>
      </w:pPr>
      <w:r>
        <w:t xml:space="preserve">отсутствие свисающих и оголенных концов электропроводки; </w:t>
      </w:r>
    </w:p>
    <w:p w:rsidR="005E7DE4" w:rsidRDefault="005E7DE4" w:rsidP="001E6D02">
      <w:pPr>
        <w:numPr>
          <w:ilvl w:val="0"/>
          <w:numId w:val="168"/>
        </w:numPr>
        <w:spacing w:before="100" w:beforeAutospacing="1" w:after="100" w:afterAutospacing="1"/>
      </w:pPr>
      <w:r>
        <w:t xml:space="preserve">надежность закрытия всех токоведущих и пусковых устройств оборудования; </w:t>
      </w:r>
    </w:p>
    <w:p w:rsidR="005E7DE4" w:rsidRDefault="005E7DE4" w:rsidP="001E6D02">
      <w:pPr>
        <w:numPr>
          <w:ilvl w:val="0"/>
          <w:numId w:val="168"/>
        </w:numPr>
        <w:spacing w:before="100" w:beforeAutospacing="1" w:after="100" w:afterAutospacing="1"/>
      </w:pPr>
      <w:r>
        <w:t xml:space="preserve">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 </w:t>
      </w:r>
    </w:p>
    <w:p w:rsidR="005E7DE4" w:rsidRDefault="005E7DE4" w:rsidP="001E6D02">
      <w:pPr>
        <w:numPr>
          <w:ilvl w:val="0"/>
          <w:numId w:val="168"/>
        </w:numPr>
        <w:spacing w:before="100" w:beforeAutospacing="1" w:after="100" w:afterAutospacing="1"/>
      </w:pPr>
      <w:r>
        <w:t xml:space="preserve">наличие, исправность, правильную установку и надежное крепление ограждений движущихся частей оборудования (клиноременных и других передач, соединительных муфт и т. п.); </w:t>
      </w:r>
    </w:p>
    <w:p w:rsidR="005E7DE4" w:rsidRDefault="005E7DE4" w:rsidP="001E6D02">
      <w:pPr>
        <w:numPr>
          <w:ilvl w:val="0"/>
          <w:numId w:val="168"/>
        </w:numPr>
        <w:spacing w:before="100" w:beforeAutospacing="1" w:after="100" w:afterAutospacing="1"/>
      </w:pPr>
      <w:r>
        <w:t xml:space="preserve">целостность абразивов и наличие загрузочной воронки в </w:t>
      </w:r>
      <w:proofErr w:type="spellStart"/>
      <w:r>
        <w:t>картофелеочистительных</w:t>
      </w:r>
      <w:proofErr w:type="spellEnd"/>
      <w:r>
        <w:t xml:space="preserve"> машинах; </w:t>
      </w:r>
    </w:p>
    <w:p w:rsidR="005E7DE4" w:rsidRDefault="005E7DE4" w:rsidP="001E6D02">
      <w:pPr>
        <w:numPr>
          <w:ilvl w:val="0"/>
          <w:numId w:val="168"/>
        </w:numPr>
        <w:spacing w:before="100" w:beforeAutospacing="1" w:after="100" w:afterAutospacing="1"/>
      </w:pPr>
      <w:r>
        <w:t xml:space="preserve">отсутствие посторонних предметов в рабочей камере и вокруг оборудования; </w:t>
      </w:r>
    </w:p>
    <w:p w:rsidR="005E7DE4" w:rsidRDefault="005E7DE4" w:rsidP="001E6D02">
      <w:pPr>
        <w:numPr>
          <w:ilvl w:val="0"/>
          <w:numId w:val="168"/>
        </w:numPr>
        <w:spacing w:before="100" w:beforeAutospacing="1" w:after="100" w:afterAutospacing="1"/>
      </w:pPr>
      <w:r>
        <w:t xml:space="preserve">исправность резиновой уплотняющей прокладки на дверце разгрузочного люка и запирающего устройства; </w:t>
      </w:r>
    </w:p>
    <w:p w:rsidR="005E7DE4" w:rsidRDefault="005E7DE4" w:rsidP="001E6D02">
      <w:pPr>
        <w:numPr>
          <w:ilvl w:val="0"/>
          <w:numId w:val="168"/>
        </w:numPr>
        <w:spacing w:before="100" w:beforeAutospacing="1" w:after="100" w:afterAutospacing="1"/>
      </w:pPr>
      <w:r>
        <w:t xml:space="preserve">состояние полов (отсутствие выбоин, неровностей, скользкости, открытых трапов, открытых </w:t>
      </w:r>
      <w:proofErr w:type="spellStart"/>
      <w:r>
        <w:t>неогражденных</w:t>
      </w:r>
      <w:proofErr w:type="spellEnd"/>
      <w:r>
        <w:t xml:space="preserve"> люков, колодцев); </w:t>
      </w:r>
    </w:p>
    <w:p w:rsidR="005E7DE4" w:rsidRDefault="005E7DE4" w:rsidP="001E6D02">
      <w:pPr>
        <w:numPr>
          <w:ilvl w:val="0"/>
          <w:numId w:val="168"/>
        </w:numPr>
        <w:spacing w:before="100" w:beforeAutospacing="1" w:after="100" w:afterAutospacing="1"/>
      </w:pPr>
      <w:r>
        <w:t xml:space="preserve">исправность применяемого инвентаря, приспособлений и инструмента (рукоятки ножей должны быть чистыми, гладкими, без сколов, трещин и заусениц,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 </w:t>
      </w:r>
    </w:p>
    <w:p w:rsidR="005E7DE4" w:rsidRDefault="005E7DE4" w:rsidP="005E7DE4">
      <w:pPr>
        <w:pStyle w:val="af0"/>
      </w:pPr>
      <w:r>
        <w:t>2.5. Произвести необходимую сборку оборудования, правильно установить и надежно закрепить съемные детали и механизмы.</w:t>
      </w:r>
    </w:p>
    <w:p w:rsidR="005E7DE4" w:rsidRDefault="005E7DE4" w:rsidP="005E7DE4">
      <w:pPr>
        <w:pStyle w:val="af0"/>
      </w:pPr>
      <w:r>
        <w:t xml:space="preserve">2.6. Проверить исправность пускорегулирующей аппаратуры и работу </w:t>
      </w:r>
      <w:proofErr w:type="spellStart"/>
      <w:r>
        <w:t>картофелеочистительной</w:t>
      </w:r>
      <w:proofErr w:type="spellEnd"/>
      <w:r>
        <w:t xml:space="preserve"> машины на холостом ходу.</w:t>
      </w:r>
    </w:p>
    <w:p w:rsidR="005E7DE4" w:rsidRDefault="005E7DE4" w:rsidP="005E7DE4">
      <w:pPr>
        <w:pStyle w:val="af0"/>
      </w:pPr>
      <w:r>
        <w:t>2.7.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5E7DE4" w:rsidRDefault="005E7DE4" w:rsidP="005E7DE4">
      <w:pPr>
        <w:pStyle w:val="4"/>
      </w:pPr>
      <w:bookmarkStart w:id="513" w:name="3._.D0.A2.D1.80.D0.B5.D0.B1.D0.BE.D0.B2."/>
      <w:bookmarkEnd w:id="513"/>
      <w:r>
        <w:rPr>
          <w:rStyle w:val="mw-headline"/>
        </w:rPr>
        <w:lastRenderedPageBreak/>
        <w:t>3. Требования безопасности во время работы</w:t>
      </w:r>
    </w:p>
    <w:p w:rsidR="005E7DE4" w:rsidRDefault="005E7DE4" w:rsidP="005E7DE4">
      <w:pPr>
        <w:pStyle w:val="af0"/>
      </w:pPr>
      <w:r>
        <w:t>3.1. Выполнять только ту работу, по которой прошел обучение, инструктаж по охране труда и к которой допущен лицом, ответственным за безопасное выполнение работ.</w:t>
      </w:r>
    </w:p>
    <w:p w:rsidR="005E7DE4" w:rsidRDefault="005E7DE4" w:rsidP="005E7DE4">
      <w:pPr>
        <w:pStyle w:val="af0"/>
      </w:pPr>
      <w:r>
        <w:t>3.2. Не поручать свою работу необученным и посторонним лицам.</w:t>
      </w:r>
    </w:p>
    <w:p w:rsidR="005E7DE4" w:rsidRDefault="005E7DE4" w:rsidP="005E7DE4">
      <w:pPr>
        <w:pStyle w:val="af0"/>
      </w:pPr>
      <w:r>
        <w:t xml:space="preserve">3.3. Применять необходимые для безопасной работы исправное оборудование, инструмент, приспособления и средства индивидуальной защиты, предусмотренные соответствующими типовыми нормами бесплатной выдачи спецодежды, </w:t>
      </w:r>
      <w:proofErr w:type="spellStart"/>
      <w:r>
        <w:t>спецобуви</w:t>
      </w:r>
      <w:proofErr w:type="spellEnd"/>
      <w:r>
        <w:t xml:space="preserve"> и других средств индивидуальной защиты; использовать их только для тех работ, для которых они предназначены.</w:t>
      </w:r>
    </w:p>
    <w:p w:rsidR="005E7DE4" w:rsidRDefault="005E7DE4" w:rsidP="005E7DE4">
      <w:pPr>
        <w:pStyle w:val="af0"/>
      </w:pPr>
      <w:r>
        <w:t>3.4. Соблюдать правила перемещения в помещении, пользоваться только установленными проходами.</w:t>
      </w:r>
    </w:p>
    <w:p w:rsidR="005E7DE4" w:rsidRDefault="005E7DE4" w:rsidP="005E7DE4">
      <w:pPr>
        <w:pStyle w:val="af0"/>
      </w:pPr>
      <w:r>
        <w:t>3.5. Содержать рабочее место в чистоте, своевременно убирать с пола рассыпанные продукты, отходы, разлитую воду.</w:t>
      </w:r>
    </w:p>
    <w:p w:rsidR="005E7DE4" w:rsidRDefault="005E7DE4" w:rsidP="005E7DE4">
      <w:pPr>
        <w:pStyle w:val="af0"/>
      </w:pPr>
      <w:r>
        <w:t>3.6. Не загромождать рабочее место, проходы к нему и между оборудованием, стеллажами, штабелями с картофелем и овощами, проходы к пультам управления, рубильникам, пути эвакуации и другие проходы порожней тарой, инвентарем, излишними запасами сырья, готовой продукцией.</w:t>
      </w:r>
    </w:p>
    <w:p w:rsidR="005E7DE4" w:rsidRDefault="005E7DE4" w:rsidP="005E7DE4">
      <w:pPr>
        <w:pStyle w:val="af0"/>
      </w:pPr>
      <w:r>
        <w:t>3.7.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5E7DE4" w:rsidRDefault="005E7DE4" w:rsidP="005E7DE4">
      <w:pPr>
        <w:pStyle w:val="af0"/>
      </w:pPr>
      <w:r>
        <w:t>3.8. При работе с ножом соблюдать осторожность, беречь руки от порезов.</w:t>
      </w:r>
    </w:p>
    <w:p w:rsidR="005E7DE4" w:rsidRDefault="005E7DE4" w:rsidP="005E7DE4">
      <w:pPr>
        <w:pStyle w:val="af0"/>
      </w:pPr>
      <w:r>
        <w:t>При перерывах в работе вкладывать нож в пенал (футляр). Не ходить и не наклоняться с ножом в руках, не переносить нож, не вложенный в футляр (пенал).</w:t>
      </w:r>
    </w:p>
    <w:p w:rsidR="005E7DE4" w:rsidRDefault="005E7DE4" w:rsidP="005E7DE4">
      <w:pPr>
        <w:pStyle w:val="af0"/>
      </w:pPr>
      <w:r>
        <w:t>Во время работы с ножом не допускается:</w:t>
      </w:r>
    </w:p>
    <w:p w:rsidR="005E7DE4" w:rsidRDefault="005E7DE4" w:rsidP="001E6D02">
      <w:pPr>
        <w:numPr>
          <w:ilvl w:val="0"/>
          <w:numId w:val="169"/>
        </w:numPr>
        <w:spacing w:before="100" w:beforeAutospacing="1" w:after="100" w:afterAutospacing="1"/>
      </w:pPr>
      <w:r>
        <w:t xml:space="preserve">использовать ножи с непрочно закрепленными полотнами, с рукоятками, имеющими заусенцы, с затупившимися лезвиями; </w:t>
      </w:r>
    </w:p>
    <w:p w:rsidR="005E7DE4" w:rsidRDefault="005E7DE4" w:rsidP="001E6D02">
      <w:pPr>
        <w:numPr>
          <w:ilvl w:val="0"/>
          <w:numId w:val="169"/>
        </w:numPr>
        <w:spacing w:before="100" w:beforeAutospacing="1" w:after="100" w:afterAutospacing="1"/>
      </w:pPr>
      <w:r>
        <w:t xml:space="preserve">производить резкие движения; </w:t>
      </w:r>
    </w:p>
    <w:p w:rsidR="005E7DE4" w:rsidRDefault="005E7DE4" w:rsidP="001E6D02">
      <w:pPr>
        <w:numPr>
          <w:ilvl w:val="0"/>
          <w:numId w:val="169"/>
        </w:numPr>
        <w:spacing w:before="100" w:beforeAutospacing="1" w:after="100" w:afterAutospacing="1"/>
      </w:pPr>
      <w:r>
        <w:t xml:space="preserve">проверять остроту лезвия рукой; </w:t>
      </w:r>
    </w:p>
    <w:p w:rsidR="005E7DE4" w:rsidRDefault="005E7DE4" w:rsidP="001E6D02">
      <w:pPr>
        <w:numPr>
          <w:ilvl w:val="0"/>
          <w:numId w:val="169"/>
        </w:numPr>
        <w:spacing w:before="100" w:beforeAutospacing="1" w:after="100" w:afterAutospacing="1"/>
      </w:pPr>
      <w:r>
        <w:t xml:space="preserve">оставлять нож во время перерыва в работе на столе без футляра; </w:t>
      </w:r>
    </w:p>
    <w:p w:rsidR="005E7DE4" w:rsidRDefault="005E7DE4" w:rsidP="001E6D02">
      <w:pPr>
        <w:numPr>
          <w:ilvl w:val="0"/>
          <w:numId w:val="169"/>
        </w:numPr>
        <w:spacing w:before="100" w:beforeAutospacing="1" w:after="100" w:afterAutospacing="1"/>
      </w:pPr>
      <w:r>
        <w:t xml:space="preserve">опираться на </w:t>
      </w:r>
      <w:proofErr w:type="spellStart"/>
      <w:r>
        <w:t>мусат</w:t>
      </w:r>
      <w:proofErr w:type="spellEnd"/>
      <w:r>
        <w:t xml:space="preserve"> при правке ножа. Править нож о </w:t>
      </w:r>
      <w:proofErr w:type="spellStart"/>
      <w:r>
        <w:t>мусат</w:t>
      </w:r>
      <w:proofErr w:type="spellEnd"/>
      <w:r>
        <w:t xml:space="preserve"> следует в стороне от других работников. </w:t>
      </w:r>
    </w:p>
    <w:p w:rsidR="005E7DE4" w:rsidRDefault="005E7DE4" w:rsidP="005E7DE4">
      <w:pPr>
        <w:pStyle w:val="af0"/>
      </w:pPr>
      <w:r>
        <w:t>3.9. Передвигать тележки, передвижные стеллажи в направлении «от себя».</w:t>
      </w:r>
    </w:p>
    <w:p w:rsidR="005E7DE4" w:rsidRDefault="005E7DE4" w:rsidP="005E7DE4">
      <w:pPr>
        <w:pStyle w:val="af0"/>
      </w:pPr>
      <w:r>
        <w:t xml:space="preserve">3.10. Переносить сырье только в исправной таре. Не загружать тару </w:t>
      </w:r>
      <w:proofErr w:type="gramStart"/>
      <w:r>
        <w:t>более номинальной</w:t>
      </w:r>
      <w:proofErr w:type="gramEnd"/>
      <w:r>
        <w:t xml:space="preserve"> массы брутто.</w:t>
      </w:r>
    </w:p>
    <w:p w:rsidR="005E7DE4" w:rsidRDefault="005E7DE4" w:rsidP="005E7DE4">
      <w:pPr>
        <w:pStyle w:val="af0"/>
      </w:pPr>
      <w:r>
        <w:t>3.11. Не использовать для сидения случайные предметы (ящики, бочки и т. п.), оборудование.</w:t>
      </w:r>
    </w:p>
    <w:p w:rsidR="005E7DE4" w:rsidRDefault="005E7DE4" w:rsidP="005E7DE4">
      <w:pPr>
        <w:pStyle w:val="af0"/>
      </w:pPr>
      <w:r>
        <w:t>3.12. Использовать при ручной очистке лука вытяжной шкаф.</w:t>
      </w:r>
    </w:p>
    <w:p w:rsidR="005E7DE4" w:rsidRDefault="005E7DE4" w:rsidP="005E7DE4">
      <w:pPr>
        <w:pStyle w:val="af0"/>
      </w:pPr>
      <w:r>
        <w:lastRenderedPageBreak/>
        <w:t xml:space="preserve">3.13. Во время работы на </w:t>
      </w:r>
      <w:proofErr w:type="spellStart"/>
      <w:r>
        <w:t>картофелеочистительной</w:t>
      </w:r>
      <w:proofErr w:type="spellEnd"/>
      <w:r>
        <w:t xml:space="preserve"> машине:</w:t>
      </w:r>
    </w:p>
    <w:p w:rsidR="005E7DE4" w:rsidRDefault="005E7DE4" w:rsidP="001E6D02">
      <w:pPr>
        <w:numPr>
          <w:ilvl w:val="0"/>
          <w:numId w:val="170"/>
        </w:numPr>
        <w:spacing w:before="100" w:beforeAutospacing="1" w:after="100" w:afterAutospacing="1"/>
      </w:pPr>
      <w:r>
        <w:t xml:space="preserve">соблюдать требования безопасности, изложенные в эксплуатационной документации завода-изготовителя, использовать машину только для той работы, которая предусмотрена инструкцией по эксплуатации; </w:t>
      </w:r>
    </w:p>
    <w:p w:rsidR="005E7DE4" w:rsidRDefault="005E7DE4" w:rsidP="001E6D02">
      <w:pPr>
        <w:numPr>
          <w:ilvl w:val="0"/>
          <w:numId w:val="170"/>
        </w:numPr>
        <w:spacing w:before="100" w:beforeAutospacing="1" w:after="100" w:afterAutospacing="1"/>
      </w:pPr>
      <w:r>
        <w:t xml:space="preserve">предупреждать о предстоящем пуске машины работников, находящихся рядом; </w:t>
      </w:r>
    </w:p>
    <w:p w:rsidR="005E7DE4" w:rsidRDefault="005E7DE4" w:rsidP="001E6D02">
      <w:pPr>
        <w:numPr>
          <w:ilvl w:val="0"/>
          <w:numId w:val="170"/>
        </w:numPr>
        <w:spacing w:before="100" w:beforeAutospacing="1" w:after="100" w:afterAutospacing="1"/>
      </w:pPr>
      <w:r>
        <w:t xml:space="preserve">включать и выключать машину сухими руками и только при помощи кнопок «пуск» и «стоп»; </w:t>
      </w:r>
    </w:p>
    <w:p w:rsidR="005E7DE4" w:rsidRDefault="005E7DE4" w:rsidP="001E6D02">
      <w:pPr>
        <w:numPr>
          <w:ilvl w:val="0"/>
          <w:numId w:val="170"/>
        </w:numPr>
        <w:spacing w:before="100" w:beforeAutospacing="1" w:after="100" w:afterAutospacing="1"/>
      </w:pPr>
      <w:r>
        <w:t xml:space="preserve">не прикасаться к открытым и </w:t>
      </w:r>
      <w:proofErr w:type="spellStart"/>
      <w:r>
        <w:t>неогражденным</w:t>
      </w:r>
      <w:proofErr w:type="spellEnd"/>
      <w:r>
        <w:t xml:space="preserve"> токоведущим частям машины, оголенным и с поврежденной изоляцией проводам; </w:t>
      </w:r>
    </w:p>
    <w:p w:rsidR="005E7DE4" w:rsidRDefault="005E7DE4" w:rsidP="001E6D02">
      <w:pPr>
        <w:numPr>
          <w:ilvl w:val="0"/>
          <w:numId w:val="170"/>
        </w:numPr>
        <w:spacing w:before="100" w:beforeAutospacing="1" w:after="100" w:afterAutospacing="1"/>
      </w:pPr>
      <w:r>
        <w:t xml:space="preserve">устанавливать (снимать) терочные рабочие органы с помощью специального крючка при выключенном электродвигателе машины; </w:t>
      </w:r>
    </w:p>
    <w:p w:rsidR="005E7DE4" w:rsidRDefault="005E7DE4" w:rsidP="001E6D02">
      <w:pPr>
        <w:numPr>
          <w:ilvl w:val="0"/>
          <w:numId w:val="170"/>
        </w:numPr>
        <w:spacing w:before="100" w:beforeAutospacing="1" w:after="100" w:afterAutospacing="1"/>
      </w:pPr>
      <w:r>
        <w:t xml:space="preserve">надежно закреплять сменные исполнительные механизмы, рабочие органы; </w:t>
      </w:r>
    </w:p>
    <w:p w:rsidR="005E7DE4" w:rsidRDefault="005E7DE4" w:rsidP="001E6D02">
      <w:pPr>
        <w:numPr>
          <w:ilvl w:val="0"/>
          <w:numId w:val="170"/>
        </w:numPr>
        <w:spacing w:before="100" w:beforeAutospacing="1" w:after="100" w:afterAutospacing="1"/>
      </w:pPr>
      <w:r>
        <w:t xml:space="preserve">загрузку картофеля или корнеплодов производить через бункер равномерно, при включенном электродвигателе и после подачи воды в рабочую камеру; </w:t>
      </w:r>
    </w:p>
    <w:p w:rsidR="005E7DE4" w:rsidRDefault="005E7DE4" w:rsidP="001E6D02">
      <w:pPr>
        <w:numPr>
          <w:ilvl w:val="0"/>
          <w:numId w:val="170"/>
        </w:numPr>
        <w:spacing w:before="100" w:beforeAutospacing="1" w:after="100" w:afterAutospacing="1"/>
      </w:pPr>
      <w:r>
        <w:t xml:space="preserve">соблюдать нормы загрузки машины продукцией; </w:t>
      </w:r>
    </w:p>
    <w:p w:rsidR="005E7DE4" w:rsidRDefault="005E7DE4" w:rsidP="001E6D02">
      <w:pPr>
        <w:numPr>
          <w:ilvl w:val="0"/>
          <w:numId w:val="170"/>
        </w:numPr>
        <w:spacing w:before="100" w:beforeAutospacing="1" w:after="100" w:afterAutospacing="1"/>
      </w:pPr>
      <w:r>
        <w:t xml:space="preserve">не опускать руки в рабочую камеру </w:t>
      </w:r>
      <w:proofErr w:type="spellStart"/>
      <w:r>
        <w:t>картофелеочистительной</w:t>
      </w:r>
      <w:proofErr w:type="spellEnd"/>
      <w:r>
        <w:t xml:space="preserve"> машины во время ее работы; </w:t>
      </w:r>
    </w:p>
    <w:p w:rsidR="005E7DE4" w:rsidRDefault="005E7DE4" w:rsidP="001E6D02">
      <w:pPr>
        <w:numPr>
          <w:ilvl w:val="0"/>
          <w:numId w:val="170"/>
        </w:numPr>
        <w:spacing w:before="100" w:beforeAutospacing="1" w:after="100" w:afterAutospacing="1"/>
      </w:pPr>
      <w:r>
        <w:t xml:space="preserve">не удалять застрявшие клубни руками, использовать для этой цели специальные приспособления; </w:t>
      </w:r>
    </w:p>
    <w:p w:rsidR="005E7DE4" w:rsidRDefault="005E7DE4" w:rsidP="001E6D02">
      <w:pPr>
        <w:numPr>
          <w:ilvl w:val="0"/>
          <w:numId w:val="170"/>
        </w:numPr>
        <w:spacing w:before="100" w:beforeAutospacing="1" w:after="100" w:afterAutospacing="1"/>
      </w:pPr>
      <w:r>
        <w:t xml:space="preserve">осматривать, регулировать, устранять возникшую неисправность машины, устанавливать (снимать) рабочие органы, извлекать застрявший продукт, очищать используемое оборудование только после того, как оно остановлено с помощью кнопки «стоп», отключено от источника питания и на пусковом устройстве вывешен плакат «Не включать! Работают люди!», а также после полной остановки вращающихся и подвижных частей, имеющих опасный инерционный ход. </w:t>
      </w:r>
    </w:p>
    <w:p w:rsidR="005E7DE4" w:rsidRDefault="005E7DE4" w:rsidP="005E7DE4">
      <w:pPr>
        <w:pStyle w:val="af0"/>
      </w:pPr>
      <w:r>
        <w:t xml:space="preserve">3.14. При использовании </w:t>
      </w:r>
      <w:proofErr w:type="spellStart"/>
      <w:r>
        <w:t>картофелеочистительной</w:t>
      </w:r>
      <w:proofErr w:type="spellEnd"/>
      <w:r>
        <w:t xml:space="preserve"> машины не допускается:</w:t>
      </w:r>
    </w:p>
    <w:p w:rsidR="005E7DE4" w:rsidRDefault="005E7DE4" w:rsidP="001E6D02">
      <w:pPr>
        <w:numPr>
          <w:ilvl w:val="0"/>
          <w:numId w:val="171"/>
        </w:numPr>
        <w:spacing w:before="100" w:beforeAutospacing="1" w:after="100" w:afterAutospacing="1"/>
      </w:pPr>
      <w:r>
        <w:t xml:space="preserve">работать со снятыми заградительными и предохранительными устройствами, с открытыми дверками, крышками, окнами и т. п.; </w:t>
      </w:r>
    </w:p>
    <w:p w:rsidR="005E7DE4" w:rsidRDefault="005E7DE4" w:rsidP="001E6D02">
      <w:pPr>
        <w:numPr>
          <w:ilvl w:val="0"/>
          <w:numId w:val="171"/>
        </w:numPr>
        <w:spacing w:before="100" w:beforeAutospacing="1" w:after="100" w:afterAutospacing="1"/>
      </w:pPr>
      <w:r>
        <w:t xml:space="preserve">превышать допустимые скорости работы машины; </w:t>
      </w:r>
    </w:p>
    <w:p w:rsidR="005E7DE4" w:rsidRDefault="005E7DE4" w:rsidP="001E6D02">
      <w:pPr>
        <w:numPr>
          <w:ilvl w:val="0"/>
          <w:numId w:val="171"/>
        </w:numPr>
        <w:spacing w:before="100" w:beforeAutospacing="1" w:after="100" w:afterAutospacing="1"/>
      </w:pPr>
      <w:r>
        <w:t xml:space="preserve">эксплуатировать машину без загрузочного окна с крышкой, бункера, загрузочной воронки со шторками, препятствующих выбросу клубней, и разгрузочных устройств; </w:t>
      </w:r>
    </w:p>
    <w:p w:rsidR="005E7DE4" w:rsidRDefault="005E7DE4" w:rsidP="001E6D02">
      <w:pPr>
        <w:numPr>
          <w:ilvl w:val="0"/>
          <w:numId w:val="171"/>
        </w:numPr>
        <w:spacing w:before="100" w:beforeAutospacing="1" w:after="100" w:afterAutospacing="1"/>
      </w:pPr>
      <w:r>
        <w:t xml:space="preserve">проталкивать продукт руками или посторонними предметами; </w:t>
      </w:r>
    </w:p>
    <w:p w:rsidR="005E7DE4" w:rsidRDefault="005E7DE4" w:rsidP="001E6D02">
      <w:pPr>
        <w:numPr>
          <w:ilvl w:val="0"/>
          <w:numId w:val="171"/>
        </w:numPr>
        <w:spacing w:before="100" w:beforeAutospacing="1" w:after="100" w:afterAutospacing="1"/>
      </w:pPr>
      <w:r>
        <w:t xml:space="preserve">работать на машине с дефектными абразивами (сколы, трещины); </w:t>
      </w:r>
    </w:p>
    <w:p w:rsidR="005E7DE4" w:rsidRDefault="005E7DE4" w:rsidP="001E6D02">
      <w:pPr>
        <w:numPr>
          <w:ilvl w:val="0"/>
          <w:numId w:val="171"/>
        </w:numPr>
        <w:spacing w:before="100" w:beforeAutospacing="1" w:after="100" w:afterAutospacing="1"/>
      </w:pPr>
      <w:r>
        <w:t xml:space="preserve">оставлять без надзора работающую машину, допускать к ее эксплуатации необученных и посторонних лиц; </w:t>
      </w:r>
    </w:p>
    <w:p w:rsidR="005E7DE4" w:rsidRDefault="005E7DE4" w:rsidP="001E6D02">
      <w:pPr>
        <w:numPr>
          <w:ilvl w:val="0"/>
          <w:numId w:val="171"/>
        </w:numPr>
        <w:spacing w:before="100" w:beforeAutospacing="1" w:after="100" w:afterAutospacing="1"/>
      </w:pPr>
      <w:r>
        <w:t xml:space="preserve">складывать на машину инструмент, продукцию, тару. </w:t>
      </w:r>
    </w:p>
    <w:p w:rsidR="005E7DE4" w:rsidRDefault="005E7DE4" w:rsidP="005E7DE4">
      <w:pPr>
        <w:spacing w:before="100" w:beforeAutospacing="1" w:after="100" w:afterAutospacing="1"/>
        <w:ind w:left="360"/>
      </w:pPr>
    </w:p>
    <w:p w:rsidR="005E7DE4" w:rsidRDefault="005E7DE4" w:rsidP="005E7DE4">
      <w:pPr>
        <w:pStyle w:val="4"/>
        <w:numPr>
          <w:ilvl w:val="0"/>
          <w:numId w:val="0"/>
        </w:numPr>
        <w:ind w:left="864"/>
      </w:pPr>
      <w:bookmarkStart w:id="514" w:name="4._.D0.A2.D1.80.D0.B5.D0.B1.D0.BE.D0.B2."/>
      <w:bookmarkEnd w:id="514"/>
      <w:r>
        <w:t xml:space="preserve"> </w:t>
      </w:r>
      <w:r>
        <w:rPr>
          <w:rStyle w:val="mw-headline"/>
        </w:rPr>
        <w:t>4. Требования безопасности в аварийных ситуациях</w:t>
      </w:r>
    </w:p>
    <w:p w:rsidR="005E7DE4" w:rsidRDefault="005E7DE4" w:rsidP="005E7DE4">
      <w:pPr>
        <w:pStyle w:val="af0"/>
      </w:pPr>
      <w:r>
        <w:t>4.1. При возникновении поломки оборудования, угрожающей аварией на рабочем месте или в цехе: прекратить его эксплуатацию, а также подачу к нему электроэнергии, воды, сырья,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rsidR="005E7DE4" w:rsidRDefault="005E7DE4" w:rsidP="005E7DE4">
      <w:pPr>
        <w:pStyle w:val="af0"/>
      </w:pPr>
      <w:r>
        <w:lastRenderedPageBreak/>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5E7DE4" w:rsidRDefault="005E7DE4" w:rsidP="005E7DE4">
      <w:pPr>
        <w:pStyle w:val="af0"/>
      </w:pPr>
      <w:r>
        <w:t>4.3. При обнаружении запаха газа в помещении:</w:t>
      </w:r>
    </w:p>
    <w:p w:rsidR="005E7DE4" w:rsidRDefault="005E7DE4" w:rsidP="001E6D02">
      <w:pPr>
        <w:numPr>
          <w:ilvl w:val="0"/>
          <w:numId w:val="172"/>
        </w:numPr>
        <w:spacing w:before="100" w:beforeAutospacing="1" w:after="100" w:afterAutospacing="1"/>
      </w:pPr>
      <w:r>
        <w:t xml:space="preserve">предупредить людей, находящихся в помещении, о недопустимости пользования открытым огнем, курения, включения и выключения электрического освещения и электроприборов; </w:t>
      </w:r>
    </w:p>
    <w:p w:rsidR="005E7DE4" w:rsidRDefault="005E7DE4" w:rsidP="001E6D02">
      <w:pPr>
        <w:numPr>
          <w:ilvl w:val="0"/>
          <w:numId w:val="172"/>
        </w:numPr>
        <w:spacing w:before="100" w:beforeAutospacing="1" w:after="100" w:afterAutospacing="1"/>
      </w:pPr>
      <w:r>
        <w:t xml:space="preserve">открыть окна (форточки, фрамуги) и проветрить помещение; </w:t>
      </w:r>
    </w:p>
    <w:p w:rsidR="005E7DE4" w:rsidRDefault="005E7DE4" w:rsidP="001E6D02">
      <w:pPr>
        <w:numPr>
          <w:ilvl w:val="0"/>
          <w:numId w:val="172"/>
        </w:numPr>
        <w:spacing w:before="100" w:beforeAutospacing="1" w:after="100" w:afterAutospacing="1"/>
      </w:pPr>
      <w:r>
        <w:t xml:space="preserve">сообщить об этом администрации организации, а, при необходимости, вызвать работников аварийной газовой службы. </w:t>
      </w:r>
    </w:p>
    <w:p w:rsidR="005E7DE4" w:rsidRDefault="005E7DE4" w:rsidP="005E7DE4">
      <w:pPr>
        <w:pStyle w:val="af0"/>
      </w:pPr>
      <w:r>
        <w:t xml:space="preserve">4.4. Пострадавшему при </w:t>
      </w:r>
      <w:proofErr w:type="spellStart"/>
      <w:r>
        <w:t>травмировании</w:t>
      </w:r>
      <w:proofErr w:type="spellEnd"/>
      <w:r>
        <w:t>, отравлении и внезапном заболевании должна быть оказана первая (доврачебная) помощь и, при необходимости — организована доставка его в учреждение здравоохранения.</w:t>
      </w:r>
    </w:p>
    <w:p w:rsidR="005E7DE4" w:rsidRDefault="005E7DE4" w:rsidP="005E7DE4">
      <w:pPr>
        <w:pStyle w:val="4"/>
        <w:numPr>
          <w:ilvl w:val="0"/>
          <w:numId w:val="0"/>
        </w:numPr>
        <w:ind w:left="720"/>
      </w:pPr>
      <w:bookmarkStart w:id="515" w:name="5._.D0.A2.D1.80.D0.B5.D0.B1.D0.BE.D0.B2."/>
      <w:bookmarkEnd w:id="515"/>
      <w:r>
        <w:rPr>
          <w:rStyle w:val="mw-headline"/>
        </w:rPr>
        <w:t xml:space="preserve"> 5. Требования безопасности по окончании работы</w:t>
      </w:r>
    </w:p>
    <w:p w:rsidR="005E7DE4" w:rsidRDefault="005E7DE4" w:rsidP="005E7DE4">
      <w:pPr>
        <w:pStyle w:val="af0"/>
      </w:pPr>
      <w:r>
        <w:t xml:space="preserve">5.1. Выключить и надежно обесточить оборудование при помощи рубильника или устройства его заменяющего и предотвращающего случайный пуск. </w:t>
      </w:r>
    </w:p>
    <w:p w:rsidR="005E7DE4" w:rsidRDefault="005E7DE4" w:rsidP="005E7DE4">
      <w:pPr>
        <w:pStyle w:val="af0"/>
      </w:pPr>
      <w:r>
        <w:t>5.2. Снять загрузочную воронку, очистить от отходов и промыть рабочую камеру машины водой из шланга.</w:t>
      </w:r>
    </w:p>
    <w:p w:rsidR="005E7DE4" w:rsidRDefault="005E7DE4" w:rsidP="005E7DE4">
      <w:pPr>
        <w:pStyle w:val="af0"/>
      </w:pPr>
      <w:r>
        <w:t>5.3. Не производить уборку мусора, отходов непосредственно руками, использовать для этих целей щетки, совки и другие приспособления.</w:t>
      </w:r>
    </w:p>
    <w:p w:rsidR="005E7DE4" w:rsidRDefault="005E7DE4" w:rsidP="005E7DE4">
      <w:pPr>
        <w:pStyle w:val="af0"/>
      </w:pPr>
      <w:r>
        <w:t xml:space="preserve">5.4. При мойке помещения из шланга следить, чтобы вода не попадала в электродвигатель и </w:t>
      </w:r>
      <w:proofErr w:type="spellStart"/>
      <w:r>
        <w:t>электропусковое</w:t>
      </w:r>
      <w:proofErr w:type="spellEnd"/>
      <w:r>
        <w:t xml:space="preserve"> устройство машины.</w:t>
      </w:r>
    </w:p>
    <w:p w:rsidR="005E7DE4" w:rsidRDefault="005E7DE4" w:rsidP="005E7DE4">
      <w:pPr>
        <w:pStyle w:val="af0"/>
      </w:pPr>
      <w:r>
        <w:t>5.5. Закрыть вентили (краны) на подводящих трубопроводах холодной воды.</w:t>
      </w:r>
    </w:p>
    <w:p w:rsidR="005E7DE4" w:rsidRDefault="005E7DE4" w:rsidP="005E7DE4">
      <w:pPr>
        <w:spacing w:line="281" w:lineRule="auto"/>
        <w:jc w:val="both"/>
      </w:pPr>
      <w:r>
        <w:t xml:space="preserve">Инструкцию составил:  </w:t>
      </w:r>
    </w:p>
    <w:p w:rsidR="005E7DE4" w:rsidRDefault="005E7DE4" w:rsidP="005E7DE4">
      <w:pPr>
        <w:spacing w:line="281" w:lineRule="auto"/>
        <w:jc w:val="both"/>
      </w:pPr>
      <w:r>
        <w:t xml:space="preserve"> Согласовано:</w:t>
      </w:r>
      <w:r w:rsidRPr="009D6566">
        <w:t xml:space="preserve"> </w:t>
      </w:r>
      <w:r>
        <w:t>Специалист по охране труда Рябова О.В.</w:t>
      </w:r>
    </w:p>
    <w:p w:rsidR="005E7DE4" w:rsidRDefault="005E7DE4" w:rsidP="005E7DE4">
      <w:pPr>
        <w:pStyle w:val="43"/>
        <w:shd w:val="clear" w:color="auto" w:fill="auto"/>
        <w:spacing w:before="0" w:line="240" w:lineRule="exact"/>
        <w:ind w:left="120"/>
        <w:rPr>
          <w:rFonts w:eastAsia="Calibri"/>
        </w:rPr>
      </w:pPr>
    </w:p>
    <w:p w:rsidR="005E7DE4" w:rsidRDefault="005E7DE4" w:rsidP="005E7DE4"/>
    <w:p w:rsidR="005E7DE4" w:rsidRDefault="005E7DE4" w:rsidP="005E7DE4"/>
    <w:p w:rsidR="00023DCB" w:rsidRDefault="00023DCB"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Default="005E7DE4" w:rsidP="005E7DE4"/>
    <w:p w:rsidR="005E7DE4" w:rsidRPr="00AB4E1A" w:rsidRDefault="005E7DE4" w:rsidP="005E7DE4">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5E7DE4" w:rsidRPr="00AB4E1A" w:rsidRDefault="005E7DE4" w:rsidP="005E7DE4">
      <w:pPr>
        <w:spacing w:line="281" w:lineRule="auto"/>
        <w:ind w:firstLine="284"/>
        <w:jc w:val="center"/>
        <w:rPr>
          <w:b/>
          <w:bCs/>
        </w:rPr>
      </w:pPr>
      <w:r w:rsidRPr="00AB4E1A">
        <w:rPr>
          <w:b/>
          <w:bCs/>
        </w:rPr>
        <w:t>«ОСНОВНАЯ ШКОЛА СЕЛЬХОЗТЕХНИКА»</w:t>
      </w:r>
    </w:p>
    <w:p w:rsidR="005E7DE4" w:rsidRDefault="005E7DE4" w:rsidP="005E7DE4">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5E7DE4" w:rsidRDefault="005E7DE4" w:rsidP="005E7DE4">
      <w:pPr>
        <w:pStyle w:val="style2"/>
        <w:spacing w:before="0" w:beforeAutospacing="0" w:after="0" w:afterAutospacing="0" w:line="281" w:lineRule="auto"/>
        <w:ind w:firstLine="285"/>
        <w:jc w:val="center"/>
        <w:rPr>
          <w:rFonts w:ascii="Times New Roman" w:hAnsi="Times New Roman"/>
          <w:b/>
          <w:color w:val="FF6600"/>
          <w:sz w:val="24"/>
          <w:szCs w:val="24"/>
        </w:rPr>
      </w:pPr>
    </w:p>
    <w:p w:rsidR="005E7DE4" w:rsidRDefault="005E7DE4" w:rsidP="005E7DE4">
      <w:pPr>
        <w:pStyle w:val="style2"/>
        <w:spacing w:before="0" w:beforeAutospacing="0" w:after="0" w:afterAutospacing="0" w:line="281" w:lineRule="auto"/>
        <w:ind w:firstLine="285"/>
        <w:jc w:val="center"/>
        <w:rPr>
          <w:rFonts w:ascii="Times New Roman" w:hAnsi="Times New Roman"/>
          <w:b/>
          <w:color w:val="FF6600"/>
          <w:sz w:val="24"/>
          <w:szCs w:val="24"/>
        </w:rPr>
      </w:pPr>
    </w:p>
    <w:p w:rsidR="005E7DE4" w:rsidRPr="008601D1" w:rsidRDefault="005E7DE4" w:rsidP="005E7DE4">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5E7DE4" w:rsidRPr="008601D1" w:rsidRDefault="005E7DE4" w:rsidP="005E7DE4">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5E7DE4" w:rsidRPr="008601D1" w:rsidRDefault="005E7DE4" w:rsidP="005E7DE4">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5E7DE4" w:rsidRPr="008601D1" w:rsidRDefault="005E7DE4" w:rsidP="005E7DE4">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5E7DE4" w:rsidRDefault="005E7DE4" w:rsidP="005E7DE4">
      <w:pPr>
        <w:spacing w:line="281" w:lineRule="auto"/>
        <w:jc w:val="center"/>
        <w:rPr>
          <w:b/>
          <w:bCs/>
          <w:color w:val="FF6600"/>
        </w:rPr>
      </w:pPr>
    </w:p>
    <w:p w:rsidR="005E7DE4" w:rsidRDefault="005E7DE4" w:rsidP="005E7DE4">
      <w:pPr>
        <w:pStyle w:val="a5"/>
        <w:rPr>
          <w:sz w:val="24"/>
          <w:szCs w:val="24"/>
        </w:rPr>
      </w:pPr>
      <w:r w:rsidRPr="00BE37B7">
        <w:rPr>
          <w:sz w:val="24"/>
          <w:szCs w:val="24"/>
        </w:rPr>
        <w:t>ИНСТРУКЦИЯ</w:t>
      </w:r>
    </w:p>
    <w:p w:rsidR="005E7DE4" w:rsidRPr="005E7DE4" w:rsidRDefault="005E7DE4" w:rsidP="005E7DE4">
      <w:pPr>
        <w:widowControl w:val="0"/>
        <w:tabs>
          <w:tab w:val="left" w:pos="426"/>
        </w:tabs>
        <w:spacing w:line="240" w:lineRule="atLeast"/>
        <w:ind w:left="425" w:right="102"/>
        <w:jc w:val="center"/>
        <w:rPr>
          <w:b/>
          <w:color w:val="000000"/>
          <w:sz w:val="28"/>
          <w:szCs w:val="28"/>
        </w:rPr>
      </w:pPr>
      <w:r w:rsidRPr="00CD4498">
        <w:rPr>
          <w:b/>
          <w:color w:val="000000"/>
          <w:sz w:val="28"/>
          <w:szCs w:val="28"/>
        </w:rPr>
        <w:t>по охране труда при эксплуатации холодильного оборудования.</w:t>
      </w:r>
    </w:p>
    <w:p w:rsidR="005E7DE4" w:rsidRDefault="005E7DE4" w:rsidP="005E7DE4">
      <w:pPr>
        <w:jc w:val="center"/>
        <w:rPr>
          <w:b/>
        </w:rPr>
      </w:pPr>
      <w:r>
        <w:rPr>
          <w:b/>
        </w:rPr>
        <w:t>ИОТ-044</w:t>
      </w:r>
      <w:r w:rsidRPr="00090CD2">
        <w:rPr>
          <w:b/>
        </w:rPr>
        <w:t>- 201</w:t>
      </w:r>
      <w:r>
        <w:rPr>
          <w:b/>
        </w:rPr>
        <w:t>7</w:t>
      </w:r>
    </w:p>
    <w:p w:rsidR="005E7DE4" w:rsidRDefault="005E7DE4" w:rsidP="005E7DE4"/>
    <w:p w:rsidR="005E7DE4" w:rsidRDefault="005E7DE4" w:rsidP="001E6D02">
      <w:pPr>
        <w:widowControl w:val="0"/>
        <w:numPr>
          <w:ilvl w:val="0"/>
          <w:numId w:val="174"/>
        </w:numPr>
        <w:tabs>
          <w:tab w:val="left" w:pos="142"/>
        </w:tabs>
        <w:spacing w:line="490" w:lineRule="exact"/>
        <w:ind w:right="100"/>
        <w:jc w:val="center"/>
        <w:rPr>
          <w:b/>
          <w:color w:val="000000"/>
          <w:sz w:val="28"/>
          <w:szCs w:val="28"/>
          <w:lang w:val="en-US"/>
        </w:rPr>
      </w:pPr>
      <w:r w:rsidRPr="00CD4498">
        <w:rPr>
          <w:b/>
          <w:color w:val="000000"/>
          <w:sz w:val="28"/>
          <w:szCs w:val="28"/>
        </w:rPr>
        <w:t>Общие требования безопасности.</w:t>
      </w:r>
    </w:p>
    <w:p w:rsidR="005E7DE4" w:rsidRPr="00E516A4" w:rsidRDefault="005E7DE4" w:rsidP="005E7DE4">
      <w:pPr>
        <w:widowControl w:val="0"/>
        <w:tabs>
          <w:tab w:val="left" w:pos="142"/>
        </w:tabs>
        <w:spacing w:line="490" w:lineRule="exact"/>
        <w:ind w:left="720" w:right="100"/>
        <w:rPr>
          <w:b/>
          <w:color w:val="000000"/>
          <w:sz w:val="28"/>
          <w:szCs w:val="28"/>
          <w:lang w:val="en-US"/>
        </w:rPr>
      </w:pPr>
    </w:p>
    <w:p w:rsidR="005E7DE4" w:rsidRPr="00725742" w:rsidRDefault="005E7DE4" w:rsidP="005E7DE4">
      <w:pPr>
        <w:widowControl w:val="0"/>
        <w:tabs>
          <w:tab w:val="left" w:pos="0"/>
        </w:tabs>
        <w:ind w:left="142" w:right="100"/>
        <w:jc w:val="both"/>
      </w:pPr>
      <w:r w:rsidRPr="00DE2C89">
        <w:rPr>
          <w:color w:val="000000"/>
        </w:rPr>
        <w:t xml:space="preserve">1.1. Во избежание </w:t>
      </w:r>
      <w:proofErr w:type="spellStart"/>
      <w:r w:rsidRPr="00DE2C89">
        <w:rPr>
          <w:color w:val="000000"/>
        </w:rPr>
        <w:t>травмирования</w:t>
      </w:r>
      <w:proofErr w:type="spellEnd"/>
      <w:r w:rsidRPr="00DE2C89">
        <w:rPr>
          <w:color w:val="000000"/>
        </w:rPr>
        <w:t xml:space="preserve"> и поражения электрическим током к работе </w:t>
      </w:r>
      <w:proofErr w:type="spellStart"/>
      <w:proofErr w:type="gramStart"/>
      <w:r w:rsidRPr="00DE2C89">
        <w:rPr>
          <w:color w:val="000000"/>
        </w:rPr>
        <w:t>п</w:t>
      </w:r>
      <w:proofErr w:type="spellEnd"/>
      <w:proofErr w:type="gramEnd"/>
      <w:r w:rsidRPr="00DE2C89">
        <w:rPr>
          <w:color w:val="000000"/>
        </w:rPr>
        <w:t xml:space="preserve"> обслуживанию холодильного оборудования допускаются</w:t>
      </w:r>
    </w:p>
    <w:p w:rsidR="005E7DE4" w:rsidRPr="00DE2C89" w:rsidRDefault="005E7DE4" w:rsidP="005E7DE4">
      <w:pPr>
        <w:widowControl w:val="0"/>
        <w:tabs>
          <w:tab w:val="left" w:pos="142"/>
          <w:tab w:val="left" w:pos="9822"/>
        </w:tabs>
        <w:ind w:left="142"/>
        <w:jc w:val="both"/>
        <w:rPr>
          <w:color w:val="000000"/>
        </w:rPr>
      </w:pPr>
      <w:r w:rsidRPr="00DE2C89">
        <w:rPr>
          <w:color w:val="000000"/>
        </w:rPr>
        <w:t>лица, знающие устройство и правила безопасной эксплуатации, прошедшие инструктаж по охране труда.</w:t>
      </w:r>
    </w:p>
    <w:p w:rsidR="005E7DE4" w:rsidRPr="00725742" w:rsidRDefault="005E7DE4" w:rsidP="005E7DE4">
      <w:pPr>
        <w:widowControl w:val="0"/>
        <w:tabs>
          <w:tab w:val="left" w:pos="142"/>
          <w:tab w:val="left" w:pos="9822"/>
        </w:tabs>
        <w:ind w:left="142"/>
        <w:jc w:val="both"/>
      </w:pPr>
      <w:r w:rsidRPr="00DE2C89">
        <w:rPr>
          <w:color w:val="000000"/>
        </w:rPr>
        <w:t xml:space="preserve">1.2.  При эксплуатации холодильного оборудования соблюдать общие правила </w:t>
      </w:r>
      <w:proofErr w:type="spellStart"/>
      <w:r w:rsidRPr="00DE2C89">
        <w:rPr>
          <w:color w:val="000000"/>
        </w:rPr>
        <w:t>электробезопасности</w:t>
      </w:r>
      <w:proofErr w:type="spellEnd"/>
      <w:r w:rsidRPr="00DE2C89">
        <w:rPr>
          <w:color w:val="000000"/>
        </w:rPr>
        <w:t xml:space="preserve"> при пользовании электрическими приборами.</w:t>
      </w:r>
    </w:p>
    <w:p w:rsidR="005E7DE4" w:rsidRDefault="005E7DE4" w:rsidP="005E7DE4">
      <w:pPr>
        <w:widowControl w:val="0"/>
        <w:tabs>
          <w:tab w:val="left" w:pos="1634"/>
        </w:tabs>
        <w:ind w:left="160"/>
        <w:jc w:val="both"/>
        <w:rPr>
          <w:color w:val="000000"/>
        </w:rPr>
      </w:pPr>
      <w:r w:rsidRPr="00DE2C89">
        <w:rPr>
          <w:color w:val="000000"/>
        </w:rPr>
        <w:t>1.3. К основному опасному фактору при обслуживании холодильного оборудования относится поражение электрическим током.</w:t>
      </w:r>
    </w:p>
    <w:p w:rsidR="005E7DE4" w:rsidRPr="00725742" w:rsidRDefault="005E7DE4" w:rsidP="005E7DE4">
      <w:pPr>
        <w:widowControl w:val="0"/>
        <w:tabs>
          <w:tab w:val="left" w:pos="1634"/>
        </w:tabs>
        <w:ind w:left="160"/>
        <w:jc w:val="both"/>
      </w:pPr>
    </w:p>
    <w:p w:rsidR="005E7DE4" w:rsidRPr="00431F79" w:rsidRDefault="005E7DE4" w:rsidP="001E6D02">
      <w:pPr>
        <w:pStyle w:val="af9"/>
        <w:keepNext/>
        <w:keepLines/>
        <w:widowControl w:val="0"/>
        <w:numPr>
          <w:ilvl w:val="0"/>
          <w:numId w:val="173"/>
        </w:numPr>
        <w:tabs>
          <w:tab w:val="left" w:pos="477"/>
          <w:tab w:val="left" w:pos="842"/>
        </w:tabs>
        <w:jc w:val="center"/>
        <w:outlineLvl w:val="4"/>
        <w:rPr>
          <w:sz w:val="28"/>
          <w:szCs w:val="28"/>
        </w:rPr>
      </w:pPr>
      <w:r w:rsidRPr="00431F79">
        <w:rPr>
          <w:b/>
          <w:bCs/>
          <w:color w:val="000000"/>
          <w:sz w:val="28"/>
          <w:szCs w:val="28"/>
        </w:rPr>
        <w:t>Требования охраны труда перед началом работы.</w:t>
      </w:r>
    </w:p>
    <w:p w:rsidR="005E7DE4" w:rsidRPr="00DE2C89" w:rsidRDefault="005E7DE4" w:rsidP="005E7DE4">
      <w:pPr>
        <w:pStyle w:val="af9"/>
        <w:keepNext/>
        <w:keepLines/>
        <w:widowControl w:val="0"/>
        <w:tabs>
          <w:tab w:val="left" w:pos="477"/>
          <w:tab w:val="left" w:pos="842"/>
        </w:tabs>
        <w:ind w:left="1080"/>
        <w:jc w:val="both"/>
        <w:outlineLvl w:val="4"/>
      </w:pPr>
    </w:p>
    <w:p w:rsidR="005E7DE4" w:rsidRPr="00725742" w:rsidRDefault="005E7DE4" w:rsidP="001E6D02">
      <w:pPr>
        <w:pStyle w:val="af9"/>
        <w:keepNext/>
        <w:keepLines/>
        <w:widowControl w:val="0"/>
        <w:numPr>
          <w:ilvl w:val="1"/>
          <w:numId w:val="173"/>
        </w:numPr>
        <w:tabs>
          <w:tab w:val="left" w:pos="477"/>
          <w:tab w:val="left" w:pos="842"/>
        </w:tabs>
        <w:ind w:left="142" w:firstLine="0"/>
        <w:jc w:val="both"/>
        <w:outlineLvl w:val="4"/>
      </w:pPr>
      <w:r w:rsidRPr="00DE2C89">
        <w:rPr>
          <w:color w:val="000000"/>
        </w:rPr>
        <w:t>Прежде чем включать в работу холодильник, необходимо:</w:t>
      </w:r>
    </w:p>
    <w:p w:rsidR="005E7DE4" w:rsidRPr="00725742" w:rsidRDefault="005E7DE4" w:rsidP="005E7DE4">
      <w:pPr>
        <w:widowControl w:val="0"/>
        <w:ind w:left="160" w:firstLine="800"/>
        <w:jc w:val="both"/>
      </w:pPr>
      <w:r w:rsidRPr="00DE2C89">
        <w:rPr>
          <w:color w:val="000000"/>
        </w:rPr>
        <w:t xml:space="preserve">—вымыть холодильник внутри и снаружи </w:t>
      </w:r>
      <w:proofErr w:type="gramStart"/>
      <w:r w:rsidRPr="00DE2C89">
        <w:rPr>
          <w:color w:val="000000"/>
        </w:rPr>
        <w:t>теплым</w:t>
      </w:r>
      <w:proofErr w:type="gramEnd"/>
      <w:r w:rsidRPr="00DE2C89">
        <w:rPr>
          <w:color w:val="000000"/>
        </w:rPr>
        <w:t xml:space="preserve"> мыльно-содовым </w:t>
      </w:r>
    </w:p>
    <w:p w:rsidR="005E7DE4" w:rsidRPr="00DE2C89" w:rsidRDefault="005E7DE4" w:rsidP="005E7DE4">
      <w:pPr>
        <w:widowControl w:val="0"/>
        <w:ind w:left="159"/>
        <w:jc w:val="both"/>
        <w:rPr>
          <w:color w:val="000000"/>
        </w:rPr>
      </w:pPr>
      <w:r w:rsidRPr="00DE2C89">
        <w:rPr>
          <w:color w:val="000000"/>
        </w:rPr>
        <w:t xml:space="preserve">раствором, затем чистой водой, насухо вытереть мягкой тканью, холодильник тщательно проветрить; не допускается использовать для мойки холодильника абразивные пасты, порошки и моющие средства, содержащие кислоты, </w:t>
      </w:r>
    </w:p>
    <w:p w:rsidR="005E7DE4" w:rsidRPr="00725742" w:rsidRDefault="005E7DE4" w:rsidP="005E7DE4">
      <w:pPr>
        <w:widowControl w:val="0"/>
        <w:ind w:left="159"/>
        <w:jc w:val="both"/>
      </w:pPr>
      <w:r w:rsidRPr="00DE2C89">
        <w:rPr>
          <w:color w:val="000000"/>
        </w:rPr>
        <w:t>растворители, а также средства для мытья посуды:</w:t>
      </w:r>
    </w:p>
    <w:p w:rsidR="005E7DE4" w:rsidRPr="00725742" w:rsidRDefault="005E7DE4" w:rsidP="005E7DE4">
      <w:pPr>
        <w:widowControl w:val="0"/>
        <w:ind w:left="160" w:firstLine="800"/>
        <w:jc w:val="both"/>
        <w:rPr>
          <w:color w:val="000000"/>
        </w:rPr>
      </w:pPr>
      <w:r w:rsidRPr="00DE2C89">
        <w:rPr>
          <w:color w:val="000000"/>
        </w:rPr>
        <w:t>—перед подключением холодильника к электрической сети визуально проверить отсутствие повреждений шнура и вилки, замеченные недостатки дол</w:t>
      </w:r>
      <w:r>
        <w:rPr>
          <w:color w:val="000000"/>
        </w:rPr>
        <w:t xml:space="preserve">жны быть устранены механиком </w:t>
      </w:r>
      <w:r w:rsidRPr="00DE2C89">
        <w:rPr>
          <w:color w:val="000000"/>
        </w:rPr>
        <w:t>сервисной службы.</w:t>
      </w:r>
    </w:p>
    <w:p w:rsidR="005E7DE4" w:rsidRPr="00DE2C89" w:rsidRDefault="005E7DE4" w:rsidP="001E6D02">
      <w:pPr>
        <w:pStyle w:val="af9"/>
        <w:numPr>
          <w:ilvl w:val="1"/>
          <w:numId w:val="173"/>
        </w:numPr>
        <w:ind w:left="0" w:firstLine="0"/>
        <w:jc w:val="both"/>
        <w:rPr>
          <w:color w:val="000000"/>
        </w:rPr>
      </w:pPr>
      <w:r w:rsidRPr="00DE2C89">
        <w:rPr>
          <w:color w:val="000000"/>
        </w:rPr>
        <w:t xml:space="preserve">Запрещается устанавливать холодильник в нишу, для свободной  </w:t>
      </w:r>
      <w:r w:rsidRPr="00DE2C89">
        <w:rPr>
          <w:b/>
          <w:bCs/>
          <w:color w:val="000000"/>
        </w:rPr>
        <w:tab/>
      </w:r>
      <w:r w:rsidRPr="00DE2C89">
        <w:rPr>
          <w:b/>
          <w:bCs/>
          <w:color w:val="000000"/>
        </w:rPr>
        <w:tab/>
      </w:r>
      <w:r w:rsidRPr="00DE2C89">
        <w:rPr>
          <w:color w:val="000000"/>
        </w:rPr>
        <w:t>циркуляции воздуха необходимо оставлять пространство от стен не менее 5 см. Установить холодильник в сухом, хорошо проветриваемом помещении, в месте, недоступном для прямых солнечных лучей, на расстоянии не менее 50 см до нагревательных приборов</w:t>
      </w:r>
    </w:p>
    <w:p w:rsidR="005E7DE4" w:rsidRPr="00DE2C89" w:rsidRDefault="005E7DE4" w:rsidP="005E7DE4">
      <w:pPr>
        <w:pStyle w:val="af9"/>
        <w:ind w:left="1440"/>
        <w:rPr>
          <w:b/>
          <w:bCs/>
          <w:color w:val="000000"/>
        </w:rPr>
      </w:pPr>
      <w:r w:rsidRPr="00DE2C89">
        <w:rPr>
          <w:b/>
          <w:bCs/>
          <w:color w:val="000000"/>
        </w:rPr>
        <w:tab/>
      </w:r>
    </w:p>
    <w:p w:rsidR="005E7DE4" w:rsidRPr="00431F79" w:rsidRDefault="005E7DE4" w:rsidP="001E6D02">
      <w:pPr>
        <w:pStyle w:val="af9"/>
        <w:numPr>
          <w:ilvl w:val="0"/>
          <w:numId w:val="173"/>
        </w:numPr>
        <w:jc w:val="center"/>
        <w:rPr>
          <w:b/>
          <w:bCs/>
          <w:color w:val="000000"/>
          <w:sz w:val="28"/>
          <w:szCs w:val="28"/>
        </w:rPr>
      </w:pPr>
      <w:r w:rsidRPr="00431F79">
        <w:rPr>
          <w:b/>
          <w:bCs/>
          <w:color w:val="000000"/>
          <w:sz w:val="28"/>
          <w:szCs w:val="28"/>
        </w:rPr>
        <w:t>Требования безопасности во время работы</w:t>
      </w:r>
    </w:p>
    <w:p w:rsidR="005E7DE4" w:rsidRPr="00DE2C89" w:rsidRDefault="005E7DE4" w:rsidP="005E7DE4">
      <w:pPr>
        <w:pStyle w:val="af9"/>
        <w:ind w:left="1080"/>
        <w:rPr>
          <w:b/>
          <w:bCs/>
          <w:color w:val="000000"/>
        </w:rPr>
      </w:pPr>
    </w:p>
    <w:p w:rsidR="005E7DE4" w:rsidRPr="00725742" w:rsidRDefault="005E7DE4" w:rsidP="005E7DE4">
      <w:pPr>
        <w:widowControl w:val="0"/>
        <w:tabs>
          <w:tab w:val="left" w:pos="7088"/>
        </w:tabs>
        <w:jc w:val="both"/>
      </w:pPr>
      <w:r w:rsidRPr="00DE2C89">
        <w:rPr>
          <w:color w:val="000000"/>
        </w:rPr>
        <w:t>3.1.Загрузку продуктов в холодильник следует производить не ранее чем через час с момента подключения его к электрической сети.</w:t>
      </w:r>
    </w:p>
    <w:p w:rsidR="005E7DE4" w:rsidRPr="00725742" w:rsidRDefault="005E7DE4" w:rsidP="005E7DE4">
      <w:pPr>
        <w:widowControl w:val="0"/>
      </w:pPr>
      <w:r w:rsidRPr="00DE2C89">
        <w:rPr>
          <w:color w:val="000000"/>
        </w:rPr>
        <w:t xml:space="preserve">3.2.Размещение, хранение, замораживание продуктов осуществлять согласно рекомендациям руководства по эксплуатации холодильника  (холодильного шкафа, </w:t>
      </w:r>
      <w:r w:rsidRPr="00DE2C89">
        <w:rPr>
          <w:color w:val="000000"/>
        </w:rPr>
        <w:lastRenderedPageBreak/>
        <w:t>камеры).</w:t>
      </w:r>
    </w:p>
    <w:p w:rsidR="005E7DE4" w:rsidRPr="00431F79" w:rsidRDefault="005E7DE4" w:rsidP="005E7DE4">
      <w:pPr>
        <w:widowControl w:val="0"/>
      </w:pPr>
      <w:r w:rsidRPr="00DE2C89">
        <w:rPr>
          <w:color w:val="000000"/>
        </w:rPr>
        <w:t>3.3.Если в процессе работы в</w:t>
      </w:r>
      <w:r>
        <w:rPr>
          <w:color w:val="000000"/>
        </w:rPr>
        <w:t xml:space="preserve"> морозильной камере образовался</w:t>
      </w:r>
      <w:r>
        <w:t xml:space="preserve"> </w:t>
      </w:r>
      <w:r w:rsidRPr="00DE2C89">
        <w:rPr>
          <w:color w:val="000000"/>
        </w:rPr>
        <w:t xml:space="preserve">плотный снеговой покров более 3 мм и если его нельзя удалить деревянной или пластмассовой лопаткой, входящей в состав комплекта поставки, то холодильник следует отключить для размораживания и уборки. Толстый снеговой покров препятствует передаче холода продуктам, увеличивая время охлаждения и снижая качество продуктов, повышает расход электроэнергии. Запрещается применять для удаления снегового покрова металлические предметы. </w:t>
      </w:r>
    </w:p>
    <w:p w:rsidR="005E7DE4" w:rsidRPr="00DE2C89" w:rsidRDefault="005E7DE4" w:rsidP="005E7DE4">
      <w:pPr>
        <w:widowControl w:val="0"/>
        <w:jc w:val="both"/>
        <w:rPr>
          <w:color w:val="000000"/>
        </w:rPr>
      </w:pPr>
      <w:r w:rsidRPr="00DE2C89">
        <w:rPr>
          <w:color w:val="000000"/>
        </w:rPr>
        <w:t xml:space="preserve">3.4. Размораживание холодильной камеры происходит автоматически – в процессе работы на задней стенке камеры образуется иней, который после отключения компрессора превращается в капли воды. Талая вода </w:t>
      </w:r>
      <w:proofErr w:type="gramStart"/>
      <w:r w:rsidRPr="00DE2C89">
        <w:rPr>
          <w:color w:val="000000"/>
        </w:rPr>
        <w:t>стекает в лоток слива по трубке попадает</w:t>
      </w:r>
      <w:proofErr w:type="gramEnd"/>
      <w:r w:rsidRPr="00DE2C89">
        <w:rPr>
          <w:color w:val="000000"/>
        </w:rPr>
        <w:t xml:space="preserve"> в сосуд на компрессоре и испаряется. Необходимо периодически следить за тем, чтобы </w:t>
      </w:r>
      <w:r>
        <w:rPr>
          <w:color w:val="000000"/>
        </w:rPr>
        <w:t xml:space="preserve">вода без </w:t>
      </w:r>
      <w:r w:rsidRPr="00DE2C89">
        <w:rPr>
          <w:color w:val="000000"/>
        </w:rPr>
        <w:t xml:space="preserve">препятствий стекала в сосуд. Эксплуатация холодильника с засоренной системой отвода талой воды не допускается. При обнаружении воды под холодильником следует установить причину ее появления (сдвинулась емкость для сбора талой воды) и устранить, так как это может послужить причиной </w:t>
      </w:r>
      <w:proofErr w:type="spellStart"/>
      <w:r w:rsidRPr="00DE2C89">
        <w:rPr>
          <w:color w:val="000000"/>
        </w:rPr>
        <w:t>травмирования</w:t>
      </w:r>
      <w:proofErr w:type="spellEnd"/>
      <w:r w:rsidRPr="00DE2C89">
        <w:rPr>
          <w:color w:val="000000"/>
        </w:rPr>
        <w:t xml:space="preserve"> и поражения током.</w:t>
      </w:r>
    </w:p>
    <w:p w:rsidR="005E7DE4" w:rsidRPr="00DE2C89" w:rsidRDefault="005E7DE4" w:rsidP="005E7DE4">
      <w:pPr>
        <w:widowControl w:val="0"/>
        <w:jc w:val="both"/>
        <w:rPr>
          <w:color w:val="000000"/>
        </w:rPr>
      </w:pPr>
      <w:r w:rsidRPr="00DE2C89">
        <w:rPr>
          <w:color w:val="000000"/>
        </w:rPr>
        <w:t>3.5. В процессе работы холодильника могут быть слышны:</w:t>
      </w:r>
    </w:p>
    <w:p w:rsidR="005E7DE4" w:rsidRPr="00DE2C89" w:rsidRDefault="005E7DE4" w:rsidP="005E7DE4">
      <w:pPr>
        <w:widowControl w:val="0"/>
        <w:jc w:val="both"/>
        <w:rPr>
          <w:color w:val="000000"/>
        </w:rPr>
      </w:pPr>
      <w:r w:rsidRPr="00DE2C89">
        <w:rPr>
          <w:color w:val="000000"/>
        </w:rPr>
        <w:t xml:space="preserve">- щелчки срабатывания датчиков реле температуры; </w:t>
      </w:r>
    </w:p>
    <w:p w:rsidR="005E7DE4" w:rsidRPr="00DE2C89" w:rsidRDefault="005E7DE4" w:rsidP="005E7DE4">
      <w:pPr>
        <w:widowControl w:val="0"/>
        <w:jc w:val="both"/>
        <w:rPr>
          <w:color w:val="000000"/>
        </w:rPr>
      </w:pPr>
      <w:r w:rsidRPr="00DE2C89">
        <w:rPr>
          <w:color w:val="000000"/>
        </w:rPr>
        <w:t xml:space="preserve">- журчание </w:t>
      </w:r>
      <w:proofErr w:type="spellStart"/>
      <w:r w:rsidRPr="00DE2C89">
        <w:rPr>
          <w:color w:val="000000"/>
        </w:rPr>
        <w:t>хладогента</w:t>
      </w:r>
      <w:proofErr w:type="spellEnd"/>
      <w:r w:rsidRPr="00DE2C89">
        <w:rPr>
          <w:color w:val="000000"/>
        </w:rPr>
        <w:t xml:space="preserve"> </w:t>
      </w:r>
      <w:proofErr w:type="gramStart"/>
      <w:r w:rsidRPr="00DE2C89">
        <w:rPr>
          <w:color w:val="000000"/>
        </w:rPr>
        <w:t>циркулирующего</w:t>
      </w:r>
      <w:proofErr w:type="gramEnd"/>
      <w:r w:rsidRPr="00DE2C89">
        <w:rPr>
          <w:color w:val="000000"/>
        </w:rPr>
        <w:t xml:space="preserve"> по трубкам;</w:t>
      </w:r>
    </w:p>
    <w:p w:rsidR="005E7DE4" w:rsidRPr="00DE2C89" w:rsidRDefault="005E7DE4" w:rsidP="005E7DE4">
      <w:pPr>
        <w:widowControl w:val="0"/>
        <w:jc w:val="both"/>
        <w:rPr>
          <w:color w:val="000000"/>
        </w:rPr>
      </w:pPr>
      <w:r w:rsidRPr="00DE2C89">
        <w:rPr>
          <w:color w:val="000000"/>
        </w:rPr>
        <w:t xml:space="preserve">- легкие потрескивания при замерзании капель воды на задней стенке холодильной камеры. Данные </w:t>
      </w:r>
      <w:proofErr w:type="gramStart"/>
      <w:r w:rsidRPr="00DE2C89">
        <w:rPr>
          <w:color w:val="000000"/>
        </w:rPr>
        <w:t>звуки</w:t>
      </w:r>
      <w:proofErr w:type="gramEnd"/>
      <w:r w:rsidRPr="00DE2C89">
        <w:rPr>
          <w:color w:val="000000"/>
        </w:rPr>
        <w:t xml:space="preserve"> нося функциональный характер и не влияют на работу холодильника.</w:t>
      </w:r>
    </w:p>
    <w:p w:rsidR="005E7DE4" w:rsidRPr="00DE2C89" w:rsidRDefault="005E7DE4" w:rsidP="005E7DE4">
      <w:pPr>
        <w:widowControl w:val="0"/>
        <w:jc w:val="both"/>
        <w:rPr>
          <w:color w:val="000000"/>
        </w:rPr>
      </w:pPr>
      <w:r w:rsidRPr="00DE2C89">
        <w:rPr>
          <w:color w:val="000000"/>
        </w:rPr>
        <w:t>3.6. Чтобы продукты сохранили аромат, цвет, влагу и свежесть, хранить их в упаковке или плотно закрытой посуде.</w:t>
      </w:r>
    </w:p>
    <w:p w:rsidR="005E7DE4" w:rsidRPr="00DE2C89" w:rsidRDefault="005E7DE4" w:rsidP="005E7DE4">
      <w:pPr>
        <w:widowControl w:val="0"/>
        <w:jc w:val="both"/>
        <w:rPr>
          <w:color w:val="000000"/>
        </w:rPr>
      </w:pPr>
      <w:r w:rsidRPr="00DE2C89">
        <w:rPr>
          <w:color w:val="000000"/>
        </w:rPr>
        <w:t>3.7. Рекомендуется два раза в год проводить уборку задней части холодильного оборудования от пыли с помощью пылесоса.</w:t>
      </w:r>
    </w:p>
    <w:p w:rsidR="005E7DE4" w:rsidRPr="00DE2C89" w:rsidRDefault="005E7DE4" w:rsidP="005E7DE4">
      <w:pPr>
        <w:widowControl w:val="0"/>
        <w:jc w:val="both"/>
        <w:rPr>
          <w:color w:val="000000"/>
        </w:rPr>
      </w:pPr>
    </w:p>
    <w:p w:rsidR="005E7DE4" w:rsidRPr="00431F79" w:rsidRDefault="005E7DE4" w:rsidP="001E6D02">
      <w:pPr>
        <w:pStyle w:val="af9"/>
        <w:widowControl w:val="0"/>
        <w:numPr>
          <w:ilvl w:val="0"/>
          <w:numId w:val="173"/>
        </w:numPr>
        <w:jc w:val="center"/>
        <w:rPr>
          <w:b/>
          <w:sz w:val="28"/>
          <w:szCs w:val="28"/>
        </w:rPr>
      </w:pPr>
      <w:r w:rsidRPr="00431F79">
        <w:rPr>
          <w:b/>
          <w:sz w:val="28"/>
          <w:szCs w:val="28"/>
        </w:rPr>
        <w:t>Требования безопасности при отключении холодильного оборудования</w:t>
      </w:r>
      <w:r>
        <w:rPr>
          <w:b/>
          <w:sz w:val="28"/>
          <w:szCs w:val="28"/>
        </w:rPr>
        <w:t xml:space="preserve"> (в аварийной ситуации)</w:t>
      </w:r>
    </w:p>
    <w:p w:rsidR="005E7DE4" w:rsidRPr="00DE2C89" w:rsidRDefault="005E7DE4" w:rsidP="005E7DE4">
      <w:pPr>
        <w:pStyle w:val="af9"/>
        <w:widowControl w:val="0"/>
        <w:ind w:left="1080"/>
        <w:jc w:val="both"/>
        <w:rPr>
          <w:b/>
        </w:rPr>
      </w:pPr>
    </w:p>
    <w:p w:rsidR="005E7DE4" w:rsidRDefault="005E7DE4" w:rsidP="001E6D02">
      <w:pPr>
        <w:pStyle w:val="af9"/>
        <w:widowControl w:val="0"/>
        <w:numPr>
          <w:ilvl w:val="1"/>
          <w:numId w:val="173"/>
        </w:numPr>
        <w:ind w:left="0" w:firstLine="0"/>
        <w:jc w:val="both"/>
      </w:pPr>
      <w:r w:rsidRPr="00DE2C89">
        <w:t>Отключать холодильник от электросети, вынув вилку из розетки</w:t>
      </w:r>
      <w:r>
        <w:t xml:space="preserve">, </w:t>
      </w:r>
      <w:proofErr w:type="gramStart"/>
      <w:r>
        <w:t>при</w:t>
      </w:r>
      <w:proofErr w:type="gramEnd"/>
      <w:r w:rsidRPr="00DE2C89">
        <w:t>:</w:t>
      </w:r>
    </w:p>
    <w:p w:rsidR="005E7DE4" w:rsidRDefault="005E7DE4" w:rsidP="005E7DE4">
      <w:pPr>
        <w:pStyle w:val="af9"/>
        <w:widowControl w:val="0"/>
        <w:ind w:left="0"/>
        <w:jc w:val="both"/>
      </w:pPr>
      <w:r>
        <w:t>- перестановки его на другое место;</w:t>
      </w:r>
    </w:p>
    <w:p w:rsidR="005E7DE4" w:rsidRDefault="005E7DE4" w:rsidP="005E7DE4">
      <w:pPr>
        <w:pStyle w:val="af9"/>
        <w:widowControl w:val="0"/>
        <w:ind w:left="0"/>
        <w:jc w:val="both"/>
      </w:pPr>
      <w:r>
        <w:t>- мытья пола под ним;</w:t>
      </w:r>
    </w:p>
    <w:p w:rsidR="005E7DE4" w:rsidRDefault="005E7DE4" w:rsidP="005E7DE4">
      <w:pPr>
        <w:pStyle w:val="af9"/>
        <w:widowControl w:val="0"/>
        <w:ind w:left="0"/>
        <w:jc w:val="both"/>
      </w:pPr>
      <w:r>
        <w:t>- размораживания и уборки холодильника;</w:t>
      </w:r>
    </w:p>
    <w:p w:rsidR="005E7DE4" w:rsidRDefault="005E7DE4" w:rsidP="005E7DE4">
      <w:pPr>
        <w:pStyle w:val="af9"/>
        <w:widowControl w:val="0"/>
        <w:ind w:left="0"/>
        <w:jc w:val="both"/>
      </w:pPr>
      <w:r>
        <w:t>- замене ламп освещения холодильной камеры;</w:t>
      </w:r>
    </w:p>
    <w:p w:rsidR="005E7DE4" w:rsidRDefault="005E7DE4" w:rsidP="005E7DE4">
      <w:pPr>
        <w:pStyle w:val="af9"/>
        <w:widowControl w:val="0"/>
        <w:ind w:left="0"/>
        <w:jc w:val="both"/>
      </w:pPr>
      <w:r>
        <w:t xml:space="preserve">- </w:t>
      </w:r>
      <w:proofErr w:type="gramStart"/>
      <w:r>
        <w:t>перепадах</w:t>
      </w:r>
      <w:proofErr w:type="gramEnd"/>
      <w:r>
        <w:t xml:space="preserve"> и отключении напряжения в электросети;</w:t>
      </w:r>
    </w:p>
    <w:p w:rsidR="005E7DE4" w:rsidRDefault="005E7DE4" w:rsidP="005E7DE4">
      <w:pPr>
        <w:pStyle w:val="af9"/>
        <w:widowControl w:val="0"/>
        <w:ind w:left="0"/>
        <w:jc w:val="both"/>
      </w:pPr>
      <w:r>
        <w:t xml:space="preserve">- </w:t>
      </w:r>
      <w:proofErr w:type="gramStart"/>
      <w:r>
        <w:t>устранении</w:t>
      </w:r>
      <w:proofErr w:type="gramEnd"/>
      <w:r>
        <w:t xml:space="preserve"> неисправностей;</w:t>
      </w:r>
    </w:p>
    <w:p w:rsidR="005E7DE4" w:rsidRDefault="005E7DE4" w:rsidP="005E7DE4">
      <w:pPr>
        <w:pStyle w:val="af9"/>
        <w:widowControl w:val="0"/>
        <w:ind w:left="0"/>
        <w:jc w:val="both"/>
      </w:pPr>
      <w:r>
        <w:t xml:space="preserve">- </w:t>
      </w:r>
      <w:proofErr w:type="gramStart"/>
      <w:r>
        <w:t>выполнении</w:t>
      </w:r>
      <w:proofErr w:type="gramEnd"/>
      <w:r>
        <w:t xml:space="preserve"> операций связанных с обслуживанием холодильника.</w:t>
      </w:r>
    </w:p>
    <w:p w:rsidR="005E7DE4" w:rsidRDefault="005E7DE4" w:rsidP="005E7DE4">
      <w:pPr>
        <w:pStyle w:val="af9"/>
        <w:widowControl w:val="0"/>
        <w:ind w:left="0"/>
        <w:jc w:val="both"/>
      </w:pPr>
    </w:p>
    <w:p w:rsidR="005E7DE4" w:rsidRDefault="005E7DE4" w:rsidP="001E6D02">
      <w:pPr>
        <w:pStyle w:val="af9"/>
        <w:widowControl w:val="0"/>
        <w:numPr>
          <w:ilvl w:val="1"/>
          <w:numId w:val="173"/>
        </w:numPr>
        <w:ind w:left="0" w:firstLine="0"/>
        <w:jc w:val="both"/>
      </w:pPr>
      <w:r>
        <w:t>Запрещается:</w:t>
      </w:r>
    </w:p>
    <w:p w:rsidR="005E7DE4" w:rsidRDefault="005E7DE4" w:rsidP="005E7DE4">
      <w:pPr>
        <w:pStyle w:val="af9"/>
        <w:widowControl w:val="0"/>
        <w:ind w:left="0"/>
        <w:jc w:val="both"/>
      </w:pPr>
      <w:r>
        <w:t>- при включенном в электрическую сеть холодильнике одновременно прикасаться к холодильнику и устройствам, имеющим естественное заземление (радиаторы отопления, водопроводные трубы, мойки и т.п.);</w:t>
      </w:r>
    </w:p>
    <w:p w:rsidR="005E7DE4" w:rsidRDefault="005E7DE4" w:rsidP="005E7DE4">
      <w:pPr>
        <w:pStyle w:val="af9"/>
        <w:widowControl w:val="0"/>
        <w:ind w:left="0"/>
        <w:jc w:val="both"/>
      </w:pPr>
      <w:r>
        <w:t>- ремонтировать и мыть включенный в сеть холодильник;</w:t>
      </w:r>
    </w:p>
    <w:p w:rsidR="005E7DE4" w:rsidRDefault="005E7DE4" w:rsidP="005E7DE4">
      <w:pPr>
        <w:pStyle w:val="af9"/>
        <w:widowControl w:val="0"/>
        <w:ind w:left="0"/>
        <w:jc w:val="both"/>
      </w:pPr>
      <w:r>
        <w:t>- подключать холодильник к электросети, который имеет неисправную защиту от токовых перегрузок;</w:t>
      </w:r>
    </w:p>
    <w:p w:rsidR="005E7DE4" w:rsidRDefault="005E7DE4" w:rsidP="005E7DE4">
      <w:pPr>
        <w:pStyle w:val="af9"/>
        <w:widowControl w:val="0"/>
        <w:ind w:left="0"/>
        <w:jc w:val="both"/>
      </w:pPr>
      <w:r>
        <w:t>- использовать для подключения холодильника к электросети переходники, многополюсные розетки и удлинительные шнуры;</w:t>
      </w:r>
    </w:p>
    <w:p w:rsidR="005E7DE4" w:rsidRDefault="005E7DE4" w:rsidP="005E7DE4">
      <w:pPr>
        <w:pStyle w:val="af9"/>
        <w:widowControl w:val="0"/>
        <w:ind w:left="0"/>
        <w:jc w:val="both"/>
      </w:pPr>
      <w:r>
        <w:t>- хранить в холодильнике взрывопожароопасные вещества;</w:t>
      </w:r>
    </w:p>
    <w:p w:rsidR="005E7DE4" w:rsidRDefault="005E7DE4" w:rsidP="005E7DE4">
      <w:pPr>
        <w:pStyle w:val="af9"/>
        <w:widowControl w:val="0"/>
        <w:ind w:left="0"/>
        <w:jc w:val="both"/>
      </w:pPr>
      <w:r>
        <w:t>- хранить в морозильной камере стеклянные емкости с замерзающими жидкостями и газированные напитки в закупоренных сосудах, так как при замерзании они взрывоопасны;</w:t>
      </w:r>
    </w:p>
    <w:p w:rsidR="005E7DE4" w:rsidRDefault="005E7DE4" w:rsidP="005E7DE4">
      <w:pPr>
        <w:pStyle w:val="af9"/>
        <w:widowControl w:val="0"/>
        <w:ind w:left="0"/>
        <w:jc w:val="both"/>
      </w:pPr>
      <w:r>
        <w:t>- эксплуатировать холодильник при отсутствии емкости для сбора талой воды;</w:t>
      </w:r>
    </w:p>
    <w:p w:rsidR="005E7DE4" w:rsidRDefault="005E7DE4" w:rsidP="005E7DE4">
      <w:pPr>
        <w:pStyle w:val="af9"/>
        <w:widowControl w:val="0"/>
        <w:ind w:left="0"/>
        <w:jc w:val="both"/>
      </w:pPr>
      <w:r>
        <w:lastRenderedPageBreak/>
        <w:t>- устанавливать в холодильник лампы освещения мощностью более 15 Вт;</w:t>
      </w:r>
    </w:p>
    <w:p w:rsidR="005E7DE4" w:rsidRDefault="005E7DE4" w:rsidP="005E7DE4">
      <w:pPr>
        <w:pStyle w:val="af9"/>
        <w:widowControl w:val="0"/>
        <w:ind w:left="0"/>
        <w:jc w:val="both"/>
      </w:pPr>
      <w:r>
        <w:t xml:space="preserve">- производить замену элементов электропроводки </w:t>
      </w:r>
      <w:proofErr w:type="gramStart"/>
      <w:r>
        <w:t>специалисту</w:t>
      </w:r>
      <w:proofErr w:type="gramEnd"/>
      <w:r>
        <w:t xml:space="preserve"> не имеющему на то разрешение.</w:t>
      </w:r>
    </w:p>
    <w:p w:rsidR="005E7DE4" w:rsidRPr="005E7DE4" w:rsidRDefault="005E7DE4" w:rsidP="005E7DE4">
      <w:pPr>
        <w:pStyle w:val="af9"/>
        <w:widowControl w:val="0"/>
        <w:ind w:left="0"/>
        <w:jc w:val="both"/>
      </w:pPr>
    </w:p>
    <w:p w:rsidR="005E7DE4" w:rsidRDefault="005E7DE4" w:rsidP="001E6D02">
      <w:pPr>
        <w:numPr>
          <w:ilvl w:val="0"/>
          <w:numId w:val="173"/>
        </w:numPr>
        <w:jc w:val="center"/>
        <w:rPr>
          <w:b/>
        </w:rPr>
      </w:pPr>
      <w:r w:rsidRPr="00FA1E57">
        <w:rPr>
          <w:b/>
        </w:rPr>
        <w:t>Требования безопасности по</w:t>
      </w:r>
      <w:r>
        <w:rPr>
          <w:b/>
        </w:rPr>
        <w:t xml:space="preserve"> окончанию</w:t>
      </w:r>
      <w:r w:rsidRPr="00FA1E57">
        <w:rPr>
          <w:b/>
        </w:rPr>
        <w:t xml:space="preserve"> работы</w:t>
      </w:r>
      <w:r>
        <w:rPr>
          <w:b/>
        </w:rPr>
        <w:t>.</w:t>
      </w:r>
    </w:p>
    <w:p w:rsidR="005E7DE4" w:rsidRDefault="005E7DE4" w:rsidP="005E7DE4">
      <w:pPr>
        <w:ind w:left="1080"/>
        <w:rPr>
          <w:b/>
        </w:rPr>
      </w:pPr>
    </w:p>
    <w:p w:rsidR="005E7DE4" w:rsidRDefault="005E7DE4" w:rsidP="005E7DE4">
      <w:pPr>
        <w:jc w:val="both"/>
      </w:pPr>
      <w:r>
        <w:t>5.1. По окончанию работы произвести аудиовизуальный осмотр оборудования.</w:t>
      </w:r>
    </w:p>
    <w:p w:rsidR="005E7DE4" w:rsidRPr="00FA1E57" w:rsidRDefault="005E7DE4" w:rsidP="005E7DE4">
      <w:pPr>
        <w:jc w:val="both"/>
      </w:pPr>
      <w:r>
        <w:t>5.2. Обо всех выявленных неисправностях доложить завхозу.</w:t>
      </w:r>
    </w:p>
    <w:p w:rsidR="005E7DE4" w:rsidRDefault="005E7DE4" w:rsidP="005E7DE4"/>
    <w:p w:rsidR="005E7DE4" w:rsidRDefault="005E7DE4" w:rsidP="005E7DE4">
      <w:pPr>
        <w:spacing w:line="281" w:lineRule="auto"/>
        <w:jc w:val="both"/>
      </w:pPr>
      <w:r>
        <w:t xml:space="preserve">Инструкцию составил:  </w:t>
      </w:r>
    </w:p>
    <w:p w:rsidR="005E7DE4" w:rsidRDefault="005E7DE4" w:rsidP="005E7DE4">
      <w:pPr>
        <w:spacing w:line="281" w:lineRule="auto"/>
        <w:jc w:val="both"/>
      </w:pPr>
      <w:r>
        <w:t>Согласовано:</w:t>
      </w:r>
      <w:r w:rsidRPr="009D6566">
        <w:t xml:space="preserve"> </w:t>
      </w:r>
      <w:r>
        <w:t>Специалист по охране труда Рябова О.В.</w:t>
      </w:r>
    </w:p>
    <w:p w:rsidR="005E7DE4" w:rsidRDefault="005E7DE4"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Default="00285019" w:rsidP="005E7DE4"/>
    <w:p w:rsidR="00285019" w:rsidRPr="00AB4E1A" w:rsidRDefault="00285019" w:rsidP="00285019">
      <w:pPr>
        <w:spacing w:line="281" w:lineRule="auto"/>
        <w:ind w:firstLine="284"/>
        <w:jc w:val="center"/>
        <w:rPr>
          <w:b/>
          <w:bCs/>
        </w:rPr>
      </w:pPr>
      <w:r w:rsidRPr="00AB4E1A">
        <w:rPr>
          <w:b/>
          <w:bCs/>
        </w:rPr>
        <w:t>МУНИЦИПАЛЬНОЕ БЮДЖЕТНОЕ ОБЩЕОБРАЗОВАТЕЬНОЕ УЧРЕЖДЕНИЕ</w:t>
      </w:r>
    </w:p>
    <w:p w:rsidR="00285019" w:rsidRPr="00AB4E1A" w:rsidRDefault="00285019" w:rsidP="00285019">
      <w:pPr>
        <w:spacing w:line="281" w:lineRule="auto"/>
        <w:ind w:firstLine="284"/>
        <w:jc w:val="center"/>
        <w:rPr>
          <w:b/>
          <w:bCs/>
        </w:rPr>
      </w:pPr>
      <w:r w:rsidRPr="00AB4E1A">
        <w:rPr>
          <w:b/>
          <w:bCs/>
        </w:rPr>
        <w:t>«ОСНОВНАЯ ШКОЛА СЕЛЬХОЗТЕХНИКА»</w:t>
      </w:r>
    </w:p>
    <w:p w:rsidR="00285019" w:rsidRDefault="00285019" w:rsidP="00285019">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285019" w:rsidRDefault="00285019" w:rsidP="00285019">
      <w:pPr>
        <w:pStyle w:val="style2"/>
        <w:spacing w:before="0" w:beforeAutospacing="0" w:after="0" w:afterAutospacing="0" w:line="281" w:lineRule="auto"/>
        <w:ind w:firstLine="285"/>
        <w:jc w:val="center"/>
        <w:rPr>
          <w:rFonts w:ascii="Times New Roman" w:hAnsi="Times New Roman"/>
          <w:b/>
          <w:color w:val="FF6600"/>
          <w:sz w:val="24"/>
          <w:szCs w:val="24"/>
        </w:rPr>
      </w:pPr>
    </w:p>
    <w:p w:rsidR="00285019" w:rsidRDefault="00285019" w:rsidP="00285019">
      <w:pPr>
        <w:pStyle w:val="style2"/>
        <w:spacing w:before="0" w:beforeAutospacing="0" w:after="0" w:afterAutospacing="0" w:line="281" w:lineRule="auto"/>
        <w:ind w:firstLine="285"/>
        <w:jc w:val="center"/>
        <w:rPr>
          <w:rFonts w:ascii="Times New Roman" w:hAnsi="Times New Roman"/>
          <w:b/>
          <w:color w:val="FF6600"/>
          <w:sz w:val="24"/>
          <w:szCs w:val="24"/>
        </w:rPr>
      </w:pPr>
    </w:p>
    <w:p w:rsidR="00285019" w:rsidRPr="008601D1" w:rsidRDefault="00285019" w:rsidP="00285019">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285019" w:rsidRPr="008601D1" w:rsidRDefault="00285019" w:rsidP="00285019">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285019" w:rsidRPr="008601D1" w:rsidRDefault="00285019" w:rsidP="00285019">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285019" w:rsidRPr="008601D1" w:rsidRDefault="00285019" w:rsidP="00285019">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285019" w:rsidRDefault="00285019" w:rsidP="00285019">
      <w:pPr>
        <w:spacing w:line="281" w:lineRule="auto"/>
        <w:jc w:val="center"/>
        <w:rPr>
          <w:b/>
          <w:bCs/>
          <w:color w:val="FF6600"/>
        </w:rPr>
      </w:pPr>
    </w:p>
    <w:p w:rsidR="00285019" w:rsidRDefault="00285019" w:rsidP="00285019">
      <w:pPr>
        <w:pStyle w:val="a5"/>
        <w:rPr>
          <w:sz w:val="24"/>
          <w:szCs w:val="24"/>
        </w:rPr>
      </w:pPr>
      <w:r w:rsidRPr="00BE37B7">
        <w:rPr>
          <w:sz w:val="24"/>
          <w:szCs w:val="24"/>
        </w:rPr>
        <w:t>ИНСТРУКЦИЯ</w:t>
      </w:r>
    </w:p>
    <w:p w:rsidR="00285019" w:rsidRDefault="00285019" w:rsidP="00285019">
      <w:pPr>
        <w:jc w:val="center"/>
        <w:rPr>
          <w:b/>
          <w:bCs/>
        </w:rPr>
      </w:pPr>
      <w:r>
        <w:rPr>
          <w:b/>
          <w:color w:val="000000"/>
          <w:sz w:val="28"/>
          <w:szCs w:val="28"/>
        </w:rPr>
        <w:t xml:space="preserve">по охране труда </w:t>
      </w:r>
      <w:r w:rsidRPr="00CD4498">
        <w:rPr>
          <w:b/>
          <w:color w:val="000000"/>
          <w:sz w:val="28"/>
          <w:szCs w:val="28"/>
        </w:rPr>
        <w:t xml:space="preserve"> </w:t>
      </w:r>
      <w:r w:rsidRPr="00285019">
        <w:rPr>
          <w:b/>
          <w:bCs/>
        </w:rPr>
        <w:t xml:space="preserve"> </w:t>
      </w:r>
    </w:p>
    <w:p w:rsidR="00285019" w:rsidRPr="00BE02F0" w:rsidRDefault="00285019" w:rsidP="00285019">
      <w:pPr>
        <w:jc w:val="center"/>
        <w:rPr>
          <w:rFonts w:ascii="Arial" w:hAnsi="Arial" w:cs="Arial"/>
          <w:sz w:val="20"/>
          <w:szCs w:val="20"/>
        </w:rPr>
      </w:pPr>
      <w:r w:rsidRPr="00EB3D00">
        <w:rPr>
          <w:b/>
          <w:bCs/>
        </w:rPr>
        <w:t xml:space="preserve">ПРИ ПРОТИРКЕ ОКОН И </w:t>
      </w:r>
      <w:r>
        <w:rPr>
          <w:b/>
          <w:bCs/>
        </w:rPr>
        <w:t xml:space="preserve">СТЕН В </w:t>
      </w:r>
      <w:r w:rsidRPr="00EB3D00">
        <w:rPr>
          <w:b/>
          <w:bCs/>
        </w:rPr>
        <w:t>ПОМЕЩЕНИЯХ</w:t>
      </w:r>
    </w:p>
    <w:p w:rsidR="00285019" w:rsidRPr="00BE02F0" w:rsidRDefault="00285019" w:rsidP="00285019">
      <w:pPr>
        <w:rPr>
          <w:rFonts w:ascii="Arial" w:hAnsi="Arial" w:cs="Arial"/>
          <w:sz w:val="20"/>
          <w:szCs w:val="20"/>
        </w:rPr>
      </w:pPr>
    </w:p>
    <w:p w:rsidR="00285019" w:rsidRDefault="00285019" w:rsidP="00285019">
      <w:pPr>
        <w:jc w:val="center"/>
        <w:rPr>
          <w:b/>
        </w:rPr>
      </w:pPr>
      <w:r>
        <w:rPr>
          <w:b/>
        </w:rPr>
        <w:t>ИОТ-045</w:t>
      </w:r>
      <w:r w:rsidRPr="00090CD2">
        <w:rPr>
          <w:b/>
        </w:rPr>
        <w:t>- 201</w:t>
      </w:r>
      <w:r>
        <w:rPr>
          <w:b/>
        </w:rPr>
        <w:t>7</w:t>
      </w:r>
    </w:p>
    <w:p w:rsidR="00285019" w:rsidRDefault="00285019" w:rsidP="005E7DE4"/>
    <w:p w:rsidR="00285019" w:rsidRDefault="00285019" w:rsidP="005E7DE4"/>
    <w:p w:rsidR="00285019" w:rsidRPr="00F51767" w:rsidRDefault="00285019" w:rsidP="00285019">
      <w:pPr>
        <w:ind w:firstLine="567"/>
        <w:jc w:val="center"/>
        <w:rPr>
          <w:b/>
          <w:bCs/>
        </w:rPr>
      </w:pPr>
      <w:r w:rsidRPr="00F51767">
        <w:rPr>
          <w:b/>
          <w:bCs/>
        </w:rPr>
        <w:t>1. ОБЩИЕ ТРЕБОВАНИЯ</w:t>
      </w:r>
    </w:p>
    <w:p w:rsidR="00285019" w:rsidRDefault="00285019" w:rsidP="00285019">
      <w:pPr>
        <w:ind w:firstLine="567"/>
        <w:jc w:val="center"/>
      </w:pPr>
    </w:p>
    <w:p w:rsidR="00285019" w:rsidRDefault="00285019" w:rsidP="00285019">
      <w:pPr>
        <w:ind w:firstLine="567"/>
      </w:pPr>
      <w:r>
        <w:t>1.1. Все вновь поступающие или работники организаций, направляе</w:t>
      </w:r>
      <w:r>
        <w:softHyphen/>
        <w:t>мые на эту работу, допускаются к исполнению только после прохождения вводного инструктажа по охране труда, инструктажа на рабочем месте, а также медицинского осмотра.</w:t>
      </w:r>
    </w:p>
    <w:p w:rsidR="00285019" w:rsidRDefault="00285019" w:rsidP="00285019">
      <w:pPr>
        <w:ind w:firstLine="567"/>
      </w:pPr>
      <w:r>
        <w:t>1.2. Первичный инструктаж на рабочем месте, повторный, внеплановый и целевой проводит непосредственный руководитель работ. О проведении ин</w:t>
      </w:r>
      <w:r>
        <w:softHyphen/>
        <w:t>структажа и проверке знаний делается запись в журнале регистрации с обяза</w:t>
      </w:r>
      <w:r>
        <w:softHyphen/>
        <w:t>тельной подписью инструктируемого и инструктирующего.</w:t>
      </w:r>
    </w:p>
    <w:p w:rsidR="00285019" w:rsidRDefault="00285019" w:rsidP="00285019">
      <w:pPr>
        <w:ind w:firstLine="567"/>
      </w:pPr>
      <w:r>
        <w:t>1.3. Администрация обязана обеспечивать рабочих спецодеждой в со</w:t>
      </w:r>
      <w:r>
        <w:softHyphen/>
        <w:t>ответствии с выполняемой ими работой и согласно действующим нормам.</w:t>
      </w:r>
    </w:p>
    <w:p w:rsidR="00285019" w:rsidRDefault="00285019" w:rsidP="00285019">
      <w:pPr>
        <w:ind w:firstLine="567"/>
      </w:pPr>
      <w:r>
        <w:t>1.4. При выполнении работы необходимо быть внимательным, не отвле</w:t>
      </w:r>
      <w:r>
        <w:softHyphen/>
        <w:t>каться посторонними делами и разговорами и не отвлекать других от работы.</w:t>
      </w:r>
    </w:p>
    <w:p w:rsidR="00285019" w:rsidRDefault="00285019" w:rsidP="00285019">
      <w:pPr>
        <w:ind w:firstLine="567"/>
      </w:pPr>
      <w:r>
        <w:t>1.5. Каждый работник обязан соблюдать требования всех инструкций по охране труда, трудовую и производственную дисциплину, пра</w:t>
      </w:r>
      <w:r>
        <w:softHyphen/>
        <w:t>вила технической эксплуатации оборудования, правила внутреннего распо</w:t>
      </w:r>
      <w:r>
        <w:softHyphen/>
        <w:t xml:space="preserve">рядка, личной гигиены, требования </w:t>
      </w:r>
      <w:proofErr w:type="spellStart"/>
      <w:r>
        <w:t>электробезопасности</w:t>
      </w:r>
      <w:proofErr w:type="spellEnd"/>
      <w:r>
        <w:t xml:space="preserve"> и предупреждать других работников о недопустимости нарушения этих правил и инструкций.</w:t>
      </w:r>
    </w:p>
    <w:p w:rsidR="00285019" w:rsidRDefault="00285019" w:rsidP="00285019">
      <w:pPr>
        <w:ind w:firstLine="567"/>
      </w:pPr>
      <w:r>
        <w:t>1.6. В случае каких-либо неясностей или сомнений, возникающих у рабочих по поводу выполнения порученной работы, а также в случае явной опасности, рабочие обязаны немедленно обратиться за дополнительным инструктажем к администрации.</w:t>
      </w:r>
    </w:p>
    <w:p w:rsidR="00285019" w:rsidRDefault="00285019" w:rsidP="00285019">
      <w:pPr>
        <w:ind w:firstLine="567"/>
      </w:pPr>
      <w:r>
        <w:t xml:space="preserve">1.7. Администрация организации обязана обеспечить </w:t>
      </w:r>
      <w:proofErr w:type="gramStart"/>
      <w:r>
        <w:t>работающих</w:t>
      </w:r>
      <w:proofErr w:type="gramEnd"/>
      <w:r>
        <w:t xml:space="preserve"> со</w:t>
      </w:r>
      <w:r>
        <w:softHyphen/>
        <w:t>ответствующими приспособлениями и средствами защиты.</w:t>
      </w:r>
    </w:p>
    <w:p w:rsidR="00285019" w:rsidRDefault="00285019" w:rsidP="00285019">
      <w:pPr>
        <w:ind w:firstLine="567"/>
      </w:pPr>
    </w:p>
    <w:p w:rsidR="00285019" w:rsidRDefault="00285019" w:rsidP="00285019">
      <w:pPr>
        <w:ind w:firstLine="567"/>
        <w:jc w:val="center"/>
        <w:rPr>
          <w:b/>
          <w:bCs/>
        </w:rPr>
      </w:pPr>
      <w:r>
        <w:rPr>
          <w:b/>
          <w:bCs/>
        </w:rPr>
        <w:t>2. ТРЕБОВАНИЯ БЕЗОПАСНОСТИ ПЕРЕД НАЧАЛОМ РАБОТЫ</w:t>
      </w:r>
    </w:p>
    <w:p w:rsidR="00285019" w:rsidRDefault="00285019" w:rsidP="00285019">
      <w:pPr>
        <w:ind w:firstLine="567"/>
        <w:jc w:val="center"/>
      </w:pPr>
    </w:p>
    <w:p w:rsidR="00285019" w:rsidRDefault="00285019" w:rsidP="00285019">
      <w:pPr>
        <w:ind w:firstLine="567"/>
      </w:pPr>
      <w:r>
        <w:t>2.1. Надеть спецодежду, застегнуть его на все пуговицы, волосы убрать под головной убор.</w:t>
      </w:r>
    </w:p>
    <w:p w:rsidR="00285019" w:rsidRDefault="00285019" w:rsidP="00285019">
      <w:pPr>
        <w:ind w:firstLine="567"/>
      </w:pPr>
      <w:r>
        <w:t>2.2. Осмотреть оборудование и рабочее место.</w:t>
      </w:r>
    </w:p>
    <w:p w:rsidR="00285019" w:rsidRDefault="00285019" w:rsidP="00285019">
      <w:pPr>
        <w:ind w:firstLine="567"/>
      </w:pPr>
      <w:r>
        <w:t>2.3. О замеченных недостатках и неисправностях немедленно сооб</w:t>
      </w:r>
      <w:r>
        <w:softHyphen/>
        <w:t>щить руководителю работ и до устранения неполадок и разрешения руководителя к работе не приступать.</w:t>
      </w:r>
    </w:p>
    <w:p w:rsidR="00285019" w:rsidRDefault="00285019" w:rsidP="00285019">
      <w:pPr>
        <w:ind w:firstLine="567"/>
      </w:pPr>
    </w:p>
    <w:p w:rsidR="00285019" w:rsidRDefault="00285019" w:rsidP="00285019">
      <w:pPr>
        <w:ind w:firstLine="567"/>
        <w:jc w:val="center"/>
        <w:rPr>
          <w:b/>
          <w:bCs/>
        </w:rPr>
      </w:pPr>
      <w:r>
        <w:rPr>
          <w:b/>
          <w:bCs/>
        </w:rPr>
        <w:t>3. ТРЕБОВАНИЯ БЕЗОПАСНОСТИ ВО ВРЕМЯ РАБОТЫ</w:t>
      </w:r>
    </w:p>
    <w:p w:rsidR="00285019" w:rsidRDefault="00285019" w:rsidP="00285019">
      <w:pPr>
        <w:ind w:firstLine="567"/>
        <w:jc w:val="center"/>
      </w:pPr>
    </w:p>
    <w:p w:rsidR="00285019" w:rsidRDefault="00285019" w:rsidP="00285019">
      <w:pPr>
        <w:ind w:firstLine="567"/>
      </w:pPr>
      <w:r>
        <w:t>3.1. Выполнять только порученную администрацией работу.</w:t>
      </w:r>
    </w:p>
    <w:p w:rsidR="00285019" w:rsidRDefault="00285019" w:rsidP="00285019">
      <w:pPr>
        <w:ind w:firstLine="567"/>
      </w:pPr>
      <w:r>
        <w:t>3.2. Не допускать на рабочее место лиц, не имеющих отношения к по</w:t>
      </w:r>
      <w:r>
        <w:softHyphen/>
        <w:t>рученной работе. Не передоверять оборудование другому лицу.</w:t>
      </w:r>
    </w:p>
    <w:p w:rsidR="00285019" w:rsidRDefault="00285019" w:rsidP="00285019">
      <w:pPr>
        <w:ind w:firstLine="567"/>
      </w:pPr>
      <w:r>
        <w:t>3.3. Все места производства работ должны быть хорошо освещены, работать в темноте или при недостаточном освещении запрещается.</w:t>
      </w:r>
    </w:p>
    <w:p w:rsidR="00285019" w:rsidRDefault="00285019" w:rsidP="00285019">
      <w:pPr>
        <w:ind w:firstLine="567"/>
      </w:pPr>
      <w:r>
        <w:t>3.4. Стремянки, подставные (переносные) лестницы должны быть лег</w:t>
      </w:r>
      <w:r>
        <w:softHyphen/>
        <w:t>кими и удобными для переноски и должны проходить ежегодно испытания.</w:t>
      </w:r>
    </w:p>
    <w:p w:rsidR="00285019" w:rsidRDefault="00285019" w:rsidP="00285019">
      <w:pPr>
        <w:ind w:firstLine="567"/>
      </w:pPr>
      <w:r>
        <w:t>3.5. В лестничных клетках работа с приставных лестниц запрещается.</w:t>
      </w:r>
    </w:p>
    <w:p w:rsidR="00285019" w:rsidRDefault="00285019" w:rsidP="00285019">
      <w:pPr>
        <w:ind w:firstLine="567"/>
      </w:pPr>
      <w:r>
        <w:t>3.6. При работе с лестниц в местах прохода людей или движения транс</w:t>
      </w:r>
      <w:r>
        <w:softHyphen/>
        <w:t>порта у основания лестницы должен стоять для охраны второй работник.</w:t>
      </w:r>
    </w:p>
    <w:p w:rsidR="00285019" w:rsidRDefault="00285019" w:rsidP="00285019">
      <w:pPr>
        <w:ind w:firstLine="567"/>
      </w:pPr>
      <w:r>
        <w:t>3.7. При подъеме на лестницу, а также при спуске с нее, держать в Руках инструмент или материалы запрещается.</w:t>
      </w:r>
    </w:p>
    <w:p w:rsidR="00285019" w:rsidRDefault="00285019" w:rsidP="00285019">
      <w:pPr>
        <w:ind w:firstLine="567"/>
      </w:pPr>
      <w:r>
        <w:t>3.8. При протирке стекол в рамах должна быть обязательно провере</w:t>
      </w:r>
      <w:r>
        <w:softHyphen/>
        <w:t xml:space="preserve">на прочность </w:t>
      </w:r>
      <w:proofErr w:type="gramStart"/>
      <w:r>
        <w:t>крепления</w:t>
      </w:r>
      <w:proofErr w:type="gramEnd"/>
      <w:r>
        <w:t xml:space="preserve"> как стекол, так и самих рам и переплетов.</w:t>
      </w:r>
    </w:p>
    <w:p w:rsidR="00285019" w:rsidRDefault="00285019" w:rsidP="00285019">
      <w:pPr>
        <w:ind w:firstLine="567"/>
      </w:pPr>
      <w:r>
        <w:t>3.9. Запрещаются всякие окрики и разговоры между протирщиками, работающими на высоте.</w:t>
      </w:r>
    </w:p>
    <w:p w:rsidR="00285019" w:rsidRDefault="00285019" w:rsidP="00285019">
      <w:pPr>
        <w:ind w:firstLine="567"/>
      </w:pPr>
      <w:r>
        <w:t>3.10. Запрещается вылезать в форточки окон для протирки наружных плоскостей стен, а также выходить наружу окна и становиться на карнизы.</w:t>
      </w:r>
    </w:p>
    <w:p w:rsidR="00285019" w:rsidRDefault="00285019" w:rsidP="00285019">
      <w:pPr>
        <w:ind w:firstLine="567"/>
      </w:pPr>
      <w:r>
        <w:t>3.11. Работа на любой высоте над производственным оборудованием (прачка, кухня) должна проводиться с плотного на</w:t>
      </w:r>
      <w:r>
        <w:softHyphen/>
        <w:t xml:space="preserve">стила с перилами высотой 1,0 метр, защищенными </w:t>
      </w:r>
      <w:proofErr w:type="gramStart"/>
      <w:r>
        <w:t>по низу</w:t>
      </w:r>
      <w:proofErr w:type="gramEnd"/>
      <w:r>
        <w:t xml:space="preserve"> бортовыми досками высотой 15 см.</w:t>
      </w:r>
    </w:p>
    <w:p w:rsidR="00285019" w:rsidRDefault="00285019" w:rsidP="00285019">
      <w:pPr>
        <w:ind w:firstLine="567"/>
      </w:pPr>
      <w:r>
        <w:t>3.12. Производство протирочных работ в помещениях, где имеется электропроводка, а также действующее электрооборудование, может про</w:t>
      </w:r>
      <w:r>
        <w:softHyphen/>
        <w:t>изводиться только после отключения электроустановок и электросетей под</w:t>
      </w:r>
      <w:proofErr w:type="gramStart"/>
      <w:r>
        <w:t>.</w:t>
      </w:r>
      <w:proofErr w:type="gramEnd"/>
      <w:r>
        <w:t xml:space="preserve"> </w:t>
      </w:r>
      <w:proofErr w:type="gramStart"/>
      <w:r>
        <w:t>н</w:t>
      </w:r>
      <w:proofErr w:type="gramEnd"/>
      <w:r>
        <w:t>епосредственным наблюдением ответственных лиц учреждения и по</w:t>
      </w:r>
      <w:r>
        <w:rPr>
          <w:b/>
          <w:bCs/>
        </w:rPr>
        <w:t xml:space="preserve"> </w:t>
      </w:r>
      <w:r>
        <w:t>их разрешению.</w:t>
      </w:r>
    </w:p>
    <w:p w:rsidR="00285019" w:rsidRDefault="00285019" w:rsidP="00285019">
      <w:pPr>
        <w:ind w:firstLine="567"/>
      </w:pPr>
      <w:r>
        <w:t>Запрещается одновременная работа двух рабочих с одной приставной лестницы или стремянки.</w:t>
      </w:r>
    </w:p>
    <w:p w:rsidR="00285019" w:rsidRDefault="00285019" w:rsidP="00285019">
      <w:pPr>
        <w:ind w:firstLine="567"/>
      </w:pPr>
    </w:p>
    <w:p w:rsidR="00285019" w:rsidRDefault="00285019" w:rsidP="00285019">
      <w:pPr>
        <w:ind w:firstLine="567"/>
        <w:jc w:val="center"/>
        <w:rPr>
          <w:b/>
          <w:bCs/>
        </w:rPr>
      </w:pPr>
      <w:r>
        <w:rPr>
          <w:b/>
          <w:bCs/>
        </w:rPr>
        <w:t>4. ТРЕБОВАНИЯ В АВАРИЙНЫХ СИТУАЦИЯХ</w:t>
      </w:r>
    </w:p>
    <w:p w:rsidR="00285019" w:rsidRDefault="00285019" w:rsidP="00285019">
      <w:pPr>
        <w:ind w:firstLine="567"/>
        <w:jc w:val="center"/>
      </w:pPr>
    </w:p>
    <w:p w:rsidR="00285019" w:rsidRDefault="00285019" w:rsidP="00285019">
      <w:pPr>
        <w:ind w:firstLine="567"/>
      </w:pPr>
      <w:r>
        <w:t>4.1. При возникновении возгорания немедленно прекратить работу, обесточить электросеть за исключением осветительной сети. Сообщить о пожаре и всем работающим в помещении приступить к тушению очага воз</w:t>
      </w:r>
      <w:r>
        <w:softHyphen/>
        <w:t>горания имеющимися средствами пожаротушения.</w:t>
      </w:r>
    </w:p>
    <w:p w:rsidR="00285019" w:rsidRDefault="00285019" w:rsidP="00285019">
      <w:pPr>
        <w:ind w:firstLine="567"/>
      </w:pPr>
      <w:r>
        <w:t>4.2. При несчастном случае необходимо в первую очередь освободить пострадавшего от травмирующего фактора. При освобождении постра</w:t>
      </w:r>
      <w:r>
        <w:softHyphen/>
        <w:t>давшего от действия электрического тока следите за тем, чтобы самому</w:t>
      </w:r>
      <w:r>
        <w:rPr>
          <w:b/>
          <w:bCs/>
        </w:rPr>
        <w:t xml:space="preserve"> </w:t>
      </w:r>
      <w:r>
        <w:t>не оказаться в контакте с токоведущей частью и под напряжением тока. Со</w:t>
      </w:r>
      <w:r>
        <w:softHyphen/>
        <w:t>общите руководителю о происшедшем случае.</w:t>
      </w:r>
    </w:p>
    <w:p w:rsidR="00285019" w:rsidRDefault="00285019" w:rsidP="00285019">
      <w:pPr>
        <w:ind w:firstLine="567"/>
      </w:pPr>
      <w:r>
        <w:t>4.3. При падении с высоты пострадавшему необходимо оказать пер</w:t>
      </w:r>
      <w:r>
        <w:softHyphen/>
        <w:t>вую медицинскую помощь.</w:t>
      </w:r>
    </w:p>
    <w:p w:rsidR="00285019" w:rsidRDefault="00285019" w:rsidP="00285019">
      <w:pPr>
        <w:ind w:firstLine="567"/>
      </w:pPr>
    </w:p>
    <w:p w:rsidR="00285019" w:rsidRDefault="00285019" w:rsidP="00285019">
      <w:pPr>
        <w:pStyle w:val="FR1"/>
        <w:spacing w:before="0"/>
        <w:ind w:firstLine="567"/>
        <w:rPr>
          <w:sz w:val="24"/>
          <w:szCs w:val="24"/>
        </w:rPr>
      </w:pPr>
      <w:r>
        <w:rPr>
          <w:sz w:val="24"/>
          <w:szCs w:val="24"/>
        </w:rPr>
        <w:t>5. ТРЕБОВАНИЯ БЕЗОПАСНОСТИ ПО ОКОНЧАНИИ РАБОТЫ</w:t>
      </w:r>
    </w:p>
    <w:p w:rsidR="00285019" w:rsidRDefault="00285019" w:rsidP="00285019">
      <w:pPr>
        <w:pStyle w:val="FR1"/>
        <w:spacing w:before="0"/>
        <w:ind w:firstLine="567"/>
        <w:rPr>
          <w:sz w:val="24"/>
          <w:szCs w:val="24"/>
        </w:rPr>
      </w:pPr>
    </w:p>
    <w:p w:rsidR="00285019" w:rsidRDefault="00285019" w:rsidP="00285019">
      <w:pPr>
        <w:ind w:firstLine="567"/>
      </w:pPr>
      <w:r>
        <w:t>5.1. Снять спецодежду, убрать ее в гардероб или в индивидуаль</w:t>
      </w:r>
      <w:r>
        <w:softHyphen/>
        <w:t>ный шкаф.</w:t>
      </w:r>
    </w:p>
    <w:p w:rsidR="00285019" w:rsidRDefault="00285019" w:rsidP="00285019">
      <w:pPr>
        <w:ind w:firstLine="567"/>
      </w:pPr>
      <w:r>
        <w:t>5.2. Вымыть руки и лицо теплой водой с мылом.</w:t>
      </w:r>
    </w:p>
    <w:p w:rsidR="00285019" w:rsidRDefault="00285019" w:rsidP="00285019">
      <w:pPr>
        <w:ind w:firstLine="567"/>
      </w:pPr>
      <w:r>
        <w:t>5.3. По окончании работ пребывание в помещении не разрешается.</w:t>
      </w:r>
    </w:p>
    <w:p w:rsidR="00285019" w:rsidRDefault="00285019" w:rsidP="00285019">
      <w:pPr>
        <w:ind w:firstLine="567"/>
      </w:pPr>
      <w:r>
        <w:lastRenderedPageBreak/>
        <w:t>5.4. Каждый работник несет ответственность за несоблюдение требо</w:t>
      </w:r>
      <w:r>
        <w:softHyphen/>
        <w:t>ваний инструкции, производственный травматизм и аварии, которые про</w:t>
      </w:r>
      <w:r>
        <w:softHyphen/>
        <w:t>изошли по его вине, в соответствии с действующим законодательством.</w:t>
      </w:r>
    </w:p>
    <w:p w:rsidR="00285019" w:rsidRDefault="00285019" w:rsidP="005E7DE4"/>
    <w:p w:rsidR="00285019" w:rsidRDefault="00285019" w:rsidP="005E7DE4"/>
    <w:p w:rsidR="00285019" w:rsidRDefault="00285019" w:rsidP="00285019">
      <w:pPr>
        <w:spacing w:line="281" w:lineRule="auto"/>
        <w:jc w:val="both"/>
      </w:pPr>
      <w:r>
        <w:t xml:space="preserve">Инструкцию составил:  </w:t>
      </w:r>
    </w:p>
    <w:p w:rsidR="00285019" w:rsidRDefault="00285019" w:rsidP="00285019">
      <w:pPr>
        <w:spacing w:line="281" w:lineRule="auto"/>
        <w:jc w:val="both"/>
      </w:pPr>
      <w:r>
        <w:t>Согласовано:</w:t>
      </w:r>
      <w:r w:rsidRPr="009D6566">
        <w:t xml:space="preserve"> </w:t>
      </w:r>
      <w:r>
        <w:t>Специалист по охране труда Рябова О.В.</w:t>
      </w:r>
    </w:p>
    <w:p w:rsidR="00285019" w:rsidRDefault="00285019" w:rsidP="00285019"/>
    <w:p w:rsidR="00285019" w:rsidRDefault="00285019" w:rsidP="005E7DE4"/>
    <w:p w:rsidR="00285019" w:rsidRDefault="00285019" w:rsidP="005E7DE4"/>
    <w:p w:rsidR="00285019" w:rsidRDefault="00285019"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5E7DE4"/>
    <w:p w:rsidR="006529D6" w:rsidRDefault="006529D6" w:rsidP="006529D6"/>
    <w:p w:rsidR="006529D6" w:rsidRPr="00AB4E1A" w:rsidRDefault="006529D6" w:rsidP="006529D6">
      <w:pPr>
        <w:spacing w:line="281" w:lineRule="auto"/>
        <w:ind w:firstLine="284"/>
        <w:jc w:val="center"/>
        <w:rPr>
          <w:b/>
          <w:bCs/>
        </w:rPr>
      </w:pPr>
      <w:r w:rsidRPr="00AB4E1A">
        <w:rPr>
          <w:b/>
          <w:bCs/>
        </w:rPr>
        <w:t>МУНИЦИПАЛЬНОЕ БЮДЖЕТНОЕ ОБЩЕОБРАЗОВАТЕЬНОЕ УЧРЕЖДЕНИЕ</w:t>
      </w:r>
    </w:p>
    <w:p w:rsidR="006529D6" w:rsidRPr="00AB4E1A" w:rsidRDefault="006529D6" w:rsidP="006529D6">
      <w:pPr>
        <w:spacing w:line="281" w:lineRule="auto"/>
        <w:ind w:firstLine="284"/>
        <w:jc w:val="center"/>
        <w:rPr>
          <w:b/>
          <w:bCs/>
        </w:rPr>
      </w:pPr>
      <w:r w:rsidRPr="00AB4E1A">
        <w:rPr>
          <w:b/>
          <w:bCs/>
        </w:rPr>
        <w:t>«ОСНОВНАЯ ШКОЛА СЕЛЬХОЗТЕХНИКА»</w:t>
      </w:r>
    </w:p>
    <w:p w:rsidR="006529D6" w:rsidRDefault="006529D6" w:rsidP="006529D6">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6529D6" w:rsidRDefault="006529D6" w:rsidP="006529D6">
      <w:pPr>
        <w:pStyle w:val="style2"/>
        <w:spacing w:before="0" w:beforeAutospacing="0" w:after="0" w:afterAutospacing="0" w:line="281" w:lineRule="auto"/>
        <w:ind w:firstLine="285"/>
        <w:jc w:val="center"/>
        <w:rPr>
          <w:rFonts w:ascii="Times New Roman" w:hAnsi="Times New Roman"/>
          <w:b/>
          <w:color w:val="FF6600"/>
          <w:sz w:val="24"/>
          <w:szCs w:val="24"/>
        </w:rPr>
      </w:pPr>
    </w:p>
    <w:p w:rsidR="006529D6" w:rsidRDefault="006529D6" w:rsidP="006529D6">
      <w:pPr>
        <w:pStyle w:val="style2"/>
        <w:spacing w:before="0" w:beforeAutospacing="0" w:after="0" w:afterAutospacing="0" w:line="281" w:lineRule="auto"/>
        <w:ind w:firstLine="285"/>
        <w:jc w:val="center"/>
        <w:rPr>
          <w:rFonts w:ascii="Times New Roman" w:hAnsi="Times New Roman"/>
          <w:b/>
          <w:color w:val="FF6600"/>
          <w:sz w:val="24"/>
          <w:szCs w:val="24"/>
        </w:rPr>
      </w:pPr>
    </w:p>
    <w:p w:rsidR="006529D6" w:rsidRPr="008601D1" w:rsidRDefault="006529D6" w:rsidP="006529D6">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6529D6" w:rsidRPr="008601D1" w:rsidRDefault="006529D6" w:rsidP="006529D6">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6529D6" w:rsidRPr="008601D1" w:rsidRDefault="006529D6" w:rsidP="006529D6">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6529D6" w:rsidRPr="008601D1" w:rsidRDefault="006529D6" w:rsidP="006529D6">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6529D6" w:rsidRDefault="006529D6" w:rsidP="006529D6">
      <w:pPr>
        <w:spacing w:line="281" w:lineRule="auto"/>
        <w:jc w:val="center"/>
        <w:rPr>
          <w:b/>
          <w:bCs/>
          <w:color w:val="FF6600"/>
        </w:rPr>
      </w:pPr>
    </w:p>
    <w:p w:rsidR="006529D6" w:rsidRDefault="006529D6" w:rsidP="006529D6">
      <w:pPr>
        <w:pStyle w:val="a5"/>
        <w:rPr>
          <w:sz w:val="24"/>
          <w:szCs w:val="24"/>
        </w:rPr>
      </w:pPr>
      <w:r w:rsidRPr="00BE37B7">
        <w:rPr>
          <w:sz w:val="24"/>
          <w:szCs w:val="24"/>
        </w:rPr>
        <w:t>ИНСТРУКЦИЯ</w:t>
      </w:r>
    </w:p>
    <w:p w:rsidR="00E67783" w:rsidRPr="0079073A" w:rsidRDefault="00E67783" w:rsidP="00E67783">
      <w:pPr>
        <w:jc w:val="center"/>
        <w:rPr>
          <w:b/>
          <w:sz w:val="32"/>
          <w:szCs w:val="32"/>
        </w:rPr>
      </w:pPr>
      <w:r w:rsidRPr="0079073A">
        <w:rPr>
          <w:b/>
          <w:sz w:val="32"/>
          <w:szCs w:val="32"/>
        </w:rPr>
        <w:t xml:space="preserve">присвоения группы </w:t>
      </w:r>
      <w:r w:rsidRPr="0079073A">
        <w:rPr>
          <w:b/>
          <w:sz w:val="32"/>
          <w:szCs w:val="32"/>
          <w:lang w:val="en-US"/>
        </w:rPr>
        <w:t>I</w:t>
      </w:r>
      <w:r w:rsidRPr="0079073A">
        <w:rPr>
          <w:b/>
          <w:sz w:val="32"/>
          <w:szCs w:val="32"/>
        </w:rPr>
        <w:t xml:space="preserve"> по </w:t>
      </w:r>
      <w:proofErr w:type="spellStart"/>
      <w:r w:rsidRPr="0079073A">
        <w:rPr>
          <w:b/>
          <w:sz w:val="32"/>
          <w:szCs w:val="32"/>
        </w:rPr>
        <w:t>электробезопасности</w:t>
      </w:r>
      <w:proofErr w:type="spellEnd"/>
    </w:p>
    <w:p w:rsidR="00E67783" w:rsidRPr="0079073A" w:rsidRDefault="00E67783" w:rsidP="00E67783">
      <w:pPr>
        <w:jc w:val="center"/>
        <w:rPr>
          <w:b/>
          <w:sz w:val="32"/>
          <w:szCs w:val="32"/>
        </w:rPr>
      </w:pPr>
      <w:proofErr w:type="spellStart"/>
      <w:r w:rsidRPr="0079073A">
        <w:rPr>
          <w:b/>
          <w:sz w:val="32"/>
          <w:szCs w:val="32"/>
        </w:rPr>
        <w:t>неэлектротехническому</w:t>
      </w:r>
      <w:proofErr w:type="spellEnd"/>
      <w:r w:rsidRPr="0079073A">
        <w:rPr>
          <w:b/>
          <w:sz w:val="32"/>
          <w:szCs w:val="32"/>
        </w:rPr>
        <w:t xml:space="preserve"> персоналу</w:t>
      </w:r>
    </w:p>
    <w:p w:rsidR="006529D6" w:rsidRPr="00BE02F0" w:rsidRDefault="006529D6" w:rsidP="006529D6">
      <w:pPr>
        <w:rPr>
          <w:rFonts w:ascii="Arial" w:hAnsi="Arial" w:cs="Arial"/>
          <w:sz w:val="20"/>
          <w:szCs w:val="20"/>
        </w:rPr>
      </w:pPr>
    </w:p>
    <w:p w:rsidR="006529D6" w:rsidRDefault="006529D6" w:rsidP="006529D6">
      <w:pPr>
        <w:jc w:val="center"/>
        <w:rPr>
          <w:b/>
        </w:rPr>
      </w:pPr>
      <w:r>
        <w:rPr>
          <w:b/>
        </w:rPr>
        <w:t>ИОТ-046</w:t>
      </w:r>
      <w:r w:rsidRPr="00090CD2">
        <w:rPr>
          <w:b/>
        </w:rPr>
        <w:t>- 201</w:t>
      </w:r>
      <w:r>
        <w:rPr>
          <w:b/>
        </w:rPr>
        <w:t>7</w:t>
      </w:r>
    </w:p>
    <w:p w:rsidR="006529D6" w:rsidRDefault="006529D6" w:rsidP="005E7DE4"/>
    <w:p w:rsidR="00E67783" w:rsidRDefault="00E67783" w:rsidP="00E67783">
      <w:pPr>
        <w:jc w:val="center"/>
        <w:rPr>
          <w:b/>
          <w:sz w:val="32"/>
          <w:szCs w:val="32"/>
        </w:rPr>
      </w:pPr>
      <w:r>
        <w:rPr>
          <w:b/>
          <w:sz w:val="32"/>
          <w:szCs w:val="32"/>
        </w:rPr>
        <w:t>1. ОБЩИЕ ТРЕБОВАНИЯ ЭЛЕКТРОБЕЗОПАСНОСТИ</w:t>
      </w:r>
    </w:p>
    <w:p w:rsidR="00E67783" w:rsidRDefault="00E67783" w:rsidP="00E67783">
      <w:pPr>
        <w:jc w:val="center"/>
        <w:rPr>
          <w:sz w:val="28"/>
          <w:szCs w:val="28"/>
        </w:rPr>
      </w:pPr>
    </w:p>
    <w:p w:rsidR="00E67783" w:rsidRPr="00907518" w:rsidRDefault="00E67783" w:rsidP="00E67783">
      <w:pPr>
        <w:jc w:val="both"/>
        <w:rPr>
          <w:sz w:val="28"/>
          <w:szCs w:val="28"/>
        </w:rPr>
      </w:pPr>
      <w:r w:rsidRPr="00C92404">
        <w:rPr>
          <w:sz w:val="28"/>
          <w:szCs w:val="28"/>
        </w:rPr>
        <w:t xml:space="preserve">         </w:t>
      </w:r>
      <w:r>
        <w:rPr>
          <w:sz w:val="28"/>
          <w:szCs w:val="28"/>
        </w:rPr>
        <w:t xml:space="preserve">Настоящая инструкция разработана на основании правил по безопасной эксплуатации электроустановок своего потребителя, ГОСТ 12.1.009-76 </w:t>
      </w:r>
      <w:proofErr w:type="gramStart"/>
      <w:r>
        <w:rPr>
          <w:sz w:val="28"/>
          <w:szCs w:val="28"/>
          <w:lang w:val="en-US"/>
        </w:rPr>
        <w:t>CC</w:t>
      </w:r>
      <w:proofErr w:type="gramEnd"/>
      <w:r>
        <w:rPr>
          <w:sz w:val="28"/>
          <w:szCs w:val="28"/>
        </w:rPr>
        <w:t xml:space="preserve">БТ, ГОСТ 12.1.038-82 </w:t>
      </w:r>
      <w:r>
        <w:rPr>
          <w:sz w:val="28"/>
          <w:szCs w:val="28"/>
          <w:lang w:val="en-US"/>
        </w:rPr>
        <w:t>CC</w:t>
      </w:r>
      <w:r>
        <w:rPr>
          <w:sz w:val="28"/>
          <w:szCs w:val="28"/>
        </w:rPr>
        <w:t xml:space="preserve">БТ, </w:t>
      </w:r>
      <w:proofErr w:type="spellStart"/>
      <w:r>
        <w:rPr>
          <w:sz w:val="28"/>
          <w:szCs w:val="28"/>
        </w:rPr>
        <w:t>СанПин</w:t>
      </w:r>
      <w:proofErr w:type="spellEnd"/>
      <w:r>
        <w:rPr>
          <w:sz w:val="28"/>
          <w:szCs w:val="28"/>
        </w:rPr>
        <w:t xml:space="preserve"> 2.2.2.542-96, ГОСТ 12.1.018-93 ССБТ.</w:t>
      </w:r>
    </w:p>
    <w:p w:rsidR="00E67783" w:rsidRPr="00907518" w:rsidRDefault="00E67783" w:rsidP="00E67783">
      <w:pPr>
        <w:jc w:val="center"/>
        <w:rPr>
          <w:b/>
          <w:sz w:val="28"/>
          <w:szCs w:val="28"/>
        </w:rPr>
      </w:pPr>
      <w:r>
        <w:rPr>
          <w:b/>
          <w:sz w:val="28"/>
          <w:szCs w:val="28"/>
        </w:rPr>
        <w:t xml:space="preserve">1.1. Статистика </w:t>
      </w:r>
      <w:proofErr w:type="spellStart"/>
      <w:r>
        <w:rPr>
          <w:b/>
          <w:sz w:val="28"/>
          <w:szCs w:val="28"/>
        </w:rPr>
        <w:t>электротравматизма</w:t>
      </w:r>
      <w:proofErr w:type="spellEnd"/>
    </w:p>
    <w:p w:rsidR="00E67783" w:rsidRDefault="00E67783" w:rsidP="00E67783">
      <w:pPr>
        <w:jc w:val="both"/>
        <w:rPr>
          <w:sz w:val="28"/>
          <w:szCs w:val="28"/>
        </w:rPr>
      </w:pPr>
      <w:r>
        <w:rPr>
          <w:sz w:val="28"/>
          <w:szCs w:val="28"/>
        </w:rPr>
        <w:t xml:space="preserve">        Известно, что в среднем </w:t>
      </w:r>
      <w:proofErr w:type="spellStart"/>
      <w:r>
        <w:rPr>
          <w:sz w:val="28"/>
          <w:szCs w:val="28"/>
        </w:rPr>
        <w:t>электротравмы</w:t>
      </w:r>
      <w:proofErr w:type="spellEnd"/>
      <w:r>
        <w:rPr>
          <w:sz w:val="28"/>
          <w:szCs w:val="28"/>
        </w:rPr>
        <w:t xml:space="preserve"> составляют 3% от общего числа травм,</w:t>
      </w:r>
    </w:p>
    <w:p w:rsidR="00E67783" w:rsidRDefault="00E67783" w:rsidP="00E67783">
      <w:pPr>
        <w:jc w:val="both"/>
        <w:rPr>
          <w:sz w:val="28"/>
          <w:szCs w:val="28"/>
        </w:rPr>
      </w:pPr>
      <w:r>
        <w:rPr>
          <w:sz w:val="28"/>
          <w:szCs w:val="28"/>
        </w:rPr>
        <w:t xml:space="preserve">12-13% - смертельные </w:t>
      </w:r>
      <w:proofErr w:type="spellStart"/>
      <w:r>
        <w:rPr>
          <w:sz w:val="28"/>
          <w:szCs w:val="28"/>
        </w:rPr>
        <w:t>электротравмы</w:t>
      </w:r>
      <w:proofErr w:type="spellEnd"/>
      <w:r>
        <w:rPr>
          <w:sz w:val="28"/>
          <w:szCs w:val="28"/>
        </w:rPr>
        <w:t xml:space="preserve"> от общего числа смертельных случаев. Это много, если учитывать высокий уровень травматизма в стране.</w:t>
      </w:r>
    </w:p>
    <w:p w:rsidR="00E67783" w:rsidRDefault="00E67783" w:rsidP="00E67783">
      <w:pPr>
        <w:jc w:val="both"/>
        <w:rPr>
          <w:sz w:val="28"/>
          <w:szCs w:val="28"/>
        </w:rPr>
      </w:pPr>
      <w:r>
        <w:rPr>
          <w:sz w:val="28"/>
          <w:szCs w:val="28"/>
        </w:rPr>
        <w:t xml:space="preserve">        Принято исчислять </w:t>
      </w:r>
      <w:proofErr w:type="spellStart"/>
      <w:r>
        <w:rPr>
          <w:sz w:val="28"/>
          <w:szCs w:val="28"/>
        </w:rPr>
        <w:t>электротравматизм</w:t>
      </w:r>
      <w:proofErr w:type="spellEnd"/>
      <w:r>
        <w:rPr>
          <w:sz w:val="28"/>
          <w:szCs w:val="28"/>
        </w:rPr>
        <w:t xml:space="preserve"> в расчете на 1 млн. жителей. У нас этот</w:t>
      </w:r>
    </w:p>
    <w:p w:rsidR="00E67783" w:rsidRDefault="00E67783" w:rsidP="00E67783">
      <w:pPr>
        <w:jc w:val="both"/>
        <w:rPr>
          <w:sz w:val="28"/>
          <w:szCs w:val="28"/>
        </w:rPr>
      </w:pPr>
      <w:r>
        <w:rPr>
          <w:sz w:val="28"/>
          <w:szCs w:val="28"/>
        </w:rPr>
        <w:t xml:space="preserve">показатель составляет 8,8 смертельных </w:t>
      </w:r>
      <w:proofErr w:type="spellStart"/>
      <w:r>
        <w:rPr>
          <w:sz w:val="28"/>
          <w:szCs w:val="28"/>
        </w:rPr>
        <w:t>электротравм</w:t>
      </w:r>
      <w:proofErr w:type="spellEnd"/>
      <w:r>
        <w:rPr>
          <w:sz w:val="28"/>
          <w:szCs w:val="28"/>
        </w:rPr>
        <w:t xml:space="preserve"> на 1 млн. жителей страны в год (в передовых промышленно развитых странах – не более 3).</w:t>
      </w:r>
    </w:p>
    <w:p w:rsidR="00E67783" w:rsidRDefault="00E67783" w:rsidP="00E67783">
      <w:pPr>
        <w:jc w:val="both"/>
        <w:rPr>
          <w:sz w:val="28"/>
          <w:szCs w:val="28"/>
        </w:rPr>
      </w:pPr>
      <w:r>
        <w:rPr>
          <w:sz w:val="28"/>
          <w:szCs w:val="28"/>
        </w:rPr>
        <w:t xml:space="preserve">        К наиболее неблагополучным отраслям относятся: легкая промышленность, где</w:t>
      </w:r>
    </w:p>
    <w:p w:rsidR="00E67783" w:rsidRDefault="00E67783" w:rsidP="00E67783">
      <w:pPr>
        <w:jc w:val="both"/>
        <w:rPr>
          <w:sz w:val="28"/>
          <w:szCs w:val="28"/>
        </w:rPr>
      </w:pPr>
      <w:proofErr w:type="spellStart"/>
      <w:r>
        <w:rPr>
          <w:sz w:val="28"/>
          <w:szCs w:val="28"/>
        </w:rPr>
        <w:t>электротравматизм</w:t>
      </w:r>
      <w:proofErr w:type="spellEnd"/>
      <w:r>
        <w:rPr>
          <w:sz w:val="28"/>
          <w:szCs w:val="28"/>
        </w:rPr>
        <w:t xml:space="preserve"> составляет </w:t>
      </w:r>
      <w:proofErr w:type="spellStart"/>
      <w:proofErr w:type="gramStart"/>
      <w:r>
        <w:rPr>
          <w:sz w:val="28"/>
          <w:szCs w:val="28"/>
        </w:rPr>
        <w:t>составляет</w:t>
      </w:r>
      <w:proofErr w:type="spellEnd"/>
      <w:proofErr w:type="gramEnd"/>
      <w:r>
        <w:rPr>
          <w:sz w:val="28"/>
          <w:szCs w:val="28"/>
        </w:rPr>
        <w:t xml:space="preserve"> 17% от числа смертельных несчастных случаев, электротехническая промышленность – 14, химическая – 13, строительство,</w:t>
      </w:r>
    </w:p>
    <w:p w:rsidR="00E67783" w:rsidRDefault="00E67783" w:rsidP="00E67783">
      <w:pPr>
        <w:jc w:val="both"/>
        <w:rPr>
          <w:sz w:val="28"/>
          <w:szCs w:val="28"/>
        </w:rPr>
      </w:pPr>
      <w:r>
        <w:rPr>
          <w:sz w:val="28"/>
          <w:szCs w:val="28"/>
        </w:rPr>
        <w:t xml:space="preserve">сельское хозяйство – по 40% наш пресловутый быт – примерно 40%. В Москве </w:t>
      </w:r>
      <w:proofErr w:type="gramStart"/>
      <w:r>
        <w:rPr>
          <w:sz w:val="28"/>
          <w:szCs w:val="28"/>
        </w:rPr>
        <w:t>от</w:t>
      </w:r>
      <w:proofErr w:type="gramEnd"/>
    </w:p>
    <w:p w:rsidR="00E67783" w:rsidRDefault="00E67783" w:rsidP="00E67783">
      <w:pPr>
        <w:jc w:val="both"/>
        <w:rPr>
          <w:sz w:val="28"/>
          <w:szCs w:val="28"/>
        </w:rPr>
      </w:pPr>
      <w:r>
        <w:rPr>
          <w:sz w:val="28"/>
          <w:szCs w:val="28"/>
        </w:rPr>
        <w:t>электрического тока погибает около 40 человек в год, а в Московской области в среднем 100 человек.</w:t>
      </w:r>
    </w:p>
    <w:p w:rsidR="00E67783" w:rsidRDefault="00E67783" w:rsidP="00E67783">
      <w:pPr>
        <w:jc w:val="both"/>
        <w:rPr>
          <w:sz w:val="28"/>
          <w:szCs w:val="28"/>
        </w:rPr>
      </w:pPr>
    </w:p>
    <w:p w:rsidR="00E67783" w:rsidRDefault="00E67783" w:rsidP="00E67783">
      <w:pPr>
        <w:jc w:val="both"/>
        <w:rPr>
          <w:b/>
          <w:sz w:val="28"/>
          <w:szCs w:val="28"/>
        </w:rPr>
      </w:pPr>
      <w:r>
        <w:rPr>
          <w:b/>
          <w:sz w:val="28"/>
          <w:szCs w:val="28"/>
        </w:rPr>
        <w:t xml:space="preserve">1.2. Понятие об </w:t>
      </w:r>
      <w:proofErr w:type="spellStart"/>
      <w:r>
        <w:rPr>
          <w:b/>
          <w:sz w:val="28"/>
          <w:szCs w:val="28"/>
        </w:rPr>
        <w:t>электробезопасности</w:t>
      </w:r>
      <w:proofErr w:type="spellEnd"/>
      <w:r>
        <w:rPr>
          <w:b/>
          <w:sz w:val="28"/>
          <w:szCs w:val="28"/>
        </w:rPr>
        <w:t>. Электрические травмы</w:t>
      </w:r>
    </w:p>
    <w:p w:rsidR="00E67783" w:rsidRDefault="00E67783" w:rsidP="00E67783">
      <w:pPr>
        <w:jc w:val="both"/>
        <w:rPr>
          <w:b/>
          <w:sz w:val="28"/>
          <w:szCs w:val="28"/>
        </w:rPr>
      </w:pPr>
    </w:p>
    <w:p w:rsidR="00E67783" w:rsidRDefault="00E67783" w:rsidP="00E67783">
      <w:pPr>
        <w:jc w:val="both"/>
        <w:rPr>
          <w:b/>
          <w:sz w:val="28"/>
          <w:szCs w:val="28"/>
        </w:rPr>
      </w:pPr>
      <w:r>
        <w:rPr>
          <w:b/>
          <w:sz w:val="28"/>
          <w:szCs w:val="28"/>
        </w:rPr>
        <w:lastRenderedPageBreak/>
        <w:t xml:space="preserve">        Под </w:t>
      </w:r>
      <w:proofErr w:type="spellStart"/>
      <w:r>
        <w:rPr>
          <w:b/>
          <w:sz w:val="28"/>
          <w:szCs w:val="28"/>
        </w:rPr>
        <w:t>электробезопасностью</w:t>
      </w:r>
      <w:proofErr w:type="spellEnd"/>
      <w:r>
        <w:rPr>
          <w:b/>
          <w:sz w:val="28"/>
          <w:szCs w:val="28"/>
        </w:rPr>
        <w:t xml:space="preserve">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rsidR="00E67783" w:rsidRDefault="00E67783" w:rsidP="00E67783">
      <w:pPr>
        <w:jc w:val="both"/>
        <w:rPr>
          <w:b/>
          <w:i/>
          <w:sz w:val="28"/>
          <w:szCs w:val="28"/>
        </w:rPr>
      </w:pPr>
      <w:r>
        <w:rPr>
          <w:b/>
          <w:sz w:val="28"/>
          <w:szCs w:val="28"/>
        </w:rPr>
        <w:t xml:space="preserve">        </w:t>
      </w:r>
      <w:proofErr w:type="spellStart"/>
      <w:r>
        <w:rPr>
          <w:b/>
          <w:i/>
          <w:sz w:val="28"/>
          <w:szCs w:val="28"/>
        </w:rPr>
        <w:t>Электротравма</w:t>
      </w:r>
      <w:proofErr w:type="spellEnd"/>
      <w:r>
        <w:rPr>
          <w:b/>
          <w:i/>
          <w:sz w:val="28"/>
          <w:szCs w:val="28"/>
        </w:rPr>
        <w:t xml:space="preserve"> – это результат воздействия на человека электрического тока и электрической дуги.</w:t>
      </w:r>
    </w:p>
    <w:p w:rsidR="00E67783" w:rsidRDefault="00E67783" w:rsidP="00E67783">
      <w:pPr>
        <w:jc w:val="both"/>
        <w:rPr>
          <w:sz w:val="28"/>
          <w:szCs w:val="28"/>
        </w:rPr>
      </w:pPr>
      <w:r>
        <w:rPr>
          <w:sz w:val="28"/>
          <w:szCs w:val="28"/>
        </w:rPr>
        <w:t xml:space="preserve">        Электрический ток, проходя через живой организм, производит </w:t>
      </w:r>
      <w:proofErr w:type="gramStart"/>
      <w:r>
        <w:rPr>
          <w:sz w:val="28"/>
          <w:szCs w:val="28"/>
        </w:rPr>
        <w:t>термическое</w:t>
      </w:r>
      <w:proofErr w:type="gramEnd"/>
    </w:p>
    <w:p w:rsidR="00E67783" w:rsidRDefault="00E67783" w:rsidP="00E67783">
      <w:pPr>
        <w:jc w:val="both"/>
        <w:rPr>
          <w:sz w:val="28"/>
          <w:szCs w:val="28"/>
        </w:rPr>
      </w:pPr>
      <w:r>
        <w:rPr>
          <w:sz w:val="28"/>
          <w:szCs w:val="28"/>
        </w:rPr>
        <w:t>(тепловое) действие, которое выражается в ожогах отдельных участков тела, нагреве</w:t>
      </w:r>
    </w:p>
    <w:p w:rsidR="00E67783" w:rsidRDefault="00E67783" w:rsidP="00E67783">
      <w:pPr>
        <w:jc w:val="both"/>
        <w:rPr>
          <w:sz w:val="28"/>
          <w:szCs w:val="28"/>
        </w:rPr>
      </w:pPr>
      <w:r>
        <w:rPr>
          <w:sz w:val="28"/>
          <w:szCs w:val="28"/>
        </w:rPr>
        <w:t xml:space="preserve">кровеносных сосудов, крови, нервных волокон и т.п.; электрическое (биохимическое) действие – выражается в разложении крови и других органических </w:t>
      </w:r>
    </w:p>
    <w:p w:rsidR="00E67783" w:rsidRDefault="00E67783" w:rsidP="00E67783">
      <w:pPr>
        <w:jc w:val="both"/>
        <w:rPr>
          <w:sz w:val="28"/>
          <w:szCs w:val="28"/>
        </w:rPr>
      </w:pPr>
      <w:r>
        <w:rPr>
          <w:sz w:val="28"/>
          <w:szCs w:val="28"/>
        </w:rPr>
        <w:t>жидкостей, вызывая значительные нарушения их физико-химических составов;</w:t>
      </w:r>
    </w:p>
    <w:p w:rsidR="00E67783" w:rsidRDefault="00E67783" w:rsidP="00E67783">
      <w:pPr>
        <w:jc w:val="both"/>
        <w:rPr>
          <w:sz w:val="28"/>
          <w:szCs w:val="28"/>
        </w:rPr>
      </w:pPr>
      <w:r>
        <w:rPr>
          <w:sz w:val="28"/>
          <w:szCs w:val="28"/>
        </w:rPr>
        <w:t>биологическое (механическое) действие – выражается в раздражении и возбуждении</w:t>
      </w:r>
    </w:p>
    <w:p w:rsidR="00E67783" w:rsidRDefault="00E67783" w:rsidP="00E67783">
      <w:pPr>
        <w:jc w:val="both"/>
        <w:rPr>
          <w:sz w:val="28"/>
          <w:szCs w:val="28"/>
        </w:rPr>
      </w:pPr>
      <w:r>
        <w:rPr>
          <w:sz w:val="28"/>
          <w:szCs w:val="28"/>
        </w:rPr>
        <w:t>живых тканей организма, сопровождается непроизвольным судорожным сокращением мышц (в том числе сердца, легких).</w:t>
      </w:r>
    </w:p>
    <w:p w:rsidR="00E67783" w:rsidRDefault="00E67783" w:rsidP="00E67783">
      <w:pPr>
        <w:jc w:val="both"/>
        <w:rPr>
          <w:sz w:val="28"/>
          <w:szCs w:val="28"/>
        </w:rPr>
      </w:pPr>
      <w:r>
        <w:rPr>
          <w:sz w:val="28"/>
          <w:szCs w:val="28"/>
        </w:rPr>
        <w:t xml:space="preserve">        К </w:t>
      </w:r>
      <w:proofErr w:type="spellStart"/>
      <w:r>
        <w:rPr>
          <w:sz w:val="28"/>
          <w:szCs w:val="28"/>
        </w:rPr>
        <w:t>электротравмам</w:t>
      </w:r>
      <w:proofErr w:type="spellEnd"/>
      <w:r>
        <w:rPr>
          <w:sz w:val="28"/>
          <w:szCs w:val="28"/>
        </w:rPr>
        <w:t xml:space="preserve"> относятся электрические ожоги (токовые, или контактные;</w:t>
      </w:r>
    </w:p>
    <w:p w:rsidR="00E67783" w:rsidRDefault="00E67783" w:rsidP="00E67783">
      <w:pPr>
        <w:jc w:val="both"/>
        <w:rPr>
          <w:sz w:val="28"/>
          <w:szCs w:val="28"/>
        </w:rPr>
      </w:pPr>
      <w:r>
        <w:rPr>
          <w:sz w:val="28"/>
          <w:szCs w:val="28"/>
        </w:rPr>
        <w:t xml:space="preserve">дуговые; комбинированные или смешанные), электрические знаки («метки»), металлизация кожи, механические повреждения, </w:t>
      </w:r>
      <w:proofErr w:type="spellStart"/>
      <w:r>
        <w:rPr>
          <w:sz w:val="28"/>
          <w:szCs w:val="28"/>
        </w:rPr>
        <w:t>электроофтальмия</w:t>
      </w:r>
      <w:proofErr w:type="spellEnd"/>
      <w:r>
        <w:rPr>
          <w:sz w:val="28"/>
          <w:szCs w:val="28"/>
        </w:rPr>
        <w:t>, электрический удар (электрический шок). В зависимости от последствий электрические удары делятся на четыре степени: судорожное сокращение мышц с потерей сознания, потеря сознания с нарушением дыхания или сердечной деятельности, состояние клинической смерти в результате фибрилляции сердца или асфиксии (удушья).</w:t>
      </w:r>
    </w:p>
    <w:p w:rsidR="00E67783" w:rsidRDefault="00E67783" w:rsidP="00E67783">
      <w:pPr>
        <w:jc w:val="both"/>
        <w:rPr>
          <w:sz w:val="28"/>
          <w:szCs w:val="28"/>
        </w:rPr>
      </w:pPr>
    </w:p>
    <w:p w:rsidR="00E67783" w:rsidRDefault="00E67783" w:rsidP="00E67783">
      <w:pPr>
        <w:jc w:val="both"/>
        <w:rPr>
          <w:b/>
          <w:sz w:val="28"/>
          <w:szCs w:val="28"/>
        </w:rPr>
      </w:pPr>
      <w:r>
        <w:rPr>
          <w:b/>
          <w:sz w:val="28"/>
          <w:szCs w:val="28"/>
        </w:rPr>
        <w:t>1.3. Факторы, определяющие исход поражения</w:t>
      </w:r>
    </w:p>
    <w:p w:rsidR="00E67783" w:rsidRDefault="00E67783" w:rsidP="00E67783">
      <w:pPr>
        <w:jc w:val="both"/>
        <w:rPr>
          <w:sz w:val="28"/>
          <w:szCs w:val="28"/>
        </w:rPr>
      </w:pPr>
    </w:p>
    <w:p w:rsidR="00E67783" w:rsidRDefault="00E67783" w:rsidP="00E67783">
      <w:pPr>
        <w:jc w:val="both"/>
        <w:rPr>
          <w:sz w:val="28"/>
          <w:szCs w:val="28"/>
        </w:rPr>
      </w:pPr>
      <w:r>
        <w:rPr>
          <w:b/>
          <w:sz w:val="28"/>
          <w:szCs w:val="28"/>
        </w:rPr>
        <w:t xml:space="preserve">        </w:t>
      </w:r>
      <w:r>
        <w:rPr>
          <w:b/>
          <w:i/>
          <w:sz w:val="28"/>
          <w:szCs w:val="28"/>
        </w:rPr>
        <w:t>Электрический ток – очень опасный и коварный поражающий «недруг»:</w:t>
      </w:r>
      <w:r>
        <w:rPr>
          <w:i/>
          <w:sz w:val="28"/>
          <w:szCs w:val="28"/>
        </w:rPr>
        <w:t xml:space="preserve"> </w:t>
      </w:r>
      <w:r>
        <w:rPr>
          <w:sz w:val="28"/>
          <w:szCs w:val="28"/>
        </w:rPr>
        <w:t>человек без приборов не способен заблаговременно обнаружить его наличие, поражение наступает внезапно. Более того, его отрицательное воздействие может</w:t>
      </w:r>
    </w:p>
    <w:p w:rsidR="00E67783" w:rsidRDefault="00E67783" w:rsidP="00E67783">
      <w:pPr>
        <w:jc w:val="both"/>
        <w:rPr>
          <w:sz w:val="28"/>
          <w:szCs w:val="28"/>
        </w:rPr>
      </w:pPr>
      <w:r>
        <w:rPr>
          <w:sz w:val="28"/>
          <w:szCs w:val="28"/>
        </w:rPr>
        <w:t>проявиться не сразу: человек может погибнуть спустя несколько суток после электрического удара.</w:t>
      </w:r>
    </w:p>
    <w:p w:rsidR="00E67783" w:rsidRDefault="00E67783" w:rsidP="00E67783">
      <w:pPr>
        <w:jc w:val="both"/>
        <w:rPr>
          <w:sz w:val="28"/>
          <w:szCs w:val="28"/>
        </w:rPr>
      </w:pPr>
      <w:r>
        <w:rPr>
          <w:sz w:val="28"/>
          <w:szCs w:val="28"/>
        </w:rPr>
        <w:t xml:space="preserve">        Основными факторами, определяющими исход поражения, являются: величина</w:t>
      </w:r>
    </w:p>
    <w:p w:rsidR="00E67783" w:rsidRDefault="00E67783" w:rsidP="00E67783">
      <w:pPr>
        <w:jc w:val="both"/>
        <w:rPr>
          <w:sz w:val="28"/>
          <w:szCs w:val="28"/>
        </w:rPr>
      </w:pPr>
      <w:proofErr w:type="gramStart"/>
      <w:r>
        <w:rPr>
          <w:sz w:val="28"/>
          <w:szCs w:val="28"/>
        </w:rPr>
        <w:t>тока и напряжения, продолжительность воздействия тока, сопротивление тела, петля («путь») тока, прерывистость тока, род тока и частота, прочие факторы.</w:t>
      </w:r>
      <w:proofErr w:type="gramEnd"/>
    </w:p>
    <w:p w:rsidR="00E67783" w:rsidRDefault="00E67783" w:rsidP="00E67783">
      <w:pPr>
        <w:jc w:val="both"/>
        <w:rPr>
          <w:sz w:val="28"/>
          <w:szCs w:val="28"/>
        </w:rPr>
      </w:pPr>
      <w:r>
        <w:rPr>
          <w:sz w:val="28"/>
          <w:szCs w:val="28"/>
        </w:rPr>
        <w:t xml:space="preserve">        </w:t>
      </w:r>
      <w:r>
        <w:rPr>
          <w:b/>
          <w:i/>
          <w:sz w:val="28"/>
          <w:szCs w:val="28"/>
        </w:rPr>
        <w:t>Величина тока и напряжения.</w:t>
      </w:r>
      <w:r>
        <w:rPr>
          <w:sz w:val="28"/>
          <w:szCs w:val="28"/>
        </w:rPr>
        <w:t xml:space="preserve"> Электроток, как поражающий фактор, определяет степень физиологического воздействия на человека. Это следует </w:t>
      </w:r>
      <w:r>
        <w:rPr>
          <w:sz w:val="28"/>
          <w:szCs w:val="28"/>
        </w:rPr>
        <w:lastRenderedPageBreak/>
        <w:t xml:space="preserve">и из определения понятия </w:t>
      </w:r>
      <w:proofErr w:type="spellStart"/>
      <w:r>
        <w:rPr>
          <w:sz w:val="28"/>
          <w:szCs w:val="28"/>
        </w:rPr>
        <w:t>электробезопасности</w:t>
      </w:r>
      <w:proofErr w:type="spellEnd"/>
      <w:r>
        <w:rPr>
          <w:sz w:val="28"/>
          <w:szCs w:val="28"/>
        </w:rPr>
        <w:t xml:space="preserve">, которое приведено в ГОСТ 12.1.009-76 </w:t>
      </w:r>
      <w:proofErr w:type="gramStart"/>
      <w:r>
        <w:rPr>
          <w:sz w:val="28"/>
          <w:szCs w:val="28"/>
          <w:lang w:val="en-US"/>
        </w:rPr>
        <w:t>CC</w:t>
      </w:r>
      <w:proofErr w:type="gramEnd"/>
      <w:r>
        <w:rPr>
          <w:sz w:val="28"/>
          <w:szCs w:val="28"/>
        </w:rPr>
        <w:t>БТ «Термины и определения».</w:t>
      </w:r>
    </w:p>
    <w:p w:rsidR="00E67783" w:rsidRDefault="00E67783" w:rsidP="00E67783">
      <w:pPr>
        <w:jc w:val="both"/>
        <w:rPr>
          <w:sz w:val="28"/>
          <w:szCs w:val="28"/>
        </w:rPr>
      </w:pPr>
      <w:r>
        <w:rPr>
          <w:sz w:val="28"/>
          <w:szCs w:val="28"/>
        </w:rPr>
        <w:t xml:space="preserve">        Напряжение следует рассматривать лишь как фактор, обуславливающий протекание того или иного тока в конкретных условиях. Можно привести десятки примеров, когда люди гибнут от 5-12</w:t>
      </w:r>
      <w:proofErr w:type="gramStart"/>
      <w:r>
        <w:rPr>
          <w:sz w:val="28"/>
          <w:szCs w:val="28"/>
        </w:rPr>
        <w:t xml:space="preserve"> В</w:t>
      </w:r>
      <w:proofErr w:type="gramEnd"/>
      <w:r>
        <w:rPr>
          <w:sz w:val="28"/>
          <w:szCs w:val="28"/>
        </w:rPr>
        <w:t>, и есть случаи «не поражения» человека при</w:t>
      </w:r>
    </w:p>
    <w:p w:rsidR="00E67783" w:rsidRDefault="00E67783" w:rsidP="00E67783">
      <w:pPr>
        <w:jc w:val="both"/>
        <w:rPr>
          <w:sz w:val="28"/>
          <w:szCs w:val="28"/>
        </w:rPr>
      </w:pPr>
      <w:proofErr w:type="gramStart"/>
      <w:r>
        <w:rPr>
          <w:sz w:val="28"/>
          <w:szCs w:val="28"/>
        </w:rPr>
        <w:t>воздействии</w:t>
      </w:r>
      <w:proofErr w:type="gramEnd"/>
      <w:r>
        <w:rPr>
          <w:sz w:val="28"/>
          <w:szCs w:val="28"/>
        </w:rPr>
        <w:t xml:space="preserve"> напряжения 6-10 кВ (при психологической готовности к электрическому удару, кратковременном воздействии тока, своевременном грамотном оказании доврачебной помощи пострадавшему). Так, директор одного </w:t>
      </w:r>
      <w:proofErr w:type="gramStart"/>
      <w:r>
        <w:rPr>
          <w:sz w:val="28"/>
          <w:szCs w:val="28"/>
        </w:rPr>
        <w:t>из</w:t>
      </w:r>
      <w:proofErr w:type="gramEnd"/>
    </w:p>
    <w:p w:rsidR="00E67783" w:rsidRDefault="00E67783" w:rsidP="00E67783">
      <w:pPr>
        <w:jc w:val="both"/>
        <w:rPr>
          <w:sz w:val="28"/>
          <w:szCs w:val="28"/>
        </w:rPr>
      </w:pPr>
      <w:r>
        <w:rPr>
          <w:sz w:val="28"/>
          <w:szCs w:val="28"/>
        </w:rPr>
        <w:t>заводов, осматриваю стройку, наступает ногой на провод с поврежденной изоляцией</w:t>
      </w:r>
    </w:p>
    <w:p w:rsidR="00E67783" w:rsidRDefault="00E67783" w:rsidP="00E67783">
      <w:pPr>
        <w:jc w:val="both"/>
        <w:rPr>
          <w:sz w:val="28"/>
          <w:szCs w:val="28"/>
        </w:rPr>
      </w:pPr>
      <w:r>
        <w:rPr>
          <w:sz w:val="28"/>
          <w:szCs w:val="28"/>
        </w:rPr>
        <w:t>временной электросети, выполненной на напряжении 12</w:t>
      </w:r>
      <w:proofErr w:type="gramStart"/>
      <w:r>
        <w:rPr>
          <w:sz w:val="28"/>
          <w:szCs w:val="28"/>
        </w:rPr>
        <w:t xml:space="preserve"> В</w:t>
      </w:r>
      <w:proofErr w:type="gramEnd"/>
      <w:r>
        <w:rPr>
          <w:sz w:val="28"/>
          <w:szCs w:val="28"/>
        </w:rPr>
        <w:t>, получает удар током и погибает. А вот пример иного рода. Главный энергетик одной из войсковых частей,</w:t>
      </w:r>
    </w:p>
    <w:p w:rsidR="00E67783" w:rsidRDefault="00E67783" w:rsidP="00E67783">
      <w:pPr>
        <w:jc w:val="both"/>
        <w:rPr>
          <w:sz w:val="28"/>
          <w:szCs w:val="28"/>
        </w:rPr>
      </w:pPr>
      <w:r>
        <w:rPr>
          <w:sz w:val="28"/>
          <w:szCs w:val="28"/>
        </w:rPr>
        <w:t xml:space="preserve">курируя строительство подстанции, при опытной подаче напряжения 10 кВ попытался указать рукой на плохой контакт одной из шин. Произошло перекрытие, </w:t>
      </w:r>
    </w:p>
    <w:p w:rsidR="00E67783" w:rsidRDefault="00E67783" w:rsidP="00E67783">
      <w:pPr>
        <w:jc w:val="both"/>
        <w:rPr>
          <w:sz w:val="28"/>
          <w:szCs w:val="28"/>
        </w:rPr>
      </w:pPr>
      <w:r>
        <w:rPr>
          <w:sz w:val="28"/>
          <w:szCs w:val="28"/>
        </w:rPr>
        <w:t>его отбросило на пол. Своевременно оказали доврачебную помощь (наружный массаж сердца, искусственную вентиляцию легких), и он остался жив. Налицо факт:</w:t>
      </w:r>
    </w:p>
    <w:p w:rsidR="00E67783" w:rsidRDefault="00E67783" w:rsidP="00E67783">
      <w:pPr>
        <w:jc w:val="both"/>
        <w:rPr>
          <w:sz w:val="28"/>
          <w:szCs w:val="28"/>
        </w:rPr>
      </w:pPr>
      <w:r>
        <w:rPr>
          <w:sz w:val="28"/>
          <w:szCs w:val="28"/>
        </w:rPr>
        <w:t xml:space="preserve">сколько условий, столько и напряжений. </w:t>
      </w:r>
    </w:p>
    <w:p w:rsidR="00E67783" w:rsidRDefault="00E67783" w:rsidP="00E67783">
      <w:pPr>
        <w:jc w:val="both"/>
        <w:rPr>
          <w:sz w:val="28"/>
          <w:szCs w:val="28"/>
        </w:rPr>
      </w:pPr>
      <w:r>
        <w:rPr>
          <w:sz w:val="28"/>
          <w:szCs w:val="28"/>
        </w:rPr>
        <w:t xml:space="preserve">        По степени физиологического воздействия можно выделить следующие токи:</w:t>
      </w:r>
    </w:p>
    <w:p w:rsidR="00E67783" w:rsidRDefault="00E67783" w:rsidP="00E67783">
      <w:pPr>
        <w:jc w:val="both"/>
        <w:rPr>
          <w:sz w:val="28"/>
          <w:szCs w:val="28"/>
        </w:rPr>
      </w:pPr>
      <w:r>
        <w:rPr>
          <w:sz w:val="28"/>
          <w:szCs w:val="28"/>
        </w:rPr>
        <w:t xml:space="preserve">        - 0,8-1,2 мА – пороговый ощутимый ток (то </w:t>
      </w:r>
      <w:proofErr w:type="gramStart"/>
      <w:r>
        <w:rPr>
          <w:sz w:val="28"/>
          <w:szCs w:val="28"/>
        </w:rPr>
        <w:t>есть</w:t>
      </w:r>
      <w:proofErr w:type="gramEnd"/>
      <w:r>
        <w:rPr>
          <w:sz w:val="28"/>
          <w:szCs w:val="28"/>
        </w:rPr>
        <w:t xml:space="preserve"> то наименьшее значение тока,</w:t>
      </w:r>
    </w:p>
    <w:p w:rsidR="00E67783" w:rsidRDefault="00E67783" w:rsidP="00E67783">
      <w:pPr>
        <w:jc w:val="both"/>
        <w:rPr>
          <w:sz w:val="28"/>
          <w:szCs w:val="28"/>
        </w:rPr>
      </w:pPr>
      <w:proofErr w:type="gramStart"/>
      <w:r>
        <w:rPr>
          <w:sz w:val="28"/>
          <w:szCs w:val="28"/>
        </w:rPr>
        <w:t>которое</w:t>
      </w:r>
      <w:proofErr w:type="gramEnd"/>
      <w:r>
        <w:rPr>
          <w:sz w:val="28"/>
          <w:szCs w:val="28"/>
        </w:rPr>
        <w:t xml:space="preserve"> человек начинает ощущать);</w:t>
      </w:r>
    </w:p>
    <w:p w:rsidR="00E67783" w:rsidRDefault="00E67783" w:rsidP="00E67783">
      <w:pPr>
        <w:jc w:val="both"/>
        <w:rPr>
          <w:sz w:val="28"/>
          <w:szCs w:val="28"/>
        </w:rPr>
      </w:pPr>
      <w:r>
        <w:rPr>
          <w:sz w:val="28"/>
          <w:szCs w:val="28"/>
        </w:rPr>
        <w:t xml:space="preserve">        - 10-16 мА -  пороговый </w:t>
      </w:r>
      <w:proofErr w:type="spellStart"/>
      <w:r>
        <w:rPr>
          <w:sz w:val="28"/>
          <w:szCs w:val="28"/>
        </w:rPr>
        <w:t>неотпускающий</w:t>
      </w:r>
      <w:proofErr w:type="spellEnd"/>
      <w:r>
        <w:rPr>
          <w:sz w:val="28"/>
          <w:szCs w:val="28"/>
        </w:rPr>
        <w:t xml:space="preserve"> (приковывающий) ток, когда из-за судорожного сокращения рук человек самостоятельно не может освободиться от токоведущих частей;</w:t>
      </w:r>
    </w:p>
    <w:p w:rsidR="00E67783" w:rsidRDefault="00E67783" w:rsidP="00E67783">
      <w:pPr>
        <w:jc w:val="both"/>
        <w:rPr>
          <w:sz w:val="28"/>
          <w:szCs w:val="28"/>
        </w:rPr>
      </w:pPr>
      <w:r>
        <w:rPr>
          <w:sz w:val="28"/>
          <w:szCs w:val="28"/>
        </w:rPr>
        <w:t xml:space="preserve">        - 100 мА – пороговый </w:t>
      </w:r>
      <w:proofErr w:type="spellStart"/>
      <w:r>
        <w:rPr>
          <w:sz w:val="28"/>
          <w:szCs w:val="28"/>
        </w:rPr>
        <w:t>фибрилляционный</w:t>
      </w:r>
      <w:proofErr w:type="spellEnd"/>
      <w:r>
        <w:rPr>
          <w:sz w:val="28"/>
          <w:szCs w:val="28"/>
        </w:rPr>
        <w:t xml:space="preserve"> ток; он является расчетным поражающим током. При этом необходимо иметь </w:t>
      </w:r>
      <w:proofErr w:type="gramStart"/>
      <w:r>
        <w:rPr>
          <w:sz w:val="28"/>
          <w:szCs w:val="28"/>
        </w:rPr>
        <w:t>ввиду</w:t>
      </w:r>
      <w:proofErr w:type="gramEnd"/>
      <w:r>
        <w:rPr>
          <w:sz w:val="28"/>
          <w:szCs w:val="28"/>
        </w:rPr>
        <w:t xml:space="preserve">, что вероятность </w:t>
      </w:r>
      <w:proofErr w:type="spellStart"/>
      <w:r>
        <w:rPr>
          <w:sz w:val="28"/>
          <w:szCs w:val="28"/>
        </w:rPr>
        <w:t>поряжения</w:t>
      </w:r>
      <w:proofErr w:type="spellEnd"/>
    </w:p>
    <w:p w:rsidR="00E67783" w:rsidRDefault="00E67783" w:rsidP="00E67783">
      <w:pPr>
        <w:jc w:val="both"/>
        <w:rPr>
          <w:sz w:val="28"/>
          <w:szCs w:val="28"/>
        </w:rPr>
      </w:pPr>
      <w:r>
        <w:rPr>
          <w:sz w:val="28"/>
          <w:szCs w:val="28"/>
        </w:rPr>
        <w:t xml:space="preserve">таким током </w:t>
      </w:r>
      <w:proofErr w:type="gramStart"/>
      <w:r>
        <w:rPr>
          <w:sz w:val="28"/>
          <w:szCs w:val="28"/>
        </w:rPr>
        <w:t>равна</w:t>
      </w:r>
      <w:proofErr w:type="gramEnd"/>
      <w:r>
        <w:rPr>
          <w:sz w:val="28"/>
          <w:szCs w:val="28"/>
        </w:rPr>
        <w:t xml:space="preserve"> 0,5 при продолжительности его воздействия не менее 0,5 с. Указанные значения пороговых токов относятся к токам промышленной частоты при длительности протекания долее 1 с.</w:t>
      </w:r>
    </w:p>
    <w:p w:rsidR="00E67783" w:rsidRDefault="00E67783" w:rsidP="00E67783">
      <w:pPr>
        <w:jc w:val="both"/>
        <w:rPr>
          <w:sz w:val="28"/>
          <w:szCs w:val="28"/>
        </w:rPr>
      </w:pPr>
      <w:r>
        <w:rPr>
          <w:sz w:val="28"/>
          <w:szCs w:val="28"/>
        </w:rPr>
        <w:t xml:space="preserve">        </w:t>
      </w:r>
      <w:r>
        <w:rPr>
          <w:b/>
          <w:i/>
          <w:sz w:val="28"/>
          <w:szCs w:val="28"/>
        </w:rPr>
        <w:t xml:space="preserve">Продолжительность воздействия тока. </w:t>
      </w:r>
      <w:r>
        <w:rPr>
          <w:sz w:val="28"/>
          <w:szCs w:val="28"/>
        </w:rPr>
        <w:t>Этот фактор имеет не только физиологическое, но и практическое значение при проектировании устройств защитного отключения.</w:t>
      </w:r>
    </w:p>
    <w:p w:rsidR="00E67783" w:rsidRDefault="00E67783" w:rsidP="00E67783">
      <w:pPr>
        <w:jc w:val="both"/>
        <w:rPr>
          <w:sz w:val="28"/>
          <w:szCs w:val="28"/>
        </w:rPr>
      </w:pPr>
      <w:r>
        <w:rPr>
          <w:sz w:val="28"/>
          <w:szCs w:val="28"/>
        </w:rPr>
        <w:t xml:space="preserve">        Установлено, что поражение электрическим током возможно лишь в состоянии</w:t>
      </w:r>
    </w:p>
    <w:p w:rsidR="00E67783" w:rsidRDefault="00E67783" w:rsidP="00E67783">
      <w:pPr>
        <w:jc w:val="both"/>
        <w:rPr>
          <w:sz w:val="28"/>
          <w:szCs w:val="28"/>
        </w:rPr>
      </w:pPr>
      <w:r>
        <w:rPr>
          <w:sz w:val="28"/>
          <w:szCs w:val="28"/>
        </w:rPr>
        <w:t>полного покоя сердца человека, когда отсутствуют сжатие (систола) или расслабление (диастола) желудочков сердца и предсердий. Поэтому при малом времени воздействие тока может не совпадать с фазой полного расслабления. ГОСТ</w:t>
      </w:r>
    </w:p>
    <w:p w:rsidR="00E67783" w:rsidRDefault="00E67783" w:rsidP="00E67783">
      <w:pPr>
        <w:jc w:val="both"/>
        <w:rPr>
          <w:sz w:val="28"/>
          <w:szCs w:val="28"/>
        </w:rPr>
      </w:pPr>
      <w:r>
        <w:rPr>
          <w:sz w:val="28"/>
          <w:szCs w:val="28"/>
        </w:rPr>
        <w:lastRenderedPageBreak/>
        <w:t xml:space="preserve">12.1.038-82 </w:t>
      </w:r>
      <w:proofErr w:type="gramStart"/>
      <w:r>
        <w:rPr>
          <w:sz w:val="28"/>
          <w:szCs w:val="28"/>
          <w:lang w:val="en-US"/>
        </w:rPr>
        <w:t>CC</w:t>
      </w:r>
      <w:proofErr w:type="gramEnd"/>
      <w:r>
        <w:rPr>
          <w:sz w:val="28"/>
          <w:szCs w:val="28"/>
        </w:rPr>
        <w:t>БТ «Предельно допустимые уровни напряжений прикосновения и токов» дает подробную таблицу зависимости допустимых для человека значений токов от продолжительности их воздействия. Так, при продолжительности воздействия 0,1 с допустимый ток составляет 500(400) мА; при 0,2 с - 250(290) мА;</w:t>
      </w:r>
    </w:p>
    <w:p w:rsidR="00E67783" w:rsidRDefault="00E67783" w:rsidP="00E67783">
      <w:pPr>
        <w:jc w:val="both"/>
        <w:rPr>
          <w:sz w:val="28"/>
          <w:szCs w:val="28"/>
        </w:rPr>
      </w:pPr>
      <w:r>
        <w:rPr>
          <w:sz w:val="28"/>
          <w:szCs w:val="28"/>
        </w:rPr>
        <w:t xml:space="preserve">при 0,4 с – 125(140) мА; при 0,5 с – 100(125) мА; при 0,7 с – 70(90) мА; </w:t>
      </w:r>
      <w:proofErr w:type="gramStart"/>
      <w:r>
        <w:rPr>
          <w:sz w:val="28"/>
          <w:szCs w:val="28"/>
        </w:rPr>
        <w:t>при</w:t>
      </w:r>
      <w:proofErr w:type="gramEnd"/>
      <w:r>
        <w:rPr>
          <w:sz w:val="28"/>
          <w:szCs w:val="28"/>
        </w:rPr>
        <w:t xml:space="preserve"> 1,0 с – </w:t>
      </w:r>
    </w:p>
    <w:p w:rsidR="00E67783" w:rsidRDefault="00E67783" w:rsidP="00E67783">
      <w:pPr>
        <w:jc w:val="both"/>
        <w:rPr>
          <w:sz w:val="28"/>
          <w:szCs w:val="28"/>
        </w:rPr>
      </w:pPr>
      <w:r>
        <w:rPr>
          <w:sz w:val="28"/>
          <w:szCs w:val="28"/>
        </w:rPr>
        <w:t>50(50) мА.</w:t>
      </w:r>
    </w:p>
    <w:p w:rsidR="00E67783" w:rsidRDefault="00E67783" w:rsidP="00E67783">
      <w:pPr>
        <w:jc w:val="both"/>
        <w:rPr>
          <w:sz w:val="28"/>
          <w:szCs w:val="28"/>
        </w:rPr>
      </w:pPr>
      <w:r>
        <w:rPr>
          <w:sz w:val="28"/>
          <w:szCs w:val="28"/>
        </w:rPr>
        <w:t xml:space="preserve">        Видно, что в основном соблюдается так называемое соотношение</w:t>
      </w:r>
    </w:p>
    <w:p w:rsidR="00E67783" w:rsidRDefault="00E67783" w:rsidP="00E67783">
      <w:pPr>
        <w:jc w:val="both"/>
        <w:rPr>
          <w:sz w:val="28"/>
          <w:szCs w:val="28"/>
        </w:rPr>
      </w:pPr>
      <w:r>
        <w:rPr>
          <w:sz w:val="28"/>
          <w:szCs w:val="28"/>
        </w:rPr>
        <w:t xml:space="preserve">М.Р. </w:t>
      </w:r>
      <w:proofErr w:type="spellStart"/>
      <w:r>
        <w:rPr>
          <w:sz w:val="28"/>
          <w:szCs w:val="28"/>
        </w:rPr>
        <w:t>Найфельда</w:t>
      </w:r>
      <w:proofErr w:type="spellEnd"/>
      <w:r>
        <w:rPr>
          <w:sz w:val="28"/>
          <w:szCs w:val="28"/>
        </w:rPr>
        <w:t xml:space="preserve">: ток в миллиамперах, умноженный на продолжительность воздействия в секундах равняется примерно 50, то есть </w:t>
      </w:r>
      <w:r>
        <w:rPr>
          <w:sz w:val="28"/>
          <w:szCs w:val="28"/>
          <w:lang w:val="en-US"/>
        </w:rPr>
        <w:t>It</w:t>
      </w:r>
      <w:r>
        <w:rPr>
          <w:sz w:val="28"/>
          <w:szCs w:val="28"/>
        </w:rPr>
        <w:t xml:space="preserve"> ~ 50. В скобках </w:t>
      </w:r>
      <w:proofErr w:type="gramStart"/>
      <w:r>
        <w:rPr>
          <w:sz w:val="28"/>
          <w:szCs w:val="28"/>
        </w:rPr>
        <w:t>указаны</w:t>
      </w:r>
      <w:proofErr w:type="gramEnd"/>
    </w:p>
    <w:p w:rsidR="00E67783" w:rsidRDefault="00E67783" w:rsidP="00E67783">
      <w:pPr>
        <w:jc w:val="both"/>
        <w:rPr>
          <w:sz w:val="28"/>
          <w:szCs w:val="28"/>
        </w:rPr>
      </w:pPr>
      <w:r>
        <w:rPr>
          <w:sz w:val="28"/>
          <w:szCs w:val="28"/>
        </w:rPr>
        <w:t>значения допустимых токов при учете нелинейной зависимости сопротивления тела</w:t>
      </w:r>
    </w:p>
    <w:p w:rsidR="00E67783" w:rsidRDefault="00E67783" w:rsidP="00E67783">
      <w:pPr>
        <w:jc w:val="both"/>
        <w:rPr>
          <w:sz w:val="28"/>
          <w:szCs w:val="28"/>
        </w:rPr>
      </w:pPr>
      <w:r>
        <w:rPr>
          <w:sz w:val="28"/>
          <w:szCs w:val="28"/>
        </w:rPr>
        <w:t>человека от приложенного напряжения. Эти значения вошли в новую редакцию ГОСТ.</w:t>
      </w:r>
    </w:p>
    <w:p w:rsidR="00E67783" w:rsidRDefault="00E67783" w:rsidP="00E67783">
      <w:pPr>
        <w:jc w:val="both"/>
        <w:rPr>
          <w:sz w:val="28"/>
          <w:szCs w:val="28"/>
        </w:rPr>
      </w:pPr>
      <w:r>
        <w:rPr>
          <w:sz w:val="28"/>
          <w:szCs w:val="28"/>
        </w:rPr>
        <w:t xml:space="preserve">        </w:t>
      </w:r>
      <w:r>
        <w:rPr>
          <w:b/>
          <w:i/>
          <w:sz w:val="28"/>
          <w:szCs w:val="28"/>
        </w:rPr>
        <w:t>Сопротивление тела.</w:t>
      </w:r>
      <w:r>
        <w:rPr>
          <w:sz w:val="28"/>
          <w:szCs w:val="28"/>
        </w:rPr>
        <w:t xml:space="preserve"> Величина непостоянная, зависит от конкретных условий, меняется в пределах от нескольких сотен 0м до нескольких мега0м. </w:t>
      </w:r>
      <w:proofErr w:type="gramStart"/>
      <w:r>
        <w:rPr>
          <w:sz w:val="28"/>
          <w:szCs w:val="28"/>
        </w:rPr>
        <w:t>С достаточной степенью точности можно считать, что при воздействии напряжения промышленной частоты 50 Герц сопротивление тела человека является активной величиной, состоящей из внутренней и наружной составляющих.</w:t>
      </w:r>
      <w:proofErr w:type="gramEnd"/>
      <w:r>
        <w:rPr>
          <w:sz w:val="28"/>
          <w:szCs w:val="28"/>
        </w:rPr>
        <w:t xml:space="preserve"> Внутреннее сопротивление у всех людей примерно одинаково и составляет 600 – 800 Ом. Из этого можно сделать вывод, что сопротивление тела человека определяется в основном величиной наружного сопротивления, а конкретно – состоянием кожи рук</w:t>
      </w:r>
    </w:p>
    <w:p w:rsidR="00E67783" w:rsidRDefault="00E67783" w:rsidP="00E67783">
      <w:pPr>
        <w:jc w:val="both"/>
        <w:rPr>
          <w:sz w:val="28"/>
          <w:szCs w:val="28"/>
        </w:rPr>
      </w:pPr>
      <w:r>
        <w:rPr>
          <w:sz w:val="28"/>
          <w:szCs w:val="28"/>
        </w:rPr>
        <w:t>толщиной всего лишь 0,2 мм (в первую очередь ее наружным слоем – эпидермисом).</w:t>
      </w:r>
    </w:p>
    <w:p w:rsidR="00E67783" w:rsidRDefault="00E67783" w:rsidP="00E67783">
      <w:pPr>
        <w:jc w:val="both"/>
        <w:rPr>
          <w:sz w:val="28"/>
          <w:szCs w:val="28"/>
        </w:rPr>
      </w:pPr>
      <w:r>
        <w:rPr>
          <w:sz w:val="28"/>
          <w:szCs w:val="28"/>
        </w:rPr>
        <w:t xml:space="preserve">        Примеров тому немало. Вот один из них. Рабочий опускает в </w:t>
      </w:r>
      <w:proofErr w:type="gramStart"/>
      <w:r>
        <w:rPr>
          <w:sz w:val="28"/>
          <w:szCs w:val="28"/>
        </w:rPr>
        <w:t>электрическую</w:t>
      </w:r>
      <w:proofErr w:type="gramEnd"/>
      <w:r>
        <w:rPr>
          <w:sz w:val="28"/>
          <w:szCs w:val="28"/>
        </w:rPr>
        <w:t xml:space="preserve"> средний и указательный пальцы руки и получает смертельный удар. Оказалось, что</w:t>
      </w:r>
    </w:p>
    <w:p w:rsidR="00E67783" w:rsidRDefault="00E67783" w:rsidP="00E67783">
      <w:pPr>
        <w:jc w:val="both"/>
        <w:rPr>
          <w:sz w:val="28"/>
          <w:szCs w:val="28"/>
        </w:rPr>
      </w:pPr>
      <w:r>
        <w:rPr>
          <w:sz w:val="28"/>
          <w:szCs w:val="28"/>
        </w:rPr>
        <w:t xml:space="preserve">причиной гибели явился имевший место порез кожи на одном из пальцев. Эпидермис не оказал своего защитного </w:t>
      </w:r>
      <w:proofErr w:type="gramStart"/>
      <w:r>
        <w:rPr>
          <w:sz w:val="28"/>
          <w:szCs w:val="28"/>
        </w:rPr>
        <w:t>действия</w:t>
      </w:r>
      <w:proofErr w:type="gramEnd"/>
      <w:r>
        <w:rPr>
          <w:sz w:val="28"/>
          <w:szCs w:val="28"/>
        </w:rPr>
        <w:t xml:space="preserve"> и поражение произошло при явно</w:t>
      </w:r>
    </w:p>
    <w:p w:rsidR="00E67783" w:rsidRDefault="00E67783" w:rsidP="00E67783">
      <w:pPr>
        <w:jc w:val="both"/>
        <w:rPr>
          <w:sz w:val="28"/>
          <w:szCs w:val="28"/>
        </w:rPr>
      </w:pPr>
      <w:r>
        <w:rPr>
          <w:sz w:val="28"/>
          <w:szCs w:val="28"/>
        </w:rPr>
        <w:t>безопасной петле тока.</w:t>
      </w:r>
    </w:p>
    <w:p w:rsidR="00E67783" w:rsidRDefault="00E67783" w:rsidP="00E67783">
      <w:pPr>
        <w:jc w:val="both"/>
        <w:rPr>
          <w:sz w:val="28"/>
          <w:szCs w:val="28"/>
        </w:rPr>
      </w:pPr>
      <w:r>
        <w:rPr>
          <w:sz w:val="28"/>
          <w:szCs w:val="28"/>
        </w:rPr>
        <w:t xml:space="preserve">        Действительно, если оценить этот факт в относительных единицах и принять сопротивление кожи за 1, то сопротивление внутренних тканей, костей, лимфы, крови составит 0,15 – 0,20, а сопротивление нервных волокон – всего лишь 0,025</w:t>
      </w:r>
    </w:p>
    <w:p w:rsidR="00E67783" w:rsidRDefault="00E67783" w:rsidP="00E67783">
      <w:pPr>
        <w:jc w:val="both"/>
        <w:rPr>
          <w:sz w:val="28"/>
          <w:szCs w:val="28"/>
        </w:rPr>
      </w:pPr>
      <w:r>
        <w:rPr>
          <w:sz w:val="28"/>
          <w:szCs w:val="28"/>
        </w:rPr>
        <w:t xml:space="preserve">(«нервы» - отличные проводники электрического тока!). Кстати, именно </w:t>
      </w:r>
      <w:proofErr w:type="gramStart"/>
      <w:r>
        <w:rPr>
          <w:sz w:val="28"/>
          <w:szCs w:val="28"/>
        </w:rPr>
        <w:t>поэтому</w:t>
      </w:r>
      <w:proofErr w:type="gramEnd"/>
      <w:r>
        <w:rPr>
          <w:sz w:val="28"/>
          <w:szCs w:val="28"/>
        </w:rPr>
        <w:t xml:space="preserve"> опасно приложение электродов к так называемым </w:t>
      </w:r>
      <w:proofErr w:type="spellStart"/>
      <w:r>
        <w:rPr>
          <w:sz w:val="28"/>
          <w:szCs w:val="28"/>
        </w:rPr>
        <w:t>акупунктурным</w:t>
      </w:r>
      <w:proofErr w:type="spellEnd"/>
      <w:r>
        <w:rPr>
          <w:sz w:val="28"/>
          <w:szCs w:val="28"/>
        </w:rPr>
        <w:t xml:space="preserve"> точкам. Так как они соединены нервными волокнами, поражающий ток может возникнуть </w:t>
      </w:r>
      <w:proofErr w:type="gramStart"/>
      <w:r>
        <w:rPr>
          <w:sz w:val="28"/>
          <w:szCs w:val="28"/>
        </w:rPr>
        <w:t>при</w:t>
      </w:r>
      <w:proofErr w:type="gramEnd"/>
      <w:r>
        <w:rPr>
          <w:sz w:val="28"/>
          <w:szCs w:val="28"/>
        </w:rPr>
        <w:t xml:space="preserve"> очень</w:t>
      </w:r>
    </w:p>
    <w:p w:rsidR="00E67783" w:rsidRDefault="00E67783" w:rsidP="00E67783">
      <w:pPr>
        <w:jc w:val="both"/>
        <w:rPr>
          <w:sz w:val="28"/>
          <w:szCs w:val="28"/>
        </w:rPr>
      </w:pPr>
      <w:r>
        <w:rPr>
          <w:sz w:val="28"/>
          <w:szCs w:val="28"/>
        </w:rPr>
        <w:t>малых напряжениях. Именно один из таких случаев описан в литературе, когда поражение человека произошло при напряжении 5</w:t>
      </w:r>
      <w:proofErr w:type="gramStart"/>
      <w:r>
        <w:rPr>
          <w:sz w:val="28"/>
          <w:szCs w:val="28"/>
        </w:rPr>
        <w:t xml:space="preserve"> В</w:t>
      </w:r>
      <w:proofErr w:type="gramEnd"/>
      <w:r>
        <w:rPr>
          <w:sz w:val="28"/>
          <w:szCs w:val="28"/>
        </w:rPr>
        <w:t xml:space="preserve"> (см. </w:t>
      </w:r>
      <w:proofErr w:type="spellStart"/>
      <w:r>
        <w:rPr>
          <w:sz w:val="28"/>
          <w:szCs w:val="28"/>
        </w:rPr>
        <w:t>Манойлов</w:t>
      </w:r>
      <w:proofErr w:type="spellEnd"/>
      <w:r>
        <w:rPr>
          <w:sz w:val="28"/>
          <w:szCs w:val="28"/>
        </w:rPr>
        <w:t xml:space="preserve"> В.Е.: «Основы </w:t>
      </w:r>
      <w:proofErr w:type="spellStart"/>
      <w:r>
        <w:rPr>
          <w:sz w:val="28"/>
          <w:szCs w:val="28"/>
        </w:rPr>
        <w:t>электробезопасности</w:t>
      </w:r>
      <w:proofErr w:type="spellEnd"/>
      <w:r>
        <w:rPr>
          <w:sz w:val="28"/>
          <w:szCs w:val="28"/>
        </w:rPr>
        <w:t xml:space="preserve">», </w:t>
      </w:r>
      <w:proofErr w:type="spellStart"/>
      <w:r>
        <w:rPr>
          <w:sz w:val="28"/>
          <w:szCs w:val="28"/>
        </w:rPr>
        <w:t>Энергоатомиздат</w:t>
      </w:r>
      <w:proofErr w:type="spellEnd"/>
      <w:r>
        <w:rPr>
          <w:sz w:val="28"/>
          <w:szCs w:val="28"/>
        </w:rPr>
        <w:t>, М., 1991.).</w:t>
      </w:r>
    </w:p>
    <w:p w:rsidR="00E67783" w:rsidRDefault="00E67783" w:rsidP="00E67783">
      <w:pPr>
        <w:jc w:val="both"/>
        <w:rPr>
          <w:sz w:val="28"/>
          <w:szCs w:val="28"/>
        </w:rPr>
      </w:pPr>
      <w:r>
        <w:rPr>
          <w:sz w:val="28"/>
          <w:szCs w:val="28"/>
        </w:rPr>
        <w:lastRenderedPageBreak/>
        <w:t xml:space="preserve">        Сопротивление тела не является постоянной величиной: в условиях повышенной влажности оно снижается его принятие алкоголя. Зато во время сна оно возрастает в 15-17 раз. (Здесь, видимо, уместной была бы шутка о том, что все-таки не следует спать на работе, чтобы уменьшить вероятность поражения током). В качестве расчетной величины в </w:t>
      </w:r>
      <w:proofErr w:type="gramStart"/>
      <w:r>
        <w:rPr>
          <w:sz w:val="28"/>
          <w:szCs w:val="28"/>
        </w:rPr>
        <w:t>о</w:t>
      </w:r>
      <w:proofErr w:type="gramEnd"/>
      <w:r>
        <w:rPr>
          <w:sz w:val="28"/>
          <w:szCs w:val="28"/>
        </w:rPr>
        <w:t xml:space="preserve"> всех электротехнических расчетах по </w:t>
      </w:r>
      <w:proofErr w:type="spellStart"/>
      <w:r>
        <w:rPr>
          <w:sz w:val="28"/>
          <w:szCs w:val="28"/>
        </w:rPr>
        <w:t>электробезопасности</w:t>
      </w:r>
      <w:proofErr w:type="spellEnd"/>
      <w:r>
        <w:rPr>
          <w:sz w:val="28"/>
          <w:szCs w:val="28"/>
        </w:rPr>
        <w:t xml:space="preserve"> условно принято значение, равное 1000 Ом.</w:t>
      </w:r>
    </w:p>
    <w:p w:rsidR="00E67783" w:rsidRDefault="00E67783" w:rsidP="00E67783">
      <w:pPr>
        <w:jc w:val="both"/>
        <w:rPr>
          <w:sz w:val="28"/>
          <w:szCs w:val="28"/>
        </w:rPr>
      </w:pPr>
      <w:r>
        <w:rPr>
          <w:b/>
          <w:i/>
          <w:sz w:val="28"/>
          <w:szCs w:val="28"/>
        </w:rPr>
        <w:t xml:space="preserve">        Петля («путь») тока через тело человека. </w:t>
      </w:r>
      <w:r>
        <w:rPr>
          <w:sz w:val="28"/>
          <w:szCs w:val="28"/>
        </w:rPr>
        <w:t>При расследовании несчастных случаев, связанных с воздействием электрического тока, прежде всего, выясняется, по какому пути протекал ток. Человек может коснуться токоведущих частей (или металлических нетоковедущих частей, которые могут оказаться под напряжением) самыми различными частями тела. Отсюда – многообразие возможных петель тока.</w:t>
      </w:r>
    </w:p>
    <w:p w:rsidR="00E67783" w:rsidRDefault="00E67783" w:rsidP="00E67783">
      <w:pPr>
        <w:jc w:val="both"/>
        <w:rPr>
          <w:sz w:val="28"/>
          <w:szCs w:val="28"/>
        </w:rPr>
      </w:pPr>
      <w:proofErr w:type="gramStart"/>
      <w:r>
        <w:rPr>
          <w:sz w:val="28"/>
          <w:szCs w:val="28"/>
        </w:rPr>
        <w:t>Наиболее вероятными признаны следующие: «правая рука – ноги» (20% случаев поражения); «левая рука – ноги» (17%); «обе руки – ноги» (12%); «голова – ноги» (5%); «рука – рука» (40%); «нога – нога» (6%).</w:t>
      </w:r>
      <w:proofErr w:type="gramEnd"/>
      <w:r>
        <w:rPr>
          <w:sz w:val="28"/>
          <w:szCs w:val="28"/>
        </w:rPr>
        <w:t xml:space="preserve"> </w:t>
      </w:r>
      <w:proofErr w:type="gramStart"/>
      <w:r>
        <w:rPr>
          <w:sz w:val="28"/>
          <w:szCs w:val="28"/>
        </w:rPr>
        <w:t>Все петли, кроме последней, называются «большими», или «полными» петлями, ток захватывает область сердца, они наиболее опасны.</w:t>
      </w:r>
      <w:proofErr w:type="gramEnd"/>
      <w:r>
        <w:rPr>
          <w:sz w:val="28"/>
          <w:szCs w:val="28"/>
        </w:rPr>
        <w:t xml:space="preserve"> В эти </w:t>
      </w:r>
      <w:proofErr w:type="gramStart"/>
      <w:r>
        <w:rPr>
          <w:sz w:val="28"/>
          <w:szCs w:val="28"/>
        </w:rPr>
        <w:t>случаях</w:t>
      </w:r>
      <w:proofErr w:type="gramEnd"/>
      <w:r>
        <w:rPr>
          <w:sz w:val="28"/>
          <w:szCs w:val="28"/>
        </w:rPr>
        <w:t xml:space="preserve"> через сердце протекает 8-12 процентов от полного значения тока.</w:t>
      </w:r>
    </w:p>
    <w:p w:rsidR="00E67783" w:rsidRDefault="00E67783" w:rsidP="00E67783">
      <w:pPr>
        <w:jc w:val="both"/>
        <w:rPr>
          <w:sz w:val="28"/>
          <w:szCs w:val="28"/>
        </w:rPr>
      </w:pPr>
      <w:r>
        <w:rPr>
          <w:sz w:val="28"/>
          <w:szCs w:val="28"/>
        </w:rPr>
        <w:t xml:space="preserve">        Петля «нога – нога» называется «малой», через сердце протекает всего 0,4 процента от полного тока. Однако, вследствие «подкашивающего» действия тока, человек может упасть в потенциальном поле и тогда эта малоопасная петля превращается в любую опасную.</w:t>
      </w:r>
    </w:p>
    <w:p w:rsidR="00E67783" w:rsidRDefault="00E67783" w:rsidP="00E67783">
      <w:pPr>
        <w:jc w:val="both"/>
        <w:rPr>
          <w:sz w:val="28"/>
          <w:szCs w:val="28"/>
        </w:rPr>
      </w:pPr>
      <w:r>
        <w:rPr>
          <w:sz w:val="28"/>
          <w:szCs w:val="28"/>
        </w:rPr>
        <w:t xml:space="preserve">        И здесь уместно привести любопытный факт. На занятиях по </w:t>
      </w:r>
      <w:proofErr w:type="spellStart"/>
      <w:r>
        <w:rPr>
          <w:sz w:val="28"/>
          <w:szCs w:val="28"/>
        </w:rPr>
        <w:t>электробезопасности</w:t>
      </w:r>
      <w:proofErr w:type="spellEnd"/>
      <w:r>
        <w:rPr>
          <w:sz w:val="28"/>
          <w:szCs w:val="28"/>
        </w:rPr>
        <w:t xml:space="preserve"> на вопрос, каким образом может спастись человек, оказавшийся в потенциальном поле, наряду с правильными ответами (прыжки на одной или двух ногах, выход так называемым «гусиным» шагом) очень часто приводятся совершенно неприемлемые: «лечь на землю и катиться», «ползти» и т.п.</w:t>
      </w:r>
    </w:p>
    <w:p w:rsidR="00E67783" w:rsidRDefault="00E67783" w:rsidP="00E67783">
      <w:pPr>
        <w:jc w:val="both"/>
        <w:rPr>
          <w:sz w:val="28"/>
          <w:szCs w:val="28"/>
        </w:rPr>
      </w:pPr>
      <w:r>
        <w:rPr>
          <w:sz w:val="28"/>
          <w:szCs w:val="28"/>
        </w:rPr>
        <w:t xml:space="preserve">        И это при всей очевидности того, что опасность при этом может существенно с напряжением шага: человек может «вобрать» в себя разность потенциалов на длину тела.</w:t>
      </w:r>
    </w:p>
    <w:p w:rsidR="00E67783" w:rsidRDefault="00E67783" w:rsidP="00E67783">
      <w:pPr>
        <w:jc w:val="both"/>
        <w:rPr>
          <w:sz w:val="28"/>
          <w:szCs w:val="28"/>
        </w:rPr>
      </w:pPr>
      <w:r>
        <w:rPr>
          <w:b/>
          <w:i/>
          <w:sz w:val="28"/>
          <w:szCs w:val="28"/>
        </w:rPr>
        <w:t xml:space="preserve">        Прерывистые (импульсные) токи</w:t>
      </w:r>
      <w:r>
        <w:rPr>
          <w:sz w:val="28"/>
          <w:szCs w:val="28"/>
        </w:rPr>
        <w:t>, применяемые в различных технологических процессах, при 3-4 импульсах в секунду и выше с точки зрения физиологического воздействия воспринимается как непрерывные токи. Строго говоря, необходим учет коэффициентов формы, амплитуды импульсов, но для практики это не имеет существенного значения.</w:t>
      </w:r>
    </w:p>
    <w:p w:rsidR="00E67783" w:rsidRDefault="00E67783" w:rsidP="00E67783">
      <w:pPr>
        <w:jc w:val="both"/>
        <w:rPr>
          <w:sz w:val="28"/>
          <w:szCs w:val="28"/>
        </w:rPr>
      </w:pPr>
      <w:r>
        <w:rPr>
          <w:sz w:val="28"/>
          <w:szCs w:val="28"/>
        </w:rPr>
        <w:t xml:space="preserve">        Для импульсных токов действительны все значения пороговых токов, указанных выше.</w:t>
      </w:r>
    </w:p>
    <w:p w:rsidR="00E67783" w:rsidRDefault="00E67783" w:rsidP="00E67783">
      <w:pPr>
        <w:jc w:val="both"/>
        <w:rPr>
          <w:sz w:val="28"/>
          <w:szCs w:val="28"/>
        </w:rPr>
      </w:pPr>
      <w:r>
        <w:rPr>
          <w:b/>
          <w:i/>
          <w:sz w:val="28"/>
          <w:szCs w:val="28"/>
        </w:rPr>
        <w:t xml:space="preserve">        Род тока и частота.</w:t>
      </w:r>
      <w:r>
        <w:rPr>
          <w:sz w:val="28"/>
          <w:szCs w:val="28"/>
        </w:rPr>
        <w:t xml:space="preserve"> Наиболее опасная частота для человека – 70 Гц </w:t>
      </w:r>
    </w:p>
    <w:p w:rsidR="00E67783" w:rsidRDefault="00E67783" w:rsidP="00E67783">
      <w:pPr>
        <w:jc w:val="both"/>
        <w:rPr>
          <w:sz w:val="28"/>
          <w:szCs w:val="28"/>
        </w:rPr>
      </w:pPr>
      <w:r>
        <w:rPr>
          <w:sz w:val="28"/>
          <w:szCs w:val="28"/>
        </w:rPr>
        <w:t>(физиологически: из-за резонансных явлений биополей с внешними электромагнитными полями).</w:t>
      </w:r>
    </w:p>
    <w:p w:rsidR="00E67783" w:rsidRDefault="00E67783" w:rsidP="00E67783">
      <w:pPr>
        <w:jc w:val="both"/>
        <w:rPr>
          <w:sz w:val="28"/>
          <w:szCs w:val="28"/>
        </w:rPr>
      </w:pPr>
      <w:r>
        <w:rPr>
          <w:sz w:val="28"/>
          <w:szCs w:val="28"/>
        </w:rPr>
        <w:t xml:space="preserve">        Опасны переменные токи до 1 кГц; выше 50 кГц практически не опасны, и человек выдерживает длительное время ток в несколько</w:t>
      </w:r>
      <w:proofErr w:type="gramStart"/>
      <w:r>
        <w:rPr>
          <w:sz w:val="28"/>
          <w:szCs w:val="28"/>
        </w:rPr>
        <w:t xml:space="preserve"> А</w:t>
      </w:r>
      <w:proofErr w:type="gramEnd"/>
      <w:r>
        <w:rPr>
          <w:sz w:val="28"/>
          <w:szCs w:val="28"/>
        </w:rPr>
        <w:t xml:space="preserve"> (физиологически: диполи</w:t>
      </w:r>
    </w:p>
    <w:p w:rsidR="00E67783" w:rsidRDefault="00E67783" w:rsidP="00E67783">
      <w:pPr>
        <w:jc w:val="both"/>
        <w:rPr>
          <w:sz w:val="28"/>
          <w:szCs w:val="28"/>
        </w:rPr>
      </w:pPr>
      <w:r>
        <w:rPr>
          <w:sz w:val="28"/>
          <w:szCs w:val="28"/>
        </w:rPr>
        <w:lastRenderedPageBreak/>
        <w:t>тела человека не успевают «переориентироваться» и в итоге организм не реагирует на такие воздействия).</w:t>
      </w:r>
    </w:p>
    <w:p w:rsidR="00E67783" w:rsidRDefault="00E67783" w:rsidP="00E67783">
      <w:pPr>
        <w:jc w:val="both"/>
        <w:rPr>
          <w:sz w:val="28"/>
          <w:szCs w:val="28"/>
        </w:rPr>
      </w:pPr>
      <w:r>
        <w:rPr>
          <w:sz w:val="28"/>
          <w:szCs w:val="28"/>
        </w:rPr>
        <w:t xml:space="preserve">        Кстати, в лабораторных условиях с использованием специальных устрой</w:t>
      </w:r>
      <w:proofErr w:type="gramStart"/>
      <w:r>
        <w:rPr>
          <w:sz w:val="28"/>
          <w:szCs w:val="28"/>
        </w:rPr>
        <w:t>ств дл</w:t>
      </w:r>
      <w:proofErr w:type="gramEnd"/>
      <w:r>
        <w:rPr>
          <w:sz w:val="28"/>
          <w:szCs w:val="28"/>
        </w:rPr>
        <w:t>я исследования физиологического действия тока, при частотах 200 кГц и выше человек спокойно выдерживает ток 10 – 15 А. Эти токи оказываются ниже значений пороговых токов ощущения.</w:t>
      </w:r>
    </w:p>
    <w:p w:rsidR="00E67783" w:rsidRDefault="00E67783" w:rsidP="00E67783">
      <w:pPr>
        <w:jc w:val="both"/>
        <w:rPr>
          <w:sz w:val="28"/>
          <w:szCs w:val="28"/>
        </w:rPr>
      </w:pPr>
      <w:r>
        <w:rPr>
          <w:sz w:val="28"/>
          <w:szCs w:val="28"/>
        </w:rPr>
        <w:t xml:space="preserve">        Постоянный ток в 4-6 раз менее опасен, чем переменный ток промышленной частоты.</w:t>
      </w:r>
    </w:p>
    <w:p w:rsidR="00E67783" w:rsidRDefault="00E67783" w:rsidP="00E67783">
      <w:pPr>
        <w:jc w:val="both"/>
        <w:rPr>
          <w:sz w:val="28"/>
          <w:szCs w:val="28"/>
        </w:rPr>
      </w:pPr>
      <w:r>
        <w:rPr>
          <w:sz w:val="28"/>
          <w:szCs w:val="28"/>
        </w:rPr>
        <w:t xml:space="preserve">        </w:t>
      </w:r>
      <w:r>
        <w:rPr>
          <w:b/>
          <w:i/>
          <w:sz w:val="28"/>
          <w:szCs w:val="28"/>
        </w:rPr>
        <w:t>Прочие факторы.</w:t>
      </w:r>
      <w:r>
        <w:rPr>
          <w:sz w:val="28"/>
          <w:szCs w:val="28"/>
        </w:rPr>
        <w:t xml:space="preserve"> Из причин, влияющих на вероятность поражения человека электрическим током и не указанных выше, можно выделить еще целый ряд. Условно их можно подразделить на 2 группы и сформулировать следующим образом:</w:t>
      </w:r>
    </w:p>
    <w:p w:rsidR="00E67783" w:rsidRDefault="00E67783" w:rsidP="00E67783">
      <w:pPr>
        <w:jc w:val="both"/>
        <w:rPr>
          <w:sz w:val="28"/>
          <w:szCs w:val="28"/>
        </w:rPr>
      </w:pPr>
      <w:r>
        <w:rPr>
          <w:sz w:val="28"/>
          <w:szCs w:val="28"/>
        </w:rPr>
        <w:t xml:space="preserve">        1. Все, что увеличивает темп работы сердца, способствует повышению вероятности поражения. </w:t>
      </w:r>
      <w:proofErr w:type="gramStart"/>
      <w:r>
        <w:rPr>
          <w:sz w:val="28"/>
          <w:szCs w:val="28"/>
        </w:rPr>
        <w:t>К таким причинам следует отнести  усталость, возбуждение, голод, жажду, испуг, принятие алкоголя, наркотиков, некоторых лекарств, курение, болезни и т.п.</w:t>
      </w:r>
      <w:proofErr w:type="gramEnd"/>
    </w:p>
    <w:p w:rsidR="00E67783" w:rsidRDefault="00E67783" w:rsidP="00E67783">
      <w:pPr>
        <w:jc w:val="both"/>
        <w:rPr>
          <w:sz w:val="28"/>
          <w:szCs w:val="28"/>
        </w:rPr>
      </w:pPr>
      <w:r>
        <w:rPr>
          <w:sz w:val="28"/>
          <w:szCs w:val="28"/>
        </w:rPr>
        <w:t xml:space="preserve">        2. «Готовность» к электрическому удару, т.е. психологические факторы. Здесь,</w:t>
      </w:r>
    </w:p>
    <w:p w:rsidR="00E67783" w:rsidRDefault="00E67783" w:rsidP="00E67783">
      <w:pPr>
        <w:jc w:val="both"/>
        <w:rPr>
          <w:sz w:val="28"/>
          <w:szCs w:val="28"/>
        </w:rPr>
      </w:pPr>
      <w:r>
        <w:rPr>
          <w:sz w:val="28"/>
          <w:szCs w:val="28"/>
        </w:rPr>
        <w:t>естественно, не идет речь о привыкании к опасности и грубых нарушениях мер безопасности при работе в электроустановках.</w:t>
      </w:r>
    </w:p>
    <w:p w:rsidR="00E67783" w:rsidRDefault="00E67783" w:rsidP="00E67783">
      <w:pPr>
        <w:jc w:val="both"/>
        <w:rPr>
          <w:sz w:val="28"/>
          <w:szCs w:val="28"/>
        </w:rPr>
      </w:pPr>
    </w:p>
    <w:p w:rsidR="00E67783" w:rsidRDefault="00E67783" w:rsidP="00E67783">
      <w:pPr>
        <w:jc w:val="both"/>
        <w:rPr>
          <w:b/>
          <w:sz w:val="28"/>
          <w:szCs w:val="28"/>
        </w:rPr>
      </w:pPr>
      <w:r>
        <w:rPr>
          <w:b/>
          <w:sz w:val="28"/>
          <w:szCs w:val="28"/>
        </w:rPr>
        <w:t>1.4. Классификация помещений (условий работ)</w:t>
      </w:r>
    </w:p>
    <w:p w:rsidR="00E67783" w:rsidRDefault="00E67783" w:rsidP="00E67783">
      <w:pPr>
        <w:jc w:val="both"/>
        <w:rPr>
          <w:b/>
          <w:sz w:val="28"/>
          <w:szCs w:val="28"/>
        </w:rPr>
      </w:pPr>
      <w:r>
        <w:rPr>
          <w:b/>
          <w:sz w:val="28"/>
          <w:szCs w:val="28"/>
        </w:rPr>
        <w:t>по опасности поражения электрическим током</w:t>
      </w:r>
    </w:p>
    <w:p w:rsidR="00E67783" w:rsidRDefault="00E67783" w:rsidP="00E67783">
      <w:pPr>
        <w:jc w:val="both"/>
        <w:rPr>
          <w:sz w:val="28"/>
          <w:szCs w:val="28"/>
        </w:rPr>
      </w:pPr>
    </w:p>
    <w:p w:rsidR="00E67783" w:rsidRDefault="00E67783" w:rsidP="00E67783">
      <w:pPr>
        <w:jc w:val="both"/>
        <w:rPr>
          <w:sz w:val="28"/>
          <w:szCs w:val="28"/>
        </w:rPr>
      </w:pPr>
      <w:r>
        <w:rPr>
          <w:sz w:val="28"/>
          <w:szCs w:val="28"/>
        </w:rPr>
        <w:t xml:space="preserve">        Существенное влияние на </w:t>
      </w:r>
      <w:proofErr w:type="spellStart"/>
      <w:r>
        <w:rPr>
          <w:sz w:val="28"/>
          <w:szCs w:val="28"/>
        </w:rPr>
        <w:t>электробезопасность</w:t>
      </w:r>
      <w:proofErr w:type="spellEnd"/>
      <w:r>
        <w:rPr>
          <w:sz w:val="28"/>
          <w:szCs w:val="28"/>
        </w:rPr>
        <w:t xml:space="preserve"> оказывает окружающая среда производственных помещений. В отношении опасности поражения электрическим током ПУЭ различают:</w:t>
      </w:r>
    </w:p>
    <w:p w:rsidR="00E67783" w:rsidRDefault="00E67783" w:rsidP="00E67783">
      <w:pPr>
        <w:tabs>
          <w:tab w:val="left" w:pos="5529"/>
        </w:tabs>
        <w:jc w:val="both"/>
        <w:rPr>
          <w:sz w:val="28"/>
          <w:szCs w:val="28"/>
        </w:rPr>
      </w:pPr>
      <w:r>
        <w:rPr>
          <w:sz w:val="28"/>
          <w:szCs w:val="28"/>
        </w:rPr>
        <w:t xml:space="preserve">        1. Помещения без повышенной опасности, в которых отсутствуют условия, создающие повышенную или особую опасность:</w:t>
      </w:r>
    </w:p>
    <w:p w:rsidR="00E67783" w:rsidRDefault="00E67783" w:rsidP="00E67783">
      <w:pPr>
        <w:tabs>
          <w:tab w:val="left" w:pos="5529"/>
        </w:tabs>
        <w:jc w:val="both"/>
        <w:rPr>
          <w:sz w:val="28"/>
          <w:szCs w:val="28"/>
        </w:rPr>
      </w:pPr>
      <w:r>
        <w:rPr>
          <w:sz w:val="28"/>
          <w:szCs w:val="28"/>
        </w:rPr>
        <w:t xml:space="preserve">        2. Помещения с повышенной опасностью, характеризующиеся наличием одного из следующих условий, создающих повышенную опасность:</w:t>
      </w:r>
    </w:p>
    <w:p w:rsidR="00E67783" w:rsidRDefault="00E67783" w:rsidP="00E67783">
      <w:pPr>
        <w:tabs>
          <w:tab w:val="left" w:pos="5529"/>
        </w:tabs>
        <w:jc w:val="both"/>
        <w:rPr>
          <w:sz w:val="28"/>
          <w:szCs w:val="28"/>
        </w:rPr>
      </w:pPr>
      <w:r>
        <w:rPr>
          <w:sz w:val="28"/>
          <w:szCs w:val="28"/>
        </w:rPr>
        <w:t xml:space="preserve">        а) сырости (относительная влажность воздуха длительно повышает 75%) или токопроводящей пыли (оседающей на проводах, проникающей внутрь машин, аппаратов и т.п.);</w:t>
      </w:r>
    </w:p>
    <w:p w:rsidR="00E67783" w:rsidRDefault="00E67783" w:rsidP="00E67783">
      <w:pPr>
        <w:tabs>
          <w:tab w:val="left" w:pos="5529"/>
        </w:tabs>
        <w:jc w:val="both"/>
        <w:rPr>
          <w:sz w:val="28"/>
          <w:szCs w:val="28"/>
        </w:rPr>
      </w:pPr>
      <w:r>
        <w:rPr>
          <w:sz w:val="28"/>
          <w:szCs w:val="28"/>
        </w:rPr>
        <w:t xml:space="preserve">        б) токопроводящих полов (</w:t>
      </w:r>
      <w:proofErr w:type="gramStart"/>
      <w:r>
        <w:rPr>
          <w:sz w:val="28"/>
          <w:szCs w:val="28"/>
        </w:rPr>
        <w:t>металлические</w:t>
      </w:r>
      <w:proofErr w:type="gramEnd"/>
      <w:r>
        <w:rPr>
          <w:sz w:val="28"/>
          <w:szCs w:val="28"/>
        </w:rPr>
        <w:t>, земляные, железобетонные, кирпичные и т.п.);</w:t>
      </w:r>
    </w:p>
    <w:p w:rsidR="00E67783" w:rsidRDefault="00E67783" w:rsidP="00E67783">
      <w:pPr>
        <w:tabs>
          <w:tab w:val="left" w:pos="5529"/>
        </w:tabs>
        <w:jc w:val="both"/>
        <w:rPr>
          <w:sz w:val="28"/>
          <w:szCs w:val="28"/>
        </w:rPr>
      </w:pPr>
      <w:r>
        <w:rPr>
          <w:sz w:val="28"/>
          <w:szCs w:val="28"/>
        </w:rPr>
        <w:t xml:space="preserve">        в) высокой температуры (длительно превышает +35град</w:t>
      </w:r>
      <w:proofErr w:type="gramStart"/>
      <w:r>
        <w:rPr>
          <w:sz w:val="28"/>
          <w:szCs w:val="28"/>
        </w:rPr>
        <w:t>.С</w:t>
      </w:r>
      <w:proofErr w:type="gramEnd"/>
      <w:r>
        <w:rPr>
          <w:sz w:val="28"/>
          <w:szCs w:val="28"/>
        </w:rPr>
        <w:t>);</w:t>
      </w:r>
    </w:p>
    <w:p w:rsidR="00E67783" w:rsidRDefault="00E67783" w:rsidP="00E67783">
      <w:pPr>
        <w:tabs>
          <w:tab w:val="left" w:pos="5529"/>
        </w:tabs>
        <w:jc w:val="both"/>
        <w:rPr>
          <w:sz w:val="28"/>
          <w:szCs w:val="28"/>
        </w:rPr>
      </w:pPr>
      <w:r>
        <w:rPr>
          <w:sz w:val="28"/>
          <w:szCs w:val="28"/>
        </w:rPr>
        <w:t xml:space="preserve">        г) возможности одновременного прикосновения человека к имеющим соединение с землей металлоконструкциям зданий, технологическим аппаратам </w:t>
      </w:r>
    </w:p>
    <w:p w:rsidR="00E67783" w:rsidRDefault="00E67783" w:rsidP="00E67783">
      <w:pPr>
        <w:tabs>
          <w:tab w:val="left" w:pos="5529"/>
        </w:tabs>
        <w:jc w:val="both"/>
        <w:rPr>
          <w:sz w:val="28"/>
          <w:szCs w:val="28"/>
        </w:rPr>
      </w:pPr>
      <w:r>
        <w:rPr>
          <w:sz w:val="28"/>
          <w:szCs w:val="28"/>
        </w:rPr>
        <w:t xml:space="preserve">и т.п., с одной стороны, и к металлическим корпусам электрооборудования – </w:t>
      </w:r>
    </w:p>
    <w:p w:rsidR="00E67783" w:rsidRDefault="00E67783" w:rsidP="00E67783">
      <w:pPr>
        <w:tabs>
          <w:tab w:val="left" w:pos="5529"/>
        </w:tabs>
        <w:jc w:val="both"/>
        <w:rPr>
          <w:sz w:val="28"/>
          <w:szCs w:val="28"/>
        </w:rPr>
      </w:pPr>
      <w:r>
        <w:rPr>
          <w:sz w:val="28"/>
          <w:szCs w:val="28"/>
        </w:rPr>
        <w:t>с другой;</w:t>
      </w:r>
    </w:p>
    <w:p w:rsidR="00E67783" w:rsidRDefault="00E67783" w:rsidP="00E67783">
      <w:pPr>
        <w:tabs>
          <w:tab w:val="left" w:pos="5529"/>
        </w:tabs>
        <w:jc w:val="both"/>
        <w:rPr>
          <w:sz w:val="28"/>
          <w:szCs w:val="28"/>
        </w:rPr>
      </w:pPr>
      <w:r>
        <w:rPr>
          <w:sz w:val="28"/>
          <w:szCs w:val="28"/>
        </w:rPr>
        <w:t xml:space="preserve">        3. Особо опасные помещения, характеризующиеся наличием следующих условий, создающих особую опасность:</w:t>
      </w:r>
    </w:p>
    <w:p w:rsidR="00E67783" w:rsidRDefault="00E67783" w:rsidP="00E67783">
      <w:pPr>
        <w:tabs>
          <w:tab w:val="left" w:pos="5529"/>
        </w:tabs>
        <w:jc w:val="both"/>
        <w:rPr>
          <w:sz w:val="28"/>
          <w:szCs w:val="28"/>
        </w:rPr>
      </w:pPr>
      <w:r>
        <w:rPr>
          <w:sz w:val="28"/>
          <w:szCs w:val="28"/>
        </w:rPr>
        <w:lastRenderedPageBreak/>
        <w:t xml:space="preserve">        а) особой сырости (относительная влажность близка к 100%; потолок, стены, пол, предметы покрыты влагой);</w:t>
      </w:r>
    </w:p>
    <w:p w:rsidR="00E67783" w:rsidRDefault="00E67783" w:rsidP="00E67783">
      <w:pPr>
        <w:tabs>
          <w:tab w:val="left" w:pos="5529"/>
        </w:tabs>
        <w:jc w:val="both"/>
        <w:rPr>
          <w:sz w:val="28"/>
          <w:szCs w:val="28"/>
        </w:rPr>
      </w:pPr>
      <w:r>
        <w:rPr>
          <w:sz w:val="28"/>
          <w:szCs w:val="28"/>
        </w:rPr>
        <w:t xml:space="preserve">        б) химически активной или органической среды (длительно содержатся агрессивные пары, газы, жидкости, образуются отложения или плесень, разрушающие изоляцию и токоведущие части);</w:t>
      </w:r>
    </w:p>
    <w:p w:rsidR="00E67783" w:rsidRDefault="00E67783" w:rsidP="00E67783">
      <w:pPr>
        <w:tabs>
          <w:tab w:val="left" w:pos="5529"/>
        </w:tabs>
        <w:jc w:val="both"/>
        <w:rPr>
          <w:sz w:val="28"/>
          <w:szCs w:val="28"/>
        </w:rPr>
      </w:pPr>
      <w:r>
        <w:rPr>
          <w:sz w:val="28"/>
          <w:szCs w:val="28"/>
        </w:rPr>
        <w:t xml:space="preserve">        в) одновременно двух или более условий повышенной опасности.</w:t>
      </w:r>
    </w:p>
    <w:p w:rsidR="00E67783" w:rsidRDefault="00E67783" w:rsidP="00E67783">
      <w:pPr>
        <w:tabs>
          <w:tab w:val="left" w:pos="5529"/>
        </w:tabs>
        <w:jc w:val="both"/>
        <w:rPr>
          <w:sz w:val="28"/>
          <w:szCs w:val="28"/>
        </w:rPr>
      </w:pPr>
      <w:r>
        <w:rPr>
          <w:sz w:val="28"/>
          <w:szCs w:val="28"/>
        </w:rPr>
        <w:t xml:space="preserve">        4. </w:t>
      </w:r>
      <w:proofErr w:type="gramStart"/>
      <w:r>
        <w:rPr>
          <w:sz w:val="28"/>
          <w:szCs w:val="28"/>
        </w:rPr>
        <w:t>Территории размещения наружных электроустановок (на открытом воздухе,</w:t>
      </w:r>
      <w:proofErr w:type="gramEnd"/>
    </w:p>
    <w:p w:rsidR="00E67783" w:rsidRDefault="00E67783" w:rsidP="00E67783">
      <w:pPr>
        <w:tabs>
          <w:tab w:val="left" w:pos="5529"/>
        </w:tabs>
        <w:jc w:val="both"/>
        <w:rPr>
          <w:sz w:val="28"/>
          <w:szCs w:val="28"/>
        </w:rPr>
      </w:pPr>
      <w:r>
        <w:rPr>
          <w:sz w:val="28"/>
          <w:szCs w:val="28"/>
        </w:rPr>
        <w:t>под навесом, за сетчатыми ограждениями) – приравниваются к особо опасным помещениям;</w:t>
      </w:r>
    </w:p>
    <w:p w:rsidR="00E67783" w:rsidRDefault="00E67783" w:rsidP="00E67783">
      <w:pPr>
        <w:tabs>
          <w:tab w:val="left" w:pos="5529"/>
        </w:tabs>
        <w:jc w:val="both"/>
        <w:rPr>
          <w:sz w:val="28"/>
          <w:szCs w:val="28"/>
        </w:rPr>
      </w:pPr>
      <w:r>
        <w:rPr>
          <w:sz w:val="28"/>
          <w:szCs w:val="28"/>
        </w:rPr>
        <w:t xml:space="preserve">        5. </w:t>
      </w:r>
      <w:proofErr w:type="gramStart"/>
      <w:r>
        <w:rPr>
          <w:sz w:val="28"/>
          <w:szCs w:val="28"/>
        </w:rPr>
        <w:t>В ряде нормативных документов выделяются в отдельную группу работы в особо неблагоприятных условиях (в сосудах, аппаратах, котлах и др. металлических</w:t>
      </w:r>
      <w:proofErr w:type="gramEnd"/>
    </w:p>
    <w:p w:rsidR="00E67783" w:rsidRDefault="00E67783" w:rsidP="00E67783">
      <w:pPr>
        <w:tabs>
          <w:tab w:val="left" w:pos="5529"/>
        </w:tabs>
        <w:jc w:val="both"/>
        <w:rPr>
          <w:sz w:val="28"/>
          <w:szCs w:val="28"/>
        </w:rPr>
      </w:pPr>
      <w:proofErr w:type="gramStart"/>
      <w:r>
        <w:rPr>
          <w:sz w:val="28"/>
          <w:szCs w:val="28"/>
        </w:rPr>
        <w:t>емкостях</w:t>
      </w:r>
      <w:proofErr w:type="gramEnd"/>
      <w:r>
        <w:rPr>
          <w:sz w:val="28"/>
          <w:szCs w:val="28"/>
        </w:rPr>
        <w:t xml:space="preserve"> с ограниченной возможностью перемещения и выхода оператора). Опасность </w:t>
      </w:r>
      <w:proofErr w:type="spellStart"/>
      <w:r>
        <w:rPr>
          <w:sz w:val="28"/>
          <w:szCs w:val="28"/>
        </w:rPr>
        <w:t>электропоражения</w:t>
      </w:r>
      <w:proofErr w:type="spellEnd"/>
      <w:r>
        <w:rPr>
          <w:sz w:val="28"/>
          <w:szCs w:val="28"/>
        </w:rPr>
        <w:t xml:space="preserve">, а значит, и требования безопасности в этих условиях выше, чем в особо опасных помещениях. </w:t>
      </w:r>
    </w:p>
    <w:p w:rsidR="00E67783" w:rsidRDefault="00E67783" w:rsidP="00E67783">
      <w:pPr>
        <w:tabs>
          <w:tab w:val="left" w:pos="5529"/>
        </w:tabs>
        <w:jc w:val="both"/>
        <w:rPr>
          <w:sz w:val="28"/>
          <w:szCs w:val="28"/>
        </w:rPr>
      </w:pPr>
      <w:r>
        <w:rPr>
          <w:sz w:val="28"/>
          <w:szCs w:val="28"/>
        </w:rPr>
        <w:t xml:space="preserve">        Условия производства работ предъявляют определенные требования к питанию таких потребителей, как электроинструмент, светильники местного освещения, переносные светильники.</w:t>
      </w:r>
    </w:p>
    <w:p w:rsidR="00E67783" w:rsidRDefault="00E67783" w:rsidP="00E67783">
      <w:pPr>
        <w:tabs>
          <w:tab w:val="left" w:pos="5529"/>
        </w:tabs>
        <w:jc w:val="both"/>
        <w:rPr>
          <w:sz w:val="28"/>
          <w:szCs w:val="28"/>
        </w:rPr>
      </w:pPr>
      <w:r>
        <w:rPr>
          <w:sz w:val="28"/>
          <w:szCs w:val="28"/>
        </w:rPr>
        <w:t xml:space="preserve">        В помещениях с повышенной опасностью и особо опасных они должны питаться от напряжения не более 50В, в особо неблагоприятных условиях – не более 50В, в особо неблагоприятных условиях – не более 12В. </w:t>
      </w:r>
    </w:p>
    <w:p w:rsidR="00E67783" w:rsidRDefault="00E67783" w:rsidP="00E67783">
      <w:pPr>
        <w:tabs>
          <w:tab w:val="left" w:pos="5529"/>
        </w:tabs>
        <w:jc w:val="both"/>
        <w:rPr>
          <w:sz w:val="28"/>
          <w:szCs w:val="28"/>
        </w:rPr>
      </w:pPr>
    </w:p>
    <w:p w:rsidR="00E67783" w:rsidRDefault="00E67783" w:rsidP="00E67783">
      <w:pPr>
        <w:tabs>
          <w:tab w:val="left" w:pos="5529"/>
        </w:tabs>
        <w:jc w:val="center"/>
        <w:rPr>
          <w:b/>
          <w:sz w:val="28"/>
          <w:szCs w:val="28"/>
        </w:rPr>
      </w:pPr>
      <w:r>
        <w:rPr>
          <w:b/>
          <w:sz w:val="28"/>
          <w:szCs w:val="28"/>
        </w:rPr>
        <w:t>2. МЕРЫ ПРЕДОСТОРОЖНОСТИ</w:t>
      </w:r>
      <w:r>
        <w:rPr>
          <w:b/>
          <w:sz w:val="28"/>
          <w:szCs w:val="28"/>
        </w:rPr>
        <w:br/>
        <w:t>ПРИ ПОЛЬЗОВАНИИ ЭЛЕКТРИЧЕСТВОМ</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При пользовании любым электрическим прибором или аппаратом </w:t>
      </w:r>
      <w:r>
        <w:rPr>
          <w:i/>
          <w:sz w:val="28"/>
          <w:szCs w:val="28"/>
        </w:rPr>
        <w:t xml:space="preserve">необходимо всегда твердо помнить о том, что неумелое обращение с ним,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w:t>
      </w:r>
      <w:r>
        <w:rPr>
          <w:sz w:val="28"/>
          <w:szCs w:val="28"/>
        </w:rPr>
        <w:t>Кроме того, неисправности электропроводки и электроприборов могут быть причиной загорания проводов и возникновения пожаров.</w:t>
      </w:r>
    </w:p>
    <w:p w:rsidR="00E67783" w:rsidRPr="00E67783" w:rsidRDefault="00E67783" w:rsidP="00E67783">
      <w:pPr>
        <w:tabs>
          <w:tab w:val="left" w:pos="5529"/>
        </w:tabs>
        <w:jc w:val="both"/>
        <w:rPr>
          <w:sz w:val="28"/>
          <w:szCs w:val="28"/>
        </w:rPr>
      </w:pPr>
      <w:r>
        <w:rPr>
          <w:sz w:val="28"/>
          <w:szCs w:val="28"/>
        </w:rPr>
        <w:t xml:space="preserve">        Практические меры безопасного применения электроэнергии не сложны и каждый потребитель электроэнергии в состоянии их </w:t>
      </w:r>
      <w:proofErr w:type="gramStart"/>
      <w:r>
        <w:rPr>
          <w:sz w:val="28"/>
          <w:szCs w:val="28"/>
        </w:rPr>
        <w:t>выполнять</w:t>
      </w:r>
      <w:proofErr w:type="gramEnd"/>
      <w:r>
        <w:rPr>
          <w:sz w:val="28"/>
          <w:szCs w:val="28"/>
        </w:rPr>
        <w:t xml:space="preserve"> в процессе повседневного пользования электрическим током. </w:t>
      </w:r>
    </w:p>
    <w:p w:rsidR="00E67783" w:rsidRDefault="00E67783" w:rsidP="00E67783">
      <w:pPr>
        <w:tabs>
          <w:tab w:val="left" w:pos="5529"/>
        </w:tabs>
        <w:jc w:val="both"/>
        <w:rPr>
          <w:sz w:val="28"/>
          <w:szCs w:val="28"/>
        </w:rPr>
      </w:pPr>
      <w:r>
        <w:rPr>
          <w:sz w:val="28"/>
          <w:szCs w:val="28"/>
        </w:rPr>
        <w:t xml:space="preserve">Для этого необходимо: </w:t>
      </w:r>
    </w:p>
    <w:p w:rsidR="00E67783" w:rsidRPr="00E67783" w:rsidRDefault="00E67783" w:rsidP="00E67783">
      <w:pPr>
        <w:tabs>
          <w:tab w:val="left" w:pos="5529"/>
        </w:tabs>
        <w:jc w:val="both"/>
        <w:rPr>
          <w:sz w:val="28"/>
          <w:szCs w:val="28"/>
        </w:rPr>
      </w:pPr>
      <w:r>
        <w:rPr>
          <w:sz w:val="28"/>
          <w:szCs w:val="28"/>
        </w:rPr>
        <w:t xml:space="preserve">1) поддерживать в исправном состоянии электросеть и подключаемые к ней электроприборы; </w:t>
      </w:r>
    </w:p>
    <w:p w:rsidR="00E67783" w:rsidRDefault="00E67783" w:rsidP="00E67783">
      <w:pPr>
        <w:tabs>
          <w:tab w:val="left" w:pos="5529"/>
        </w:tabs>
        <w:jc w:val="both"/>
        <w:rPr>
          <w:sz w:val="28"/>
          <w:szCs w:val="28"/>
        </w:rPr>
      </w:pPr>
      <w:r>
        <w:rPr>
          <w:sz w:val="28"/>
          <w:szCs w:val="28"/>
        </w:rPr>
        <w:t>2) знать и всегда выполнять основные требования, предъявляемые к устройству электроустановок, и меры предосторожности при пользовании ими;</w:t>
      </w:r>
    </w:p>
    <w:p w:rsidR="00E67783" w:rsidRDefault="00E67783" w:rsidP="00E67783">
      <w:pPr>
        <w:tabs>
          <w:tab w:val="left" w:pos="5529"/>
        </w:tabs>
        <w:jc w:val="both"/>
        <w:rPr>
          <w:sz w:val="28"/>
          <w:szCs w:val="28"/>
        </w:rPr>
      </w:pPr>
      <w:r>
        <w:rPr>
          <w:sz w:val="28"/>
          <w:szCs w:val="28"/>
        </w:rPr>
        <w:t>3) случайно ощутив действие электрического тока, при прикосновении к металлическим конструкциям следует немедленно доложить об этом руководителю.</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2.1. Защита проводов</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Электропроводка должна иметь исправную защиту от коротких замыканий, т.е. от соприкосновения  оголенных частей проводов и токоведущих частей приборов между собой. Эта защита осуществляется обычно предохранителями или автоматическими выключателями на групповом щитке.</w:t>
      </w:r>
    </w:p>
    <w:p w:rsidR="00E67783" w:rsidRDefault="00E67783" w:rsidP="00E67783">
      <w:pPr>
        <w:tabs>
          <w:tab w:val="left" w:pos="5529"/>
        </w:tabs>
        <w:jc w:val="both"/>
        <w:rPr>
          <w:sz w:val="28"/>
          <w:szCs w:val="28"/>
        </w:rPr>
      </w:pPr>
      <w:r>
        <w:rPr>
          <w:sz w:val="28"/>
          <w:szCs w:val="28"/>
        </w:rPr>
        <w:t xml:space="preserve">        Нельзя применять вместо пробочных предохранителей всякого рода суррогаты в виде пучка проволоки, произвольно взятого отрезка проволоки неподходящего сечения, так называемого «жучка», и т.п.</w:t>
      </w:r>
    </w:p>
    <w:p w:rsidR="00E67783" w:rsidRDefault="00E67783" w:rsidP="00E67783">
      <w:pPr>
        <w:tabs>
          <w:tab w:val="left" w:pos="5529"/>
        </w:tabs>
        <w:jc w:val="both"/>
        <w:rPr>
          <w:sz w:val="28"/>
          <w:szCs w:val="28"/>
        </w:rPr>
      </w:pPr>
      <w:r>
        <w:rPr>
          <w:sz w:val="28"/>
          <w:szCs w:val="28"/>
        </w:rPr>
        <w:t xml:space="preserve">        В случае перегорания предохранители его следует заменить новым, а не пользоваться пробкой старого сгоревшего предохранителя с намотанной или напаянной на нее попавшейся проволокой.</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2.2. Исправность изоляции</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Ветхая или поврежденная изоляция электрических проводов может быть причиной пожара, несчастного случая и утечки электроэнергии. Поэтому во избежание повреждения изоляции и возникновения коротких замыканий с вытекающими отсюда последствиями нельзя защемлять электрические провода дверьми, оконными рамами, закреплять провода на гвоздях, оттягивать их веревкой или проволокой. Недопустимо также заклеивать провода обоями, бумагой, закрывать драпировкой, коврами, прокладывать шнуры к переносным электроприборам за батареи или водяного отопления, во избежание преждевременного высыхания изоляции.</w:t>
      </w:r>
    </w:p>
    <w:p w:rsidR="00E67783" w:rsidRDefault="00E67783" w:rsidP="00E67783">
      <w:pPr>
        <w:tabs>
          <w:tab w:val="left" w:pos="5529"/>
        </w:tabs>
        <w:jc w:val="both"/>
        <w:rPr>
          <w:i/>
          <w:sz w:val="28"/>
          <w:szCs w:val="28"/>
        </w:rPr>
      </w:pPr>
      <w:r>
        <w:rPr>
          <w:sz w:val="28"/>
          <w:szCs w:val="28"/>
        </w:rPr>
        <w:t xml:space="preserve">        По тем же причинам не следует допускать непосредственного касания электрических проводов  с трубами отопления, водопровода, с газопроводами, телефонными и радиотрансляционными проводами. В местах пересечения и касания на электрические провода должна быть наложена дополнительная изоляция или надеты резиновые трубки. Необходимо всегда помнить, что </w:t>
      </w:r>
      <w:r>
        <w:rPr>
          <w:i/>
          <w:sz w:val="28"/>
          <w:szCs w:val="28"/>
        </w:rPr>
        <w:t>прикосновение к оголенным токоведущим проводам, так же как и к неисправным и поврежденным аппаратам, приборам, электроарматуре, представляет большую опасность.</w:t>
      </w:r>
    </w:p>
    <w:p w:rsidR="00E67783" w:rsidRDefault="00E67783" w:rsidP="00E67783">
      <w:pPr>
        <w:tabs>
          <w:tab w:val="left" w:pos="5529"/>
        </w:tabs>
        <w:jc w:val="both"/>
        <w:rPr>
          <w:sz w:val="28"/>
          <w:szCs w:val="28"/>
        </w:rPr>
      </w:pPr>
      <w:r>
        <w:rPr>
          <w:i/>
          <w:sz w:val="28"/>
          <w:szCs w:val="28"/>
        </w:rPr>
        <w:t xml:space="preserve">        </w:t>
      </w:r>
      <w:r>
        <w:rPr>
          <w:sz w:val="28"/>
          <w:szCs w:val="28"/>
        </w:rPr>
        <w:t>Ремонт электрической проводки должен производиться только квалифицированными работниками при полном отключении ремонтируемого участка проводки.</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2.3. Электрическая арматура</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Необходимо обращать внимание на состояние электрической арматуры и поддерживать ее всегда в исправном состоянии. Защитные крышки выключателей </w:t>
      </w:r>
    </w:p>
    <w:p w:rsidR="00E67783" w:rsidRDefault="00E67783" w:rsidP="00E67783">
      <w:pPr>
        <w:tabs>
          <w:tab w:val="left" w:pos="5529"/>
        </w:tabs>
        <w:jc w:val="both"/>
        <w:rPr>
          <w:sz w:val="28"/>
          <w:szCs w:val="28"/>
        </w:rPr>
      </w:pPr>
      <w:r>
        <w:rPr>
          <w:sz w:val="28"/>
          <w:szCs w:val="28"/>
        </w:rPr>
        <w:t>и др. арматуры должны быть всегда на месте.</w:t>
      </w:r>
    </w:p>
    <w:p w:rsidR="00E67783" w:rsidRDefault="00E67783" w:rsidP="00E67783">
      <w:pPr>
        <w:tabs>
          <w:tab w:val="left" w:pos="5529"/>
        </w:tabs>
        <w:jc w:val="both"/>
        <w:rPr>
          <w:sz w:val="28"/>
          <w:szCs w:val="28"/>
        </w:rPr>
      </w:pPr>
      <w:r>
        <w:rPr>
          <w:sz w:val="28"/>
          <w:szCs w:val="28"/>
        </w:rPr>
        <w:lastRenderedPageBreak/>
        <w:t xml:space="preserve">        Проводка к выключателям и штепсельным розеткам должна быть смонтирована</w:t>
      </w:r>
    </w:p>
    <w:p w:rsidR="00E67783" w:rsidRDefault="00E67783" w:rsidP="00E67783">
      <w:pPr>
        <w:tabs>
          <w:tab w:val="left" w:pos="5529"/>
        </w:tabs>
        <w:jc w:val="both"/>
        <w:rPr>
          <w:sz w:val="28"/>
          <w:szCs w:val="28"/>
        </w:rPr>
      </w:pPr>
      <w:r>
        <w:rPr>
          <w:sz w:val="28"/>
          <w:szCs w:val="28"/>
        </w:rPr>
        <w:t>надежно.</w:t>
      </w:r>
    </w:p>
    <w:p w:rsidR="00E67783" w:rsidRDefault="00E67783" w:rsidP="00E67783">
      <w:pPr>
        <w:tabs>
          <w:tab w:val="left" w:pos="5529"/>
        </w:tabs>
        <w:jc w:val="both"/>
        <w:rPr>
          <w:sz w:val="28"/>
          <w:szCs w:val="28"/>
        </w:rPr>
      </w:pPr>
      <w:r>
        <w:rPr>
          <w:sz w:val="28"/>
          <w:szCs w:val="28"/>
        </w:rPr>
        <w:t xml:space="preserve">        При пользовании оргтехникой, переносными лампами или электрическими приборами следует внимательно следить за состоянием шнуров, соединяющих прибор со штепсельной вилкой. Нельзя допускать перекручивания шнура, узлов в нем, чрезмерного износа оплетки и изоляции, а также оголения токоведущих жил и</w:t>
      </w:r>
    </w:p>
    <w:p w:rsidR="00E67783" w:rsidRDefault="00E67783" w:rsidP="00E67783">
      <w:pPr>
        <w:tabs>
          <w:tab w:val="left" w:pos="5529"/>
        </w:tabs>
        <w:jc w:val="both"/>
        <w:rPr>
          <w:sz w:val="28"/>
          <w:szCs w:val="28"/>
        </w:rPr>
      </w:pPr>
      <w:r>
        <w:rPr>
          <w:sz w:val="28"/>
          <w:szCs w:val="28"/>
        </w:rPr>
        <w:t>соединения (замыкания) их на металлический корпус арматуры.</w:t>
      </w:r>
    </w:p>
    <w:p w:rsidR="00E67783" w:rsidRPr="003A039D" w:rsidRDefault="00E67783" w:rsidP="00E67783">
      <w:pPr>
        <w:tabs>
          <w:tab w:val="left" w:pos="5529"/>
        </w:tabs>
        <w:jc w:val="both"/>
        <w:rPr>
          <w:sz w:val="28"/>
          <w:szCs w:val="28"/>
        </w:rPr>
      </w:pPr>
      <w:r>
        <w:rPr>
          <w:sz w:val="28"/>
          <w:szCs w:val="28"/>
        </w:rPr>
        <w:t xml:space="preserve">        Если вилка плохо держится в розетке или нагревается вследствие плохого контакта, искрит, потрескивает, необходимо вилку вынуть и плотнее завернуть штырьки, а концы штырьков несколько развести ножом. Надо также следить за</w:t>
      </w:r>
    </w:p>
    <w:p w:rsidR="00E67783" w:rsidRDefault="00E67783" w:rsidP="00E67783">
      <w:pPr>
        <w:tabs>
          <w:tab w:val="left" w:pos="5529"/>
        </w:tabs>
        <w:jc w:val="both"/>
        <w:rPr>
          <w:sz w:val="28"/>
          <w:szCs w:val="28"/>
        </w:rPr>
      </w:pPr>
      <w:r>
        <w:rPr>
          <w:sz w:val="28"/>
          <w:szCs w:val="28"/>
        </w:rPr>
        <w:t xml:space="preserve">состоянием контактных колодок приборов, проверять места выхода шнуров </w:t>
      </w:r>
      <w:proofErr w:type="gramStart"/>
      <w:r>
        <w:rPr>
          <w:sz w:val="28"/>
          <w:szCs w:val="28"/>
        </w:rPr>
        <w:t>из</w:t>
      </w:r>
      <w:proofErr w:type="gramEnd"/>
    </w:p>
    <w:p w:rsidR="00E67783" w:rsidRDefault="00E67783" w:rsidP="00E67783">
      <w:pPr>
        <w:tabs>
          <w:tab w:val="left" w:pos="5529"/>
        </w:tabs>
        <w:jc w:val="both"/>
        <w:rPr>
          <w:sz w:val="28"/>
          <w:szCs w:val="28"/>
        </w:rPr>
      </w:pPr>
      <w:r>
        <w:rPr>
          <w:sz w:val="28"/>
          <w:szCs w:val="28"/>
        </w:rPr>
        <w:t xml:space="preserve">штепсельной вилки, где наиболее часто перетирается </w:t>
      </w:r>
      <w:proofErr w:type="gramStart"/>
      <w:r>
        <w:rPr>
          <w:sz w:val="28"/>
          <w:szCs w:val="28"/>
        </w:rPr>
        <w:t>изоляция</w:t>
      </w:r>
      <w:proofErr w:type="gramEnd"/>
      <w:r>
        <w:rPr>
          <w:sz w:val="28"/>
          <w:szCs w:val="28"/>
        </w:rPr>
        <w:t xml:space="preserve"> и замыкаются провода. Оголенные места шнура или провода следует аккуратно покрыть двумя-тремя слоями изоляционной ленты, </w:t>
      </w:r>
      <w:proofErr w:type="gramStart"/>
      <w:r>
        <w:rPr>
          <w:sz w:val="28"/>
          <w:szCs w:val="28"/>
        </w:rPr>
        <w:t>но</w:t>
      </w:r>
      <w:proofErr w:type="gramEnd"/>
      <w:r>
        <w:rPr>
          <w:sz w:val="28"/>
          <w:szCs w:val="28"/>
        </w:rPr>
        <w:t xml:space="preserve"> ни в коем случае не обматывать тканью или бумагой, как это иногда делается.</w:t>
      </w:r>
    </w:p>
    <w:p w:rsidR="00E67783" w:rsidRDefault="00E67783" w:rsidP="00E67783">
      <w:pPr>
        <w:tabs>
          <w:tab w:val="left" w:pos="5529"/>
        </w:tabs>
        <w:jc w:val="both"/>
        <w:rPr>
          <w:sz w:val="28"/>
          <w:szCs w:val="28"/>
        </w:rPr>
      </w:pPr>
      <w:r>
        <w:rPr>
          <w:sz w:val="28"/>
          <w:szCs w:val="28"/>
        </w:rPr>
        <w:t xml:space="preserve">        В интересах безопасности установка штепсельных розеток, вблизи батарей отопления, газовых и водопроводных труб и других заземленных частей не рекомендуется.</w:t>
      </w:r>
    </w:p>
    <w:p w:rsidR="00E67783" w:rsidRDefault="00E67783" w:rsidP="00E67783">
      <w:pPr>
        <w:tabs>
          <w:tab w:val="left" w:pos="5529"/>
        </w:tabs>
        <w:jc w:val="both"/>
        <w:rPr>
          <w:sz w:val="28"/>
          <w:szCs w:val="28"/>
        </w:rPr>
      </w:pPr>
      <w:r>
        <w:rPr>
          <w:sz w:val="28"/>
          <w:szCs w:val="28"/>
        </w:rPr>
        <w:t xml:space="preserve">        При пользовании любым переносным прибором (электропылесосом, электрополотером и др.) или переносной лампой </w:t>
      </w:r>
      <w:proofErr w:type="gramStart"/>
      <w:r>
        <w:rPr>
          <w:sz w:val="28"/>
          <w:szCs w:val="28"/>
        </w:rPr>
        <w:t xml:space="preserve">во </w:t>
      </w:r>
      <w:proofErr w:type="spellStart"/>
      <w:r>
        <w:rPr>
          <w:sz w:val="28"/>
          <w:szCs w:val="28"/>
        </w:rPr>
        <w:t>избежании</w:t>
      </w:r>
      <w:proofErr w:type="spellEnd"/>
      <w:proofErr w:type="gramEnd"/>
      <w:r>
        <w:rPr>
          <w:sz w:val="28"/>
          <w:szCs w:val="28"/>
        </w:rPr>
        <w:t xml:space="preserve"> опасности не следует</w:t>
      </w:r>
    </w:p>
    <w:p w:rsidR="00E67783" w:rsidRDefault="00E67783" w:rsidP="00E67783">
      <w:pPr>
        <w:tabs>
          <w:tab w:val="left" w:pos="5529"/>
        </w:tabs>
        <w:jc w:val="both"/>
        <w:rPr>
          <w:sz w:val="28"/>
          <w:szCs w:val="28"/>
        </w:rPr>
      </w:pPr>
      <w:r>
        <w:rPr>
          <w:sz w:val="28"/>
          <w:szCs w:val="28"/>
        </w:rPr>
        <w:t>одновременно касаться  каких-либо заземленных частей, например, батарей отопления, различных трубопроводов, если прибор давно не проверялся на отсутствие замыкания проводов на его корпус.</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2.4. Осветительные приборы</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Электрические лампы накаливания, как выделяющие при горении </w:t>
      </w:r>
      <w:proofErr w:type="gramStart"/>
      <w:r>
        <w:rPr>
          <w:sz w:val="28"/>
          <w:szCs w:val="28"/>
        </w:rPr>
        <w:t>значительное</w:t>
      </w:r>
      <w:proofErr w:type="gramEnd"/>
    </w:p>
    <w:p w:rsidR="00E67783" w:rsidRDefault="00E67783" w:rsidP="00E67783">
      <w:pPr>
        <w:tabs>
          <w:tab w:val="left" w:pos="5529"/>
        </w:tabs>
        <w:jc w:val="both"/>
        <w:rPr>
          <w:sz w:val="28"/>
          <w:szCs w:val="28"/>
        </w:rPr>
      </w:pPr>
      <w:r>
        <w:rPr>
          <w:sz w:val="28"/>
          <w:szCs w:val="28"/>
        </w:rPr>
        <w:t xml:space="preserve">количество тепла, не должны касаться бумажных, матерчатых и каких-либо других </w:t>
      </w:r>
      <w:proofErr w:type="spellStart"/>
      <w:r>
        <w:rPr>
          <w:sz w:val="28"/>
          <w:szCs w:val="28"/>
        </w:rPr>
        <w:t>загораемых</w:t>
      </w:r>
      <w:proofErr w:type="spellEnd"/>
      <w:r>
        <w:rPr>
          <w:sz w:val="28"/>
          <w:szCs w:val="28"/>
        </w:rPr>
        <w:t xml:space="preserve"> материалов. Висячие лампы во избежание разрыва изоляции проводов не допускается подвешивать за </w:t>
      </w:r>
      <w:proofErr w:type="spellStart"/>
      <w:r>
        <w:rPr>
          <w:sz w:val="28"/>
          <w:szCs w:val="28"/>
        </w:rPr>
        <w:t>токонесущие</w:t>
      </w:r>
      <w:proofErr w:type="spellEnd"/>
      <w:r>
        <w:rPr>
          <w:sz w:val="28"/>
          <w:szCs w:val="28"/>
        </w:rPr>
        <w:t xml:space="preserve"> провода.</w:t>
      </w:r>
    </w:p>
    <w:p w:rsidR="00E67783" w:rsidRDefault="00E67783" w:rsidP="00E67783">
      <w:pPr>
        <w:tabs>
          <w:tab w:val="left" w:pos="5529"/>
        </w:tabs>
        <w:jc w:val="both"/>
        <w:rPr>
          <w:sz w:val="28"/>
          <w:szCs w:val="28"/>
        </w:rPr>
      </w:pPr>
      <w:r>
        <w:rPr>
          <w:sz w:val="28"/>
          <w:szCs w:val="28"/>
        </w:rPr>
        <w:t xml:space="preserve">        При замене перегоревших электрических ламп необходимо соблюдать осторожность.</w:t>
      </w:r>
    </w:p>
    <w:p w:rsidR="00E67783" w:rsidRDefault="00E67783" w:rsidP="00E67783">
      <w:pPr>
        <w:tabs>
          <w:tab w:val="left" w:pos="5529"/>
        </w:tabs>
        <w:jc w:val="both"/>
        <w:rPr>
          <w:sz w:val="28"/>
          <w:szCs w:val="28"/>
        </w:rPr>
      </w:pPr>
      <w:r>
        <w:rPr>
          <w:sz w:val="28"/>
          <w:szCs w:val="28"/>
        </w:rPr>
        <w:t xml:space="preserve">        Замену надо производить только при отключенном положении выключателя лампы.</w:t>
      </w:r>
    </w:p>
    <w:p w:rsidR="00E67783" w:rsidRDefault="00E67783" w:rsidP="00E67783">
      <w:pPr>
        <w:tabs>
          <w:tab w:val="left" w:pos="5529"/>
        </w:tabs>
        <w:jc w:val="both"/>
        <w:rPr>
          <w:sz w:val="28"/>
          <w:szCs w:val="28"/>
        </w:rPr>
      </w:pPr>
      <w:r>
        <w:rPr>
          <w:sz w:val="28"/>
          <w:szCs w:val="28"/>
        </w:rPr>
        <w:t xml:space="preserve">        Заменяя лампу, касайтесь только стеклянной колбы, но отнюдь не металлического цоколя.</w:t>
      </w:r>
    </w:p>
    <w:p w:rsidR="00E67783" w:rsidRDefault="00E67783" w:rsidP="00E67783">
      <w:pPr>
        <w:tabs>
          <w:tab w:val="left" w:pos="5529"/>
        </w:tabs>
        <w:jc w:val="both"/>
        <w:rPr>
          <w:sz w:val="28"/>
          <w:szCs w:val="28"/>
        </w:rPr>
      </w:pPr>
      <w:r>
        <w:rPr>
          <w:sz w:val="28"/>
          <w:szCs w:val="28"/>
        </w:rPr>
        <w:t xml:space="preserve">        Избегайте касаться осветительной арматуры мокрыми руками, особенно в сырых помещениях.</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lastRenderedPageBreak/>
        <w:t>2.5. Электронагревательные приборы</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Электронагревательные приборы следует применять только заводского изготовления.</w:t>
      </w:r>
    </w:p>
    <w:p w:rsidR="00E67783" w:rsidRDefault="00E67783" w:rsidP="00E67783">
      <w:pPr>
        <w:tabs>
          <w:tab w:val="left" w:pos="5529"/>
        </w:tabs>
        <w:jc w:val="both"/>
        <w:rPr>
          <w:sz w:val="28"/>
          <w:szCs w:val="28"/>
        </w:rPr>
      </w:pPr>
      <w:r>
        <w:rPr>
          <w:sz w:val="28"/>
          <w:szCs w:val="28"/>
        </w:rPr>
        <w:t xml:space="preserve">        Перед первым подключением какого-либо нагревательного или другого переносного прибора необходимо проверить, соответствует ли напряжение, указанное на заводской табличке (щитке), напряжению сети. Несоответствие напряжения приведет к быстрому перегоранию нагревательного элемента, если прибор на 127</w:t>
      </w:r>
      <w:proofErr w:type="gramStart"/>
      <w:r>
        <w:rPr>
          <w:sz w:val="28"/>
          <w:szCs w:val="28"/>
        </w:rPr>
        <w:t xml:space="preserve"> В</w:t>
      </w:r>
      <w:proofErr w:type="gramEnd"/>
      <w:r>
        <w:rPr>
          <w:sz w:val="28"/>
          <w:szCs w:val="28"/>
        </w:rPr>
        <w:t xml:space="preserve"> включить в сеть 220 В, и наоборот, мощность прибора будет недоиспользована, если прибор с напряжением 220 В будет включен на напряжение 127 В.</w:t>
      </w:r>
    </w:p>
    <w:p w:rsidR="00E67783" w:rsidRDefault="00E67783" w:rsidP="00E67783">
      <w:pPr>
        <w:tabs>
          <w:tab w:val="left" w:pos="5529"/>
        </w:tabs>
        <w:jc w:val="both"/>
        <w:rPr>
          <w:sz w:val="28"/>
          <w:szCs w:val="28"/>
        </w:rPr>
      </w:pPr>
      <w:r>
        <w:rPr>
          <w:sz w:val="28"/>
          <w:szCs w:val="28"/>
        </w:rPr>
        <w:t xml:space="preserve">        По сравнению с осветительными приборами электронагревательные приборы имеют </w:t>
      </w:r>
      <w:proofErr w:type="gramStart"/>
      <w:r>
        <w:rPr>
          <w:sz w:val="28"/>
          <w:szCs w:val="28"/>
        </w:rPr>
        <w:t>значительно большую</w:t>
      </w:r>
      <w:proofErr w:type="gramEnd"/>
      <w:r>
        <w:rPr>
          <w:sz w:val="28"/>
          <w:szCs w:val="28"/>
        </w:rPr>
        <w:t xml:space="preserve"> мощность. Суммарная мощность одновременно включаемых приборов в каждую розетку не может допускаться выше 1200 Вт при напряжении 220</w:t>
      </w:r>
      <w:proofErr w:type="gramStart"/>
      <w:r>
        <w:rPr>
          <w:sz w:val="28"/>
          <w:szCs w:val="28"/>
        </w:rPr>
        <w:t xml:space="preserve"> В</w:t>
      </w:r>
      <w:proofErr w:type="gramEnd"/>
      <w:r>
        <w:rPr>
          <w:sz w:val="28"/>
          <w:szCs w:val="28"/>
        </w:rPr>
        <w:t xml:space="preserve"> и 720 Вт при напряжении 127 В.</w:t>
      </w:r>
    </w:p>
    <w:p w:rsidR="00E67783" w:rsidRDefault="00E67783" w:rsidP="00E67783">
      <w:pPr>
        <w:tabs>
          <w:tab w:val="left" w:pos="5529"/>
        </w:tabs>
        <w:jc w:val="both"/>
        <w:rPr>
          <w:sz w:val="28"/>
          <w:szCs w:val="28"/>
        </w:rPr>
      </w:pPr>
      <w:r>
        <w:rPr>
          <w:sz w:val="28"/>
          <w:szCs w:val="28"/>
        </w:rPr>
        <w:t xml:space="preserve">        Перегрузка сети при неисправной защите может привести к преждевременному пересыханию изоляции, а может быть и к загоранию проводов. Особую опасность такое одновременное подключение создает, когда в групповом щитке стоят «жучки»</w:t>
      </w:r>
    </w:p>
    <w:p w:rsidR="00E67783" w:rsidRDefault="00E67783" w:rsidP="00E67783">
      <w:pPr>
        <w:tabs>
          <w:tab w:val="left" w:pos="5529"/>
        </w:tabs>
        <w:jc w:val="both"/>
        <w:rPr>
          <w:sz w:val="28"/>
          <w:szCs w:val="28"/>
        </w:rPr>
      </w:pPr>
      <w:r>
        <w:rPr>
          <w:sz w:val="28"/>
          <w:szCs w:val="28"/>
        </w:rPr>
        <w:t>вместо нормальных предохранителей.</w:t>
      </w:r>
    </w:p>
    <w:p w:rsidR="00E67783" w:rsidRDefault="00E67783" w:rsidP="00E67783">
      <w:pPr>
        <w:tabs>
          <w:tab w:val="left" w:pos="5529"/>
        </w:tabs>
        <w:jc w:val="both"/>
        <w:rPr>
          <w:sz w:val="28"/>
          <w:szCs w:val="28"/>
        </w:rPr>
      </w:pPr>
      <w:r>
        <w:rPr>
          <w:sz w:val="28"/>
          <w:szCs w:val="28"/>
        </w:rPr>
        <w:t xml:space="preserve">        Около каждой штепсельной розетки должны быть надпись, указывающая напряжение сети.</w:t>
      </w:r>
    </w:p>
    <w:p w:rsidR="00E67783" w:rsidRDefault="00E67783" w:rsidP="00E67783">
      <w:pPr>
        <w:tabs>
          <w:tab w:val="left" w:pos="5529"/>
        </w:tabs>
        <w:jc w:val="both"/>
        <w:rPr>
          <w:sz w:val="28"/>
          <w:szCs w:val="28"/>
        </w:rPr>
      </w:pPr>
      <w:r>
        <w:rPr>
          <w:sz w:val="28"/>
          <w:szCs w:val="28"/>
        </w:rPr>
        <w:t xml:space="preserve">        Включение и отключение нагревательных и других переносных электроприборов в штепсельную розетку следует осуществлять с помощью штепсельной вилки, беря ее за изолированную часть – колодку. Вытягивать вилку из розетки за шнур недопустимо во избежание обрыва шнура или оголения и замыкания проводов.</w:t>
      </w:r>
    </w:p>
    <w:p w:rsidR="00E67783" w:rsidRDefault="00E67783" w:rsidP="00E67783">
      <w:pPr>
        <w:tabs>
          <w:tab w:val="left" w:pos="5529"/>
        </w:tabs>
        <w:jc w:val="both"/>
        <w:rPr>
          <w:sz w:val="28"/>
          <w:szCs w:val="28"/>
        </w:rPr>
      </w:pPr>
      <w:r>
        <w:rPr>
          <w:sz w:val="28"/>
          <w:szCs w:val="28"/>
        </w:rPr>
        <w:t xml:space="preserve">        Заполнение электронагревательных приборов, чайников, кастрюль, кофейников и других емкостей следует делать при отключенном положении прибора во избежание поражения током из-за одновременной связи с землей (через кран) человека, заполняющего прибор.</w:t>
      </w:r>
    </w:p>
    <w:p w:rsidR="00E67783" w:rsidRDefault="00E67783" w:rsidP="00E67783">
      <w:pPr>
        <w:tabs>
          <w:tab w:val="left" w:pos="5529"/>
        </w:tabs>
        <w:jc w:val="both"/>
        <w:rPr>
          <w:sz w:val="28"/>
          <w:szCs w:val="28"/>
        </w:rPr>
      </w:pPr>
      <w:r>
        <w:rPr>
          <w:sz w:val="28"/>
          <w:szCs w:val="28"/>
        </w:rPr>
        <w:t xml:space="preserve">        Кипятильники (нагреватели для воды), предназначенные для опускания в сосуд, нельзя включить прежде, чем они не опущены в воду. Отключение кипятильника производится раньше, чем он вынимается из воды. Несоблюдение этого правила влечет за собой перегорание нагревательных элементов и позже самих приборов.</w:t>
      </w:r>
    </w:p>
    <w:p w:rsidR="00E67783" w:rsidRDefault="00E67783" w:rsidP="00E67783">
      <w:pPr>
        <w:tabs>
          <w:tab w:val="left" w:pos="5529"/>
        </w:tabs>
        <w:jc w:val="both"/>
        <w:rPr>
          <w:sz w:val="28"/>
          <w:szCs w:val="28"/>
        </w:rPr>
      </w:pPr>
      <w:r>
        <w:rPr>
          <w:sz w:val="28"/>
          <w:szCs w:val="28"/>
        </w:rPr>
        <w:t xml:space="preserve">        Электрические плитки и другие нагревательные приборы должны применяться только на огнестойком основании, т.е. устанавливаться на керамической, металлической или асбоцементной подставке.</w:t>
      </w:r>
    </w:p>
    <w:p w:rsidR="00E67783" w:rsidRDefault="00E67783" w:rsidP="00E67783">
      <w:pPr>
        <w:tabs>
          <w:tab w:val="left" w:pos="5529"/>
        </w:tabs>
        <w:jc w:val="both"/>
        <w:rPr>
          <w:sz w:val="28"/>
          <w:szCs w:val="28"/>
        </w:rPr>
      </w:pPr>
      <w:r>
        <w:rPr>
          <w:sz w:val="28"/>
          <w:szCs w:val="28"/>
        </w:rPr>
        <w:t xml:space="preserve">        Нельзя допускать установки нагревательных приборов близко к легко возгораемым предметам – занавесам, портьерам, скатертям и т.д. или ставить их непосредственно на деревянные столы, подставки. </w:t>
      </w:r>
    </w:p>
    <w:p w:rsidR="00E67783" w:rsidRDefault="00E67783" w:rsidP="00E67783">
      <w:pPr>
        <w:tabs>
          <w:tab w:val="left" w:pos="5529"/>
        </w:tabs>
        <w:jc w:val="both"/>
        <w:rPr>
          <w:sz w:val="28"/>
          <w:szCs w:val="28"/>
        </w:rPr>
      </w:pPr>
      <w:r>
        <w:rPr>
          <w:sz w:val="28"/>
          <w:szCs w:val="28"/>
        </w:rPr>
        <w:t xml:space="preserve">        При пользовании электрическими нагревательными приборами недопустимо оставлять их без надзора. При уходе нагревательные приборы </w:t>
      </w:r>
      <w:r>
        <w:rPr>
          <w:sz w:val="28"/>
          <w:szCs w:val="28"/>
        </w:rPr>
        <w:lastRenderedPageBreak/>
        <w:t xml:space="preserve">должны быть отключены. </w:t>
      </w:r>
      <w:proofErr w:type="spellStart"/>
      <w:r>
        <w:rPr>
          <w:sz w:val="28"/>
          <w:szCs w:val="28"/>
        </w:rPr>
        <w:t>Неотключенный</w:t>
      </w:r>
      <w:proofErr w:type="spellEnd"/>
      <w:r>
        <w:rPr>
          <w:sz w:val="28"/>
          <w:szCs w:val="28"/>
        </w:rPr>
        <w:t>, оставленный без надзора прибор может явиться причиной пожара в помещении.</w:t>
      </w:r>
    </w:p>
    <w:p w:rsidR="00E67783" w:rsidRDefault="00E67783" w:rsidP="00E67783">
      <w:pPr>
        <w:tabs>
          <w:tab w:val="left" w:pos="5529"/>
        </w:tabs>
        <w:jc w:val="both"/>
        <w:rPr>
          <w:sz w:val="28"/>
          <w:szCs w:val="28"/>
        </w:rPr>
      </w:pPr>
      <w:r>
        <w:rPr>
          <w:sz w:val="28"/>
          <w:szCs w:val="28"/>
        </w:rPr>
        <w:t xml:space="preserve">        Необходимо всегда помнить, что прикосновение к включенному неисправному нагревательному прибору представляет большую опасность для человека.</w:t>
      </w:r>
    </w:p>
    <w:p w:rsidR="00E67783" w:rsidRDefault="00E67783" w:rsidP="00E67783">
      <w:pPr>
        <w:tabs>
          <w:tab w:val="left" w:pos="5529"/>
        </w:tabs>
        <w:jc w:val="both"/>
        <w:rPr>
          <w:sz w:val="28"/>
          <w:szCs w:val="28"/>
        </w:rPr>
      </w:pPr>
      <w:r>
        <w:rPr>
          <w:sz w:val="28"/>
          <w:szCs w:val="28"/>
        </w:rPr>
        <w:t xml:space="preserve">        Следует пользоваться приборами закрытого типа, где нагреватель помещен в специальную защитную оболочку, которая предохраняет спираль от механических повреждений и от окисления. Пользование приборами закрытого типа более безопасно, в них исключается возможность прикосновения к нагревательному элементу.</w:t>
      </w:r>
    </w:p>
    <w:p w:rsidR="00E67783" w:rsidRDefault="00E67783" w:rsidP="00E67783">
      <w:pPr>
        <w:tabs>
          <w:tab w:val="left" w:pos="5529"/>
        </w:tabs>
        <w:jc w:val="both"/>
        <w:rPr>
          <w:sz w:val="28"/>
          <w:szCs w:val="28"/>
        </w:rPr>
      </w:pPr>
      <w:r>
        <w:rPr>
          <w:sz w:val="28"/>
          <w:szCs w:val="28"/>
        </w:rPr>
        <w:t xml:space="preserve">        Нельзя включать в сеть неизвестные электроприборы: они могут быть неисправными или не рассчитанными на напряжение сети.</w:t>
      </w:r>
    </w:p>
    <w:p w:rsidR="00E67783" w:rsidRDefault="00E67783" w:rsidP="00E67783">
      <w:pPr>
        <w:tabs>
          <w:tab w:val="left" w:pos="5529"/>
        </w:tabs>
        <w:jc w:val="both"/>
        <w:rPr>
          <w:b/>
          <w:sz w:val="28"/>
          <w:szCs w:val="28"/>
        </w:rPr>
      </w:pPr>
    </w:p>
    <w:p w:rsidR="00E67783" w:rsidRDefault="00E67783" w:rsidP="00E67783">
      <w:pPr>
        <w:tabs>
          <w:tab w:val="left" w:pos="5529"/>
        </w:tabs>
        <w:jc w:val="both"/>
        <w:rPr>
          <w:b/>
          <w:sz w:val="28"/>
          <w:szCs w:val="28"/>
        </w:rPr>
      </w:pPr>
      <w:r>
        <w:rPr>
          <w:b/>
          <w:sz w:val="28"/>
          <w:szCs w:val="28"/>
        </w:rPr>
        <w:t>2.6. Помещения с повышенной опасностью</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Особую осторожность при пользовании электроэнергией необходимо соблюдать в тех помещениях, которые относятся к категории сырых, а потому опасных для человека в смысле последствий от прикосновения к токоведущим частям вследствие наличия сырости на полу.</w:t>
      </w:r>
    </w:p>
    <w:p w:rsidR="00E67783" w:rsidRDefault="00E67783" w:rsidP="00E67783">
      <w:pPr>
        <w:tabs>
          <w:tab w:val="left" w:pos="5529"/>
        </w:tabs>
        <w:jc w:val="both"/>
        <w:rPr>
          <w:sz w:val="28"/>
          <w:szCs w:val="28"/>
        </w:rPr>
      </w:pPr>
      <w:r>
        <w:rPr>
          <w:sz w:val="28"/>
          <w:szCs w:val="28"/>
        </w:rPr>
        <w:t xml:space="preserve">        Пользоваться переносными электроприборами и переносными лампами в этих помещениях категорически запрещается. Мокрый пол является хорошим проводником электричества. Человеку, стоящему на мокром или влажном полу, достаточно прикоснуться рукой к какой-либо токоведущей части, чтобы ток прошел через все тело, а это может привести к тяжелому поражению человека. Поэтому нельзя допускать в сырых помещениях или имеющих заземленные части (батареи отопления, трубы водопровода, газопровода, газовые плиты и др.) подвеску светильников на доступной с пола высоте, т.е. ниже 2,5 м от пола. Нарушение этого требования весьма опасно.</w:t>
      </w:r>
    </w:p>
    <w:p w:rsidR="00E67783" w:rsidRDefault="00E67783" w:rsidP="00E67783">
      <w:pPr>
        <w:tabs>
          <w:tab w:val="left" w:pos="5529"/>
        </w:tabs>
        <w:jc w:val="both"/>
        <w:rPr>
          <w:sz w:val="28"/>
          <w:szCs w:val="28"/>
        </w:rPr>
      </w:pPr>
      <w:r>
        <w:rPr>
          <w:sz w:val="28"/>
          <w:szCs w:val="28"/>
        </w:rPr>
        <w:t xml:space="preserve">        Проводка в сырых помещениях должна выполняться скрыто под штукатуркой.</w:t>
      </w:r>
    </w:p>
    <w:p w:rsidR="00E67783" w:rsidRDefault="00E67783" w:rsidP="00E67783">
      <w:pPr>
        <w:tabs>
          <w:tab w:val="left" w:pos="5529"/>
        </w:tabs>
        <w:jc w:val="both"/>
        <w:rPr>
          <w:sz w:val="28"/>
          <w:szCs w:val="28"/>
        </w:rPr>
      </w:pPr>
      <w:r>
        <w:rPr>
          <w:sz w:val="28"/>
          <w:szCs w:val="28"/>
        </w:rPr>
        <w:t xml:space="preserve">        С другой стороны, близость заземленных частей как, например, в ваннах, где сконцентрированы трубы водопровода, газопровода, также представляет большую опасность при случайном прикосновении человека к какой-либо токоведущей части при одновременном соприкосновении с заземленными частями. Поэтому в помещениях этой категории установка штепсельных розеток категорически воспрещается.</w:t>
      </w:r>
    </w:p>
    <w:p w:rsidR="00E67783" w:rsidRDefault="00E67783" w:rsidP="00E67783">
      <w:pPr>
        <w:tabs>
          <w:tab w:val="left" w:pos="5529"/>
        </w:tabs>
        <w:jc w:val="both"/>
        <w:rPr>
          <w:sz w:val="28"/>
          <w:szCs w:val="28"/>
        </w:rPr>
      </w:pPr>
      <w:r>
        <w:rPr>
          <w:sz w:val="28"/>
          <w:szCs w:val="28"/>
        </w:rPr>
        <w:t xml:space="preserve">        Для осветительных точек этих помещений выключатели надо устанавливать со стороны выхода, т.е. вне сырых помещений, в коридорах и т.п.</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2.7. Наружная проводка</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lastRenderedPageBreak/>
        <w:t xml:space="preserve">        В малоэтажные здания электрическая энергия иногда подводится по воздушным сетям через так называемые воздушные вводы, откуда питающие провода подаются на изоляторы, устанавливаемые на стене дома.</w:t>
      </w:r>
    </w:p>
    <w:p w:rsidR="00E67783" w:rsidRDefault="00E67783" w:rsidP="00E67783">
      <w:pPr>
        <w:tabs>
          <w:tab w:val="left" w:pos="5529"/>
        </w:tabs>
        <w:jc w:val="both"/>
        <w:rPr>
          <w:sz w:val="28"/>
          <w:szCs w:val="28"/>
        </w:rPr>
      </w:pPr>
      <w:r>
        <w:rPr>
          <w:sz w:val="28"/>
          <w:szCs w:val="28"/>
        </w:rPr>
        <w:t xml:space="preserve">        К оборвавшимся или обвисшим проводам наружной проводки прикасаться нельзя и необходимо предостеречь от этого других, особенно детей, во избежание поражения электрическим током.</w:t>
      </w:r>
    </w:p>
    <w:p w:rsidR="00E67783" w:rsidRDefault="00E67783" w:rsidP="00E67783">
      <w:pPr>
        <w:tabs>
          <w:tab w:val="left" w:pos="5529"/>
        </w:tabs>
        <w:jc w:val="both"/>
        <w:rPr>
          <w:sz w:val="28"/>
          <w:szCs w:val="28"/>
        </w:rPr>
      </w:pPr>
      <w:r>
        <w:rPr>
          <w:sz w:val="28"/>
          <w:szCs w:val="28"/>
        </w:rPr>
        <w:t xml:space="preserve">        Запрещается влезать на опоры (столбы) воздушных электрических линий, разбивать изоляторы, набрасывать на провода проволоку и другие предметы.</w:t>
      </w:r>
    </w:p>
    <w:p w:rsidR="00E67783" w:rsidRDefault="00E67783" w:rsidP="00E67783">
      <w:pPr>
        <w:tabs>
          <w:tab w:val="left" w:pos="5529"/>
        </w:tabs>
        <w:jc w:val="both"/>
        <w:rPr>
          <w:sz w:val="28"/>
          <w:szCs w:val="28"/>
        </w:rPr>
      </w:pPr>
      <w:r>
        <w:rPr>
          <w:sz w:val="28"/>
          <w:szCs w:val="28"/>
        </w:rPr>
        <w:t xml:space="preserve">        Если замечены упавшие столбы, </w:t>
      </w:r>
      <w:proofErr w:type="spellStart"/>
      <w:r>
        <w:rPr>
          <w:sz w:val="28"/>
          <w:szCs w:val="28"/>
        </w:rPr>
        <w:t>обвисание</w:t>
      </w:r>
      <w:proofErr w:type="spellEnd"/>
      <w:r>
        <w:rPr>
          <w:sz w:val="28"/>
          <w:szCs w:val="28"/>
        </w:rPr>
        <w:t xml:space="preserve"> или падение на землю проводов электрических воздушных линий, нельзя подходить к ним ближе 8 м. Надо установить надзор и немедленно сообщить об этом в «Электросеть» или вышестоящему руководителю.</w:t>
      </w:r>
    </w:p>
    <w:p w:rsidR="00E67783" w:rsidRDefault="00E67783" w:rsidP="00E67783">
      <w:pPr>
        <w:tabs>
          <w:tab w:val="left" w:pos="5529"/>
        </w:tabs>
        <w:jc w:val="both"/>
        <w:rPr>
          <w:sz w:val="28"/>
          <w:szCs w:val="28"/>
        </w:rPr>
      </w:pPr>
      <w:r>
        <w:rPr>
          <w:sz w:val="28"/>
          <w:szCs w:val="28"/>
        </w:rPr>
        <w:t xml:space="preserve">        Необходимо указать также на возможную опасность, когда непосредственно под воздушной линией и воздушными вводами, возводятся постройки, складываются материалы и т.п., устраиваются временные проводки для подключения осветительных и других приборов, находящихся вне помещений. Все это является источником большой опасности.</w:t>
      </w:r>
    </w:p>
    <w:p w:rsidR="00E67783" w:rsidRDefault="00E67783" w:rsidP="00E67783">
      <w:pPr>
        <w:tabs>
          <w:tab w:val="left" w:pos="5529"/>
        </w:tabs>
        <w:jc w:val="both"/>
        <w:rPr>
          <w:sz w:val="28"/>
          <w:szCs w:val="28"/>
        </w:rPr>
      </w:pPr>
      <w:r>
        <w:rPr>
          <w:sz w:val="28"/>
          <w:szCs w:val="28"/>
        </w:rPr>
        <w:t xml:space="preserve">        Недопустимо выносить включенные под напряжение всякого роды электрические приборы, в том числе переносные лампы, радиоприемники, из помещений наружу, как говорят, на свежий воздух. При неисправности изоляции, пробое ее на корпус прибора человек, стоящий на земле и касающийся одновременно какой-либо металлической части прибора или  радиоприемника, неизбежно попадает под напряжение, что может иметь тяжелые последствия.</w:t>
      </w:r>
    </w:p>
    <w:p w:rsidR="00E67783" w:rsidRPr="003A039D"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2.8. Прочие неисправности</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Внешним признаком неисправности проводки или электрических приборов является специфический запах подгорающей резины (или пластмассы), искрение, перегрев штепсельных розеток и вилок, особенно из пластмассы. Эти признаки должны  всегда привлекать внимание. При любом сомнении в исправности проводки или приборов необходимо произвести их проверку. </w:t>
      </w:r>
      <w:proofErr w:type="gramStart"/>
      <w:r>
        <w:rPr>
          <w:sz w:val="28"/>
          <w:szCs w:val="28"/>
        </w:rPr>
        <w:t xml:space="preserve">Для этого надо предварительно отключить  соответствующий участок электросети (путем вывинчивания соответствующих приборов и произвести детальный осмотр шнуров, </w:t>
      </w:r>
      <w:proofErr w:type="gramEnd"/>
    </w:p>
    <w:p w:rsidR="00E67783" w:rsidRDefault="00E67783" w:rsidP="00E67783">
      <w:pPr>
        <w:tabs>
          <w:tab w:val="left" w:pos="5529"/>
        </w:tabs>
        <w:jc w:val="both"/>
        <w:rPr>
          <w:sz w:val="28"/>
          <w:szCs w:val="28"/>
        </w:rPr>
      </w:pPr>
      <w:r>
        <w:rPr>
          <w:sz w:val="28"/>
          <w:szCs w:val="28"/>
        </w:rPr>
        <w:t>штепсельных вилок и проводки для выявления и устранения неисправности.</w:t>
      </w:r>
    </w:p>
    <w:p w:rsidR="00E67783" w:rsidRDefault="00E67783" w:rsidP="00E67783">
      <w:pPr>
        <w:tabs>
          <w:tab w:val="left" w:pos="5529"/>
        </w:tabs>
        <w:jc w:val="both"/>
        <w:rPr>
          <w:sz w:val="28"/>
          <w:szCs w:val="28"/>
        </w:rPr>
      </w:pPr>
      <w:r>
        <w:rPr>
          <w:sz w:val="28"/>
          <w:szCs w:val="28"/>
        </w:rPr>
        <w:t xml:space="preserve">        Каждому потребителю электрической энергии необходимо помнить основное правило: нельзя заниматься исправлением электрических приборов, электрической арматуры, участков электрической сети под напряжением, т.е. без отключения их от электрической сети.</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2.9. Тушение пожара</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lastRenderedPageBreak/>
        <w:t xml:space="preserve">        В случае возникновения в помещении пожара в результате замыкания проводов или неисправности электроприбора необходимо немедленно отключить участок сети, где начался пожар. Одновременно необходимо вызвать пожарную команду.</w:t>
      </w:r>
    </w:p>
    <w:p w:rsidR="00E67783" w:rsidRDefault="00E67783" w:rsidP="00E67783">
      <w:pPr>
        <w:tabs>
          <w:tab w:val="left" w:pos="5529"/>
        </w:tabs>
        <w:jc w:val="both"/>
        <w:rPr>
          <w:sz w:val="28"/>
          <w:szCs w:val="28"/>
        </w:rPr>
      </w:pPr>
      <w:r>
        <w:rPr>
          <w:sz w:val="28"/>
          <w:szCs w:val="28"/>
        </w:rPr>
        <w:t xml:space="preserve">        Отключение сети осуществляется вывертыванием предохранителя в групповом щитке или отключением автомата, где он есть.</w:t>
      </w:r>
    </w:p>
    <w:p w:rsidR="00E67783" w:rsidRDefault="00E67783" w:rsidP="00E67783">
      <w:pPr>
        <w:tabs>
          <w:tab w:val="left" w:pos="5529"/>
        </w:tabs>
        <w:jc w:val="both"/>
        <w:rPr>
          <w:sz w:val="28"/>
          <w:szCs w:val="28"/>
        </w:rPr>
      </w:pPr>
      <w:r>
        <w:rPr>
          <w:sz w:val="28"/>
          <w:szCs w:val="28"/>
        </w:rPr>
        <w:t xml:space="preserve">        Если невозможно быстро отключить очаг возникшего по электрическим причинам пожара, необходимо перерезать (откусить) провода, прекратив этим поступление энергии от питающей сети к месту возгорания.</w:t>
      </w:r>
    </w:p>
    <w:p w:rsidR="00E67783" w:rsidRDefault="00E67783" w:rsidP="00E67783">
      <w:pPr>
        <w:tabs>
          <w:tab w:val="left" w:pos="5529"/>
        </w:tabs>
        <w:jc w:val="both"/>
        <w:rPr>
          <w:sz w:val="28"/>
          <w:szCs w:val="28"/>
        </w:rPr>
      </w:pPr>
      <w:r>
        <w:rPr>
          <w:sz w:val="28"/>
          <w:szCs w:val="28"/>
        </w:rPr>
        <w:t xml:space="preserve">        Перерезать провода необходимо кусачками, ножницами, ножом. Если полы не сухие и не деревянные, то для осторожности надо встать на деревянную доску или стул или надеть галоши. Лучше всего, если на руках будут какие-либо перчатки. При этом необходимо разрезать не сразу оба провода, а по одному, места разреза должны находиться не </w:t>
      </w:r>
      <w:proofErr w:type="gramStart"/>
      <w:r>
        <w:rPr>
          <w:sz w:val="28"/>
          <w:szCs w:val="28"/>
        </w:rPr>
        <w:t>против</w:t>
      </w:r>
      <w:proofErr w:type="gramEnd"/>
      <w:r>
        <w:rPr>
          <w:sz w:val="28"/>
          <w:szCs w:val="28"/>
        </w:rPr>
        <w:t xml:space="preserve"> </w:t>
      </w:r>
      <w:proofErr w:type="gramStart"/>
      <w:r>
        <w:rPr>
          <w:sz w:val="28"/>
          <w:szCs w:val="28"/>
        </w:rPr>
        <w:t>друг</w:t>
      </w:r>
      <w:proofErr w:type="gramEnd"/>
      <w:r>
        <w:rPr>
          <w:sz w:val="28"/>
          <w:szCs w:val="28"/>
        </w:rPr>
        <w:t xml:space="preserve"> друга, а на расстоянии 10-15 см друг от друга.</w:t>
      </w:r>
    </w:p>
    <w:p w:rsidR="00E67783" w:rsidRDefault="00E67783" w:rsidP="00E67783">
      <w:pPr>
        <w:tabs>
          <w:tab w:val="left" w:pos="5529"/>
        </w:tabs>
        <w:jc w:val="both"/>
        <w:rPr>
          <w:sz w:val="28"/>
          <w:szCs w:val="28"/>
        </w:rPr>
      </w:pPr>
      <w:r>
        <w:rPr>
          <w:sz w:val="28"/>
          <w:szCs w:val="28"/>
        </w:rPr>
        <w:t xml:space="preserve">        Оставшиеся под напряжением концы со стороны питания следует развести в разные стороны, а потом изолировать.</w:t>
      </w:r>
    </w:p>
    <w:p w:rsidR="00E67783" w:rsidRDefault="00E67783" w:rsidP="00E67783">
      <w:pPr>
        <w:tabs>
          <w:tab w:val="left" w:pos="5529"/>
        </w:tabs>
        <w:jc w:val="both"/>
        <w:rPr>
          <w:sz w:val="28"/>
          <w:szCs w:val="28"/>
        </w:rPr>
      </w:pPr>
      <w:r>
        <w:rPr>
          <w:sz w:val="28"/>
          <w:szCs w:val="28"/>
        </w:rPr>
        <w:t xml:space="preserve">        После снятия напряжения можно тушить пожар любым доступным способом.</w:t>
      </w:r>
    </w:p>
    <w:p w:rsidR="00E67783" w:rsidRDefault="00E67783" w:rsidP="00E67783">
      <w:pPr>
        <w:tabs>
          <w:tab w:val="left" w:pos="5529"/>
        </w:tabs>
        <w:jc w:val="both"/>
        <w:rPr>
          <w:sz w:val="28"/>
          <w:szCs w:val="28"/>
        </w:rPr>
      </w:pPr>
      <w:r>
        <w:rPr>
          <w:sz w:val="28"/>
          <w:szCs w:val="28"/>
        </w:rPr>
        <w:t xml:space="preserve">        Если очаг пожара не отключен от питающей сети, то тушить пожар допускается только сухим песком, углекислотным или порошковым огнетушителем. Нельзя до отключения очага пожара от сети тушить пожар водой или пользоваться пенным огнетушителем.</w:t>
      </w:r>
    </w:p>
    <w:p w:rsidR="00E67783" w:rsidRDefault="00E67783" w:rsidP="00E67783">
      <w:pPr>
        <w:tabs>
          <w:tab w:val="left" w:pos="5529"/>
        </w:tabs>
        <w:jc w:val="both"/>
        <w:rPr>
          <w:sz w:val="28"/>
          <w:szCs w:val="28"/>
        </w:rPr>
      </w:pPr>
      <w:r>
        <w:rPr>
          <w:sz w:val="28"/>
          <w:szCs w:val="28"/>
        </w:rPr>
        <w:t xml:space="preserve">        При тушении пожара необходимо по возможности не допускать попадания воды на провода и приборы, оставшиеся под напряжением, а также не касаться голыми руками оборвавшихся во время пожара или упавших проводов, оставшихся под напряжением.</w:t>
      </w:r>
    </w:p>
    <w:p w:rsidR="00E67783" w:rsidRDefault="00E67783" w:rsidP="00E67783">
      <w:pPr>
        <w:tabs>
          <w:tab w:val="left" w:pos="5529"/>
        </w:tabs>
        <w:jc w:val="both"/>
        <w:rPr>
          <w:sz w:val="28"/>
          <w:szCs w:val="28"/>
        </w:rPr>
      </w:pPr>
    </w:p>
    <w:p w:rsidR="00E67783" w:rsidRPr="003A039D" w:rsidRDefault="00E67783" w:rsidP="00E67783">
      <w:pPr>
        <w:tabs>
          <w:tab w:val="left" w:pos="5529"/>
        </w:tabs>
        <w:jc w:val="both"/>
        <w:rPr>
          <w:sz w:val="28"/>
          <w:szCs w:val="28"/>
        </w:rPr>
      </w:pPr>
    </w:p>
    <w:p w:rsidR="00E67783" w:rsidRDefault="00E67783" w:rsidP="00E67783">
      <w:pPr>
        <w:tabs>
          <w:tab w:val="left" w:pos="5529"/>
        </w:tabs>
        <w:jc w:val="center"/>
        <w:rPr>
          <w:b/>
          <w:sz w:val="28"/>
          <w:szCs w:val="28"/>
        </w:rPr>
      </w:pPr>
      <w:r>
        <w:rPr>
          <w:b/>
          <w:sz w:val="28"/>
          <w:szCs w:val="28"/>
        </w:rPr>
        <w:t>3. ПЕРВАЯ ДОВРАЧЕБНАЯ ПОМОЩЬ</w:t>
      </w:r>
      <w:r>
        <w:rPr>
          <w:b/>
          <w:sz w:val="28"/>
          <w:szCs w:val="28"/>
        </w:rPr>
        <w:br/>
        <w:t>ПОСТРАДАВШЕМУ ОТ ЭЛЕКТРИЧЕСКОГО ТОКА</w:t>
      </w:r>
    </w:p>
    <w:p w:rsidR="00E67783" w:rsidRDefault="00E67783" w:rsidP="00E67783">
      <w:pPr>
        <w:tabs>
          <w:tab w:val="left" w:pos="5529"/>
        </w:tabs>
        <w:jc w:val="both"/>
        <w:rPr>
          <w:b/>
          <w:sz w:val="28"/>
          <w:szCs w:val="28"/>
        </w:rPr>
      </w:pPr>
    </w:p>
    <w:p w:rsidR="00E67783" w:rsidRDefault="00E67783" w:rsidP="00E67783">
      <w:pPr>
        <w:tabs>
          <w:tab w:val="left" w:pos="5529"/>
        </w:tabs>
        <w:jc w:val="both"/>
        <w:rPr>
          <w:sz w:val="28"/>
          <w:szCs w:val="28"/>
        </w:rPr>
      </w:pPr>
      <w:r>
        <w:rPr>
          <w:sz w:val="28"/>
          <w:szCs w:val="28"/>
        </w:rPr>
        <w:t xml:space="preserve">        Этот вопрос подробно изложен в Межотраслевой инструкции по оказанию первой помощи при несчастных случаях на производстве. Здесь приводятся основные принципиальные положения.</w:t>
      </w:r>
    </w:p>
    <w:p w:rsidR="00E67783" w:rsidRDefault="00E67783" w:rsidP="00E67783">
      <w:pPr>
        <w:tabs>
          <w:tab w:val="left" w:pos="5529"/>
        </w:tabs>
        <w:jc w:val="both"/>
        <w:rPr>
          <w:sz w:val="28"/>
          <w:szCs w:val="28"/>
        </w:rPr>
      </w:pPr>
      <w:r>
        <w:rPr>
          <w:sz w:val="28"/>
          <w:szCs w:val="28"/>
        </w:rPr>
        <w:t xml:space="preserve">        Необходимо как можно быстрее освободить пострадавшего от действия электрического тока, предварительно позаботившись о собственной безопасности. Прежде всего, нужно немедленно отключит электроустановку ближайшим выключателем. При этом надо обезопасить возможное падение пострадавшего и исключить другие травмы. Если быстро отключить установку не удается, надо немедленно отделить пострадавшего от токоведущей части.</w:t>
      </w:r>
    </w:p>
    <w:p w:rsidR="00E67783" w:rsidRDefault="00E67783" w:rsidP="00E67783">
      <w:pPr>
        <w:tabs>
          <w:tab w:val="left" w:pos="5529"/>
        </w:tabs>
        <w:jc w:val="both"/>
        <w:rPr>
          <w:sz w:val="28"/>
          <w:szCs w:val="28"/>
        </w:rPr>
      </w:pPr>
      <w:r>
        <w:rPr>
          <w:sz w:val="28"/>
          <w:szCs w:val="28"/>
        </w:rPr>
        <w:t xml:space="preserve">        </w:t>
      </w:r>
      <w:r>
        <w:rPr>
          <w:sz w:val="28"/>
          <w:szCs w:val="28"/>
          <w:u w:val="single"/>
        </w:rPr>
        <w:t>При номинальном напряжении электроустановки до 1000</w:t>
      </w:r>
      <w:proofErr w:type="gramStart"/>
      <w:r>
        <w:rPr>
          <w:sz w:val="28"/>
          <w:szCs w:val="28"/>
          <w:u w:val="single"/>
        </w:rPr>
        <w:t xml:space="preserve"> В</w:t>
      </w:r>
      <w:proofErr w:type="gramEnd"/>
      <w:r>
        <w:rPr>
          <w:sz w:val="28"/>
          <w:szCs w:val="28"/>
          <w:u w:val="single"/>
        </w:rPr>
        <w:t xml:space="preserve">  </w:t>
      </w:r>
      <w:r>
        <w:rPr>
          <w:sz w:val="28"/>
          <w:szCs w:val="28"/>
        </w:rPr>
        <w:t xml:space="preserve"> при отсутствии электрозащитных средств (диэлектрические перчатки, изолирующие клещи, штанга и т.п.), можно пользоваться подручными </w:t>
      </w:r>
      <w:r>
        <w:rPr>
          <w:sz w:val="28"/>
          <w:szCs w:val="28"/>
        </w:rPr>
        <w:lastRenderedPageBreak/>
        <w:t>средствами (сухие канат, доска, палка и др.), оттаскивать пострадавшего за одежду, если она сухая и отстает от тела, перерубить провода топором с сухой рукояткой и т.д.</w:t>
      </w:r>
    </w:p>
    <w:p w:rsidR="00E67783" w:rsidRDefault="00E67783" w:rsidP="00E67783">
      <w:pPr>
        <w:tabs>
          <w:tab w:val="left" w:pos="5529"/>
        </w:tabs>
        <w:jc w:val="both"/>
        <w:rPr>
          <w:sz w:val="28"/>
          <w:szCs w:val="28"/>
        </w:rPr>
      </w:pPr>
      <w:r>
        <w:rPr>
          <w:sz w:val="28"/>
          <w:szCs w:val="28"/>
        </w:rPr>
        <w:t xml:space="preserve">        </w:t>
      </w:r>
      <w:r>
        <w:rPr>
          <w:sz w:val="28"/>
          <w:szCs w:val="28"/>
          <w:u w:val="single"/>
        </w:rPr>
        <w:t>В установках выше 1000</w:t>
      </w:r>
      <w:proofErr w:type="gramStart"/>
      <w:r>
        <w:rPr>
          <w:sz w:val="28"/>
          <w:szCs w:val="28"/>
          <w:u w:val="single"/>
        </w:rPr>
        <w:t xml:space="preserve"> В</w:t>
      </w:r>
      <w:proofErr w:type="gramEnd"/>
      <w:r>
        <w:rPr>
          <w:sz w:val="28"/>
          <w:szCs w:val="28"/>
        </w:rPr>
        <w:t xml:space="preserve"> можно пользоваться лишь табельными электрозащитными средствами – основными (штанга, изолирующие клещи, указатель напряжения и т.п.) и дополнительными (диэлектрические перчатки, боты, коврики и др.). Использовать только дополнительные средства, без основных, и тем более подручные материалы </w:t>
      </w:r>
      <w:r>
        <w:rPr>
          <w:sz w:val="28"/>
          <w:szCs w:val="28"/>
          <w:u w:val="single"/>
        </w:rPr>
        <w:t>в установках выше 1000</w:t>
      </w:r>
      <w:proofErr w:type="gramStart"/>
      <w:r>
        <w:rPr>
          <w:sz w:val="28"/>
          <w:szCs w:val="28"/>
          <w:u w:val="single"/>
        </w:rPr>
        <w:t xml:space="preserve"> В</w:t>
      </w:r>
      <w:proofErr w:type="gramEnd"/>
      <w:r>
        <w:rPr>
          <w:sz w:val="28"/>
          <w:szCs w:val="28"/>
        </w:rPr>
        <w:t xml:space="preserve"> категорически запрещается.</w:t>
      </w:r>
    </w:p>
    <w:p w:rsidR="00E67783" w:rsidRDefault="00E67783" w:rsidP="00E67783">
      <w:pPr>
        <w:tabs>
          <w:tab w:val="left" w:pos="5529"/>
        </w:tabs>
        <w:jc w:val="both"/>
        <w:rPr>
          <w:sz w:val="28"/>
          <w:szCs w:val="28"/>
        </w:rPr>
      </w:pPr>
      <w:r>
        <w:rPr>
          <w:sz w:val="28"/>
          <w:szCs w:val="28"/>
        </w:rPr>
        <w:t xml:space="preserve">        После освобождения пострадавшего от электрического тока нужно оценить его состояние и действовать по универсальной схеме оказания первой помощи на месте происшествия.</w:t>
      </w:r>
    </w:p>
    <w:p w:rsidR="00E67783" w:rsidRDefault="00E67783" w:rsidP="00E67783">
      <w:pPr>
        <w:tabs>
          <w:tab w:val="left" w:pos="5529"/>
        </w:tabs>
        <w:jc w:val="both"/>
        <w:rPr>
          <w:sz w:val="28"/>
          <w:szCs w:val="28"/>
        </w:rPr>
      </w:pPr>
      <w:r>
        <w:rPr>
          <w:sz w:val="28"/>
          <w:szCs w:val="28"/>
        </w:rPr>
        <w:t xml:space="preserve">        Эта схема является универсальной для всех случаев оказания первой помощи на месте происшествия.</w:t>
      </w:r>
    </w:p>
    <w:p w:rsidR="00E67783" w:rsidRDefault="00E67783" w:rsidP="00E67783">
      <w:pPr>
        <w:tabs>
          <w:tab w:val="left" w:pos="5529"/>
        </w:tabs>
        <w:jc w:val="both"/>
        <w:rPr>
          <w:sz w:val="28"/>
          <w:szCs w:val="28"/>
        </w:rPr>
      </w:pPr>
      <w:r>
        <w:rPr>
          <w:sz w:val="28"/>
          <w:szCs w:val="28"/>
        </w:rPr>
        <w:t xml:space="preserve">        Какое бы несчастье ни произошло – автодорожное происшествие, падение с высоты, поражение электрическим током или утопление – в любом случае оказание помощи следует начать с восстановления сердечной деятельности и дыхания, затем</w:t>
      </w:r>
    </w:p>
    <w:p w:rsidR="00E67783" w:rsidRDefault="00E67783" w:rsidP="00E67783">
      <w:pPr>
        <w:tabs>
          <w:tab w:val="left" w:pos="5529"/>
        </w:tabs>
        <w:jc w:val="both"/>
        <w:rPr>
          <w:sz w:val="28"/>
          <w:szCs w:val="28"/>
        </w:rPr>
      </w:pPr>
      <w:r>
        <w:rPr>
          <w:sz w:val="28"/>
          <w:szCs w:val="28"/>
        </w:rPr>
        <w:t>приступить к временной остановке кровотечения.</w:t>
      </w:r>
    </w:p>
    <w:p w:rsidR="00E67783" w:rsidRDefault="00E67783" w:rsidP="00E67783">
      <w:pPr>
        <w:tabs>
          <w:tab w:val="left" w:pos="5529"/>
        </w:tabs>
        <w:jc w:val="both"/>
        <w:rPr>
          <w:sz w:val="28"/>
          <w:szCs w:val="28"/>
        </w:rPr>
      </w:pPr>
      <w:r>
        <w:rPr>
          <w:sz w:val="28"/>
          <w:szCs w:val="28"/>
        </w:rPr>
        <w:t xml:space="preserve">        После этого можно приступить к наложению фиксирующих повязок и транспортных шин.</w:t>
      </w:r>
    </w:p>
    <w:p w:rsidR="00E67783" w:rsidRDefault="00E67783" w:rsidP="00E67783">
      <w:pPr>
        <w:tabs>
          <w:tab w:val="left" w:pos="5529"/>
        </w:tabs>
        <w:jc w:val="both"/>
        <w:rPr>
          <w:sz w:val="28"/>
          <w:szCs w:val="28"/>
        </w:rPr>
      </w:pPr>
      <w:r>
        <w:rPr>
          <w:sz w:val="28"/>
          <w:szCs w:val="28"/>
        </w:rPr>
        <w:t xml:space="preserve">        Именно такая схема действий поможет сохранить жизнь пострадавшему до прибытия медицинского персонала.</w:t>
      </w:r>
    </w:p>
    <w:p w:rsidR="00E67783" w:rsidRDefault="00E67783" w:rsidP="00E67783">
      <w:pPr>
        <w:tabs>
          <w:tab w:val="left" w:pos="5529"/>
        </w:tabs>
        <w:jc w:val="both"/>
        <w:rPr>
          <w:b/>
          <w:i/>
          <w:sz w:val="28"/>
          <w:szCs w:val="28"/>
        </w:rPr>
      </w:pPr>
      <w:r>
        <w:rPr>
          <w:sz w:val="28"/>
          <w:szCs w:val="28"/>
        </w:rPr>
        <w:t xml:space="preserve">        </w:t>
      </w:r>
      <w:r>
        <w:rPr>
          <w:b/>
          <w:i/>
          <w:sz w:val="28"/>
          <w:szCs w:val="28"/>
        </w:rPr>
        <w:t>Если нет дыхания и нет пульса на сонной артерии (внезапная смерть):</w:t>
      </w:r>
    </w:p>
    <w:p w:rsidR="00E67783" w:rsidRDefault="00E67783" w:rsidP="00E67783">
      <w:pPr>
        <w:tabs>
          <w:tab w:val="left" w:pos="5529"/>
        </w:tabs>
        <w:jc w:val="both"/>
        <w:rPr>
          <w:sz w:val="28"/>
          <w:szCs w:val="28"/>
        </w:rPr>
      </w:pPr>
      <w:r>
        <w:rPr>
          <w:sz w:val="28"/>
          <w:szCs w:val="28"/>
        </w:rPr>
        <w:t xml:space="preserve">        - убедиться в отсутствии пульса; нельзя терять время на определение признаков дыхания;</w:t>
      </w:r>
    </w:p>
    <w:p w:rsidR="00E67783" w:rsidRDefault="00E67783" w:rsidP="00E67783">
      <w:pPr>
        <w:tabs>
          <w:tab w:val="left" w:pos="5529"/>
        </w:tabs>
        <w:jc w:val="both"/>
        <w:rPr>
          <w:sz w:val="28"/>
          <w:szCs w:val="28"/>
        </w:rPr>
      </w:pPr>
      <w:r>
        <w:rPr>
          <w:sz w:val="28"/>
          <w:szCs w:val="28"/>
        </w:rPr>
        <w:t xml:space="preserve">        - освободить грудную клетку от одежды и расстегнуть поясной ремень;</w:t>
      </w:r>
    </w:p>
    <w:p w:rsidR="00E67783" w:rsidRDefault="00E67783" w:rsidP="00E67783">
      <w:pPr>
        <w:tabs>
          <w:tab w:val="left" w:pos="5529"/>
        </w:tabs>
        <w:jc w:val="both"/>
        <w:rPr>
          <w:sz w:val="28"/>
          <w:szCs w:val="28"/>
        </w:rPr>
      </w:pPr>
      <w:r>
        <w:rPr>
          <w:sz w:val="28"/>
          <w:szCs w:val="28"/>
        </w:rPr>
        <w:t xml:space="preserve">        - прикрыть двумя пальцами мечевидный отросток;</w:t>
      </w:r>
    </w:p>
    <w:p w:rsidR="00E67783" w:rsidRDefault="00E67783" w:rsidP="00E67783">
      <w:pPr>
        <w:tabs>
          <w:tab w:val="left" w:pos="5529"/>
        </w:tabs>
        <w:jc w:val="both"/>
        <w:rPr>
          <w:sz w:val="28"/>
          <w:szCs w:val="28"/>
        </w:rPr>
      </w:pPr>
      <w:r>
        <w:rPr>
          <w:sz w:val="28"/>
          <w:szCs w:val="28"/>
        </w:rPr>
        <w:t xml:space="preserve">        - нанести удар кулаком по грудине; нельзя наносить удар при наличии пульса на сонной артерии;</w:t>
      </w:r>
    </w:p>
    <w:p w:rsidR="00E67783" w:rsidRDefault="00E67783" w:rsidP="00E67783">
      <w:pPr>
        <w:tabs>
          <w:tab w:val="left" w:pos="5529"/>
        </w:tabs>
        <w:jc w:val="both"/>
        <w:rPr>
          <w:sz w:val="28"/>
          <w:szCs w:val="28"/>
        </w:rPr>
      </w:pPr>
      <w:r>
        <w:rPr>
          <w:sz w:val="28"/>
          <w:szCs w:val="28"/>
        </w:rPr>
        <w:t xml:space="preserve">        - проверить пульс; если пульса нет, начать непрямой массаж сердца. Частота нажатия 50-80 раз в минуту, глубина продавливания грудной клетки не менее 3-4 см;</w:t>
      </w:r>
    </w:p>
    <w:p w:rsidR="00E67783" w:rsidRDefault="00E67783" w:rsidP="00E67783">
      <w:pPr>
        <w:tabs>
          <w:tab w:val="left" w:pos="5529"/>
        </w:tabs>
        <w:jc w:val="both"/>
        <w:rPr>
          <w:sz w:val="28"/>
          <w:szCs w:val="28"/>
        </w:rPr>
      </w:pPr>
      <w:r>
        <w:rPr>
          <w:sz w:val="28"/>
          <w:szCs w:val="28"/>
        </w:rPr>
        <w:t xml:space="preserve">        - сделать «вдох» искусственного дыхания. Зажать нос, захватить подбородок, запрокинуть голову пострадавшего и сделать выдох ему в рот;</w:t>
      </w:r>
    </w:p>
    <w:p w:rsidR="00E67783" w:rsidRDefault="00E67783" w:rsidP="00E67783">
      <w:pPr>
        <w:tabs>
          <w:tab w:val="left" w:pos="5529"/>
        </w:tabs>
        <w:jc w:val="both"/>
        <w:rPr>
          <w:sz w:val="28"/>
          <w:szCs w:val="28"/>
        </w:rPr>
      </w:pPr>
      <w:r>
        <w:rPr>
          <w:sz w:val="28"/>
          <w:szCs w:val="28"/>
        </w:rPr>
        <w:t xml:space="preserve">        - выполнять комплекс реанимации.</w:t>
      </w:r>
    </w:p>
    <w:p w:rsidR="00E67783" w:rsidRDefault="00E67783" w:rsidP="00E67783">
      <w:pPr>
        <w:tabs>
          <w:tab w:val="left" w:pos="5529"/>
        </w:tabs>
        <w:jc w:val="both"/>
        <w:rPr>
          <w:sz w:val="28"/>
          <w:szCs w:val="28"/>
        </w:rPr>
      </w:pPr>
      <w:r>
        <w:rPr>
          <w:sz w:val="28"/>
          <w:szCs w:val="28"/>
        </w:rPr>
        <w:t xml:space="preserve">        Правила выполнения реанимации:</w:t>
      </w:r>
    </w:p>
    <w:p w:rsidR="00E67783" w:rsidRDefault="00E67783" w:rsidP="00E67783">
      <w:pPr>
        <w:tabs>
          <w:tab w:val="left" w:pos="5529"/>
        </w:tabs>
        <w:jc w:val="both"/>
        <w:rPr>
          <w:sz w:val="28"/>
          <w:szCs w:val="28"/>
        </w:rPr>
      </w:pPr>
      <w:r>
        <w:rPr>
          <w:sz w:val="28"/>
          <w:szCs w:val="28"/>
        </w:rPr>
        <w:t xml:space="preserve">        - Если оказывает помощь один спасатель, то 2 «вдоха» искусственного дыхания делают после 15 надавливаний на грудину.</w:t>
      </w:r>
    </w:p>
    <w:p w:rsidR="00E67783" w:rsidRDefault="00E67783" w:rsidP="00E67783">
      <w:pPr>
        <w:tabs>
          <w:tab w:val="left" w:pos="5529"/>
        </w:tabs>
        <w:jc w:val="both"/>
        <w:rPr>
          <w:sz w:val="28"/>
          <w:szCs w:val="28"/>
        </w:rPr>
      </w:pPr>
      <w:r>
        <w:rPr>
          <w:sz w:val="28"/>
          <w:szCs w:val="28"/>
        </w:rPr>
        <w:t xml:space="preserve">        - Если оказывает помощь группа спасателей, то 2 «вдоха» искусственного дыхания делают после 5 надавливаний на грудину.</w:t>
      </w:r>
    </w:p>
    <w:p w:rsidR="00E67783" w:rsidRDefault="00E67783" w:rsidP="00E67783">
      <w:pPr>
        <w:tabs>
          <w:tab w:val="left" w:pos="5529"/>
        </w:tabs>
        <w:jc w:val="both"/>
        <w:rPr>
          <w:sz w:val="28"/>
          <w:szCs w:val="28"/>
        </w:rPr>
      </w:pPr>
      <w:r>
        <w:rPr>
          <w:sz w:val="28"/>
          <w:szCs w:val="28"/>
        </w:rPr>
        <w:t xml:space="preserve">        - Для быстрого возврата крови к сердцу – приподнять ноги пострадавшего.</w:t>
      </w:r>
    </w:p>
    <w:p w:rsidR="00E67783" w:rsidRDefault="00E67783" w:rsidP="00E67783">
      <w:pPr>
        <w:tabs>
          <w:tab w:val="left" w:pos="5529"/>
        </w:tabs>
        <w:jc w:val="both"/>
        <w:rPr>
          <w:sz w:val="28"/>
          <w:szCs w:val="28"/>
        </w:rPr>
      </w:pPr>
      <w:r>
        <w:rPr>
          <w:sz w:val="28"/>
          <w:szCs w:val="28"/>
        </w:rPr>
        <w:t xml:space="preserve">        - Для сохранения жизни головного мозга – приложить холод к голове.</w:t>
      </w:r>
    </w:p>
    <w:p w:rsidR="00E67783" w:rsidRDefault="00E67783" w:rsidP="00E67783">
      <w:pPr>
        <w:tabs>
          <w:tab w:val="left" w:pos="5529"/>
        </w:tabs>
        <w:jc w:val="both"/>
        <w:rPr>
          <w:sz w:val="28"/>
          <w:szCs w:val="28"/>
        </w:rPr>
      </w:pPr>
      <w:r>
        <w:rPr>
          <w:sz w:val="28"/>
          <w:szCs w:val="28"/>
        </w:rPr>
        <w:lastRenderedPageBreak/>
        <w:t xml:space="preserve">        - Для удаления воздуха из желудка – повернуть пострадавшего на живот и надавить кулаками нижу пупка.</w:t>
      </w:r>
    </w:p>
    <w:p w:rsidR="00E67783" w:rsidRDefault="00E67783" w:rsidP="00E67783">
      <w:pPr>
        <w:tabs>
          <w:tab w:val="left" w:pos="5529"/>
        </w:tabs>
        <w:jc w:val="both"/>
        <w:rPr>
          <w:sz w:val="28"/>
          <w:szCs w:val="28"/>
        </w:rPr>
      </w:pPr>
      <w:r>
        <w:rPr>
          <w:sz w:val="28"/>
          <w:szCs w:val="28"/>
        </w:rPr>
        <w:t xml:space="preserve">        Взаимодействие партнеров:</w:t>
      </w:r>
    </w:p>
    <w:p w:rsidR="00E67783" w:rsidRDefault="00E67783" w:rsidP="00E67783">
      <w:pPr>
        <w:tabs>
          <w:tab w:val="left" w:pos="5529"/>
        </w:tabs>
        <w:jc w:val="both"/>
        <w:rPr>
          <w:sz w:val="28"/>
          <w:szCs w:val="28"/>
        </w:rPr>
      </w:pPr>
      <w:r>
        <w:rPr>
          <w:sz w:val="28"/>
          <w:szCs w:val="28"/>
        </w:rPr>
        <w:t xml:space="preserve">        </w:t>
      </w:r>
      <w:r>
        <w:rPr>
          <w:i/>
          <w:sz w:val="28"/>
          <w:szCs w:val="28"/>
        </w:rPr>
        <w:t>Первый спасатель</w:t>
      </w:r>
      <w:r>
        <w:rPr>
          <w:sz w:val="28"/>
          <w:szCs w:val="28"/>
        </w:rPr>
        <w:t xml:space="preserve"> – проводит непрямой массаж сердца, отдает команду «Вдох!» и контролирует эффективность вдоха по подъему грудной клетки.</w:t>
      </w:r>
    </w:p>
    <w:p w:rsidR="00E67783" w:rsidRDefault="00E67783" w:rsidP="00E67783">
      <w:pPr>
        <w:tabs>
          <w:tab w:val="left" w:pos="5529"/>
        </w:tabs>
        <w:jc w:val="both"/>
        <w:rPr>
          <w:sz w:val="28"/>
          <w:szCs w:val="28"/>
        </w:rPr>
      </w:pPr>
      <w:r>
        <w:rPr>
          <w:sz w:val="28"/>
          <w:szCs w:val="28"/>
        </w:rPr>
        <w:t xml:space="preserve">        </w:t>
      </w:r>
      <w:r>
        <w:rPr>
          <w:i/>
          <w:sz w:val="28"/>
          <w:szCs w:val="28"/>
        </w:rPr>
        <w:t>Второй спасатель</w:t>
      </w:r>
      <w:r>
        <w:rPr>
          <w:sz w:val="28"/>
          <w:szCs w:val="28"/>
        </w:rPr>
        <w:t xml:space="preserve"> – проводит искусственное дыхание, контролирует реакцию зрачков, пульс на сонной артерии и информирует партнеров о состоянии пострадавшего: «Есть реакция зрачков! Нет пульса! Есть пульс!» и т.д.</w:t>
      </w:r>
    </w:p>
    <w:p w:rsidR="00E67783" w:rsidRDefault="00E67783" w:rsidP="00E67783">
      <w:pPr>
        <w:tabs>
          <w:tab w:val="left" w:pos="5529"/>
        </w:tabs>
        <w:jc w:val="both"/>
        <w:rPr>
          <w:sz w:val="28"/>
          <w:szCs w:val="28"/>
        </w:rPr>
      </w:pPr>
      <w:r>
        <w:rPr>
          <w:sz w:val="28"/>
          <w:szCs w:val="28"/>
        </w:rPr>
        <w:t xml:space="preserve">        </w:t>
      </w:r>
      <w:r>
        <w:rPr>
          <w:i/>
          <w:sz w:val="28"/>
          <w:szCs w:val="28"/>
        </w:rPr>
        <w:t xml:space="preserve">Третий спасатель </w:t>
      </w:r>
      <w:r>
        <w:rPr>
          <w:sz w:val="28"/>
          <w:szCs w:val="28"/>
        </w:rPr>
        <w:t xml:space="preserve">– приподнимает ноги пострадавшего для лучшего притока крови к сердцу и готовится к смене партнера, выполняющего непрямой массаж сердца. </w:t>
      </w:r>
    </w:p>
    <w:p w:rsidR="00E67783" w:rsidRDefault="00E67783" w:rsidP="00E67783">
      <w:pPr>
        <w:tabs>
          <w:tab w:val="left" w:pos="5529"/>
        </w:tabs>
        <w:jc w:val="both"/>
        <w:rPr>
          <w:b/>
          <w:i/>
          <w:sz w:val="28"/>
          <w:szCs w:val="28"/>
        </w:rPr>
      </w:pPr>
      <w:r>
        <w:rPr>
          <w:sz w:val="28"/>
          <w:szCs w:val="28"/>
        </w:rPr>
        <w:t xml:space="preserve">        </w:t>
      </w:r>
      <w:r>
        <w:rPr>
          <w:b/>
          <w:i/>
          <w:sz w:val="28"/>
          <w:szCs w:val="28"/>
        </w:rPr>
        <w:t>Если нет сознания, но есть пульс на сонной артерии (состояние комы):</w:t>
      </w:r>
    </w:p>
    <w:p w:rsidR="00E67783" w:rsidRDefault="00E67783" w:rsidP="00E67783">
      <w:pPr>
        <w:tabs>
          <w:tab w:val="left" w:pos="5529"/>
        </w:tabs>
        <w:jc w:val="both"/>
        <w:rPr>
          <w:sz w:val="28"/>
          <w:szCs w:val="28"/>
        </w:rPr>
      </w:pPr>
      <w:r>
        <w:rPr>
          <w:sz w:val="28"/>
          <w:szCs w:val="28"/>
        </w:rPr>
        <w:t xml:space="preserve">        - повернуть пострадавшего на живот, только в положении лежа на животе пострадавший должен ожидать прибытия врачей. Нельзя оставлять человека в состоянии </w:t>
      </w:r>
      <w:proofErr w:type="gramStart"/>
      <w:r>
        <w:rPr>
          <w:sz w:val="28"/>
          <w:szCs w:val="28"/>
        </w:rPr>
        <w:t>комы</w:t>
      </w:r>
      <w:proofErr w:type="gramEnd"/>
      <w:r>
        <w:rPr>
          <w:sz w:val="28"/>
          <w:szCs w:val="28"/>
        </w:rPr>
        <w:t xml:space="preserve"> лежа на спине;</w:t>
      </w:r>
    </w:p>
    <w:p w:rsidR="00E67783" w:rsidRDefault="00E67783" w:rsidP="00E67783">
      <w:pPr>
        <w:tabs>
          <w:tab w:val="left" w:pos="5529"/>
        </w:tabs>
        <w:jc w:val="both"/>
        <w:rPr>
          <w:sz w:val="28"/>
          <w:szCs w:val="28"/>
        </w:rPr>
      </w:pPr>
      <w:r>
        <w:rPr>
          <w:sz w:val="28"/>
          <w:szCs w:val="28"/>
        </w:rPr>
        <w:t xml:space="preserve">        - удалить слизь и содержимое желудка из ротовой полости с помощью салфетки или резинового баллончика и делать это периодически;</w:t>
      </w:r>
    </w:p>
    <w:p w:rsidR="00E67783" w:rsidRDefault="00E67783" w:rsidP="00E67783">
      <w:pPr>
        <w:tabs>
          <w:tab w:val="left" w:pos="5529"/>
        </w:tabs>
        <w:jc w:val="both"/>
        <w:rPr>
          <w:sz w:val="28"/>
          <w:szCs w:val="28"/>
        </w:rPr>
      </w:pPr>
      <w:r>
        <w:rPr>
          <w:sz w:val="28"/>
          <w:szCs w:val="28"/>
        </w:rPr>
        <w:t xml:space="preserve">        - приложить холод к голове (пузырь со льдом, бутылки с холодной водой и пр.).</w:t>
      </w:r>
    </w:p>
    <w:p w:rsidR="00E67783" w:rsidRDefault="00E67783" w:rsidP="00E67783">
      <w:pPr>
        <w:tabs>
          <w:tab w:val="left" w:pos="5529"/>
        </w:tabs>
        <w:jc w:val="both"/>
        <w:rPr>
          <w:sz w:val="28"/>
          <w:szCs w:val="28"/>
        </w:rPr>
      </w:pPr>
      <w:r>
        <w:rPr>
          <w:sz w:val="28"/>
          <w:szCs w:val="28"/>
        </w:rPr>
        <w:t xml:space="preserve">        Реанимационные мероприятия необходимо проводить до прибытия врача. Констатировать смерть пострадавшего может только врач.</w:t>
      </w:r>
    </w:p>
    <w:p w:rsidR="00E67783" w:rsidRDefault="00E67783" w:rsidP="00E67783">
      <w:pPr>
        <w:tabs>
          <w:tab w:val="left" w:pos="5529"/>
        </w:tabs>
        <w:jc w:val="both"/>
        <w:rPr>
          <w:sz w:val="28"/>
          <w:szCs w:val="28"/>
        </w:rPr>
      </w:pPr>
      <w:r>
        <w:rPr>
          <w:sz w:val="28"/>
          <w:szCs w:val="28"/>
        </w:rPr>
        <w:t xml:space="preserve">        Практические навыки оказания первой помощи пострадавшему от электрического тока должны иметь все лица электротехнического (</w:t>
      </w:r>
      <w:proofErr w:type="spellStart"/>
      <w:r>
        <w:rPr>
          <w:sz w:val="28"/>
          <w:szCs w:val="28"/>
        </w:rPr>
        <w:t>электротехнологического</w:t>
      </w:r>
      <w:proofErr w:type="spellEnd"/>
      <w:r>
        <w:rPr>
          <w:sz w:val="28"/>
          <w:szCs w:val="28"/>
        </w:rPr>
        <w:t xml:space="preserve">) персонала, имеющие группу по </w:t>
      </w:r>
      <w:proofErr w:type="spellStart"/>
      <w:r>
        <w:rPr>
          <w:sz w:val="28"/>
          <w:szCs w:val="28"/>
        </w:rPr>
        <w:t>электробезопасности</w:t>
      </w:r>
      <w:proofErr w:type="spellEnd"/>
      <w:r>
        <w:rPr>
          <w:sz w:val="28"/>
          <w:szCs w:val="28"/>
        </w:rPr>
        <w:t>.</w:t>
      </w:r>
    </w:p>
    <w:p w:rsidR="00E67783" w:rsidRDefault="00E67783" w:rsidP="00E67783">
      <w:pPr>
        <w:tabs>
          <w:tab w:val="left" w:pos="5529"/>
        </w:tabs>
        <w:jc w:val="both"/>
        <w:rPr>
          <w:sz w:val="28"/>
          <w:szCs w:val="28"/>
        </w:rPr>
      </w:pPr>
    </w:p>
    <w:p w:rsidR="00E67783" w:rsidRDefault="00E67783" w:rsidP="00E67783">
      <w:pPr>
        <w:tabs>
          <w:tab w:val="left" w:pos="5529"/>
        </w:tabs>
        <w:jc w:val="center"/>
        <w:rPr>
          <w:b/>
          <w:sz w:val="32"/>
          <w:szCs w:val="32"/>
        </w:rPr>
      </w:pPr>
      <w:r>
        <w:rPr>
          <w:b/>
          <w:sz w:val="32"/>
          <w:szCs w:val="32"/>
        </w:rPr>
        <w:t>4.ЗАЩИТА ОТ ЭЛЕКТРОМАГНИТНЫХ ПОЛЕЙ (ЭМП)</w:t>
      </w:r>
    </w:p>
    <w:p w:rsidR="00E67783" w:rsidRDefault="00E67783" w:rsidP="00E67783">
      <w:pPr>
        <w:tabs>
          <w:tab w:val="left" w:pos="5529"/>
        </w:tabs>
        <w:jc w:val="center"/>
        <w:rPr>
          <w:b/>
          <w:sz w:val="32"/>
          <w:szCs w:val="32"/>
        </w:rPr>
      </w:pPr>
      <w:r>
        <w:rPr>
          <w:b/>
          <w:sz w:val="32"/>
          <w:szCs w:val="32"/>
        </w:rPr>
        <w:t>ПРОМЫШЛЕННОЙ ЧАСТОТЫ</w:t>
      </w:r>
    </w:p>
    <w:p w:rsidR="00E67783" w:rsidRDefault="00E67783" w:rsidP="00E67783">
      <w:pPr>
        <w:tabs>
          <w:tab w:val="left" w:pos="5529"/>
        </w:tabs>
        <w:jc w:val="both"/>
        <w:rPr>
          <w:b/>
          <w:sz w:val="28"/>
          <w:szCs w:val="28"/>
        </w:rPr>
      </w:pPr>
    </w:p>
    <w:p w:rsidR="00E67783" w:rsidRDefault="00E67783" w:rsidP="00E67783">
      <w:pPr>
        <w:tabs>
          <w:tab w:val="left" w:pos="5529"/>
        </w:tabs>
        <w:jc w:val="both"/>
        <w:rPr>
          <w:b/>
          <w:sz w:val="28"/>
          <w:szCs w:val="28"/>
        </w:rPr>
      </w:pPr>
      <w:r>
        <w:rPr>
          <w:b/>
          <w:sz w:val="28"/>
          <w:szCs w:val="28"/>
        </w:rPr>
        <w:t>4.1. Составляющие ЭМП</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Воздушные линии электропередачи (</w:t>
      </w:r>
      <w:proofErr w:type="gramStart"/>
      <w:r>
        <w:rPr>
          <w:sz w:val="28"/>
          <w:szCs w:val="28"/>
        </w:rPr>
        <w:t>ВЛ</w:t>
      </w:r>
      <w:proofErr w:type="gramEnd"/>
      <w:r>
        <w:rPr>
          <w:sz w:val="28"/>
          <w:szCs w:val="28"/>
        </w:rPr>
        <w:t>) и открытые распределительные устройства (ОРУ) являются источниками электромагнитных полей (ЭМП), которые могут оказывать вредные воздействия на людей – обслуживающий персонал и население.</w:t>
      </w:r>
    </w:p>
    <w:p w:rsidR="00E67783" w:rsidRDefault="00E67783" w:rsidP="00E67783">
      <w:pPr>
        <w:tabs>
          <w:tab w:val="left" w:pos="5529"/>
        </w:tabs>
        <w:jc w:val="both"/>
        <w:rPr>
          <w:sz w:val="28"/>
          <w:szCs w:val="28"/>
        </w:rPr>
      </w:pPr>
      <w:r>
        <w:rPr>
          <w:sz w:val="28"/>
          <w:szCs w:val="28"/>
        </w:rPr>
        <w:t xml:space="preserve">        Наиболее чувствительны к электромагнитным полям центральная нервная система, </w:t>
      </w:r>
      <w:proofErr w:type="spellStart"/>
      <w:proofErr w:type="gramStart"/>
      <w:r>
        <w:rPr>
          <w:sz w:val="28"/>
          <w:szCs w:val="28"/>
        </w:rPr>
        <w:t>сердечно-сосудистая</w:t>
      </w:r>
      <w:proofErr w:type="spellEnd"/>
      <w:proofErr w:type="gramEnd"/>
      <w:r>
        <w:rPr>
          <w:sz w:val="28"/>
          <w:szCs w:val="28"/>
        </w:rPr>
        <w:t>, гормональная и репродуктивная системы.</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Несмотря на многолетние исследования, сегодня ученым еще далеко не все известно о влиянии ЭМП на здоровье человека.</w:t>
      </w:r>
    </w:p>
    <w:p w:rsidR="00E67783" w:rsidRDefault="00E67783" w:rsidP="00E67783">
      <w:pPr>
        <w:tabs>
          <w:tab w:val="left" w:pos="5529"/>
        </w:tabs>
        <w:jc w:val="both"/>
        <w:rPr>
          <w:sz w:val="28"/>
          <w:szCs w:val="28"/>
        </w:rPr>
      </w:pPr>
      <w:r>
        <w:rPr>
          <w:sz w:val="28"/>
          <w:szCs w:val="28"/>
        </w:rPr>
        <w:lastRenderedPageBreak/>
        <w:t xml:space="preserve">        При малых частотах, в том числе 50 Гц, электрическое (ЭП) и магнитное (МП) поля не связаны, поэтому их можно рассматривать раздельно. Электрическое поле возникает вследствие наличия напряжения на токоведущих частях, а магнитное поле обусловлено прохождением тока по этим частям.</w:t>
      </w:r>
    </w:p>
    <w:p w:rsidR="00E67783" w:rsidRDefault="00E67783" w:rsidP="00E67783">
      <w:pPr>
        <w:tabs>
          <w:tab w:val="left" w:pos="5529"/>
        </w:tabs>
        <w:jc w:val="both"/>
        <w:rPr>
          <w:sz w:val="28"/>
          <w:szCs w:val="28"/>
        </w:rPr>
      </w:pPr>
      <w:r>
        <w:rPr>
          <w:sz w:val="28"/>
          <w:szCs w:val="28"/>
        </w:rPr>
        <w:t xml:space="preserve">        Напряженность ЭП зависит от номинального напряжения электроустановки; учет вредного воздействия ЭП на биологический объект начинается при номинальном напряжении 330 кВ и выше.</w:t>
      </w:r>
    </w:p>
    <w:p w:rsidR="00E67783" w:rsidRDefault="00E67783" w:rsidP="00E67783">
      <w:pPr>
        <w:tabs>
          <w:tab w:val="left" w:pos="5529"/>
        </w:tabs>
        <w:jc w:val="both"/>
        <w:rPr>
          <w:sz w:val="28"/>
          <w:szCs w:val="28"/>
        </w:rPr>
      </w:pPr>
      <w:r>
        <w:rPr>
          <w:sz w:val="28"/>
          <w:szCs w:val="28"/>
        </w:rPr>
        <w:t xml:space="preserve">        Напряженность МП зависит от величины тока, поэтому вредное воздействие МП может проявляться в установках всех напряжений.</w:t>
      </w:r>
    </w:p>
    <w:p w:rsidR="00E67783" w:rsidRDefault="00E67783" w:rsidP="00E67783">
      <w:pPr>
        <w:tabs>
          <w:tab w:val="left" w:pos="5529"/>
        </w:tabs>
        <w:jc w:val="both"/>
        <w:rPr>
          <w:sz w:val="28"/>
          <w:szCs w:val="28"/>
        </w:rPr>
      </w:pPr>
      <w:r>
        <w:rPr>
          <w:sz w:val="28"/>
          <w:szCs w:val="28"/>
        </w:rPr>
        <w:t xml:space="preserve">        Наряду с биологическим действием ЭП может вызывать электрические разряды при прикосновении человека к заземленным или изолированным от земли электропроводящим объектам. Разрядный ток может достигать значений, опасных для жизни, а также может вызвать взрыв и пожар.</w:t>
      </w:r>
    </w:p>
    <w:p w:rsidR="00E67783" w:rsidRDefault="00E67783" w:rsidP="00E67783">
      <w:pPr>
        <w:tabs>
          <w:tab w:val="left" w:pos="5529"/>
        </w:tabs>
        <w:jc w:val="both"/>
        <w:rPr>
          <w:sz w:val="28"/>
          <w:szCs w:val="28"/>
        </w:rPr>
      </w:pPr>
      <w:r>
        <w:rPr>
          <w:sz w:val="28"/>
          <w:szCs w:val="28"/>
        </w:rPr>
        <w:t xml:space="preserve">        Учитывая потенциальную опасность ЭМП здоровья населения, в нашей стране разработаны Санитарные нормы, по ряду параметров являющиеся самыми жесткими в мире.</w:t>
      </w:r>
    </w:p>
    <w:p w:rsidR="00E67783" w:rsidRDefault="00E67783" w:rsidP="00E67783">
      <w:pPr>
        <w:tabs>
          <w:tab w:val="left" w:pos="5529"/>
        </w:tabs>
        <w:jc w:val="both"/>
        <w:rPr>
          <w:sz w:val="28"/>
          <w:szCs w:val="28"/>
        </w:rPr>
      </w:pPr>
      <w:r>
        <w:rPr>
          <w:sz w:val="28"/>
          <w:szCs w:val="28"/>
        </w:rPr>
        <w:t xml:space="preserve">        В качестве предельно допустимых уровней приняты следующие значения напряженности электрического поля:</w:t>
      </w:r>
    </w:p>
    <w:p w:rsidR="00E67783" w:rsidRDefault="00E67783" w:rsidP="00E67783">
      <w:pPr>
        <w:tabs>
          <w:tab w:val="left" w:pos="5529"/>
        </w:tabs>
        <w:jc w:val="both"/>
        <w:rPr>
          <w:sz w:val="28"/>
          <w:szCs w:val="28"/>
        </w:rPr>
      </w:pPr>
      <w:r>
        <w:rPr>
          <w:sz w:val="28"/>
          <w:szCs w:val="28"/>
        </w:rPr>
        <w:t xml:space="preserve">        - внутри жилых зданий 0,5 кВ/м;</w:t>
      </w:r>
    </w:p>
    <w:p w:rsidR="00E67783" w:rsidRDefault="00E67783" w:rsidP="00E67783">
      <w:pPr>
        <w:tabs>
          <w:tab w:val="left" w:pos="5529"/>
        </w:tabs>
        <w:jc w:val="both"/>
        <w:rPr>
          <w:sz w:val="28"/>
          <w:szCs w:val="28"/>
        </w:rPr>
      </w:pPr>
      <w:r>
        <w:rPr>
          <w:sz w:val="28"/>
          <w:szCs w:val="28"/>
        </w:rPr>
        <w:t xml:space="preserve">        - на территории жилой застройки 1кВ/м;</w:t>
      </w:r>
    </w:p>
    <w:p w:rsidR="00E67783" w:rsidRDefault="00E67783" w:rsidP="00E67783">
      <w:pPr>
        <w:tabs>
          <w:tab w:val="left" w:pos="5529"/>
        </w:tabs>
        <w:jc w:val="both"/>
        <w:rPr>
          <w:sz w:val="28"/>
          <w:szCs w:val="28"/>
        </w:rPr>
      </w:pPr>
      <w:r>
        <w:rPr>
          <w:sz w:val="28"/>
          <w:szCs w:val="28"/>
        </w:rPr>
        <w:t xml:space="preserve">        - в населенной местности, вне зоны жилой застройки 5 кВ/м;</w:t>
      </w:r>
    </w:p>
    <w:p w:rsidR="00E67783" w:rsidRDefault="00E67783" w:rsidP="00E67783">
      <w:pPr>
        <w:tabs>
          <w:tab w:val="left" w:pos="5529"/>
        </w:tabs>
        <w:jc w:val="both"/>
        <w:rPr>
          <w:sz w:val="28"/>
          <w:szCs w:val="28"/>
        </w:rPr>
      </w:pPr>
      <w:r>
        <w:rPr>
          <w:sz w:val="28"/>
          <w:szCs w:val="28"/>
        </w:rPr>
        <w:t xml:space="preserve">        - на участках пересечения воздушных линий (</w:t>
      </w:r>
      <w:proofErr w:type="gramStart"/>
      <w:r>
        <w:rPr>
          <w:sz w:val="28"/>
          <w:szCs w:val="28"/>
        </w:rPr>
        <w:t>ВЛ</w:t>
      </w:r>
      <w:proofErr w:type="gramEnd"/>
      <w:r>
        <w:rPr>
          <w:sz w:val="28"/>
          <w:szCs w:val="28"/>
        </w:rPr>
        <w:t>) с автомобильными дорогами</w:t>
      </w:r>
    </w:p>
    <w:p w:rsidR="00E67783" w:rsidRDefault="00E67783" w:rsidP="00E67783">
      <w:pPr>
        <w:tabs>
          <w:tab w:val="left" w:pos="5529"/>
        </w:tabs>
        <w:jc w:val="both"/>
        <w:rPr>
          <w:sz w:val="28"/>
          <w:szCs w:val="28"/>
        </w:rPr>
      </w:pPr>
      <w:r>
        <w:rPr>
          <w:sz w:val="28"/>
          <w:szCs w:val="28"/>
          <w:lang w:val="en-US"/>
        </w:rPr>
        <w:t>I</w:t>
      </w:r>
      <w:r>
        <w:rPr>
          <w:sz w:val="28"/>
          <w:szCs w:val="28"/>
        </w:rPr>
        <w:t>-</w:t>
      </w:r>
      <w:r>
        <w:rPr>
          <w:sz w:val="28"/>
          <w:szCs w:val="28"/>
          <w:lang w:val="en-US"/>
        </w:rPr>
        <w:t>IV</w:t>
      </w:r>
      <w:r>
        <w:rPr>
          <w:sz w:val="28"/>
          <w:szCs w:val="28"/>
        </w:rPr>
        <w:t xml:space="preserve"> категории 10 кВ/м;</w:t>
      </w:r>
    </w:p>
    <w:p w:rsidR="00E67783" w:rsidRDefault="00E67783" w:rsidP="00E67783">
      <w:pPr>
        <w:tabs>
          <w:tab w:val="left" w:pos="5529"/>
        </w:tabs>
        <w:jc w:val="both"/>
        <w:rPr>
          <w:sz w:val="28"/>
          <w:szCs w:val="28"/>
        </w:rPr>
      </w:pPr>
      <w:r>
        <w:rPr>
          <w:sz w:val="28"/>
          <w:szCs w:val="28"/>
        </w:rPr>
        <w:t xml:space="preserve">        - в населенной местности (незастроенные местности, хотя бы и частично посещаемые людьми, доступные для транспорта) 15 кВ/м;</w:t>
      </w:r>
    </w:p>
    <w:p w:rsidR="00E67783" w:rsidRDefault="00E67783" w:rsidP="00E67783">
      <w:pPr>
        <w:tabs>
          <w:tab w:val="left" w:pos="5529"/>
        </w:tabs>
        <w:jc w:val="both"/>
        <w:rPr>
          <w:sz w:val="28"/>
          <w:szCs w:val="28"/>
        </w:rPr>
      </w:pPr>
      <w:r>
        <w:rPr>
          <w:sz w:val="28"/>
          <w:szCs w:val="28"/>
        </w:rPr>
        <w:t xml:space="preserve">        - в труднодоступной местности (не доступной для транспорта) и на участках, специально выгороженных для исключения доступа населения 20 кВ/м.</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4.2. Магнитное поле</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До недавнего времени считалось, что только электрическая составляющая ЭМП представляет опасность для здоровья человека. Однако исследования последних лет свидетельствуют о том, что и магнитная составляющая оказывает вредное воздействие на биологические объекты.</w:t>
      </w:r>
    </w:p>
    <w:p w:rsidR="00E67783" w:rsidRDefault="00E67783" w:rsidP="00E67783">
      <w:pPr>
        <w:tabs>
          <w:tab w:val="left" w:pos="5529"/>
        </w:tabs>
        <w:jc w:val="both"/>
        <w:rPr>
          <w:sz w:val="28"/>
          <w:szCs w:val="28"/>
        </w:rPr>
      </w:pPr>
      <w:r>
        <w:rPr>
          <w:sz w:val="28"/>
          <w:szCs w:val="28"/>
        </w:rPr>
        <w:t xml:space="preserve">        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20 м от токоведущих частей электроустановок, в том числе отделенных от них стеной.</w:t>
      </w:r>
    </w:p>
    <w:p w:rsidR="00E67783" w:rsidRDefault="00E67783" w:rsidP="00E67783">
      <w:pPr>
        <w:tabs>
          <w:tab w:val="left" w:pos="5529"/>
        </w:tabs>
        <w:jc w:val="both"/>
        <w:rPr>
          <w:sz w:val="28"/>
          <w:szCs w:val="28"/>
        </w:rPr>
      </w:pPr>
      <w:r>
        <w:rPr>
          <w:sz w:val="28"/>
          <w:szCs w:val="28"/>
        </w:rPr>
        <w:t xml:space="preserve">        Персональный компьютер также является источником ЭМП. Монитор компьютера излучает энергию во всех направлениях.</w:t>
      </w:r>
    </w:p>
    <w:p w:rsidR="00E67783" w:rsidRDefault="00E67783" w:rsidP="00E67783">
      <w:pPr>
        <w:tabs>
          <w:tab w:val="left" w:pos="5529"/>
        </w:tabs>
        <w:jc w:val="both"/>
        <w:rPr>
          <w:sz w:val="28"/>
          <w:szCs w:val="28"/>
        </w:rPr>
      </w:pPr>
      <w:r>
        <w:rPr>
          <w:sz w:val="28"/>
          <w:szCs w:val="28"/>
        </w:rPr>
        <w:lastRenderedPageBreak/>
        <w:t xml:space="preserve">        Общий уровень ЭМП промышленной частоты в производственных и жилых помещениях постоянно растет в связи с расширением номенклатуры и ростом</w:t>
      </w:r>
    </w:p>
    <w:p w:rsidR="00E67783" w:rsidRDefault="00E67783" w:rsidP="00E67783">
      <w:pPr>
        <w:tabs>
          <w:tab w:val="left" w:pos="5529"/>
        </w:tabs>
        <w:jc w:val="both"/>
        <w:rPr>
          <w:sz w:val="28"/>
          <w:szCs w:val="28"/>
        </w:rPr>
      </w:pPr>
      <w:r>
        <w:rPr>
          <w:sz w:val="28"/>
          <w:szCs w:val="28"/>
        </w:rPr>
        <w:t xml:space="preserve"> количества электротехнических и электронных изделий. В сочетании с ЭМП  других частотных диапазонов образуется новый для человека фактор долговременного воздействия, которого не существовало до недавнего времени для большей части населения.</w:t>
      </w:r>
    </w:p>
    <w:p w:rsidR="00E67783" w:rsidRDefault="00E67783" w:rsidP="00E67783">
      <w:pPr>
        <w:tabs>
          <w:tab w:val="left" w:pos="5529"/>
        </w:tabs>
        <w:jc w:val="both"/>
        <w:rPr>
          <w:sz w:val="28"/>
          <w:szCs w:val="28"/>
        </w:rPr>
      </w:pPr>
      <w:r>
        <w:rPr>
          <w:sz w:val="28"/>
          <w:szCs w:val="28"/>
        </w:rPr>
        <w:t xml:space="preserve">        В основе обеспечения безопасности населения от биологического действия электромагнитных полей – система </w:t>
      </w:r>
      <w:proofErr w:type="gramStart"/>
      <w:r>
        <w:rPr>
          <w:sz w:val="28"/>
          <w:szCs w:val="28"/>
        </w:rPr>
        <w:t>контроля за</w:t>
      </w:r>
      <w:proofErr w:type="gramEnd"/>
      <w:r>
        <w:rPr>
          <w:sz w:val="28"/>
          <w:szCs w:val="28"/>
        </w:rPr>
        <w:t xml:space="preserve"> соблюдением государственных санитарно-гигиенических норм. Чтобы максимально обезопасить себя от биологического действия электромагнитных полей, надо соблюдать простые принципы безопасности.</w:t>
      </w:r>
    </w:p>
    <w:p w:rsidR="00E67783" w:rsidRDefault="00E67783" w:rsidP="00E67783">
      <w:pPr>
        <w:tabs>
          <w:tab w:val="left" w:pos="5529"/>
        </w:tabs>
        <w:jc w:val="both"/>
        <w:rPr>
          <w:sz w:val="28"/>
          <w:szCs w:val="28"/>
        </w:rPr>
      </w:pPr>
      <w:r>
        <w:rPr>
          <w:sz w:val="28"/>
          <w:szCs w:val="28"/>
        </w:rPr>
        <w:t xml:space="preserve">        </w:t>
      </w:r>
      <w:r>
        <w:rPr>
          <w:b/>
          <w:sz w:val="28"/>
          <w:szCs w:val="28"/>
        </w:rPr>
        <w:t>- защита расстоянием</w:t>
      </w:r>
      <w:r>
        <w:rPr>
          <w:sz w:val="28"/>
          <w:szCs w:val="28"/>
        </w:rPr>
        <w:t xml:space="preserve"> – находиться от источников электромагнитных полей на можно возможно большем расстоянии.</w:t>
      </w:r>
    </w:p>
    <w:p w:rsidR="00E67783" w:rsidRDefault="00E67783" w:rsidP="00E67783">
      <w:pPr>
        <w:tabs>
          <w:tab w:val="left" w:pos="5529"/>
        </w:tabs>
        <w:jc w:val="both"/>
        <w:rPr>
          <w:sz w:val="28"/>
          <w:szCs w:val="28"/>
        </w:rPr>
      </w:pPr>
      <w:r>
        <w:rPr>
          <w:sz w:val="28"/>
          <w:szCs w:val="28"/>
        </w:rPr>
        <w:t xml:space="preserve">        - </w:t>
      </w:r>
      <w:r>
        <w:rPr>
          <w:b/>
          <w:sz w:val="28"/>
          <w:szCs w:val="28"/>
        </w:rPr>
        <w:t>защита временем</w:t>
      </w:r>
      <w:r>
        <w:rPr>
          <w:sz w:val="28"/>
          <w:szCs w:val="28"/>
        </w:rPr>
        <w:t xml:space="preserve"> – находиться вблизи источников электромагнитных полей как можно меньше времени.</w:t>
      </w:r>
    </w:p>
    <w:p w:rsidR="00E67783" w:rsidRDefault="00E67783" w:rsidP="00E67783">
      <w:pPr>
        <w:tabs>
          <w:tab w:val="left" w:pos="5529"/>
        </w:tabs>
        <w:jc w:val="both"/>
        <w:rPr>
          <w:sz w:val="28"/>
          <w:szCs w:val="28"/>
        </w:rPr>
      </w:pPr>
      <w:r>
        <w:rPr>
          <w:sz w:val="28"/>
          <w:szCs w:val="28"/>
        </w:rPr>
        <w:t xml:space="preserve">        </w:t>
      </w:r>
      <w:r>
        <w:rPr>
          <w:b/>
          <w:sz w:val="28"/>
          <w:szCs w:val="28"/>
        </w:rPr>
        <w:t>- снижение величины электромагнитного поля</w:t>
      </w:r>
      <w:r>
        <w:rPr>
          <w:sz w:val="28"/>
          <w:szCs w:val="28"/>
        </w:rPr>
        <w:t xml:space="preserve"> – использовать специально разработанные электромагнитные экраны из </w:t>
      </w:r>
      <w:proofErr w:type="spellStart"/>
      <w:r>
        <w:rPr>
          <w:sz w:val="28"/>
          <w:szCs w:val="28"/>
        </w:rPr>
        <w:t>радиоэкранирующих</w:t>
      </w:r>
      <w:proofErr w:type="spellEnd"/>
      <w:r>
        <w:rPr>
          <w:sz w:val="28"/>
          <w:szCs w:val="28"/>
        </w:rPr>
        <w:t xml:space="preserve"> материалов, в том числе изделия из </w:t>
      </w:r>
      <w:proofErr w:type="spellStart"/>
      <w:r>
        <w:rPr>
          <w:sz w:val="28"/>
          <w:szCs w:val="28"/>
        </w:rPr>
        <w:t>радиоэкранирующей</w:t>
      </w:r>
      <w:proofErr w:type="spellEnd"/>
      <w:r>
        <w:rPr>
          <w:sz w:val="28"/>
          <w:szCs w:val="28"/>
        </w:rPr>
        <w:t xml:space="preserve"> ткани.</w:t>
      </w:r>
    </w:p>
    <w:p w:rsidR="00E67783" w:rsidRDefault="00E67783" w:rsidP="00E67783">
      <w:pPr>
        <w:tabs>
          <w:tab w:val="left" w:pos="5529"/>
        </w:tabs>
        <w:jc w:val="both"/>
        <w:rPr>
          <w:sz w:val="28"/>
          <w:szCs w:val="28"/>
        </w:rPr>
      </w:pPr>
      <w:r>
        <w:rPr>
          <w:sz w:val="28"/>
          <w:szCs w:val="28"/>
        </w:rPr>
        <w:t xml:space="preserve">        В целях защиты населения от ЭМП, излучаемого электробытовыми приборами и оргтехникой, специалисты Центра электромагнитной безопасности дают следующие рекомендации:</w:t>
      </w:r>
    </w:p>
    <w:p w:rsidR="00E67783" w:rsidRDefault="00E67783" w:rsidP="00E67783">
      <w:pPr>
        <w:tabs>
          <w:tab w:val="left" w:pos="5529"/>
        </w:tabs>
        <w:jc w:val="both"/>
        <w:rPr>
          <w:sz w:val="28"/>
          <w:szCs w:val="28"/>
        </w:rPr>
      </w:pPr>
      <w:r>
        <w:rPr>
          <w:sz w:val="28"/>
          <w:szCs w:val="28"/>
        </w:rPr>
        <w:t xml:space="preserve">        1)   используйте модели электроприборов с меньшим уровнем энергопотребления (меньшей мощности) – они создают электромагнитные поля меньшего уровня;</w:t>
      </w:r>
    </w:p>
    <w:p w:rsidR="00E67783" w:rsidRDefault="00E67783" w:rsidP="00E67783">
      <w:pPr>
        <w:tabs>
          <w:tab w:val="left" w:pos="5529"/>
        </w:tabs>
        <w:jc w:val="both"/>
        <w:rPr>
          <w:sz w:val="28"/>
          <w:szCs w:val="28"/>
        </w:rPr>
      </w:pPr>
      <w:r>
        <w:rPr>
          <w:sz w:val="28"/>
          <w:szCs w:val="28"/>
        </w:rPr>
        <w:t xml:space="preserve">        2)   приобретайте мониторы ПК с пониженным уровнем излучения (меньше всего излучение у мониторов, соответствующих шведским стандартам ТСО-91/92 или 95);</w:t>
      </w:r>
    </w:p>
    <w:p w:rsidR="00E67783" w:rsidRDefault="00E67783" w:rsidP="00E67783">
      <w:pPr>
        <w:tabs>
          <w:tab w:val="left" w:pos="5529"/>
        </w:tabs>
        <w:jc w:val="both"/>
        <w:rPr>
          <w:sz w:val="28"/>
          <w:szCs w:val="28"/>
        </w:rPr>
      </w:pPr>
      <w:r>
        <w:rPr>
          <w:sz w:val="28"/>
          <w:szCs w:val="28"/>
        </w:rPr>
        <w:t xml:space="preserve">        3)   обязательно заземляйте мониторы и компьютеры на контур заземления здания (нельзя заземлять на батарею отопления, водопроводные трубы, «ноль» розетки);</w:t>
      </w:r>
    </w:p>
    <w:p w:rsidR="00E67783" w:rsidRDefault="00E67783" w:rsidP="00E67783">
      <w:pPr>
        <w:tabs>
          <w:tab w:val="left" w:pos="5529"/>
        </w:tabs>
        <w:jc w:val="both"/>
        <w:rPr>
          <w:sz w:val="28"/>
          <w:szCs w:val="28"/>
        </w:rPr>
      </w:pPr>
      <w:r>
        <w:rPr>
          <w:sz w:val="28"/>
          <w:szCs w:val="28"/>
        </w:rPr>
        <w:t xml:space="preserve">        4)   используйте дополнительные средства защиты – заземленные защитные фильтры для экрана монитора, снижающие уровень электромагнитного поля;</w:t>
      </w:r>
    </w:p>
    <w:p w:rsidR="00E67783" w:rsidRDefault="00E67783" w:rsidP="00E67783">
      <w:pPr>
        <w:tabs>
          <w:tab w:val="left" w:pos="5529"/>
        </w:tabs>
        <w:jc w:val="both"/>
        <w:rPr>
          <w:sz w:val="28"/>
          <w:szCs w:val="28"/>
        </w:rPr>
      </w:pPr>
      <w:r>
        <w:rPr>
          <w:sz w:val="28"/>
          <w:szCs w:val="28"/>
        </w:rPr>
        <w:t xml:space="preserve">        5)   ограничивайте время непрерывной работы за компьютером до 2 часов и суммарное время работы до 6 часов согласно, </w:t>
      </w:r>
      <w:proofErr w:type="spellStart"/>
      <w:r>
        <w:rPr>
          <w:sz w:val="28"/>
          <w:szCs w:val="28"/>
        </w:rPr>
        <w:t>СанПин</w:t>
      </w:r>
      <w:proofErr w:type="spellEnd"/>
      <w:r>
        <w:rPr>
          <w:sz w:val="28"/>
          <w:szCs w:val="28"/>
        </w:rPr>
        <w:t xml:space="preserve"> 2.2.2.542-96 «Гигиенические</w:t>
      </w:r>
    </w:p>
    <w:p w:rsidR="00E67783" w:rsidRDefault="00E67783" w:rsidP="00E67783">
      <w:pPr>
        <w:tabs>
          <w:tab w:val="left" w:pos="5529"/>
        </w:tabs>
        <w:jc w:val="both"/>
        <w:rPr>
          <w:sz w:val="28"/>
          <w:szCs w:val="28"/>
        </w:rPr>
      </w:pPr>
      <w:r>
        <w:rPr>
          <w:sz w:val="28"/>
          <w:szCs w:val="28"/>
        </w:rPr>
        <w:t xml:space="preserve">требования к </w:t>
      </w:r>
      <w:proofErr w:type="spellStart"/>
      <w:r>
        <w:rPr>
          <w:sz w:val="28"/>
          <w:szCs w:val="28"/>
        </w:rPr>
        <w:t>видеодисплейным</w:t>
      </w:r>
      <w:proofErr w:type="spellEnd"/>
      <w:r>
        <w:rPr>
          <w:sz w:val="28"/>
          <w:szCs w:val="28"/>
        </w:rPr>
        <w:t xml:space="preserve"> терминалам, персональным электронно-вычислительным машинам и организация работы».</w:t>
      </w:r>
    </w:p>
    <w:p w:rsidR="00E67783" w:rsidRDefault="00E67783" w:rsidP="00E67783">
      <w:pPr>
        <w:tabs>
          <w:tab w:val="left" w:pos="5529"/>
        </w:tabs>
        <w:jc w:val="both"/>
        <w:rPr>
          <w:sz w:val="28"/>
          <w:szCs w:val="28"/>
        </w:rPr>
      </w:pPr>
    </w:p>
    <w:p w:rsidR="00E67783" w:rsidRDefault="00E67783" w:rsidP="00E67783">
      <w:pPr>
        <w:tabs>
          <w:tab w:val="left" w:pos="5529"/>
        </w:tabs>
        <w:jc w:val="center"/>
        <w:rPr>
          <w:b/>
          <w:sz w:val="32"/>
          <w:szCs w:val="32"/>
        </w:rPr>
      </w:pPr>
      <w:r>
        <w:rPr>
          <w:b/>
          <w:sz w:val="32"/>
          <w:szCs w:val="32"/>
        </w:rPr>
        <w:t>5. СТАТИСТИЧЕСКОЕ ЭЛЕКТРИЧЕСТВО</w:t>
      </w:r>
      <w:r>
        <w:rPr>
          <w:b/>
          <w:sz w:val="32"/>
          <w:szCs w:val="32"/>
        </w:rPr>
        <w:br/>
        <w:t>И МЕРЫ БОРЬБЫ С НИМ</w:t>
      </w:r>
    </w:p>
    <w:p w:rsidR="00E67783" w:rsidRDefault="00E67783" w:rsidP="00E67783">
      <w:pPr>
        <w:tabs>
          <w:tab w:val="left" w:pos="5529"/>
        </w:tabs>
        <w:jc w:val="both"/>
        <w:rPr>
          <w:b/>
          <w:sz w:val="28"/>
          <w:szCs w:val="28"/>
        </w:rPr>
      </w:pPr>
    </w:p>
    <w:p w:rsidR="00E67783" w:rsidRDefault="00E67783" w:rsidP="00E67783">
      <w:pPr>
        <w:tabs>
          <w:tab w:val="left" w:pos="5529"/>
        </w:tabs>
        <w:jc w:val="both"/>
        <w:rPr>
          <w:b/>
          <w:sz w:val="28"/>
          <w:szCs w:val="28"/>
        </w:rPr>
      </w:pPr>
      <w:r>
        <w:rPr>
          <w:b/>
          <w:sz w:val="28"/>
          <w:szCs w:val="28"/>
        </w:rPr>
        <w:lastRenderedPageBreak/>
        <w:t>5.1. Причины электризации</w:t>
      </w:r>
    </w:p>
    <w:p w:rsidR="00E67783" w:rsidRDefault="00E67783" w:rsidP="00E67783">
      <w:pPr>
        <w:tabs>
          <w:tab w:val="left" w:pos="5529"/>
        </w:tabs>
        <w:jc w:val="both"/>
        <w:rPr>
          <w:sz w:val="28"/>
          <w:szCs w:val="28"/>
        </w:rPr>
      </w:pPr>
    </w:p>
    <w:p w:rsidR="00E67783" w:rsidRDefault="00E67783" w:rsidP="00E67783">
      <w:pPr>
        <w:tabs>
          <w:tab w:val="left" w:pos="5529"/>
        </w:tabs>
        <w:jc w:val="both"/>
        <w:rPr>
          <w:sz w:val="28"/>
          <w:szCs w:val="28"/>
        </w:rPr>
      </w:pPr>
      <w:r>
        <w:rPr>
          <w:sz w:val="28"/>
          <w:szCs w:val="28"/>
        </w:rPr>
        <w:t xml:space="preserve">        Согласно определению ГОСТ 12.1.018-93 «ССБТ. </w:t>
      </w:r>
      <w:proofErr w:type="spellStart"/>
      <w:r>
        <w:rPr>
          <w:sz w:val="28"/>
          <w:szCs w:val="28"/>
        </w:rPr>
        <w:t>Пожаровзрывобезопасность</w:t>
      </w:r>
      <w:proofErr w:type="spellEnd"/>
      <w:r>
        <w:rPr>
          <w:sz w:val="28"/>
          <w:szCs w:val="28"/>
        </w:rPr>
        <w:t xml:space="preserve"> статистического электричества (СЭ) это совокупность явлений, связанных с возникновением, сохранением и релаксацией свободного электрического заряда на поверхности или в объеме диэлектриков или на изолированных проводниках.</w:t>
      </w:r>
    </w:p>
    <w:p w:rsidR="00E67783" w:rsidRDefault="00E67783" w:rsidP="00E67783">
      <w:pPr>
        <w:tabs>
          <w:tab w:val="left" w:pos="5529"/>
        </w:tabs>
        <w:jc w:val="both"/>
        <w:rPr>
          <w:sz w:val="28"/>
          <w:szCs w:val="28"/>
        </w:rPr>
      </w:pPr>
      <w:r>
        <w:rPr>
          <w:sz w:val="28"/>
          <w:szCs w:val="28"/>
        </w:rPr>
        <w:t xml:space="preserve">        По существующим представлениям, в основе процесса электризации лежит образование на границе контактирующих веще</w:t>
      </w:r>
      <w:proofErr w:type="gramStart"/>
      <w:r>
        <w:rPr>
          <w:sz w:val="28"/>
          <w:szCs w:val="28"/>
        </w:rPr>
        <w:t>ств дв</w:t>
      </w:r>
      <w:proofErr w:type="gramEnd"/>
      <w:r>
        <w:rPr>
          <w:sz w:val="28"/>
          <w:szCs w:val="28"/>
        </w:rPr>
        <w:t xml:space="preserve">ойного электрического слоя, при механическом разделении которого одно из веществ заряжается положительно, другое – отрицательно. Положительный заряд приобретает вещество, диэлектрическая проницаемость которого больше. При одинаковой диэлектрической проницаемости взаимодействующих веществ, статические заряды не возникают. Интенсивность статической электризации при прочих равных условиях зависит от диэлектрических свойств контактирующих веществ: по крайней </w:t>
      </w:r>
      <w:proofErr w:type="gramStart"/>
      <w:r>
        <w:rPr>
          <w:sz w:val="28"/>
          <w:szCs w:val="28"/>
        </w:rPr>
        <w:t>мере</w:t>
      </w:r>
      <w:proofErr w:type="gramEnd"/>
      <w:r>
        <w:rPr>
          <w:sz w:val="28"/>
          <w:szCs w:val="28"/>
        </w:rPr>
        <w:t xml:space="preserve"> одно из них должно быть диэлектриком. Если оба вещества электропроводны, то возникающие заряды быстро рассеиваются (</w:t>
      </w:r>
      <w:proofErr w:type="spellStart"/>
      <w:r>
        <w:rPr>
          <w:sz w:val="28"/>
          <w:szCs w:val="28"/>
        </w:rPr>
        <w:t>релаксируют</w:t>
      </w:r>
      <w:proofErr w:type="spellEnd"/>
      <w:r>
        <w:rPr>
          <w:sz w:val="28"/>
          <w:szCs w:val="28"/>
        </w:rPr>
        <w:t>), и электризация отсутствует.</w:t>
      </w:r>
    </w:p>
    <w:p w:rsidR="00E67783" w:rsidRDefault="00E67783" w:rsidP="00E67783">
      <w:pPr>
        <w:tabs>
          <w:tab w:val="left" w:pos="5529"/>
        </w:tabs>
        <w:jc w:val="both"/>
        <w:rPr>
          <w:sz w:val="28"/>
          <w:szCs w:val="28"/>
        </w:rPr>
      </w:pPr>
      <w:r>
        <w:rPr>
          <w:sz w:val="28"/>
          <w:szCs w:val="28"/>
        </w:rPr>
        <w:t xml:space="preserve">        На практике статическое электричество возникает и накапливается в следующих случаях:</w:t>
      </w:r>
    </w:p>
    <w:p w:rsidR="00E67783" w:rsidRDefault="00E67783" w:rsidP="00E67783">
      <w:pPr>
        <w:tabs>
          <w:tab w:val="left" w:pos="5529"/>
        </w:tabs>
        <w:jc w:val="both"/>
        <w:rPr>
          <w:sz w:val="28"/>
          <w:szCs w:val="28"/>
        </w:rPr>
      </w:pPr>
      <w:r>
        <w:rPr>
          <w:sz w:val="28"/>
          <w:szCs w:val="28"/>
        </w:rPr>
        <w:t xml:space="preserve">        При соприкосновении или трении твердых материалов;</w:t>
      </w:r>
    </w:p>
    <w:p w:rsidR="00E67783" w:rsidRDefault="00E67783" w:rsidP="00E67783">
      <w:pPr>
        <w:tabs>
          <w:tab w:val="left" w:pos="5529"/>
        </w:tabs>
        <w:jc w:val="both"/>
        <w:rPr>
          <w:sz w:val="28"/>
          <w:szCs w:val="28"/>
        </w:rPr>
      </w:pPr>
      <w:r>
        <w:rPr>
          <w:sz w:val="28"/>
          <w:szCs w:val="28"/>
        </w:rPr>
        <w:t xml:space="preserve">        При измельчении, перемешивании, пересыпании сыпучих материалов;</w:t>
      </w:r>
    </w:p>
    <w:p w:rsidR="00E67783" w:rsidRDefault="00E67783" w:rsidP="00E67783">
      <w:pPr>
        <w:tabs>
          <w:tab w:val="left" w:pos="5529"/>
        </w:tabs>
        <w:jc w:val="both"/>
        <w:rPr>
          <w:sz w:val="28"/>
          <w:szCs w:val="28"/>
        </w:rPr>
      </w:pPr>
      <w:r>
        <w:rPr>
          <w:sz w:val="28"/>
          <w:szCs w:val="28"/>
        </w:rPr>
        <w:t xml:space="preserve">        При разбрызгивании жидкостей, фильтровании нефтепродуктов через пористые материалы, очистке загрязненных материалов в растворителях;</w:t>
      </w:r>
    </w:p>
    <w:p w:rsidR="00E67783" w:rsidRDefault="00E67783" w:rsidP="00E67783">
      <w:pPr>
        <w:tabs>
          <w:tab w:val="left" w:pos="5529"/>
        </w:tabs>
        <w:jc w:val="both"/>
        <w:rPr>
          <w:sz w:val="28"/>
          <w:szCs w:val="28"/>
        </w:rPr>
      </w:pPr>
      <w:r>
        <w:rPr>
          <w:sz w:val="28"/>
          <w:szCs w:val="28"/>
        </w:rPr>
        <w:t xml:space="preserve">        При транспортировке сыпучих материалов и жидкостей по трубопроводам;</w:t>
      </w:r>
    </w:p>
    <w:p w:rsidR="00E67783" w:rsidRDefault="00E67783" w:rsidP="00E67783">
      <w:pPr>
        <w:tabs>
          <w:tab w:val="left" w:pos="5529"/>
        </w:tabs>
        <w:jc w:val="both"/>
        <w:rPr>
          <w:sz w:val="28"/>
          <w:szCs w:val="28"/>
        </w:rPr>
      </w:pPr>
      <w:r>
        <w:rPr>
          <w:sz w:val="28"/>
          <w:szCs w:val="28"/>
        </w:rPr>
        <w:t xml:space="preserve">        При движении сжатых и сжиженных лент и ременных передач;</w:t>
      </w:r>
    </w:p>
    <w:p w:rsidR="00E67783" w:rsidRDefault="00E67783" w:rsidP="00E67783">
      <w:pPr>
        <w:tabs>
          <w:tab w:val="left" w:pos="5529"/>
        </w:tabs>
        <w:jc w:val="both"/>
        <w:rPr>
          <w:sz w:val="28"/>
          <w:szCs w:val="28"/>
        </w:rPr>
      </w:pPr>
      <w:r>
        <w:rPr>
          <w:sz w:val="28"/>
          <w:szCs w:val="28"/>
        </w:rPr>
        <w:t xml:space="preserve">        При движении транспортных средств на резиновом ходу по сухому изолирующему покрытию.</w:t>
      </w:r>
    </w:p>
    <w:p w:rsidR="00E67783" w:rsidRDefault="00E67783" w:rsidP="00E67783">
      <w:pPr>
        <w:tabs>
          <w:tab w:val="left" w:pos="5529"/>
        </w:tabs>
        <w:jc w:val="both"/>
        <w:rPr>
          <w:sz w:val="28"/>
          <w:szCs w:val="28"/>
        </w:rPr>
      </w:pPr>
      <w:r>
        <w:rPr>
          <w:sz w:val="28"/>
          <w:szCs w:val="28"/>
        </w:rPr>
        <w:t xml:space="preserve">        Таков далеко не полный перечень причин и обстоятельств возникновения статистического электричества.</w:t>
      </w:r>
    </w:p>
    <w:p w:rsidR="00E67783" w:rsidRDefault="00E67783" w:rsidP="00E67783">
      <w:pPr>
        <w:tabs>
          <w:tab w:val="left" w:pos="5529"/>
        </w:tabs>
        <w:jc w:val="both"/>
        <w:rPr>
          <w:b/>
          <w:sz w:val="28"/>
          <w:szCs w:val="28"/>
        </w:rPr>
      </w:pPr>
    </w:p>
    <w:p w:rsidR="00E67783" w:rsidRDefault="00E67783" w:rsidP="00E67783">
      <w:pPr>
        <w:tabs>
          <w:tab w:val="left" w:pos="5529"/>
        </w:tabs>
        <w:jc w:val="both"/>
        <w:rPr>
          <w:b/>
          <w:sz w:val="28"/>
          <w:szCs w:val="28"/>
        </w:rPr>
      </w:pPr>
      <w:r>
        <w:rPr>
          <w:b/>
          <w:sz w:val="28"/>
          <w:szCs w:val="28"/>
        </w:rPr>
        <w:t>5.2. Опасность статического электричества</w:t>
      </w:r>
    </w:p>
    <w:p w:rsidR="00E67783" w:rsidRDefault="00E67783" w:rsidP="00E67783">
      <w:pPr>
        <w:tabs>
          <w:tab w:val="left" w:pos="5529"/>
        </w:tabs>
        <w:jc w:val="both"/>
        <w:rPr>
          <w:b/>
          <w:sz w:val="28"/>
          <w:szCs w:val="28"/>
        </w:rPr>
      </w:pPr>
    </w:p>
    <w:p w:rsidR="00E67783" w:rsidRDefault="00E67783" w:rsidP="00E67783">
      <w:pPr>
        <w:tabs>
          <w:tab w:val="left" w:pos="5529"/>
        </w:tabs>
        <w:jc w:val="both"/>
        <w:rPr>
          <w:sz w:val="28"/>
          <w:szCs w:val="28"/>
        </w:rPr>
      </w:pPr>
      <w:r>
        <w:rPr>
          <w:sz w:val="28"/>
          <w:szCs w:val="28"/>
        </w:rPr>
        <w:t xml:space="preserve">        Опасность статистического электричества рассматривают в трех аспектах:</w:t>
      </w:r>
    </w:p>
    <w:p w:rsidR="00E67783" w:rsidRDefault="00E67783" w:rsidP="00E67783">
      <w:pPr>
        <w:tabs>
          <w:tab w:val="left" w:pos="5529"/>
        </w:tabs>
        <w:jc w:val="both"/>
        <w:rPr>
          <w:sz w:val="28"/>
          <w:szCs w:val="28"/>
        </w:rPr>
      </w:pPr>
      <w:r>
        <w:rPr>
          <w:sz w:val="28"/>
          <w:szCs w:val="28"/>
        </w:rPr>
        <w:t xml:space="preserve">        А) искровые разряды статического электричества могут привести к взрыву и пожару;</w:t>
      </w:r>
    </w:p>
    <w:p w:rsidR="00E67783" w:rsidRDefault="00E67783" w:rsidP="00E67783">
      <w:pPr>
        <w:tabs>
          <w:tab w:val="left" w:pos="5529"/>
        </w:tabs>
        <w:jc w:val="both"/>
        <w:rPr>
          <w:sz w:val="28"/>
          <w:szCs w:val="28"/>
        </w:rPr>
      </w:pPr>
      <w:r>
        <w:rPr>
          <w:sz w:val="28"/>
          <w:szCs w:val="28"/>
        </w:rPr>
        <w:t xml:space="preserve">        Б) Электрическое поле и искровые разряды оказывают вредное воздействие на человека;</w:t>
      </w:r>
    </w:p>
    <w:p w:rsidR="00E67783" w:rsidRDefault="00E67783" w:rsidP="00E67783">
      <w:pPr>
        <w:tabs>
          <w:tab w:val="left" w:pos="5529"/>
        </w:tabs>
        <w:jc w:val="both"/>
        <w:rPr>
          <w:sz w:val="28"/>
          <w:szCs w:val="28"/>
        </w:rPr>
      </w:pPr>
      <w:r>
        <w:rPr>
          <w:sz w:val="28"/>
          <w:szCs w:val="28"/>
        </w:rPr>
        <w:t xml:space="preserve">        В) Статическое электричество может негативно влиять на технологический процесс, вызывая брак продукции, снижая производительность оборудования, создавая помехи в работе радиоэлектронной аппаратуры.</w:t>
      </w:r>
    </w:p>
    <w:p w:rsidR="00E67783" w:rsidRDefault="00E67783" w:rsidP="00E67783">
      <w:pPr>
        <w:tabs>
          <w:tab w:val="left" w:pos="5529"/>
        </w:tabs>
        <w:jc w:val="both"/>
        <w:rPr>
          <w:sz w:val="28"/>
          <w:szCs w:val="28"/>
        </w:rPr>
      </w:pPr>
      <w:r>
        <w:rPr>
          <w:sz w:val="28"/>
          <w:szCs w:val="28"/>
        </w:rPr>
        <w:lastRenderedPageBreak/>
        <w:t xml:space="preserve">        </w:t>
      </w:r>
      <w:r>
        <w:rPr>
          <w:sz w:val="28"/>
          <w:szCs w:val="28"/>
          <w:u w:val="single"/>
        </w:rPr>
        <w:t xml:space="preserve">Искровые разряды составляют главную опасность статического электричества. </w:t>
      </w:r>
      <w:r>
        <w:rPr>
          <w:sz w:val="28"/>
          <w:szCs w:val="28"/>
        </w:rPr>
        <w:t>Они возникают в тех случаях, когда напряженность электрического поля достигает или превышает электрическую прочность диэлектрика (для воздуха 30 кВ/см).</w:t>
      </w:r>
    </w:p>
    <w:p w:rsidR="00E67783" w:rsidRDefault="00E67783" w:rsidP="00E67783">
      <w:pPr>
        <w:tabs>
          <w:tab w:val="left" w:pos="5529"/>
        </w:tabs>
        <w:jc w:val="both"/>
        <w:rPr>
          <w:sz w:val="28"/>
          <w:szCs w:val="28"/>
        </w:rPr>
      </w:pPr>
      <w:r>
        <w:rPr>
          <w:sz w:val="28"/>
          <w:szCs w:val="28"/>
        </w:rPr>
        <w:t xml:space="preserve">        Разряды статического электричества на производствах, где образуются или используются взрывоопасные горючие смеси, стали причиной многочисленных взрывов и пожаров со значительным материальным ущербом и травматизмом. Во избежание взрыва и пожара необходимо добиваться </w:t>
      </w:r>
      <w:proofErr w:type="gramStart"/>
      <w:r>
        <w:rPr>
          <w:sz w:val="28"/>
          <w:szCs w:val="28"/>
        </w:rPr>
        <w:t>электростатической</w:t>
      </w:r>
      <w:proofErr w:type="gramEnd"/>
      <w:r>
        <w:rPr>
          <w:sz w:val="28"/>
          <w:szCs w:val="28"/>
        </w:rPr>
        <w:t xml:space="preserve"> </w:t>
      </w:r>
      <w:proofErr w:type="spellStart"/>
      <w:r>
        <w:rPr>
          <w:sz w:val="28"/>
          <w:szCs w:val="28"/>
        </w:rPr>
        <w:t>искробезопасности</w:t>
      </w:r>
      <w:proofErr w:type="spellEnd"/>
      <w:r>
        <w:rPr>
          <w:sz w:val="28"/>
          <w:szCs w:val="28"/>
        </w:rPr>
        <w:t xml:space="preserve"> объекта. Это состояние объекта, при котором исключается возможность возникновения пожара или взрыва от разрядов статического электричества.</w:t>
      </w:r>
    </w:p>
    <w:p w:rsidR="00E67783" w:rsidRDefault="00E67783" w:rsidP="00E67783">
      <w:pPr>
        <w:tabs>
          <w:tab w:val="left" w:pos="5529"/>
        </w:tabs>
        <w:jc w:val="both"/>
        <w:rPr>
          <w:sz w:val="28"/>
          <w:szCs w:val="28"/>
        </w:rPr>
      </w:pPr>
      <w:r>
        <w:rPr>
          <w:sz w:val="28"/>
          <w:szCs w:val="28"/>
        </w:rPr>
        <w:t xml:space="preserve">        Заряды статического электричества могут накапливаться на людях. Это происходит при </w:t>
      </w:r>
      <w:proofErr w:type="spellStart"/>
      <w:r>
        <w:rPr>
          <w:sz w:val="28"/>
          <w:szCs w:val="28"/>
        </w:rPr>
        <w:t>контактировании</w:t>
      </w:r>
      <w:proofErr w:type="spellEnd"/>
      <w:r>
        <w:rPr>
          <w:sz w:val="28"/>
          <w:szCs w:val="28"/>
        </w:rPr>
        <w:t xml:space="preserve"> с материалами и изделиями, обладающими высокими диэлектрическими свойствами (синтетические полы, ковровые дорожки; обувь с неэлектропроводящими подошвами; одежда и белье из шерсти, шелка, искусственного волокна). В этих условиях потенциал тела человека, изолированного от земли, может достигать 15 кВ и более. При контакте наэлектризованного человека с заземленным предметом возникает искровой разряд, который во взрывоопасной среде может вызывать взрыв и пожар.</w:t>
      </w:r>
    </w:p>
    <w:p w:rsidR="00E67783" w:rsidRDefault="00E67783" w:rsidP="00E67783">
      <w:pPr>
        <w:tabs>
          <w:tab w:val="left" w:pos="5529"/>
        </w:tabs>
        <w:jc w:val="both"/>
        <w:rPr>
          <w:sz w:val="28"/>
          <w:szCs w:val="28"/>
        </w:rPr>
      </w:pPr>
      <w:r>
        <w:rPr>
          <w:sz w:val="28"/>
          <w:szCs w:val="28"/>
        </w:rPr>
        <w:t xml:space="preserve">        Для человека искровой разряд непосредственной опасности не представляет, так как разрядный ток составляет ничтожно малую величину. </w:t>
      </w:r>
      <w:proofErr w:type="gramStart"/>
      <w:r>
        <w:rPr>
          <w:sz w:val="28"/>
          <w:szCs w:val="28"/>
        </w:rPr>
        <w:t>В зависимости от величины накопленного потенциала искровой разряд ощущается человеком как легкий укол (при 5…7кВ), острый укол (при 7…12кВ), легкая судорога (при</w:t>
      </w:r>
      <w:proofErr w:type="gramEnd"/>
    </w:p>
    <w:p w:rsidR="00E67783" w:rsidRDefault="00E67783" w:rsidP="00E67783">
      <w:pPr>
        <w:tabs>
          <w:tab w:val="left" w:pos="5529"/>
        </w:tabs>
        <w:jc w:val="both"/>
        <w:rPr>
          <w:sz w:val="28"/>
          <w:szCs w:val="28"/>
        </w:rPr>
      </w:pPr>
      <w:proofErr w:type="gramStart"/>
      <w:r>
        <w:rPr>
          <w:sz w:val="28"/>
          <w:szCs w:val="28"/>
        </w:rPr>
        <w:t>12…25кВ), средняя судорога (при 25…35кВ), острая судорога (при 35…40кВ).</w:t>
      </w:r>
      <w:proofErr w:type="gramEnd"/>
      <w:r>
        <w:rPr>
          <w:sz w:val="28"/>
          <w:szCs w:val="28"/>
        </w:rPr>
        <w:t xml:space="preserve"> Укол или судорога могут вызвать резкие рефлекторные движения и, как следствие, падение с высоты, попадание в опасную зону оборудования и пр. Постоянное ощущение уколов или судорог раздражает нервную систему человека, создает психологический дискомфорт, снижает работоспособность.</w:t>
      </w:r>
    </w:p>
    <w:p w:rsidR="00E67783" w:rsidRDefault="00E67783" w:rsidP="00E67783">
      <w:pPr>
        <w:tabs>
          <w:tab w:val="left" w:pos="5529"/>
        </w:tabs>
        <w:jc w:val="both"/>
        <w:rPr>
          <w:sz w:val="28"/>
          <w:szCs w:val="28"/>
        </w:rPr>
      </w:pPr>
      <w:r>
        <w:rPr>
          <w:sz w:val="28"/>
          <w:szCs w:val="28"/>
        </w:rPr>
        <w:t xml:space="preserve">        Кроме искровых разрядов, на человека вредное воздействие оказывает электростатическое поле, вызывая функциональные изменения со стороны нервной, </w:t>
      </w:r>
      <w:proofErr w:type="spellStart"/>
      <w:proofErr w:type="gramStart"/>
      <w:r>
        <w:rPr>
          <w:sz w:val="28"/>
          <w:szCs w:val="28"/>
        </w:rPr>
        <w:t>сердечно-сосудистой</w:t>
      </w:r>
      <w:proofErr w:type="spellEnd"/>
      <w:proofErr w:type="gramEnd"/>
      <w:r>
        <w:rPr>
          <w:sz w:val="28"/>
          <w:szCs w:val="28"/>
        </w:rPr>
        <w:t xml:space="preserve"> и других систем организма. Это выражается в ухудшении общего самочувствия, головных болях, болях в области сердца. Кроме того, пыль и вредные вещества, приобретая заряд в электрическом поле, легче проникают в организм.</w:t>
      </w:r>
    </w:p>
    <w:p w:rsidR="00E67783" w:rsidRDefault="00E67783" w:rsidP="00E67783">
      <w:pPr>
        <w:tabs>
          <w:tab w:val="left" w:pos="5529"/>
        </w:tabs>
        <w:jc w:val="both"/>
        <w:rPr>
          <w:sz w:val="28"/>
          <w:szCs w:val="28"/>
        </w:rPr>
      </w:pPr>
    </w:p>
    <w:p w:rsidR="00E67783" w:rsidRDefault="00E67783" w:rsidP="00E67783">
      <w:pPr>
        <w:tabs>
          <w:tab w:val="left" w:pos="5529"/>
        </w:tabs>
        <w:jc w:val="both"/>
        <w:rPr>
          <w:b/>
          <w:sz w:val="28"/>
          <w:szCs w:val="28"/>
        </w:rPr>
      </w:pPr>
      <w:r>
        <w:rPr>
          <w:b/>
          <w:sz w:val="28"/>
          <w:szCs w:val="28"/>
        </w:rPr>
        <w:t>5.3. Меры борьбы со СЭ</w:t>
      </w:r>
    </w:p>
    <w:p w:rsidR="00E67783" w:rsidRDefault="00E67783" w:rsidP="00E67783">
      <w:pPr>
        <w:tabs>
          <w:tab w:val="left" w:pos="5529"/>
        </w:tabs>
        <w:jc w:val="both"/>
        <w:rPr>
          <w:b/>
          <w:sz w:val="28"/>
          <w:szCs w:val="28"/>
        </w:rPr>
      </w:pPr>
    </w:p>
    <w:p w:rsidR="00E67783" w:rsidRDefault="00E67783" w:rsidP="00E67783">
      <w:pPr>
        <w:tabs>
          <w:tab w:val="left" w:pos="5529"/>
        </w:tabs>
        <w:jc w:val="both"/>
        <w:rPr>
          <w:sz w:val="28"/>
          <w:szCs w:val="28"/>
        </w:rPr>
      </w:pPr>
      <w:r>
        <w:rPr>
          <w:sz w:val="28"/>
          <w:szCs w:val="28"/>
        </w:rPr>
        <w:t xml:space="preserve">        Меры защиты от искровых разрядов статического электричества направлены на предотвращение возникновения и накопления статических зарядов и на устранение уже образовавшихся зарядов. Осуществление этих мер обязательно во </w:t>
      </w:r>
      <w:proofErr w:type="spellStart"/>
      <w:r>
        <w:rPr>
          <w:sz w:val="28"/>
          <w:szCs w:val="28"/>
        </w:rPr>
        <w:t>взрыво</w:t>
      </w:r>
      <w:proofErr w:type="spellEnd"/>
      <w:r>
        <w:rPr>
          <w:sz w:val="28"/>
          <w:szCs w:val="28"/>
        </w:rPr>
        <w:t xml:space="preserve">- и пожароопасных зонах. Вне указанных зон защиту осуществляют в тех случаях, когда статическое электричество </w:t>
      </w:r>
      <w:r>
        <w:rPr>
          <w:sz w:val="28"/>
          <w:szCs w:val="28"/>
        </w:rPr>
        <w:lastRenderedPageBreak/>
        <w:t xml:space="preserve">негативно влияет на технологический процесс или представляет опасность </w:t>
      </w:r>
      <w:proofErr w:type="gramStart"/>
      <w:r>
        <w:rPr>
          <w:sz w:val="28"/>
          <w:szCs w:val="28"/>
        </w:rPr>
        <w:t>для</w:t>
      </w:r>
      <w:proofErr w:type="gramEnd"/>
      <w:r>
        <w:rPr>
          <w:sz w:val="28"/>
          <w:szCs w:val="28"/>
        </w:rPr>
        <w:t xml:space="preserve"> работающих.</w:t>
      </w:r>
    </w:p>
    <w:p w:rsidR="00E67783" w:rsidRDefault="00E67783" w:rsidP="00E67783">
      <w:pPr>
        <w:tabs>
          <w:tab w:val="left" w:pos="5529"/>
        </w:tabs>
        <w:jc w:val="both"/>
        <w:rPr>
          <w:sz w:val="28"/>
          <w:szCs w:val="28"/>
        </w:rPr>
      </w:pPr>
      <w:r>
        <w:rPr>
          <w:sz w:val="28"/>
          <w:szCs w:val="28"/>
        </w:rPr>
        <w:t xml:space="preserve">        Средства коллективной защиты от статического электричества по принципу действия делятся на следующие виды:</w:t>
      </w:r>
    </w:p>
    <w:p w:rsidR="00E67783" w:rsidRDefault="00E67783" w:rsidP="00E67783">
      <w:pPr>
        <w:tabs>
          <w:tab w:val="left" w:pos="5529"/>
        </w:tabs>
        <w:jc w:val="both"/>
        <w:rPr>
          <w:sz w:val="28"/>
          <w:szCs w:val="28"/>
        </w:rPr>
      </w:pPr>
      <w:r>
        <w:rPr>
          <w:sz w:val="28"/>
          <w:szCs w:val="28"/>
        </w:rPr>
        <w:t xml:space="preserve">        Заземляющие устройства;</w:t>
      </w:r>
    </w:p>
    <w:p w:rsidR="00E67783" w:rsidRDefault="00E67783" w:rsidP="00E67783">
      <w:pPr>
        <w:tabs>
          <w:tab w:val="left" w:pos="5529"/>
        </w:tabs>
        <w:jc w:val="both"/>
        <w:rPr>
          <w:sz w:val="28"/>
          <w:szCs w:val="28"/>
        </w:rPr>
      </w:pPr>
      <w:r>
        <w:rPr>
          <w:sz w:val="28"/>
          <w:szCs w:val="28"/>
        </w:rPr>
        <w:t xml:space="preserve">        Нейтрализаторы;</w:t>
      </w:r>
    </w:p>
    <w:p w:rsidR="00E67783" w:rsidRDefault="00E67783" w:rsidP="00E67783">
      <w:pPr>
        <w:tabs>
          <w:tab w:val="left" w:pos="5529"/>
        </w:tabs>
        <w:jc w:val="both"/>
        <w:rPr>
          <w:sz w:val="28"/>
          <w:szCs w:val="28"/>
        </w:rPr>
      </w:pPr>
      <w:r>
        <w:rPr>
          <w:sz w:val="28"/>
          <w:szCs w:val="28"/>
        </w:rPr>
        <w:t xml:space="preserve">        Увлажняющие устройства;</w:t>
      </w:r>
    </w:p>
    <w:p w:rsidR="00E67783" w:rsidRDefault="00E67783" w:rsidP="00E67783">
      <w:pPr>
        <w:tabs>
          <w:tab w:val="left" w:pos="5529"/>
        </w:tabs>
        <w:jc w:val="both"/>
        <w:rPr>
          <w:sz w:val="28"/>
          <w:szCs w:val="28"/>
        </w:rPr>
      </w:pPr>
      <w:r>
        <w:rPr>
          <w:sz w:val="28"/>
          <w:szCs w:val="28"/>
        </w:rPr>
        <w:t xml:space="preserve">        </w:t>
      </w:r>
      <w:proofErr w:type="spellStart"/>
      <w:r>
        <w:rPr>
          <w:sz w:val="28"/>
          <w:szCs w:val="28"/>
        </w:rPr>
        <w:t>Антиэлектростатические</w:t>
      </w:r>
      <w:proofErr w:type="spellEnd"/>
      <w:r>
        <w:rPr>
          <w:sz w:val="28"/>
          <w:szCs w:val="28"/>
        </w:rPr>
        <w:t xml:space="preserve"> вещества;</w:t>
      </w:r>
    </w:p>
    <w:p w:rsidR="00E67783" w:rsidRDefault="00E67783" w:rsidP="00E67783">
      <w:pPr>
        <w:tabs>
          <w:tab w:val="left" w:pos="5529"/>
        </w:tabs>
        <w:jc w:val="both"/>
        <w:rPr>
          <w:sz w:val="28"/>
          <w:szCs w:val="28"/>
        </w:rPr>
      </w:pPr>
      <w:r>
        <w:rPr>
          <w:sz w:val="28"/>
          <w:szCs w:val="28"/>
        </w:rPr>
        <w:t xml:space="preserve">        Экранирующие устройства.</w:t>
      </w:r>
    </w:p>
    <w:p w:rsidR="00E67783" w:rsidRDefault="00E67783" w:rsidP="00E67783">
      <w:pPr>
        <w:tabs>
          <w:tab w:val="left" w:pos="5529"/>
        </w:tabs>
        <w:jc w:val="both"/>
        <w:rPr>
          <w:sz w:val="28"/>
          <w:szCs w:val="28"/>
        </w:rPr>
      </w:pPr>
      <w:r>
        <w:rPr>
          <w:sz w:val="28"/>
          <w:szCs w:val="28"/>
        </w:rPr>
        <w:t xml:space="preserve">        Наиболее простой и часто применяемой мерой защиты является заземление оборудования, на котором могут возникать и накапливаться </w:t>
      </w:r>
      <w:proofErr w:type="spellStart"/>
      <w:r>
        <w:rPr>
          <w:sz w:val="28"/>
          <w:szCs w:val="28"/>
        </w:rPr>
        <w:t>элетростатические</w:t>
      </w:r>
      <w:proofErr w:type="spellEnd"/>
      <w:r>
        <w:rPr>
          <w:sz w:val="28"/>
          <w:szCs w:val="28"/>
        </w:rPr>
        <w:t xml:space="preserve"> заряды. Заземлению подлежат все металлические и электропроводные неметаллические части оборудования. </w:t>
      </w:r>
    </w:p>
    <w:p w:rsidR="00E67783" w:rsidRDefault="00E67783" w:rsidP="00E67783">
      <w:pPr>
        <w:tabs>
          <w:tab w:val="left" w:pos="5529"/>
        </w:tabs>
        <w:jc w:val="both"/>
        <w:rPr>
          <w:sz w:val="28"/>
          <w:szCs w:val="28"/>
        </w:rPr>
      </w:pPr>
    </w:p>
    <w:p w:rsidR="00E67783" w:rsidRDefault="00E67783" w:rsidP="00E67783">
      <w:pPr>
        <w:tabs>
          <w:tab w:val="left" w:pos="5529"/>
        </w:tabs>
        <w:jc w:val="both"/>
      </w:pPr>
      <w:r>
        <w:rPr>
          <w:sz w:val="28"/>
          <w:szCs w:val="28"/>
        </w:rPr>
        <w:t xml:space="preserve">        </w:t>
      </w:r>
    </w:p>
    <w:p w:rsidR="00E67783" w:rsidRDefault="00E67783" w:rsidP="00E67783">
      <w:pPr>
        <w:spacing w:line="281" w:lineRule="auto"/>
        <w:jc w:val="both"/>
      </w:pPr>
      <w:r>
        <w:t xml:space="preserve">Инструкцию составил:  </w:t>
      </w:r>
    </w:p>
    <w:p w:rsidR="00E67783" w:rsidRDefault="00E67783" w:rsidP="00E67783">
      <w:pPr>
        <w:spacing w:line="281" w:lineRule="auto"/>
        <w:jc w:val="both"/>
      </w:pPr>
      <w:r>
        <w:t>Согласовано:</w:t>
      </w:r>
      <w:r w:rsidRPr="009D6566">
        <w:t xml:space="preserve"> </w:t>
      </w:r>
      <w:r>
        <w:t>Специалист по охране труда Рябова О.В.</w:t>
      </w:r>
    </w:p>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Default="00E67783" w:rsidP="005E7DE4"/>
    <w:p w:rsidR="00E67783" w:rsidRPr="00AB4E1A" w:rsidRDefault="00E67783" w:rsidP="00E67783">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E67783" w:rsidRPr="00AB4E1A" w:rsidRDefault="00E67783" w:rsidP="00E67783">
      <w:pPr>
        <w:spacing w:line="281" w:lineRule="auto"/>
        <w:ind w:firstLine="284"/>
        <w:jc w:val="center"/>
        <w:rPr>
          <w:b/>
          <w:bCs/>
        </w:rPr>
      </w:pPr>
      <w:r w:rsidRPr="00AB4E1A">
        <w:rPr>
          <w:b/>
          <w:bCs/>
        </w:rPr>
        <w:t>«ОСНОВНАЯ ШКОЛА СЕЛЬХОЗТЕХНИКА»</w:t>
      </w: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p>
    <w:p w:rsidR="00E67783" w:rsidRPr="008601D1" w:rsidRDefault="00E67783" w:rsidP="00E67783">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E67783" w:rsidRPr="008601D1" w:rsidRDefault="00E67783" w:rsidP="00E67783">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E67783" w:rsidRPr="008601D1" w:rsidRDefault="00E67783" w:rsidP="00E67783">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E67783" w:rsidRPr="008601D1" w:rsidRDefault="00E67783" w:rsidP="00E67783">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E67783" w:rsidRDefault="00E67783" w:rsidP="00E67783">
      <w:pPr>
        <w:spacing w:line="281" w:lineRule="auto"/>
        <w:jc w:val="center"/>
        <w:rPr>
          <w:b/>
          <w:bCs/>
          <w:color w:val="FF6600"/>
        </w:rPr>
      </w:pPr>
    </w:p>
    <w:p w:rsidR="00E67783" w:rsidRDefault="00E67783" w:rsidP="00E67783">
      <w:pPr>
        <w:pStyle w:val="a5"/>
        <w:rPr>
          <w:sz w:val="24"/>
          <w:szCs w:val="24"/>
        </w:rPr>
      </w:pPr>
      <w:r w:rsidRPr="00BE37B7">
        <w:rPr>
          <w:sz w:val="24"/>
          <w:szCs w:val="24"/>
        </w:rPr>
        <w:t>ИНСТРУКЦИЯ</w:t>
      </w:r>
    </w:p>
    <w:p w:rsidR="00E67783" w:rsidRPr="009729E1" w:rsidRDefault="00E67783" w:rsidP="00E67783">
      <w:pPr>
        <w:jc w:val="center"/>
        <w:rPr>
          <w:b/>
          <w:sz w:val="28"/>
          <w:szCs w:val="28"/>
        </w:rPr>
      </w:pPr>
      <w:r w:rsidRPr="009729E1">
        <w:rPr>
          <w:b/>
          <w:sz w:val="28"/>
          <w:szCs w:val="28"/>
        </w:rPr>
        <w:t>по охране труда при работе с ручным электроинструментом</w:t>
      </w:r>
    </w:p>
    <w:p w:rsidR="00E67783" w:rsidRDefault="00E67783" w:rsidP="00E67783">
      <w:pPr>
        <w:jc w:val="center"/>
        <w:rPr>
          <w:b/>
        </w:rPr>
      </w:pPr>
      <w:r>
        <w:rPr>
          <w:b/>
        </w:rPr>
        <w:t>ИОТ-047</w:t>
      </w:r>
      <w:r w:rsidRPr="00090CD2">
        <w:rPr>
          <w:b/>
        </w:rPr>
        <w:t>- 201</w:t>
      </w:r>
      <w:r>
        <w:rPr>
          <w:b/>
        </w:rPr>
        <w:t>7</w:t>
      </w:r>
    </w:p>
    <w:p w:rsidR="00E67783" w:rsidRPr="00D75818" w:rsidRDefault="00E67783" w:rsidP="00E67783">
      <w:pPr>
        <w:jc w:val="center"/>
        <w:rPr>
          <w:b/>
          <w:sz w:val="32"/>
        </w:rPr>
      </w:pPr>
    </w:p>
    <w:p w:rsidR="00E67783" w:rsidRPr="00D75818" w:rsidRDefault="00E67783" w:rsidP="001E6D02">
      <w:pPr>
        <w:numPr>
          <w:ilvl w:val="0"/>
          <w:numId w:val="149"/>
        </w:numPr>
        <w:tabs>
          <w:tab w:val="left" w:pos="360"/>
        </w:tabs>
        <w:suppressAutoHyphens/>
        <w:ind w:left="360" w:hanging="360"/>
        <w:jc w:val="center"/>
        <w:rPr>
          <w:b/>
          <w:sz w:val="32"/>
        </w:rPr>
      </w:pPr>
      <w:r w:rsidRPr="00D75818">
        <w:rPr>
          <w:b/>
          <w:sz w:val="32"/>
        </w:rPr>
        <w:t>Общие требования безопасности</w:t>
      </w:r>
    </w:p>
    <w:p w:rsidR="00E67783" w:rsidRDefault="00E67783" w:rsidP="00E67783">
      <w:pPr>
        <w:rPr>
          <w:b/>
          <w:i/>
          <w:sz w:val="28"/>
        </w:rPr>
      </w:pPr>
    </w:p>
    <w:p w:rsidR="00E67783" w:rsidRPr="00E67783" w:rsidRDefault="00E67783" w:rsidP="00E67783">
      <w:pPr>
        <w:jc w:val="both"/>
      </w:pPr>
      <w:r w:rsidRPr="00E67783">
        <w:t xml:space="preserve">1.1.   К самостоятельной работе с электроинструментом допускаются работники не моложе 18 лет, прошедшие предварительный медицинский осмотр, прошедшие обучение безопасным приемам и методам труда по основной профессии и по </w:t>
      </w:r>
      <w:proofErr w:type="spellStart"/>
      <w:r w:rsidRPr="00E67783">
        <w:t>электробезопасности</w:t>
      </w:r>
      <w:proofErr w:type="spellEnd"/>
      <w:r w:rsidRPr="00E67783">
        <w:t>, стажировку под руководством опытного рабочего и инструктаж на рабочем месте.</w:t>
      </w:r>
    </w:p>
    <w:p w:rsidR="00E67783" w:rsidRPr="00E67783" w:rsidRDefault="00E67783" w:rsidP="00E67783">
      <w:pPr>
        <w:jc w:val="both"/>
      </w:pPr>
      <w:r w:rsidRPr="00E67783">
        <w:t>1.2.   Допуск к самостоятельной работе производится после проведения аттестации и</w:t>
      </w:r>
    </w:p>
    <w:p w:rsidR="00E67783" w:rsidRPr="00E67783" w:rsidRDefault="00E67783" w:rsidP="00E67783">
      <w:pPr>
        <w:jc w:val="both"/>
      </w:pPr>
      <w:r w:rsidRPr="00E67783">
        <w:t>выдачи удостоверения. В дальнейшем проверка знаний безопасных приемов и методов труда проводится ежегодно.</w:t>
      </w:r>
    </w:p>
    <w:p w:rsidR="00E67783" w:rsidRPr="00E67783" w:rsidRDefault="00E67783" w:rsidP="00E67783">
      <w:pPr>
        <w:jc w:val="both"/>
      </w:pPr>
      <w:r w:rsidRPr="00E67783">
        <w:t xml:space="preserve">После окончания обучения по </w:t>
      </w:r>
      <w:proofErr w:type="spellStart"/>
      <w:r w:rsidRPr="00E67783">
        <w:t>электробезопасности</w:t>
      </w:r>
      <w:proofErr w:type="spellEnd"/>
      <w:r w:rsidRPr="00E67783">
        <w:t>, а в дальнейшем ежегодно</w:t>
      </w:r>
    </w:p>
    <w:p w:rsidR="00E67783" w:rsidRPr="00E67783" w:rsidRDefault="00E67783" w:rsidP="00E67783">
      <w:pPr>
        <w:jc w:val="both"/>
      </w:pPr>
      <w:r w:rsidRPr="00E67783">
        <w:t xml:space="preserve">проводится проверка знаний в квалификационной комиссии на II группу по </w:t>
      </w:r>
      <w:proofErr w:type="spellStart"/>
      <w:r w:rsidRPr="00E67783">
        <w:t>электробезопасности</w:t>
      </w:r>
      <w:proofErr w:type="spellEnd"/>
      <w:r w:rsidRPr="00E67783">
        <w:t xml:space="preserve">. К работе с электроинструментом допускаются работники, имеющие группу по </w:t>
      </w:r>
      <w:proofErr w:type="spellStart"/>
      <w:r w:rsidRPr="00E67783">
        <w:t>электробезопасности</w:t>
      </w:r>
      <w:proofErr w:type="spellEnd"/>
      <w:r w:rsidRPr="00E67783">
        <w:t xml:space="preserve"> не ниже II.</w:t>
      </w:r>
    </w:p>
    <w:p w:rsidR="00E67783" w:rsidRPr="00E67783" w:rsidRDefault="00E67783" w:rsidP="00E67783">
      <w:pPr>
        <w:jc w:val="both"/>
      </w:pPr>
      <w:r w:rsidRPr="00E67783">
        <w:t>1.4.   Через каждые три месяца проводится повторный инструктаж по технике безопасности.</w:t>
      </w:r>
    </w:p>
    <w:p w:rsidR="00E67783" w:rsidRPr="00E67783" w:rsidRDefault="00E67783" w:rsidP="00E67783">
      <w:pPr>
        <w:jc w:val="both"/>
      </w:pPr>
      <w:r w:rsidRPr="00E67783">
        <w:t xml:space="preserve">1.5.   </w:t>
      </w:r>
      <w:proofErr w:type="gramStart"/>
      <w:r w:rsidRPr="00E67783">
        <w:t>При работе с электроинструментом на работающего воздействуют повышенные уровни вибрации и шума.</w:t>
      </w:r>
      <w:proofErr w:type="gramEnd"/>
      <w:r w:rsidRPr="00E67783">
        <w:t xml:space="preserve"> Поэтому все работники, использующие в работе электроинструменты, ежегодно должны проходить медицинские осмотры.</w:t>
      </w:r>
    </w:p>
    <w:p w:rsidR="00E67783" w:rsidRPr="00E67783" w:rsidRDefault="00E67783" w:rsidP="00E67783">
      <w:pPr>
        <w:jc w:val="both"/>
      </w:pPr>
      <w:r w:rsidRPr="00E67783">
        <w:t>1.6.   Средства индивидуальной защиты:</w:t>
      </w:r>
    </w:p>
    <w:p w:rsidR="00E67783" w:rsidRPr="00E67783" w:rsidRDefault="00E67783" w:rsidP="00E67783">
      <w:pPr>
        <w:jc w:val="both"/>
      </w:pPr>
      <w:r w:rsidRPr="00E67783">
        <w:t>1.6.1. Для работы с электроинструментом работником, кроме спецодежды, по основной профессии должны бесплатно выдаваться следующие средства индивидуальной защиты:</w:t>
      </w:r>
    </w:p>
    <w:p w:rsidR="00E67783" w:rsidRPr="00E67783" w:rsidRDefault="00E67783" w:rsidP="00E67783">
      <w:pPr>
        <w:jc w:val="both"/>
      </w:pPr>
      <w:r w:rsidRPr="00E67783">
        <w:t xml:space="preserve">       очки защитные;</w:t>
      </w:r>
    </w:p>
    <w:p w:rsidR="00E67783" w:rsidRPr="00E67783" w:rsidRDefault="00E67783" w:rsidP="00E67783">
      <w:pPr>
        <w:jc w:val="both"/>
      </w:pPr>
      <w:r w:rsidRPr="00E67783">
        <w:t xml:space="preserve">      </w:t>
      </w:r>
      <w:proofErr w:type="spellStart"/>
      <w:r w:rsidRPr="00E67783">
        <w:t>противошумные</w:t>
      </w:r>
      <w:proofErr w:type="spellEnd"/>
      <w:r w:rsidRPr="00E67783">
        <w:t xml:space="preserve"> наушники;</w:t>
      </w:r>
    </w:p>
    <w:p w:rsidR="00E67783" w:rsidRPr="00E67783" w:rsidRDefault="00E67783" w:rsidP="00E67783">
      <w:pPr>
        <w:jc w:val="both"/>
      </w:pPr>
      <w:r w:rsidRPr="00E67783">
        <w:t>1.6.2. Диэлектрическими средствами индивидуальной защиты пользуются при работе с электроинструментом I класса, а также электроинструментом  II класса.</w:t>
      </w:r>
    </w:p>
    <w:p w:rsidR="00E67783" w:rsidRPr="00E67783" w:rsidRDefault="00E67783" w:rsidP="00E67783">
      <w:pPr>
        <w:jc w:val="both"/>
      </w:pPr>
      <w:r w:rsidRPr="00E67783">
        <w:t>1.7.   Суммарное время работы с электроинструментом, генерирующим повышенные</w:t>
      </w:r>
    </w:p>
    <w:p w:rsidR="00E67783" w:rsidRPr="00E67783" w:rsidRDefault="00E67783" w:rsidP="00E67783">
      <w:pPr>
        <w:jc w:val="both"/>
      </w:pPr>
      <w:r w:rsidRPr="00E67783">
        <w:t>уровни вибрации, не должно превышать 2/3 длительности рабочего дня.</w:t>
      </w:r>
    </w:p>
    <w:p w:rsidR="00E67783" w:rsidRPr="00E67783" w:rsidRDefault="00E67783" w:rsidP="00E67783">
      <w:pPr>
        <w:jc w:val="both"/>
      </w:pPr>
      <w:r w:rsidRPr="00E67783">
        <w:t xml:space="preserve">1.8.   Электроинструмент I класса можно использовать только в помещениях </w:t>
      </w:r>
      <w:proofErr w:type="gramStart"/>
      <w:r w:rsidRPr="00E67783">
        <w:t>без</w:t>
      </w:r>
      <w:proofErr w:type="gramEnd"/>
    </w:p>
    <w:p w:rsidR="00E67783" w:rsidRPr="00E67783" w:rsidRDefault="00E67783" w:rsidP="00E67783">
      <w:pPr>
        <w:jc w:val="both"/>
      </w:pPr>
      <w:r w:rsidRPr="00E67783">
        <w:t xml:space="preserve">повышенной опасности, II класса – в помещениях с повышенной опасностью и </w:t>
      </w:r>
      <w:proofErr w:type="gramStart"/>
      <w:r w:rsidRPr="00E67783">
        <w:t>вне</w:t>
      </w:r>
      <w:proofErr w:type="gramEnd"/>
      <w:r w:rsidRPr="00E67783">
        <w:t xml:space="preserve"> </w:t>
      </w:r>
    </w:p>
    <w:p w:rsidR="00E67783" w:rsidRPr="00E67783" w:rsidRDefault="00E67783" w:rsidP="00E67783">
      <w:pPr>
        <w:jc w:val="both"/>
      </w:pPr>
      <w:r w:rsidRPr="00E67783">
        <w:t>помещений.</w:t>
      </w:r>
    </w:p>
    <w:p w:rsidR="00E67783" w:rsidRPr="00E67783" w:rsidRDefault="00E67783" w:rsidP="00E67783">
      <w:pPr>
        <w:jc w:val="both"/>
      </w:pPr>
      <w:r w:rsidRPr="00E67783">
        <w:t xml:space="preserve">1.8.1. Помещения с повышенной опасностью характеризуются наличием одного </w:t>
      </w:r>
      <w:proofErr w:type="gramStart"/>
      <w:r w:rsidRPr="00E67783">
        <w:t>из</w:t>
      </w:r>
      <w:proofErr w:type="gramEnd"/>
    </w:p>
    <w:p w:rsidR="00E67783" w:rsidRPr="00E67783" w:rsidRDefault="00E67783" w:rsidP="00E67783">
      <w:pPr>
        <w:jc w:val="both"/>
      </w:pPr>
      <w:r w:rsidRPr="00E67783">
        <w:t>следующих условий:</w:t>
      </w:r>
    </w:p>
    <w:p w:rsidR="00E67783" w:rsidRPr="00E67783" w:rsidRDefault="00E67783" w:rsidP="00E67783">
      <w:pPr>
        <w:jc w:val="both"/>
      </w:pPr>
      <w:r w:rsidRPr="00E67783">
        <w:t xml:space="preserve">   сырость (относительная влажность воздуха длительно превышает 75%) или токопроводящая пыль;</w:t>
      </w:r>
    </w:p>
    <w:p w:rsidR="00E67783" w:rsidRPr="00E67783" w:rsidRDefault="00E67783" w:rsidP="00E67783">
      <w:pPr>
        <w:jc w:val="both"/>
      </w:pPr>
      <w:r w:rsidRPr="00E67783">
        <w:t xml:space="preserve">   </w:t>
      </w:r>
      <w:proofErr w:type="gramStart"/>
      <w:r w:rsidRPr="00E67783">
        <w:t xml:space="preserve">токопроводящие полы (металлические, земляные, железобетонные, кирпичные </w:t>
      </w:r>
      <w:proofErr w:type="gramEnd"/>
    </w:p>
    <w:p w:rsidR="00E67783" w:rsidRPr="00E67783" w:rsidRDefault="00E67783" w:rsidP="00E67783">
      <w:pPr>
        <w:jc w:val="both"/>
      </w:pPr>
      <w:r w:rsidRPr="00E67783">
        <w:lastRenderedPageBreak/>
        <w:t>и т.п.);</w:t>
      </w:r>
    </w:p>
    <w:p w:rsidR="00E67783" w:rsidRPr="00E67783" w:rsidRDefault="00E67783" w:rsidP="00E67783">
      <w:pPr>
        <w:jc w:val="both"/>
      </w:pPr>
      <w:r w:rsidRPr="00E67783">
        <w:t xml:space="preserve">   высокая температура (превышающая +35 С);</w:t>
      </w:r>
    </w:p>
    <w:p w:rsidR="00E67783" w:rsidRPr="00E67783" w:rsidRDefault="00E67783" w:rsidP="00E67783">
      <w:pPr>
        <w:jc w:val="both"/>
      </w:pPr>
      <w:r w:rsidRPr="00E67783">
        <w:t xml:space="preserve">   возможность одновременного прикосновения к </w:t>
      </w:r>
      <w:proofErr w:type="gramStart"/>
      <w:r w:rsidRPr="00E67783">
        <w:t>имеющим</w:t>
      </w:r>
      <w:proofErr w:type="gramEnd"/>
      <w:r w:rsidRPr="00E67783">
        <w:t xml:space="preserve"> соединение с землей</w:t>
      </w:r>
    </w:p>
    <w:p w:rsidR="00E67783" w:rsidRPr="00E67783" w:rsidRDefault="00E67783" w:rsidP="00E67783">
      <w:pPr>
        <w:jc w:val="both"/>
      </w:pPr>
      <w:r w:rsidRPr="00E67783">
        <w:t>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E67783" w:rsidRPr="00E67783" w:rsidRDefault="00E67783" w:rsidP="00E67783">
      <w:pPr>
        <w:jc w:val="both"/>
      </w:pPr>
      <w:r w:rsidRPr="00E67783">
        <w:t xml:space="preserve">1.8.2. Особо опасные помещения характеризуются наличием одного из следующих </w:t>
      </w:r>
    </w:p>
    <w:p w:rsidR="00E67783" w:rsidRPr="00E67783" w:rsidRDefault="00E67783" w:rsidP="00E67783">
      <w:pPr>
        <w:jc w:val="both"/>
      </w:pPr>
      <w:r w:rsidRPr="00E67783">
        <w:t>условий:</w:t>
      </w:r>
    </w:p>
    <w:p w:rsidR="00E67783" w:rsidRPr="00E67783" w:rsidRDefault="00E67783" w:rsidP="00E67783">
      <w:pPr>
        <w:jc w:val="both"/>
      </w:pPr>
      <w:r w:rsidRPr="00E67783">
        <w:t xml:space="preserve">   </w:t>
      </w:r>
      <w:proofErr w:type="gramStart"/>
      <w:r w:rsidRPr="00E67783">
        <w:t>особая сырость (относительная влажность воздуха близка к 100% потолок, стены,</w:t>
      </w:r>
      <w:proofErr w:type="gramEnd"/>
    </w:p>
    <w:p w:rsidR="00E67783" w:rsidRPr="00E67783" w:rsidRDefault="00E67783" w:rsidP="00E67783">
      <w:pPr>
        <w:jc w:val="both"/>
      </w:pPr>
      <w:r w:rsidRPr="00E67783">
        <w:t>пол и предметы, находящиеся в помещении, покрыты влагой);</w:t>
      </w:r>
    </w:p>
    <w:p w:rsidR="00E67783" w:rsidRPr="00E67783" w:rsidRDefault="00E67783" w:rsidP="00E67783">
      <w:pPr>
        <w:jc w:val="both"/>
      </w:pPr>
      <w:r w:rsidRPr="00E67783">
        <w:t xml:space="preserve">   химически активная или органическая среда (постоянно или длительное время имеются агрессивные пары, газы, жидкости, образуются отложения или плесень, разрушающие изоляцию и токоведущие части электрооборудования);</w:t>
      </w:r>
    </w:p>
    <w:p w:rsidR="00E67783" w:rsidRPr="00E67783" w:rsidRDefault="00E67783" w:rsidP="00E67783">
      <w:pPr>
        <w:jc w:val="both"/>
      </w:pPr>
      <w:r w:rsidRPr="00E67783">
        <w:t xml:space="preserve">   одновременно не менее двух условий повышенной опасности, указанных в п.1.8.1.</w:t>
      </w:r>
    </w:p>
    <w:p w:rsidR="00E67783" w:rsidRPr="00E67783" w:rsidRDefault="00E67783" w:rsidP="00E67783">
      <w:pPr>
        <w:jc w:val="both"/>
      </w:pPr>
      <w:r w:rsidRPr="00E67783">
        <w:t>настоящей Инструкции.</w:t>
      </w:r>
    </w:p>
    <w:p w:rsidR="00E67783" w:rsidRPr="00E67783" w:rsidRDefault="00E67783" w:rsidP="00E67783">
      <w:pPr>
        <w:jc w:val="both"/>
      </w:pPr>
      <w:r w:rsidRPr="00E67783">
        <w:t>1.8.3. Помещения без повышенной опасности – помещения, в которых отсутствуют</w:t>
      </w:r>
    </w:p>
    <w:p w:rsidR="00E67783" w:rsidRPr="00E67783" w:rsidRDefault="00E67783" w:rsidP="00E67783">
      <w:pPr>
        <w:jc w:val="both"/>
      </w:pPr>
      <w:r w:rsidRPr="00E67783">
        <w:t>условия, указанные в п. 1.8.1. и 1.8.2. настоящей Инструкции.</w:t>
      </w:r>
    </w:p>
    <w:p w:rsidR="00E67783" w:rsidRPr="00E67783" w:rsidRDefault="00E67783" w:rsidP="00E67783">
      <w:pPr>
        <w:jc w:val="both"/>
      </w:pPr>
      <w:r w:rsidRPr="00E67783">
        <w:t>1.8.4. Не допускается эксплуатация электроинструмента во взрывоопасных помещениях с химически активной средой, разрушающей металлы и изоляцию.</w:t>
      </w:r>
    </w:p>
    <w:p w:rsidR="00E67783" w:rsidRPr="00E67783" w:rsidRDefault="00E67783" w:rsidP="00E67783">
      <w:pPr>
        <w:jc w:val="both"/>
      </w:pPr>
      <w:r w:rsidRPr="00E67783">
        <w:t xml:space="preserve">1.8.5. Электроинструмент класса II обозначается в маркировке </w:t>
      </w:r>
      <w:proofErr w:type="gramStart"/>
      <w:r w:rsidRPr="00E67783">
        <w:t>соответствующим</w:t>
      </w:r>
      <w:proofErr w:type="gramEnd"/>
    </w:p>
    <w:p w:rsidR="00E67783" w:rsidRPr="00E67783" w:rsidRDefault="00E67783" w:rsidP="00E67783">
      <w:pPr>
        <w:jc w:val="both"/>
      </w:pPr>
      <w:r w:rsidRPr="00E67783">
        <w:t>знаком.</w:t>
      </w:r>
    </w:p>
    <w:p w:rsidR="00E67783" w:rsidRPr="00E67783" w:rsidRDefault="00E67783" w:rsidP="00E67783">
      <w:pPr>
        <w:jc w:val="both"/>
      </w:pPr>
      <w:r w:rsidRPr="00E67783">
        <w:t xml:space="preserve">1.8.6. В условиях воздействия капель и брызг, а также вне помещений во время снегопада или дождя разрешается использовать только электроинструмент, а в </w:t>
      </w:r>
      <w:proofErr w:type="gramStart"/>
      <w:r w:rsidRPr="00E67783">
        <w:t>маркировке</w:t>
      </w:r>
      <w:proofErr w:type="gramEnd"/>
      <w:r w:rsidRPr="00E67783">
        <w:t xml:space="preserve"> которого присутствуют соответствующие знаки.</w:t>
      </w:r>
    </w:p>
    <w:p w:rsidR="00E67783" w:rsidRPr="00E67783" w:rsidRDefault="00E67783" w:rsidP="00E67783">
      <w:pPr>
        <w:jc w:val="both"/>
      </w:pPr>
      <w:r w:rsidRPr="00E67783">
        <w:t>1.9.   Выполняйте только ту работу, которая вам поручена и которая соответствует вашей специальности. В необходимых случаях (незнакомая работа, незнание безопасных приемов труда и т.п.) требуйте у руководителя работ объяснения и показа безопасных приемов и методов труда.</w:t>
      </w:r>
    </w:p>
    <w:p w:rsidR="00E67783" w:rsidRPr="00E67783" w:rsidRDefault="00E67783" w:rsidP="00E67783">
      <w:pPr>
        <w:jc w:val="both"/>
      </w:pPr>
      <w:r w:rsidRPr="00E67783">
        <w:t>1.10.  При работе совместно с другими работниками согласовывайте свои взаимные действия, следите, чтобы их и ваши действия не привели к чьей-нибудь травме.</w:t>
      </w:r>
    </w:p>
    <w:p w:rsidR="00E67783" w:rsidRPr="00E67783" w:rsidRDefault="00E67783" w:rsidP="00E67783">
      <w:pPr>
        <w:jc w:val="both"/>
      </w:pPr>
      <w:r w:rsidRPr="00E67783">
        <w:t>1.11.  Во время работы не отвлекайтесь сами и не отвлекайте от работы других работников.</w:t>
      </w:r>
    </w:p>
    <w:p w:rsidR="00E67783" w:rsidRPr="00E67783" w:rsidRDefault="00E67783" w:rsidP="00E67783">
      <w:pPr>
        <w:jc w:val="both"/>
      </w:pPr>
      <w:r w:rsidRPr="00E67783">
        <w:t>1.12.  Не включайте и не останавливайте (кроме аварийных случаев) машины, станки и механизмы, работа на которых вам не поручена.</w:t>
      </w:r>
    </w:p>
    <w:p w:rsidR="00E67783" w:rsidRPr="00E67783" w:rsidRDefault="00E67783" w:rsidP="00E67783">
      <w:pPr>
        <w:jc w:val="both"/>
      </w:pPr>
      <w:r w:rsidRPr="00E67783">
        <w:t>1.13.  Соблюдайте требования Правил внутреннего трудового распорядка. Употребление алкогольных напитков на предприятии и появление на работе в нетрезвом виде не допускается. Курить следует только в специально отведенных</w:t>
      </w:r>
      <w:r>
        <w:t xml:space="preserve"> </w:t>
      </w:r>
      <w:r w:rsidRPr="00E67783">
        <w:t>местах.</w:t>
      </w:r>
    </w:p>
    <w:p w:rsidR="00E67783" w:rsidRPr="00E67783" w:rsidRDefault="00E67783" w:rsidP="00E67783">
      <w:pPr>
        <w:jc w:val="both"/>
      </w:pPr>
      <w:r w:rsidRPr="00E67783">
        <w:t>Не загромождайте подходы к щитам с противопожарным инвентарем и к пожарным кранам. Использование противопожарного инвентаря не по назначению не допускается.</w:t>
      </w:r>
    </w:p>
    <w:p w:rsidR="00E67783" w:rsidRPr="00E67783" w:rsidRDefault="00E67783" w:rsidP="00E67783">
      <w:pPr>
        <w:jc w:val="both"/>
      </w:pPr>
      <w:r w:rsidRPr="00E67783">
        <w:t>1.15.  О каждом несчастном случае или аварии пострадавший или очевидец обязаны</w:t>
      </w:r>
    </w:p>
    <w:p w:rsidR="00E67783" w:rsidRPr="00E67783" w:rsidRDefault="00E67783" w:rsidP="00E67783">
      <w:pPr>
        <w:jc w:val="both"/>
      </w:pPr>
      <w:r w:rsidRPr="00E67783">
        <w:t>немедленно известить руководителя.</w:t>
      </w:r>
    </w:p>
    <w:p w:rsidR="00E67783" w:rsidRPr="00E67783" w:rsidRDefault="00E67783" w:rsidP="00E67783">
      <w:pPr>
        <w:jc w:val="both"/>
      </w:pPr>
      <w:r w:rsidRPr="00E67783">
        <w:t>1.16.  Требования настоящей Инструкции являются обязательными. Невыполнение</w:t>
      </w:r>
    </w:p>
    <w:p w:rsidR="00E67783" w:rsidRPr="00E67783" w:rsidRDefault="00E67783" w:rsidP="00E67783">
      <w:pPr>
        <w:jc w:val="both"/>
      </w:pPr>
      <w:r w:rsidRPr="00E67783">
        <w:t>этих требований рассматривается как нарушение трудовой и производственной</w:t>
      </w:r>
    </w:p>
    <w:p w:rsidR="00E67783" w:rsidRPr="00E67783" w:rsidRDefault="00E67783" w:rsidP="00E67783">
      <w:pPr>
        <w:jc w:val="both"/>
      </w:pPr>
      <w:r w:rsidRPr="00E67783">
        <w:t>дисциплины.</w:t>
      </w:r>
    </w:p>
    <w:p w:rsidR="00E67783" w:rsidRPr="00E67783" w:rsidRDefault="00E67783" w:rsidP="00E67783">
      <w:pPr>
        <w:jc w:val="both"/>
      </w:pPr>
    </w:p>
    <w:p w:rsidR="00E67783" w:rsidRPr="00E67783" w:rsidRDefault="00E67783" w:rsidP="00E67783">
      <w:pPr>
        <w:jc w:val="both"/>
      </w:pPr>
      <w:r w:rsidRPr="00E67783">
        <w:t>2.Требования безопасности перед началом работы</w:t>
      </w:r>
    </w:p>
    <w:p w:rsidR="00E67783" w:rsidRPr="00E67783" w:rsidRDefault="00E67783" w:rsidP="00E67783">
      <w:pPr>
        <w:jc w:val="both"/>
      </w:pPr>
    </w:p>
    <w:p w:rsidR="00E67783" w:rsidRPr="00E67783" w:rsidRDefault="00E67783" w:rsidP="00E67783">
      <w:pPr>
        <w:jc w:val="both"/>
      </w:pPr>
      <w:r w:rsidRPr="00E67783">
        <w:t>2.1.   Наденьте положенную вам спецодежду, приведите ее в порядок. Приготовьте</w:t>
      </w:r>
    </w:p>
    <w:p w:rsidR="00E67783" w:rsidRPr="00E67783" w:rsidRDefault="00E67783" w:rsidP="00E67783">
      <w:pPr>
        <w:jc w:val="both"/>
      </w:pPr>
      <w:r w:rsidRPr="00E67783">
        <w:t>средства индивидуальной защиты, убедитесь в их исправности. Неисправные средства индивидуальной защиты замените.</w:t>
      </w:r>
    </w:p>
    <w:p w:rsidR="00E67783" w:rsidRPr="00E67783" w:rsidRDefault="00E67783" w:rsidP="00E67783">
      <w:pPr>
        <w:jc w:val="both"/>
      </w:pPr>
      <w:r w:rsidRPr="00E67783">
        <w:t>2.2.   Получите у непосредственного руководителя работ задание.</w:t>
      </w:r>
    </w:p>
    <w:p w:rsidR="00E67783" w:rsidRPr="00E67783" w:rsidRDefault="00E67783" w:rsidP="00E67783">
      <w:pPr>
        <w:jc w:val="both"/>
      </w:pPr>
      <w:r w:rsidRPr="00E67783">
        <w:t>2.3.   Получите инструмент у завхоза, ответственного за сохранность и исправность электроинструмента. При этом совместно с ним проверьте:</w:t>
      </w:r>
    </w:p>
    <w:p w:rsidR="00E67783" w:rsidRPr="00E67783" w:rsidRDefault="00E67783" w:rsidP="00E67783">
      <w:pPr>
        <w:jc w:val="both"/>
      </w:pPr>
      <w:r w:rsidRPr="00E67783">
        <w:lastRenderedPageBreak/>
        <w:t xml:space="preserve">   </w:t>
      </w:r>
      <w:proofErr w:type="gramStart"/>
      <w:r w:rsidRPr="00E67783">
        <w:t>комплектность и надежность крепления деталей;</w:t>
      </w:r>
      <w:proofErr w:type="gramEnd"/>
    </w:p>
    <w:p w:rsidR="00E67783" w:rsidRPr="00E67783" w:rsidRDefault="00E67783" w:rsidP="00E67783">
      <w:pPr>
        <w:jc w:val="both"/>
      </w:pPr>
      <w:r w:rsidRPr="00E67783">
        <w:t xml:space="preserve">   исправность кабеля (шнура), его защитной трубки и штепсельной вилки; целостность изоляционных деталей корпуса, рукоятки и крышек щеткодержателей;</w:t>
      </w:r>
    </w:p>
    <w:p w:rsidR="00E67783" w:rsidRPr="00E67783" w:rsidRDefault="00E67783" w:rsidP="00E67783">
      <w:pPr>
        <w:jc w:val="both"/>
      </w:pPr>
      <w:proofErr w:type="gramStart"/>
      <w:r w:rsidRPr="00E67783">
        <w:t>наличие защитных кожухов и их исправность (все перечисленное в данном абзаце</w:t>
      </w:r>
      <w:proofErr w:type="gramEnd"/>
    </w:p>
    <w:p w:rsidR="00E67783" w:rsidRPr="00E67783" w:rsidRDefault="00E67783" w:rsidP="00E67783">
      <w:pPr>
        <w:jc w:val="both"/>
      </w:pPr>
      <w:r w:rsidRPr="00E67783">
        <w:t>проверяется внешним осмотром);</w:t>
      </w:r>
    </w:p>
    <w:p w:rsidR="00E67783" w:rsidRPr="00E67783" w:rsidRDefault="00E67783" w:rsidP="00E67783">
      <w:pPr>
        <w:jc w:val="both"/>
      </w:pPr>
      <w:r w:rsidRPr="00E67783">
        <w:t xml:space="preserve">   </w:t>
      </w:r>
      <w:proofErr w:type="gramStart"/>
      <w:r w:rsidRPr="00E67783">
        <w:t>исправность редуктора (проверяется проворачивание шпинделя инструмента при</w:t>
      </w:r>
      <w:proofErr w:type="gramEnd"/>
    </w:p>
    <w:p w:rsidR="00E67783" w:rsidRPr="00E67783" w:rsidRDefault="00E67783" w:rsidP="00E67783">
      <w:pPr>
        <w:jc w:val="both"/>
      </w:pPr>
      <w:r w:rsidRPr="00E67783">
        <w:t xml:space="preserve">отключенном </w:t>
      </w:r>
      <w:proofErr w:type="gramStart"/>
      <w:r w:rsidRPr="00E67783">
        <w:t>двигателе</w:t>
      </w:r>
      <w:proofErr w:type="gramEnd"/>
      <w:r w:rsidRPr="00E67783">
        <w:t>);</w:t>
      </w:r>
    </w:p>
    <w:p w:rsidR="00E67783" w:rsidRPr="00E67783" w:rsidRDefault="00E67783" w:rsidP="00E67783">
      <w:pPr>
        <w:jc w:val="both"/>
      </w:pPr>
      <w:r w:rsidRPr="00E67783">
        <w:t xml:space="preserve">   работу на холостом ходу;</w:t>
      </w:r>
    </w:p>
    <w:p w:rsidR="00E67783" w:rsidRPr="00E67783" w:rsidRDefault="00E67783" w:rsidP="00E67783">
      <w:pPr>
        <w:jc w:val="both"/>
      </w:pPr>
      <w:r w:rsidRPr="00E67783">
        <w:t xml:space="preserve">   исправность цепи заземления между корпусом инструмента и заземляющим</w:t>
      </w:r>
    </w:p>
    <w:p w:rsidR="00E67783" w:rsidRPr="00E67783" w:rsidRDefault="00E67783" w:rsidP="00E67783">
      <w:pPr>
        <w:jc w:val="both"/>
      </w:pPr>
      <w:r w:rsidRPr="00E67783">
        <w:t>контактом штепсельной вилки (только для инструмента I класса).</w:t>
      </w:r>
    </w:p>
    <w:p w:rsidR="00E67783" w:rsidRPr="00E67783" w:rsidRDefault="00E67783" w:rsidP="00E67783">
      <w:pPr>
        <w:jc w:val="both"/>
      </w:pPr>
      <w:r w:rsidRPr="00E67783">
        <w:t xml:space="preserve">2.4.   При несоответствии хотя  бы одного из перечисленных в п. 2.3 </w:t>
      </w:r>
      <w:proofErr w:type="gramStart"/>
      <w:r w:rsidRPr="00E67783">
        <w:t>настоящей</w:t>
      </w:r>
      <w:proofErr w:type="gramEnd"/>
    </w:p>
    <w:p w:rsidR="00E67783" w:rsidRPr="00E67783" w:rsidRDefault="00E67783" w:rsidP="00E67783">
      <w:pPr>
        <w:jc w:val="both"/>
      </w:pPr>
      <w:r w:rsidRPr="00E67783">
        <w:t>Инструкции требований электроинструмент не выдается (не принимается) для работы.</w:t>
      </w:r>
    </w:p>
    <w:p w:rsidR="00E67783" w:rsidRPr="00E67783" w:rsidRDefault="00E67783" w:rsidP="00E67783">
      <w:pPr>
        <w:jc w:val="both"/>
      </w:pPr>
      <w:r w:rsidRPr="00E67783">
        <w:t>2.5.   Проверьте соответствие электроинструмента условиям предстоящей работы,</w:t>
      </w:r>
    </w:p>
    <w:p w:rsidR="00E67783" w:rsidRPr="00E67783" w:rsidRDefault="00E67783" w:rsidP="00E67783">
      <w:pPr>
        <w:jc w:val="both"/>
      </w:pPr>
      <w:r w:rsidRPr="00E67783">
        <w:t>учитывая требования, изложенные в п.п. 1.8 настоящей Инструкции.</w:t>
      </w:r>
    </w:p>
    <w:p w:rsidR="00E67783" w:rsidRPr="00E67783" w:rsidRDefault="00E67783" w:rsidP="00E67783">
      <w:pPr>
        <w:jc w:val="both"/>
      </w:pPr>
      <w:r w:rsidRPr="00E67783">
        <w:t>2.6.   Освободите рабочее место от посторонних предметов (детали, узлы, строительные материалы и т.п.).</w:t>
      </w:r>
    </w:p>
    <w:p w:rsidR="00E67783" w:rsidRPr="00E67783" w:rsidRDefault="00E67783" w:rsidP="00E67783">
      <w:pPr>
        <w:jc w:val="both"/>
      </w:pPr>
      <w:r w:rsidRPr="00E67783">
        <w:t>2.7.   В случае выполнения работы на высоте потребуйте установки подмостей, настилов, лесов, имеющих ограждающие конструкции. Работа с электроинструментом с приставных лестниц не допускается.</w:t>
      </w:r>
    </w:p>
    <w:p w:rsidR="00E67783" w:rsidRPr="00E67783" w:rsidRDefault="00E67783" w:rsidP="00E67783">
      <w:pPr>
        <w:jc w:val="both"/>
      </w:pPr>
      <w:r w:rsidRPr="00E67783">
        <w:t xml:space="preserve">2.8.   Проверьте исправность рабочего инструмента. На нем не должно быть трещин, </w:t>
      </w:r>
    </w:p>
    <w:p w:rsidR="00E67783" w:rsidRPr="00E67783" w:rsidRDefault="00E67783" w:rsidP="00E67783">
      <w:pPr>
        <w:jc w:val="both"/>
      </w:pPr>
      <w:r w:rsidRPr="00E67783">
        <w:t>выбоин, заусенцев, забоин.</w:t>
      </w:r>
    </w:p>
    <w:p w:rsidR="00E67783" w:rsidRPr="00E67783" w:rsidRDefault="00E67783" w:rsidP="00E67783">
      <w:pPr>
        <w:jc w:val="both"/>
      </w:pPr>
      <w:r w:rsidRPr="00E67783">
        <w:t>2.9.   Убедитесь в наличии защитного кожуха, ограждающего любые абразивные круги диаметром 40 мм и более. Кожух должен быть изготовлен из листовой стали.</w:t>
      </w:r>
    </w:p>
    <w:p w:rsidR="00E67783" w:rsidRPr="00E67783" w:rsidRDefault="00E67783" w:rsidP="00E67783">
      <w:pPr>
        <w:jc w:val="both"/>
      </w:pPr>
      <w:r w:rsidRPr="00E67783">
        <w:t>Угол раскрытия кожуха не должен превышать 90 градусов.</w:t>
      </w:r>
    </w:p>
    <w:p w:rsidR="00E67783" w:rsidRPr="00E67783" w:rsidRDefault="00E67783" w:rsidP="00E67783">
      <w:pPr>
        <w:jc w:val="both"/>
      </w:pPr>
      <w:r w:rsidRPr="00E67783">
        <w:t>2.10.  Если вам предстоит работать в закрытых емкостях, убедитесь, что источник</w:t>
      </w:r>
    </w:p>
    <w:p w:rsidR="00E67783" w:rsidRPr="00E67783" w:rsidRDefault="00E67783" w:rsidP="00E67783">
      <w:pPr>
        <w:jc w:val="both"/>
      </w:pPr>
      <w:r w:rsidRPr="00E67783">
        <w:t>питания (трансформатор, преобразователь и т.п.) находится вне емкости, а его вторичная цепь не заземлена.</w:t>
      </w:r>
    </w:p>
    <w:p w:rsidR="00E67783" w:rsidRPr="00E67783" w:rsidRDefault="00E67783" w:rsidP="00E67783">
      <w:pPr>
        <w:jc w:val="both"/>
      </w:pPr>
      <w:r w:rsidRPr="00E67783">
        <w:t>2.11.  Заземлите электроинструмент I класса. Помните, что заземление электроинструментов II.</w:t>
      </w:r>
    </w:p>
    <w:p w:rsidR="00E67783" w:rsidRPr="00E67783" w:rsidRDefault="00E67783" w:rsidP="00E67783">
      <w:pPr>
        <w:jc w:val="both"/>
      </w:pPr>
      <w:r w:rsidRPr="00E67783">
        <w:t>2.12.  Обо всех обнаруженных неисправностях известите руководителя.</w:t>
      </w:r>
    </w:p>
    <w:p w:rsidR="00E67783" w:rsidRPr="00E67783" w:rsidRDefault="00E67783" w:rsidP="00E67783">
      <w:pPr>
        <w:jc w:val="both"/>
      </w:pPr>
    </w:p>
    <w:p w:rsidR="00E67783" w:rsidRPr="00E67783" w:rsidRDefault="00E67783" w:rsidP="00E67783">
      <w:pPr>
        <w:jc w:val="both"/>
      </w:pPr>
      <w:r w:rsidRPr="00E67783">
        <w:t>3.Требования безопасности во время работы</w:t>
      </w:r>
    </w:p>
    <w:p w:rsidR="00E67783" w:rsidRPr="00E67783" w:rsidRDefault="00E67783" w:rsidP="00E67783">
      <w:pPr>
        <w:jc w:val="both"/>
      </w:pPr>
    </w:p>
    <w:p w:rsidR="00E67783" w:rsidRPr="00E67783" w:rsidRDefault="00E67783" w:rsidP="00E67783">
      <w:pPr>
        <w:jc w:val="both"/>
      </w:pPr>
      <w:r w:rsidRPr="00E67783">
        <w:t xml:space="preserve">3.1.   Присоединяйте электроинструмент к электросети только при помощи штепсельных соединений, удовлетворяющих требованиям </w:t>
      </w:r>
      <w:proofErr w:type="spellStart"/>
      <w:r w:rsidRPr="00E67783">
        <w:t>электробезопасности</w:t>
      </w:r>
      <w:proofErr w:type="spellEnd"/>
      <w:r w:rsidRPr="00E67783">
        <w:t>.</w:t>
      </w:r>
    </w:p>
    <w:p w:rsidR="00E67783" w:rsidRPr="00E67783" w:rsidRDefault="00E67783" w:rsidP="00E67783">
      <w:pPr>
        <w:jc w:val="both"/>
      </w:pPr>
      <w:proofErr w:type="gramStart"/>
      <w:r w:rsidRPr="00E67783">
        <w:t>Подключение вспомогательного оборудования (трансформаторов, преобразователей</w:t>
      </w:r>
      <w:proofErr w:type="gramEnd"/>
    </w:p>
    <w:p w:rsidR="00E67783" w:rsidRPr="00E67783" w:rsidRDefault="00E67783" w:rsidP="00E67783">
      <w:pPr>
        <w:jc w:val="both"/>
      </w:pPr>
      <w:r w:rsidRPr="00E67783">
        <w:t>частоты, защитно-отключающих устройств и т.п.) к сети и отсоединение его должны</w:t>
      </w:r>
    </w:p>
    <w:p w:rsidR="00E67783" w:rsidRPr="00E67783" w:rsidRDefault="00E67783" w:rsidP="00E67783">
      <w:pPr>
        <w:jc w:val="both"/>
      </w:pPr>
      <w:r w:rsidRPr="00E67783">
        <w:t>производиться только электриком.</w:t>
      </w:r>
    </w:p>
    <w:p w:rsidR="00E67783" w:rsidRPr="00E67783" w:rsidRDefault="00E67783" w:rsidP="00E67783">
      <w:pPr>
        <w:jc w:val="both"/>
      </w:pPr>
      <w:r w:rsidRPr="00E67783">
        <w:t xml:space="preserve">3.2.   Установка и смена рабочего инструмента, установка насадок производятся </w:t>
      </w:r>
      <w:proofErr w:type="gramStart"/>
      <w:r w:rsidRPr="00E67783">
        <w:t>при</w:t>
      </w:r>
      <w:proofErr w:type="gramEnd"/>
    </w:p>
    <w:p w:rsidR="00E67783" w:rsidRPr="00E67783" w:rsidRDefault="00E67783" w:rsidP="00E67783">
      <w:pPr>
        <w:jc w:val="both"/>
      </w:pPr>
      <w:proofErr w:type="gramStart"/>
      <w:r w:rsidRPr="00E67783">
        <w:t>условии</w:t>
      </w:r>
      <w:proofErr w:type="gramEnd"/>
      <w:r w:rsidRPr="00E67783">
        <w:t xml:space="preserve"> отключения электрической машины от сети штепсельной вилкой.</w:t>
      </w:r>
    </w:p>
    <w:p w:rsidR="00E67783" w:rsidRPr="00E67783" w:rsidRDefault="00E67783" w:rsidP="00E67783">
      <w:pPr>
        <w:jc w:val="both"/>
      </w:pPr>
      <w:r w:rsidRPr="00E67783">
        <w:t>3.3.   Следите, чтобы кабель (шнур) электроинструмента был защищен от случайного повреждения. Для этого кабель следует подвешивать. Кабели или провода над рабочими местами следует на высоте 2,5 м, над проходами – 3,5 м, а над проездами – 6 м.</w:t>
      </w:r>
    </w:p>
    <w:p w:rsidR="00E67783" w:rsidRPr="00E67783" w:rsidRDefault="00E67783" w:rsidP="00E67783">
      <w:pPr>
        <w:jc w:val="both"/>
      </w:pPr>
      <w:r w:rsidRPr="00E67783">
        <w:t>3.4.   Следите, чтобы кабели или провода не соприкасались с металлическими, горячими, влажными и масляными поверхностями или предметами.</w:t>
      </w:r>
    </w:p>
    <w:p w:rsidR="00E67783" w:rsidRPr="00E67783" w:rsidRDefault="00E67783" w:rsidP="00E67783">
      <w:pPr>
        <w:jc w:val="both"/>
      </w:pPr>
      <w:r w:rsidRPr="00E67783">
        <w:t>3.5.   Не допускайте натяжения и перекручивания кабеля (шнура). Не подвергайте их</w:t>
      </w:r>
    </w:p>
    <w:p w:rsidR="00E67783" w:rsidRPr="00E67783" w:rsidRDefault="00E67783" w:rsidP="00E67783">
      <w:pPr>
        <w:jc w:val="both"/>
      </w:pPr>
      <w:r w:rsidRPr="00E67783">
        <w:t>нагрузками, т.е. не ставьте на них груз.</w:t>
      </w:r>
    </w:p>
    <w:p w:rsidR="00E67783" w:rsidRPr="00E67783" w:rsidRDefault="00E67783" w:rsidP="00E67783">
      <w:pPr>
        <w:jc w:val="both"/>
      </w:pPr>
      <w:r w:rsidRPr="00E67783">
        <w:t>3.6.   Включайте электроинструмент только после установки его в рабочее положение.</w:t>
      </w:r>
    </w:p>
    <w:p w:rsidR="00E67783" w:rsidRPr="00E67783" w:rsidRDefault="00E67783" w:rsidP="00E67783">
      <w:pPr>
        <w:jc w:val="both"/>
      </w:pPr>
      <w:r w:rsidRPr="00E67783">
        <w:t>3.7.   Не передавайте электроинструмент другим работникам, не имеющим права пользоваться им.</w:t>
      </w:r>
    </w:p>
    <w:p w:rsidR="00E67783" w:rsidRPr="00E67783" w:rsidRDefault="00E67783" w:rsidP="00E67783">
      <w:pPr>
        <w:jc w:val="both"/>
      </w:pPr>
      <w:r w:rsidRPr="00E67783">
        <w:t xml:space="preserve">3.8.   При переходе на следующее место работы отключайте электроинструмент </w:t>
      </w:r>
      <w:proofErr w:type="gramStart"/>
      <w:r w:rsidRPr="00E67783">
        <w:t>от</w:t>
      </w:r>
      <w:proofErr w:type="gramEnd"/>
    </w:p>
    <w:p w:rsidR="00E67783" w:rsidRPr="00E67783" w:rsidRDefault="00E67783" w:rsidP="00E67783">
      <w:pPr>
        <w:jc w:val="both"/>
      </w:pPr>
      <w:r w:rsidRPr="00E67783">
        <w:t>сети штепсельной вилкой.</w:t>
      </w:r>
    </w:p>
    <w:p w:rsidR="00E67783" w:rsidRPr="00E67783" w:rsidRDefault="00E67783" w:rsidP="00E67783">
      <w:pPr>
        <w:jc w:val="both"/>
      </w:pPr>
      <w:r w:rsidRPr="00E67783">
        <w:lastRenderedPageBreak/>
        <w:t xml:space="preserve">   Переносите электроинструмент, держа его только за рукоятку.</w:t>
      </w:r>
    </w:p>
    <w:p w:rsidR="00E67783" w:rsidRPr="00E67783" w:rsidRDefault="00E67783" w:rsidP="00E67783">
      <w:pPr>
        <w:jc w:val="both"/>
      </w:pPr>
      <w:r w:rsidRPr="00E67783">
        <w:t>3.9.   При любом перерыве в работе отключите электроинструмент от сети штепсельной вилкой.</w:t>
      </w:r>
    </w:p>
    <w:p w:rsidR="00E67783" w:rsidRPr="00E67783" w:rsidRDefault="00E67783" w:rsidP="00E67783">
      <w:pPr>
        <w:jc w:val="both"/>
      </w:pPr>
      <w:r w:rsidRPr="00E67783">
        <w:t>3.10.  Предохраняйте электроинструмент от ударов, падений, попаданий в него грязи и воды.</w:t>
      </w:r>
    </w:p>
    <w:p w:rsidR="00E67783" w:rsidRPr="00E67783" w:rsidRDefault="00E67783" w:rsidP="00E67783">
      <w:pPr>
        <w:jc w:val="both"/>
      </w:pPr>
      <w:r w:rsidRPr="00E67783">
        <w:t>3.11.  При работе электросверлильной машиной применяйте упоры и скобы, предотвращающие обратный разворот при случайном заклинивании сверла и при развертке в отверстии. Следите, чтобы упорные скобы были достаточно прочными</w:t>
      </w:r>
    </w:p>
    <w:p w:rsidR="00E67783" w:rsidRPr="00E67783" w:rsidRDefault="00E67783" w:rsidP="00E67783">
      <w:pPr>
        <w:jc w:val="both"/>
      </w:pPr>
      <w:r w:rsidRPr="00E67783">
        <w:t>и имели неповрежденную резьбу.</w:t>
      </w:r>
    </w:p>
    <w:p w:rsidR="00E67783" w:rsidRPr="00E67783" w:rsidRDefault="00E67783" w:rsidP="00E67783">
      <w:pPr>
        <w:jc w:val="both"/>
      </w:pPr>
      <w:r w:rsidRPr="00E67783">
        <w:t>3.12.  При работе электрической сверлильной машиной с длинным сверлом отключайте ее от сети выключателем до окончательной выемки сверла из просверливаемого отверстия.</w:t>
      </w:r>
    </w:p>
    <w:p w:rsidR="00E67783" w:rsidRPr="00E67783" w:rsidRDefault="00E67783" w:rsidP="00E67783">
      <w:pPr>
        <w:jc w:val="both"/>
      </w:pPr>
      <w:r w:rsidRPr="00E67783">
        <w:t>3.13.  При работе абразивными кругами убедитесь в том, что они испытаны на прочность. Следите, чтобы искры не попадали на вас, окружающих и кабель (шнур).</w:t>
      </w:r>
    </w:p>
    <w:p w:rsidR="00E67783" w:rsidRPr="00E67783" w:rsidRDefault="00E67783" w:rsidP="00E67783">
      <w:pPr>
        <w:jc w:val="both"/>
      </w:pPr>
      <w:r w:rsidRPr="00E67783">
        <w:t>3.14.  Следите, чтобы вы сами или ваша спецодежда в процессе работы не касались</w:t>
      </w:r>
    </w:p>
    <w:p w:rsidR="00E67783" w:rsidRPr="00E67783" w:rsidRDefault="00E67783" w:rsidP="00E67783">
      <w:pPr>
        <w:jc w:val="both"/>
      </w:pPr>
      <w:r w:rsidRPr="00E67783">
        <w:t>вращающегося рабочего инструмента или шпинделя. Не останавливайте вращающийся рабочий инструмент или шпиндель руками.</w:t>
      </w:r>
    </w:p>
    <w:p w:rsidR="00E67783" w:rsidRPr="00E67783" w:rsidRDefault="00E67783" w:rsidP="00E67783">
      <w:pPr>
        <w:jc w:val="both"/>
      </w:pPr>
      <w:r w:rsidRPr="00E67783">
        <w:t>3.15</w:t>
      </w:r>
      <w:proofErr w:type="gramStart"/>
      <w:r w:rsidRPr="00E67783">
        <w:t xml:space="preserve">   В</w:t>
      </w:r>
      <w:proofErr w:type="gramEnd"/>
      <w:r w:rsidRPr="00E67783">
        <w:t xml:space="preserve"> случае выхода из строя средств индивидуальной защиты прекратите работу.</w:t>
      </w:r>
    </w:p>
    <w:p w:rsidR="00E67783" w:rsidRPr="00E67783" w:rsidRDefault="00E67783" w:rsidP="00E67783">
      <w:pPr>
        <w:jc w:val="both"/>
      </w:pPr>
      <w:r w:rsidRPr="00E67783">
        <w:t>3.16.  В процессе работы следите за исправностью электроинструмента.</w:t>
      </w:r>
    </w:p>
    <w:p w:rsidR="00E67783" w:rsidRPr="00E67783" w:rsidRDefault="00E67783" w:rsidP="00E67783">
      <w:pPr>
        <w:jc w:val="both"/>
      </w:pPr>
    </w:p>
    <w:p w:rsidR="00E67783" w:rsidRPr="00E67783" w:rsidRDefault="00E67783" w:rsidP="00E67783">
      <w:pPr>
        <w:jc w:val="both"/>
      </w:pPr>
      <w:r w:rsidRPr="00E67783">
        <w:t>4.Требования безопасности в аварийных ситуациях</w:t>
      </w:r>
    </w:p>
    <w:p w:rsidR="00E67783" w:rsidRPr="00E67783" w:rsidRDefault="00E67783" w:rsidP="00E67783">
      <w:pPr>
        <w:jc w:val="both"/>
      </w:pPr>
    </w:p>
    <w:p w:rsidR="00E67783" w:rsidRPr="00E67783" w:rsidRDefault="00E67783" w:rsidP="00E67783">
      <w:pPr>
        <w:jc w:val="both"/>
      </w:pPr>
      <w:r w:rsidRPr="00E67783">
        <w:t>4.1.   В случае какой-либо неисправности электроинструмента немедленно прекратите работу и сдайте его электромонтеру для ремонта.</w:t>
      </w:r>
    </w:p>
    <w:p w:rsidR="00E67783" w:rsidRPr="00E67783" w:rsidRDefault="00E67783" w:rsidP="00E67783">
      <w:pPr>
        <w:jc w:val="both"/>
      </w:pPr>
      <w:r w:rsidRPr="00E67783">
        <w:t xml:space="preserve">4.1.1. Не допускается эксплуатировать электроинструмент при возникновении </w:t>
      </w:r>
      <w:proofErr w:type="gramStart"/>
      <w:r w:rsidRPr="00E67783">
        <w:t>во</w:t>
      </w:r>
      <w:proofErr w:type="gramEnd"/>
    </w:p>
    <w:p w:rsidR="00E67783" w:rsidRPr="00E67783" w:rsidRDefault="00E67783" w:rsidP="00E67783">
      <w:pPr>
        <w:jc w:val="both"/>
      </w:pPr>
      <w:r w:rsidRPr="00E67783">
        <w:t>время работы хотя бы одной из следующих неисправностей:</w:t>
      </w:r>
    </w:p>
    <w:p w:rsidR="00E67783" w:rsidRPr="00E67783" w:rsidRDefault="00E67783" w:rsidP="00E67783">
      <w:pPr>
        <w:jc w:val="both"/>
      </w:pPr>
      <w:r w:rsidRPr="00E67783">
        <w:t xml:space="preserve">   повреждения штепсельного соединения, кабеля (шнура) или его защитной трубки;</w:t>
      </w:r>
    </w:p>
    <w:p w:rsidR="00E67783" w:rsidRPr="00E67783" w:rsidRDefault="00E67783" w:rsidP="00E67783">
      <w:pPr>
        <w:jc w:val="both"/>
      </w:pPr>
      <w:r w:rsidRPr="00E67783">
        <w:t xml:space="preserve">   повреждения крышки щеткодержателя;</w:t>
      </w:r>
    </w:p>
    <w:p w:rsidR="00E67783" w:rsidRPr="00E67783" w:rsidRDefault="00E67783" w:rsidP="00E67783">
      <w:pPr>
        <w:jc w:val="both"/>
      </w:pPr>
      <w:r w:rsidRPr="00E67783">
        <w:t xml:space="preserve">   нечеткой работы выключателя;</w:t>
      </w:r>
    </w:p>
    <w:p w:rsidR="00E67783" w:rsidRPr="00E67783" w:rsidRDefault="00E67783" w:rsidP="00E67783">
      <w:pPr>
        <w:jc w:val="both"/>
      </w:pPr>
      <w:r w:rsidRPr="00E67783">
        <w:t xml:space="preserve">   искрения щеток на коллекторе, сопровождающегося появлением кругового огня </w:t>
      </w:r>
      <w:proofErr w:type="gramStart"/>
      <w:r w:rsidRPr="00E67783">
        <w:t>на</w:t>
      </w:r>
      <w:proofErr w:type="gramEnd"/>
    </w:p>
    <w:p w:rsidR="00E67783" w:rsidRPr="00E67783" w:rsidRDefault="00E67783" w:rsidP="00E67783">
      <w:pPr>
        <w:jc w:val="both"/>
      </w:pPr>
      <w:r w:rsidRPr="00E67783">
        <w:t>его поверхности;</w:t>
      </w:r>
    </w:p>
    <w:p w:rsidR="00E67783" w:rsidRPr="00E67783" w:rsidRDefault="00E67783" w:rsidP="00E67783">
      <w:pPr>
        <w:jc w:val="both"/>
      </w:pPr>
      <w:r w:rsidRPr="00E67783">
        <w:t xml:space="preserve">   вытекания смазки из редуктора или вентиляционных каналов;</w:t>
      </w:r>
    </w:p>
    <w:p w:rsidR="00E67783" w:rsidRPr="00E67783" w:rsidRDefault="00E67783" w:rsidP="00E67783">
      <w:pPr>
        <w:jc w:val="both"/>
      </w:pPr>
      <w:r w:rsidRPr="00E67783">
        <w:t xml:space="preserve">   появления дыма или запаха, характерного для горящей изоляции;</w:t>
      </w:r>
    </w:p>
    <w:p w:rsidR="00E67783" w:rsidRPr="00E67783" w:rsidRDefault="00E67783" w:rsidP="00E67783">
      <w:pPr>
        <w:jc w:val="both"/>
      </w:pPr>
      <w:r w:rsidRPr="00E67783">
        <w:t xml:space="preserve">   появления повышенного шума, стука, вибрации;</w:t>
      </w:r>
    </w:p>
    <w:p w:rsidR="00E67783" w:rsidRPr="00E67783" w:rsidRDefault="00E67783" w:rsidP="00E67783">
      <w:pPr>
        <w:jc w:val="both"/>
      </w:pPr>
      <w:r w:rsidRPr="00E67783">
        <w:t xml:space="preserve">   поломки или появления трещин в корпусной детали, рукоятке, защитном ограждении.</w:t>
      </w:r>
    </w:p>
    <w:p w:rsidR="00E67783" w:rsidRPr="00E67783" w:rsidRDefault="00E67783" w:rsidP="00E67783">
      <w:pPr>
        <w:jc w:val="both"/>
      </w:pPr>
      <w:r w:rsidRPr="00E67783">
        <w:t>4.2.   В случае повреждения рабочего инструмента немедленно прекратите работу.</w:t>
      </w:r>
    </w:p>
    <w:p w:rsidR="00E67783" w:rsidRPr="00E67783" w:rsidRDefault="00E67783" w:rsidP="00E67783">
      <w:pPr>
        <w:jc w:val="both"/>
      </w:pPr>
      <w:r w:rsidRPr="00E67783">
        <w:t>Отключите электроинструмент от сети штепсельной вилкой и замените неисправный рабочий инструмент.</w:t>
      </w:r>
    </w:p>
    <w:p w:rsidR="00E67783" w:rsidRPr="00E67783" w:rsidRDefault="00E67783" w:rsidP="00E67783">
      <w:pPr>
        <w:jc w:val="both"/>
      </w:pPr>
      <w:r w:rsidRPr="00E67783">
        <w:t>В случае внезапного прекращения подачи электроэнергии электроинструмент</w:t>
      </w:r>
    </w:p>
    <w:p w:rsidR="00E67783" w:rsidRPr="00E67783" w:rsidRDefault="00E67783" w:rsidP="00E67783">
      <w:pPr>
        <w:jc w:val="both"/>
      </w:pPr>
      <w:r w:rsidRPr="00E67783">
        <w:t>отключайте с помощью выключателя.</w:t>
      </w:r>
    </w:p>
    <w:p w:rsidR="00E67783" w:rsidRPr="00E67783" w:rsidRDefault="00E67783" w:rsidP="00E67783">
      <w:pPr>
        <w:jc w:val="both"/>
      </w:pPr>
      <w:r w:rsidRPr="00E67783">
        <w:t>4.4.   В случае обнаружения напряжения (ощущения тока) необходимо немедленно</w:t>
      </w:r>
    </w:p>
    <w:p w:rsidR="00E67783" w:rsidRPr="00E67783" w:rsidRDefault="00E67783" w:rsidP="00E67783">
      <w:pPr>
        <w:jc w:val="both"/>
      </w:pPr>
      <w:r w:rsidRPr="00E67783">
        <w:t>отключить электроинструмент выключателем и отсоединить его от сети штепсельной вилкой.</w:t>
      </w:r>
    </w:p>
    <w:p w:rsidR="00E67783" w:rsidRPr="00E67783" w:rsidRDefault="00E67783" w:rsidP="00E67783">
      <w:pPr>
        <w:jc w:val="both"/>
      </w:pPr>
      <w:r w:rsidRPr="00E67783">
        <w:t>4.5.   В случае возникновения пожара:</w:t>
      </w:r>
    </w:p>
    <w:p w:rsidR="00E67783" w:rsidRPr="00E67783" w:rsidRDefault="00E67783" w:rsidP="00E67783">
      <w:pPr>
        <w:jc w:val="both"/>
      </w:pPr>
      <w:r w:rsidRPr="00E67783">
        <w:t>4.5.1. Немедленно прекратите работу, отключите электроинструмент от сети штепсельной вилкой, обесточьте электрооборудование с помощью рубильника.</w:t>
      </w:r>
    </w:p>
    <w:p w:rsidR="00E67783" w:rsidRPr="00E67783" w:rsidRDefault="00E67783" w:rsidP="00E67783">
      <w:pPr>
        <w:jc w:val="both"/>
      </w:pPr>
      <w:r w:rsidRPr="00E67783">
        <w:t>4.5.2. Оповестите всех работающих в помещении или на территории и примите меры к тушению очага возгорания. Помните, что горящую электропроводку, находящуюся под напряжением, следует тушить ОУ и ОП огнетушителями.</w:t>
      </w:r>
    </w:p>
    <w:p w:rsidR="00E67783" w:rsidRPr="00E67783" w:rsidRDefault="00E67783" w:rsidP="00E67783">
      <w:pPr>
        <w:jc w:val="both"/>
      </w:pPr>
      <w:r w:rsidRPr="00E67783">
        <w:t>4.5.3. Примите меры к вызову на место пожара непосредственного руководителя работ или других должностных лиц.</w:t>
      </w:r>
    </w:p>
    <w:p w:rsidR="00E67783" w:rsidRPr="00E67783" w:rsidRDefault="00E67783" w:rsidP="00E67783">
      <w:pPr>
        <w:jc w:val="both"/>
      </w:pPr>
      <w:r w:rsidRPr="00E67783">
        <w:t>4.6</w:t>
      </w:r>
      <w:proofErr w:type="gramStart"/>
      <w:r w:rsidRPr="00E67783">
        <w:t xml:space="preserve">   П</w:t>
      </w:r>
      <w:proofErr w:type="gramEnd"/>
      <w:r w:rsidRPr="00E67783">
        <w:t>ри несчастном случае необходимо немедленно освободить пострадавшего от</w:t>
      </w:r>
    </w:p>
    <w:p w:rsidR="00E67783" w:rsidRPr="00E67783" w:rsidRDefault="00E67783" w:rsidP="00E67783">
      <w:pPr>
        <w:jc w:val="both"/>
      </w:pPr>
      <w:r w:rsidRPr="00E67783">
        <w:lastRenderedPageBreak/>
        <w:t>воздействия травмирующего фактора, оказать ему первую (доврачебную) медицинскую помощь и сообщить руководителю работ о несчастном случае.</w:t>
      </w:r>
    </w:p>
    <w:p w:rsidR="00E67783" w:rsidRPr="00E67783" w:rsidRDefault="00E67783" w:rsidP="00E67783">
      <w:pPr>
        <w:jc w:val="both"/>
      </w:pPr>
      <w:r w:rsidRPr="00E67783">
        <w:t xml:space="preserve">   При освобождении пострадавшего от действия электрического тока следите за тем, чтобы самому не оказаться в контакте с токоведущей частью или </w:t>
      </w:r>
      <w:proofErr w:type="gramStart"/>
      <w:r w:rsidRPr="00E67783">
        <w:t>под</w:t>
      </w:r>
      <w:proofErr w:type="gramEnd"/>
      <w:r w:rsidRPr="00E67783">
        <w:t xml:space="preserve"> шаговым</w:t>
      </w:r>
    </w:p>
    <w:p w:rsidR="00E67783" w:rsidRPr="00E67783" w:rsidRDefault="00E67783" w:rsidP="00E67783">
      <w:pPr>
        <w:jc w:val="both"/>
      </w:pPr>
      <w:r w:rsidRPr="00E67783">
        <w:t>напряжением.</w:t>
      </w:r>
    </w:p>
    <w:p w:rsidR="00E67783" w:rsidRPr="00E67783" w:rsidRDefault="00E67783" w:rsidP="00E67783">
      <w:pPr>
        <w:jc w:val="both"/>
      </w:pPr>
    </w:p>
    <w:p w:rsidR="00E67783" w:rsidRPr="00E67783" w:rsidRDefault="00E67783" w:rsidP="00E67783">
      <w:pPr>
        <w:jc w:val="both"/>
      </w:pPr>
      <w:r w:rsidRPr="00E67783">
        <w:t>5. Требования безопасности по окончании работы</w:t>
      </w:r>
    </w:p>
    <w:p w:rsidR="00E67783" w:rsidRPr="00E67783" w:rsidRDefault="00E67783" w:rsidP="00E67783">
      <w:pPr>
        <w:jc w:val="both"/>
      </w:pPr>
    </w:p>
    <w:p w:rsidR="00E67783" w:rsidRPr="00E67783" w:rsidRDefault="00E67783" w:rsidP="00E67783">
      <w:pPr>
        <w:jc w:val="both"/>
      </w:pPr>
      <w:r w:rsidRPr="00E67783">
        <w:t>5.1.   Отключите электроинструмент выключателем и штепсельной вилкой.</w:t>
      </w:r>
    </w:p>
    <w:p w:rsidR="00E67783" w:rsidRPr="00E67783" w:rsidRDefault="00E67783" w:rsidP="00E67783">
      <w:pPr>
        <w:jc w:val="both"/>
      </w:pPr>
      <w:r w:rsidRPr="00E67783">
        <w:t>5.2.   Очистите электроинструмент от пыли и грязи и сдайте его на хранение электромонтеру, сообщив ему обо всех замечаниях неисправностях.</w:t>
      </w:r>
    </w:p>
    <w:p w:rsidR="00E67783" w:rsidRPr="00E67783" w:rsidRDefault="00E67783" w:rsidP="00E67783">
      <w:pPr>
        <w:jc w:val="both"/>
      </w:pPr>
      <w:r w:rsidRPr="00E67783">
        <w:t>5.3.   Уберите свое рабочее место.</w:t>
      </w:r>
    </w:p>
    <w:p w:rsidR="00E67783" w:rsidRPr="00E67783" w:rsidRDefault="00E67783" w:rsidP="00E67783">
      <w:pPr>
        <w:jc w:val="both"/>
      </w:pPr>
      <w:r w:rsidRPr="00E67783">
        <w:t>5.4.   Доложите непосредственному руководителю работ о возникавших в процессе работы неисправностях.</w:t>
      </w:r>
    </w:p>
    <w:p w:rsidR="00E67783" w:rsidRPr="00E67783" w:rsidRDefault="00E67783" w:rsidP="00E67783">
      <w:pPr>
        <w:jc w:val="both"/>
      </w:pPr>
    </w:p>
    <w:p w:rsidR="00E67783" w:rsidRDefault="00E67783" w:rsidP="00E67783">
      <w:pPr>
        <w:tabs>
          <w:tab w:val="left" w:pos="5529"/>
        </w:tabs>
        <w:jc w:val="both"/>
      </w:pPr>
      <w:r>
        <w:rPr>
          <w:sz w:val="28"/>
          <w:szCs w:val="28"/>
        </w:rPr>
        <w:t xml:space="preserve">    </w:t>
      </w:r>
    </w:p>
    <w:p w:rsidR="00E67783" w:rsidRDefault="00E67783" w:rsidP="00E67783">
      <w:pPr>
        <w:spacing w:line="281" w:lineRule="auto"/>
        <w:jc w:val="both"/>
      </w:pPr>
      <w:r>
        <w:t xml:space="preserve">Инструкцию составил:  </w:t>
      </w:r>
    </w:p>
    <w:p w:rsidR="00E67783" w:rsidRDefault="00E67783" w:rsidP="00E67783">
      <w:pPr>
        <w:spacing w:line="281" w:lineRule="auto"/>
        <w:jc w:val="both"/>
      </w:pPr>
      <w:r>
        <w:t>Согласовано:</w:t>
      </w:r>
      <w:r w:rsidRPr="009D6566">
        <w:t xml:space="preserve"> </w:t>
      </w:r>
      <w:r>
        <w:t>Специалист по охране труда Рябова О.В.</w:t>
      </w:r>
    </w:p>
    <w:p w:rsidR="00E67783" w:rsidRDefault="00E67783" w:rsidP="00E67783"/>
    <w:p w:rsidR="00E67783" w:rsidRPr="00E67783" w:rsidRDefault="00E67783" w:rsidP="00E67783">
      <w:pPr>
        <w:jc w:val="both"/>
      </w:pPr>
    </w:p>
    <w:p w:rsidR="00E67783" w:rsidRPr="00E67783" w:rsidRDefault="00E67783" w:rsidP="00E67783">
      <w:pPr>
        <w:jc w:val="both"/>
      </w:pPr>
    </w:p>
    <w:p w:rsidR="00E67783" w:rsidRPr="00E67783" w:rsidRDefault="00E67783" w:rsidP="00E67783">
      <w:pPr>
        <w:jc w:val="both"/>
      </w:pPr>
    </w:p>
    <w:p w:rsidR="00E67783" w:rsidRPr="00E67783" w:rsidRDefault="00E67783" w:rsidP="00E67783">
      <w:pPr>
        <w:jc w:val="both"/>
      </w:pPr>
      <w:r w:rsidRPr="00E67783">
        <w:t xml:space="preserve"> </w:t>
      </w: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Default="00E67783" w:rsidP="00E67783">
      <w:pPr>
        <w:jc w:val="both"/>
      </w:pPr>
    </w:p>
    <w:p w:rsidR="00E67783" w:rsidRPr="00AB4E1A" w:rsidRDefault="00E67783" w:rsidP="00E67783">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E67783" w:rsidRPr="00AB4E1A" w:rsidRDefault="00E67783" w:rsidP="00E67783">
      <w:pPr>
        <w:spacing w:line="281" w:lineRule="auto"/>
        <w:ind w:firstLine="284"/>
        <w:jc w:val="center"/>
        <w:rPr>
          <w:b/>
          <w:bCs/>
        </w:rPr>
      </w:pPr>
      <w:r w:rsidRPr="00AB4E1A">
        <w:rPr>
          <w:b/>
          <w:bCs/>
        </w:rPr>
        <w:t>«ОСНОВНАЯ ШКОЛА СЕЛЬХОЗТЕХНИКА»</w:t>
      </w: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p>
    <w:p w:rsidR="00E67783" w:rsidRPr="008601D1" w:rsidRDefault="00E67783" w:rsidP="00E67783">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E67783" w:rsidRPr="008601D1" w:rsidRDefault="00E67783" w:rsidP="00E67783">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E67783" w:rsidRPr="008601D1" w:rsidRDefault="00E67783" w:rsidP="00E67783">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E67783" w:rsidRPr="008601D1" w:rsidRDefault="00E67783" w:rsidP="00E67783">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E67783" w:rsidRDefault="00E67783" w:rsidP="00E67783">
      <w:pPr>
        <w:spacing w:line="281" w:lineRule="auto"/>
        <w:jc w:val="center"/>
        <w:rPr>
          <w:b/>
          <w:bCs/>
          <w:color w:val="FF6600"/>
        </w:rPr>
      </w:pPr>
    </w:p>
    <w:p w:rsidR="00E67783" w:rsidRDefault="00E67783" w:rsidP="00E67783">
      <w:pPr>
        <w:pStyle w:val="a5"/>
        <w:rPr>
          <w:sz w:val="24"/>
          <w:szCs w:val="24"/>
        </w:rPr>
      </w:pPr>
      <w:r w:rsidRPr="00BE37B7">
        <w:rPr>
          <w:sz w:val="24"/>
          <w:szCs w:val="24"/>
        </w:rPr>
        <w:t>ИНСТРУКЦИЯ</w:t>
      </w:r>
    </w:p>
    <w:p w:rsidR="00E67783" w:rsidRDefault="00E67783" w:rsidP="00E67783">
      <w:pPr>
        <w:pStyle w:val="af0"/>
        <w:shd w:val="clear" w:color="auto" w:fill="FFFFFF"/>
        <w:spacing w:before="0" w:beforeAutospacing="0" w:after="0" w:afterAutospacing="0" w:line="240" w:lineRule="atLeast"/>
        <w:jc w:val="center"/>
        <w:rPr>
          <w:b/>
          <w:sz w:val="28"/>
          <w:szCs w:val="28"/>
        </w:rPr>
      </w:pPr>
      <w:r w:rsidRPr="009729E1">
        <w:rPr>
          <w:b/>
          <w:sz w:val="28"/>
          <w:szCs w:val="28"/>
        </w:rPr>
        <w:t xml:space="preserve">по охране труда при работе </w:t>
      </w:r>
      <w:proofErr w:type="gramStart"/>
      <w:r w:rsidRPr="009729E1">
        <w:rPr>
          <w:b/>
          <w:sz w:val="28"/>
          <w:szCs w:val="28"/>
        </w:rPr>
        <w:t>с</w:t>
      </w:r>
      <w:proofErr w:type="gramEnd"/>
      <w:r w:rsidRPr="009729E1">
        <w:rPr>
          <w:b/>
          <w:sz w:val="28"/>
          <w:szCs w:val="28"/>
        </w:rPr>
        <w:t xml:space="preserve"> </w:t>
      </w:r>
      <w:r>
        <w:rPr>
          <w:b/>
          <w:sz w:val="28"/>
          <w:szCs w:val="28"/>
        </w:rPr>
        <w:t xml:space="preserve"> </w:t>
      </w:r>
    </w:p>
    <w:p w:rsidR="00E67783" w:rsidRPr="00E67783" w:rsidRDefault="00E67783" w:rsidP="00E67783">
      <w:pPr>
        <w:pStyle w:val="af0"/>
        <w:shd w:val="clear" w:color="auto" w:fill="FFFFFF"/>
        <w:spacing w:before="0" w:beforeAutospacing="0" w:after="0" w:afterAutospacing="0" w:line="240" w:lineRule="atLeast"/>
        <w:jc w:val="center"/>
        <w:rPr>
          <w:b/>
          <w:sz w:val="28"/>
          <w:szCs w:val="28"/>
        </w:rPr>
      </w:pPr>
      <w:r w:rsidRPr="00E67783">
        <w:rPr>
          <w:b/>
          <w:sz w:val="28"/>
          <w:szCs w:val="28"/>
        </w:rPr>
        <w:t>РУЧНЫМ СЛЕСАРНЫМ ИНСТРУМЕНТОМ</w:t>
      </w:r>
    </w:p>
    <w:p w:rsidR="00E67783" w:rsidRDefault="00E67783" w:rsidP="00E67783">
      <w:pPr>
        <w:jc w:val="center"/>
        <w:rPr>
          <w:b/>
        </w:rPr>
      </w:pPr>
      <w:r>
        <w:rPr>
          <w:b/>
        </w:rPr>
        <w:t>ИОТ-048</w:t>
      </w:r>
      <w:r w:rsidRPr="00090CD2">
        <w:rPr>
          <w:b/>
        </w:rPr>
        <w:t>- 201</w:t>
      </w:r>
      <w:r>
        <w:rPr>
          <w:b/>
        </w:rPr>
        <w:t>7</w:t>
      </w:r>
    </w:p>
    <w:p w:rsidR="00E67783" w:rsidRDefault="00E67783" w:rsidP="00E67783">
      <w:pPr>
        <w:jc w:val="both"/>
      </w:pP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r w:rsidRPr="00E67783">
        <w:rPr>
          <w:b/>
          <w:sz w:val="28"/>
          <w:szCs w:val="28"/>
        </w:rPr>
        <w:t>1. ОБЩИЕ ТРЕБОВАНИЯ БЕЗОПАСНОСТИ</w:t>
      </w:r>
    </w:p>
    <w:p w:rsidR="00E67783" w:rsidRPr="00E67783" w:rsidRDefault="00E67783" w:rsidP="00E67783">
      <w:pPr>
        <w:pStyle w:val="af0"/>
        <w:shd w:val="clear" w:color="auto" w:fill="FFFFFF"/>
        <w:spacing w:before="0" w:beforeAutospacing="0" w:after="0" w:afterAutospacing="0" w:line="315" w:lineRule="atLeast"/>
        <w:jc w:val="center"/>
        <w:rPr>
          <w:sz w:val="28"/>
          <w:szCs w:val="28"/>
        </w:rPr>
      </w:pPr>
    </w:p>
    <w:p w:rsidR="00E67783" w:rsidRPr="00E67783" w:rsidRDefault="00E67783" w:rsidP="00E67783">
      <w:pPr>
        <w:pStyle w:val="af0"/>
        <w:shd w:val="clear" w:color="auto" w:fill="FFFFFF"/>
        <w:spacing w:before="0" w:beforeAutospacing="0" w:after="0" w:afterAutospacing="0" w:line="315" w:lineRule="atLeast"/>
        <w:rPr>
          <w:sz w:val="28"/>
          <w:szCs w:val="28"/>
        </w:rPr>
      </w:pPr>
      <w:r w:rsidRPr="00E67783">
        <w:rPr>
          <w:sz w:val="28"/>
          <w:szCs w:val="28"/>
        </w:rPr>
        <w:t xml:space="preserve">1.1. К самостоятельной работе со слесарным инструментом </w:t>
      </w:r>
      <w:proofErr w:type="spellStart"/>
      <w:r w:rsidRPr="00E67783">
        <w:rPr>
          <w:sz w:val="28"/>
          <w:szCs w:val="28"/>
        </w:rPr>
        <w:t>допускаютсяработники</w:t>
      </w:r>
      <w:proofErr w:type="spellEnd"/>
      <w:r w:rsidRPr="00E67783">
        <w:rPr>
          <w:sz w:val="28"/>
          <w:szCs w:val="28"/>
        </w:rPr>
        <w:t xml:space="preserve">, прошедший вводный инструктаж по охране труда и первичный инструктаж на рабочем месте, </w:t>
      </w:r>
      <w:proofErr w:type="spellStart"/>
      <w:r w:rsidRPr="00E67783">
        <w:rPr>
          <w:sz w:val="28"/>
          <w:szCs w:val="28"/>
        </w:rPr>
        <w:t>ознакомленныйс</w:t>
      </w:r>
      <w:proofErr w:type="spellEnd"/>
      <w:r w:rsidRPr="00E67783">
        <w:rPr>
          <w:sz w:val="28"/>
          <w:szCs w:val="28"/>
        </w:rPr>
        <w:t xml:space="preserve"> настоящей инструкцией.</w:t>
      </w:r>
    </w:p>
    <w:p w:rsidR="00E67783" w:rsidRPr="00E67783" w:rsidRDefault="00E67783" w:rsidP="00E67783">
      <w:pPr>
        <w:pStyle w:val="af0"/>
        <w:shd w:val="clear" w:color="auto" w:fill="FFFFFF"/>
        <w:spacing w:before="0" w:beforeAutospacing="0" w:after="0" w:afterAutospacing="0" w:line="315" w:lineRule="atLeast"/>
        <w:rPr>
          <w:sz w:val="28"/>
          <w:szCs w:val="28"/>
        </w:rPr>
      </w:pPr>
      <w:r w:rsidRPr="00E67783">
        <w:rPr>
          <w:sz w:val="28"/>
          <w:szCs w:val="28"/>
        </w:rPr>
        <w:t>1.2. Инструмент на рабочем месте должен храниться в специальном месте.</w:t>
      </w:r>
      <w:r w:rsidRPr="00E67783">
        <w:rPr>
          <w:rStyle w:val="apple-converted-space"/>
        </w:rPr>
        <w:t> </w:t>
      </w:r>
      <w:r w:rsidRPr="00E67783">
        <w:rPr>
          <w:sz w:val="28"/>
          <w:szCs w:val="28"/>
        </w:rPr>
        <w:br/>
        <w:t>1.3. Инструмент, предназначенный для работы в агрессивной среде, должен быть устойчив к воздействию этой среды.</w:t>
      </w:r>
      <w:r w:rsidRPr="00E67783">
        <w:rPr>
          <w:rStyle w:val="apple-converted-space"/>
        </w:rPr>
        <w:t> </w:t>
      </w:r>
      <w:r w:rsidRPr="00E67783">
        <w:rPr>
          <w:sz w:val="28"/>
          <w:szCs w:val="28"/>
        </w:rPr>
        <w:br/>
        <w:t xml:space="preserve">1.4. Инструмент, предназначенный для работы в среде горючих и взрывоопасных веществ, должен быть </w:t>
      </w:r>
      <w:proofErr w:type="spellStart"/>
      <w:r w:rsidRPr="00E67783">
        <w:rPr>
          <w:sz w:val="28"/>
          <w:szCs w:val="28"/>
        </w:rPr>
        <w:t>искробезопасным</w:t>
      </w:r>
      <w:proofErr w:type="spellEnd"/>
      <w:r w:rsidRPr="00E67783">
        <w:rPr>
          <w:sz w:val="28"/>
          <w:szCs w:val="28"/>
        </w:rPr>
        <w:t>.</w:t>
      </w:r>
      <w:r w:rsidRPr="00E67783">
        <w:rPr>
          <w:rStyle w:val="apple-converted-space"/>
        </w:rPr>
        <w:t> </w:t>
      </w:r>
      <w:r w:rsidRPr="00E67783">
        <w:rPr>
          <w:sz w:val="28"/>
          <w:szCs w:val="28"/>
        </w:rPr>
        <w:br/>
        <w:t>1.5. Персонал, работающий со слесарным инструментом, обязан:</w:t>
      </w:r>
      <w:r w:rsidRPr="00E67783">
        <w:rPr>
          <w:rStyle w:val="apple-converted-space"/>
        </w:rPr>
        <w:t> </w:t>
      </w:r>
      <w:r w:rsidRPr="00E67783">
        <w:rPr>
          <w:sz w:val="28"/>
          <w:szCs w:val="28"/>
        </w:rPr>
        <w:br/>
        <w:t>1.5.1. Выполнять только ту работу, которая поручена ему непосредственным руководителем.</w:t>
      </w:r>
      <w:r w:rsidRPr="00E67783">
        <w:rPr>
          <w:rStyle w:val="apple-converted-space"/>
        </w:rPr>
        <w:t> </w:t>
      </w:r>
      <w:r w:rsidRPr="00E67783">
        <w:rPr>
          <w:sz w:val="28"/>
          <w:szCs w:val="28"/>
        </w:rPr>
        <w:br/>
        <w:t>1.5.2. Иметь и использовать по назначению спецодежду.</w:t>
      </w:r>
    </w:p>
    <w:p w:rsidR="00E67783" w:rsidRPr="00E67783" w:rsidRDefault="00E67783" w:rsidP="00E67783">
      <w:pPr>
        <w:pStyle w:val="af0"/>
        <w:shd w:val="clear" w:color="auto" w:fill="FFFFFF"/>
        <w:spacing w:before="0" w:beforeAutospacing="0" w:after="0" w:afterAutospacing="0" w:line="315" w:lineRule="atLeast"/>
        <w:rPr>
          <w:sz w:val="28"/>
          <w:szCs w:val="28"/>
        </w:rPr>
      </w:pPr>
      <w:r w:rsidRPr="00E67783">
        <w:rPr>
          <w:sz w:val="28"/>
          <w:szCs w:val="28"/>
        </w:rPr>
        <w:t>1.6. В процессе работы запрещается:</w:t>
      </w:r>
      <w:r w:rsidRPr="00E67783">
        <w:rPr>
          <w:rStyle w:val="apple-converted-space"/>
        </w:rPr>
        <w:t> </w:t>
      </w:r>
      <w:r w:rsidRPr="00E67783">
        <w:rPr>
          <w:sz w:val="28"/>
          <w:szCs w:val="28"/>
        </w:rPr>
        <w:br/>
        <w:t>- стоять и проходить под поднятым грузом;</w:t>
      </w:r>
      <w:r w:rsidRPr="00E67783">
        <w:rPr>
          <w:rStyle w:val="apple-converted-space"/>
        </w:rPr>
        <w:t> </w:t>
      </w:r>
      <w:r w:rsidRPr="00E67783">
        <w:rPr>
          <w:sz w:val="28"/>
          <w:szCs w:val="28"/>
        </w:rPr>
        <w:br/>
        <w:t>- проходить в местах, не предназначенных для прохода людей;</w:t>
      </w:r>
      <w:r w:rsidRPr="00E67783">
        <w:rPr>
          <w:rStyle w:val="apple-converted-space"/>
        </w:rPr>
        <w:t> </w:t>
      </w:r>
      <w:r w:rsidRPr="00E67783">
        <w:rPr>
          <w:sz w:val="28"/>
          <w:szCs w:val="28"/>
        </w:rPr>
        <w:br/>
        <w:t>- заходить без разрешения за ограждения технологического оборудования и опасных зон;</w:t>
      </w:r>
      <w:r w:rsidRPr="00E67783">
        <w:rPr>
          <w:rStyle w:val="apple-converted-space"/>
        </w:rPr>
        <w:t> </w:t>
      </w:r>
      <w:r w:rsidRPr="00E67783">
        <w:rPr>
          <w:sz w:val="28"/>
          <w:szCs w:val="28"/>
        </w:rPr>
        <w:br/>
        <w:t>- снимать и перемещать ограждения опасных зон;</w:t>
      </w:r>
      <w:r w:rsidRPr="00E67783">
        <w:rPr>
          <w:rStyle w:val="apple-converted-space"/>
        </w:rPr>
        <w:t> </w:t>
      </w:r>
      <w:r w:rsidRPr="00E67783">
        <w:rPr>
          <w:sz w:val="28"/>
          <w:szCs w:val="28"/>
        </w:rPr>
        <w:br/>
        <w:t>- мыть руки в эмульсии, масле, керосине и вытирать их обтирочными концами, загрязненными стружкой.</w:t>
      </w:r>
      <w:r w:rsidRPr="00E67783">
        <w:rPr>
          <w:rStyle w:val="apple-converted-space"/>
        </w:rPr>
        <w:t> </w:t>
      </w:r>
      <w:r w:rsidRPr="00E67783">
        <w:rPr>
          <w:sz w:val="28"/>
          <w:szCs w:val="28"/>
        </w:rPr>
        <w:br/>
        <w:t xml:space="preserve">1.8. О всяком несчастном случае немедленно поставить в известность непосредственного руководителя, а в случае </w:t>
      </w:r>
      <w:proofErr w:type="spellStart"/>
      <w:r w:rsidRPr="00E67783">
        <w:rPr>
          <w:sz w:val="28"/>
          <w:szCs w:val="28"/>
        </w:rPr>
        <w:t>травмирования</w:t>
      </w:r>
      <w:proofErr w:type="spellEnd"/>
      <w:r w:rsidRPr="00E67783">
        <w:rPr>
          <w:sz w:val="28"/>
          <w:szCs w:val="28"/>
        </w:rPr>
        <w:t xml:space="preserve"> немедленно обратиться в </w:t>
      </w:r>
      <w:proofErr w:type="spellStart"/>
      <w:r w:rsidRPr="00E67783">
        <w:rPr>
          <w:sz w:val="28"/>
          <w:szCs w:val="28"/>
        </w:rPr>
        <w:t>травмпункт</w:t>
      </w:r>
      <w:proofErr w:type="spellEnd"/>
      <w:r w:rsidRPr="00E67783">
        <w:rPr>
          <w:sz w:val="28"/>
          <w:szCs w:val="28"/>
        </w:rPr>
        <w:t>.</w:t>
      </w:r>
      <w:r w:rsidRPr="00E67783">
        <w:rPr>
          <w:rStyle w:val="apple-converted-space"/>
        </w:rPr>
        <w:t> </w:t>
      </w:r>
      <w:r w:rsidRPr="00E67783">
        <w:rPr>
          <w:sz w:val="28"/>
          <w:szCs w:val="28"/>
        </w:rPr>
        <w:br/>
        <w:t>1.9. Персонал, выполняющий работы с использованием слесарного инструмента, обязан выполнять требования безопасности, изложенные в настоящей инструкции.</w:t>
      </w:r>
      <w:r w:rsidRPr="00E67783">
        <w:rPr>
          <w:rStyle w:val="apple-converted-space"/>
        </w:rPr>
        <w:t> </w:t>
      </w:r>
      <w:r w:rsidRPr="00E67783">
        <w:rPr>
          <w:sz w:val="28"/>
          <w:szCs w:val="28"/>
        </w:rPr>
        <w:br/>
        <w:t xml:space="preserve">В случае невыполнения положений настоящей инструкции работники могут </w:t>
      </w:r>
      <w:r w:rsidRPr="00E67783">
        <w:rPr>
          <w:sz w:val="28"/>
          <w:szCs w:val="28"/>
        </w:rPr>
        <w:lastRenderedPageBreak/>
        <w:t>быть привлечены к дисциплинарной, административной, материальной ответственности в соответствии с законодательством Российской Федерации в зависимости от тяжести последствий.</w:t>
      </w: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r w:rsidRPr="00E67783">
        <w:rPr>
          <w:sz w:val="28"/>
          <w:szCs w:val="28"/>
        </w:rPr>
        <w:br/>
      </w:r>
      <w:r w:rsidRPr="00E67783">
        <w:rPr>
          <w:b/>
          <w:sz w:val="28"/>
          <w:szCs w:val="28"/>
        </w:rPr>
        <w:t>2.ТРЕБОВАНИЯ БЕЗОПАСНОСТИ ПЕРЕД НАЧАЛОМ РАБОТЫ</w:t>
      </w:r>
    </w:p>
    <w:p w:rsidR="00E67783" w:rsidRPr="00E67783" w:rsidRDefault="00E67783" w:rsidP="00E67783">
      <w:pPr>
        <w:pStyle w:val="af0"/>
        <w:shd w:val="clear" w:color="auto" w:fill="FFFFFF"/>
        <w:spacing w:before="0" w:beforeAutospacing="0" w:after="0" w:afterAutospacing="0" w:line="315" w:lineRule="atLeast"/>
        <w:jc w:val="center"/>
        <w:rPr>
          <w:sz w:val="28"/>
          <w:szCs w:val="28"/>
        </w:rPr>
      </w:pPr>
    </w:p>
    <w:p w:rsidR="00E67783" w:rsidRPr="00E67783" w:rsidRDefault="00E67783" w:rsidP="00E67783">
      <w:pPr>
        <w:pStyle w:val="af0"/>
        <w:shd w:val="clear" w:color="auto" w:fill="FFFFFF"/>
        <w:spacing w:before="0" w:beforeAutospacing="0" w:after="0" w:afterAutospacing="0" w:line="315" w:lineRule="atLeast"/>
        <w:rPr>
          <w:sz w:val="28"/>
          <w:szCs w:val="28"/>
        </w:rPr>
      </w:pPr>
      <w:r w:rsidRPr="00E67783">
        <w:rPr>
          <w:sz w:val="28"/>
          <w:szCs w:val="28"/>
        </w:rPr>
        <w:t>2.1. Привести в порядок рабочую специальную одежду и обувь: застегнуть обшлага рукавов, заправить одежду и застегнуть ее на все пуговицы, подготовить рукавицы (перчатки) и защитные очки.</w:t>
      </w:r>
      <w:r w:rsidRPr="00E67783">
        <w:rPr>
          <w:rStyle w:val="apple-converted-space"/>
        </w:rPr>
        <w:t> </w:t>
      </w:r>
      <w:r w:rsidRPr="00E67783">
        <w:rPr>
          <w:sz w:val="28"/>
          <w:szCs w:val="28"/>
        </w:rPr>
        <w:br/>
        <w:t>2.2. Осмотреть рабочее место, убрать все, что может помешать выполнению работ или создать дополнительную опасность.</w:t>
      </w:r>
      <w:r w:rsidRPr="00E67783">
        <w:rPr>
          <w:rStyle w:val="apple-converted-space"/>
        </w:rPr>
        <w:t> </w:t>
      </w:r>
      <w:r w:rsidRPr="00E67783">
        <w:rPr>
          <w:sz w:val="28"/>
          <w:szCs w:val="28"/>
        </w:rPr>
        <w:br/>
        <w:t>2.3. Проверить освещенность рабочего места (освещенность должна быть достаточной, но свет не должен слепить глаза).</w:t>
      </w:r>
      <w:r w:rsidRPr="00E67783">
        <w:rPr>
          <w:rStyle w:val="apple-converted-space"/>
        </w:rPr>
        <w:t> </w:t>
      </w:r>
      <w:r w:rsidRPr="00E67783">
        <w:rPr>
          <w:sz w:val="28"/>
          <w:szCs w:val="28"/>
        </w:rPr>
        <w:br/>
        <w:t>2.4. В случае недостаточности общего освещения необходимо применять для местного освещения переносные инвентарные светильники напряжением 12</w:t>
      </w:r>
      <w:proofErr w:type="gramStart"/>
      <w:r w:rsidRPr="00E67783">
        <w:rPr>
          <w:sz w:val="28"/>
          <w:szCs w:val="28"/>
        </w:rPr>
        <w:t xml:space="preserve"> В</w:t>
      </w:r>
      <w:proofErr w:type="gramEnd"/>
      <w:r w:rsidRPr="00E67783">
        <w:rPr>
          <w:sz w:val="28"/>
          <w:szCs w:val="28"/>
        </w:rPr>
        <w:t xml:space="preserve"> с рукояткой из диэлектрического материала, защитной сеткой и вилкой, конструкция которой исключает возможность ее подключения в розетку напряжением свыше 12 В.</w:t>
      </w:r>
      <w:r w:rsidRPr="00E67783">
        <w:rPr>
          <w:rStyle w:val="apple-converted-space"/>
        </w:rPr>
        <w:t> </w:t>
      </w:r>
      <w:r w:rsidRPr="00E67783">
        <w:rPr>
          <w:sz w:val="28"/>
          <w:szCs w:val="28"/>
        </w:rPr>
        <w:br/>
        <w:t>2.5. Проверить исправность необходимого для работы инструмента:</w:t>
      </w:r>
      <w:r w:rsidRPr="00E67783">
        <w:rPr>
          <w:rStyle w:val="apple-converted-space"/>
        </w:rPr>
        <w:t> </w:t>
      </w:r>
      <w:r w:rsidRPr="00E67783">
        <w:rPr>
          <w:sz w:val="28"/>
          <w:szCs w:val="28"/>
        </w:rPr>
        <w:br/>
        <w:t xml:space="preserve">- молоток (кувалда) должен быть надежно насажен </w:t>
      </w:r>
      <w:proofErr w:type="gramStart"/>
      <w:r w:rsidRPr="00E67783">
        <w:rPr>
          <w:sz w:val="28"/>
          <w:szCs w:val="28"/>
        </w:rPr>
        <w:t>на</w:t>
      </w:r>
      <w:proofErr w:type="gramEnd"/>
      <w:r w:rsidRPr="00E67783">
        <w:rPr>
          <w:sz w:val="28"/>
          <w:szCs w:val="28"/>
        </w:rPr>
        <w:t xml:space="preserve"> (</w:t>
      </w:r>
      <w:proofErr w:type="gramStart"/>
      <w:r w:rsidRPr="00E67783">
        <w:rPr>
          <w:sz w:val="28"/>
          <w:szCs w:val="28"/>
        </w:rPr>
        <w:t>без</w:t>
      </w:r>
      <w:proofErr w:type="gramEnd"/>
      <w:r w:rsidRPr="00E67783">
        <w:rPr>
          <w:sz w:val="28"/>
          <w:szCs w:val="28"/>
        </w:rPr>
        <w:t xml:space="preserve"> трещин) исправную рукоятку;</w:t>
      </w:r>
      <w:r w:rsidRPr="00E67783">
        <w:rPr>
          <w:rStyle w:val="apple-converted-space"/>
        </w:rPr>
        <w:t> </w:t>
      </w:r>
      <w:r w:rsidRPr="00E67783">
        <w:rPr>
          <w:sz w:val="28"/>
          <w:szCs w:val="28"/>
        </w:rPr>
        <w:br/>
        <w:t xml:space="preserve">- зубила, </w:t>
      </w:r>
      <w:proofErr w:type="spellStart"/>
      <w:r w:rsidRPr="00E67783">
        <w:rPr>
          <w:sz w:val="28"/>
          <w:szCs w:val="28"/>
        </w:rPr>
        <w:t>крейцмейсели</w:t>
      </w:r>
      <w:proofErr w:type="spellEnd"/>
      <w:r w:rsidRPr="00E67783">
        <w:rPr>
          <w:sz w:val="28"/>
          <w:szCs w:val="28"/>
        </w:rPr>
        <w:t>, бородки, обжимки и керны не должны иметь сбитых или сношенных затылков с заусенцами;</w:t>
      </w:r>
      <w:r w:rsidRPr="00E67783">
        <w:rPr>
          <w:rStyle w:val="apple-converted-space"/>
        </w:rPr>
        <w:t> </w:t>
      </w:r>
      <w:r w:rsidRPr="00E67783">
        <w:rPr>
          <w:sz w:val="28"/>
          <w:szCs w:val="28"/>
        </w:rPr>
        <w:br/>
        <w:t>- набор гаечных ключей должен соответствовать размерам болтов и гаек; если ключ не подходит к гайкам, пользоваться раздвижными ключами;</w:t>
      </w:r>
      <w:r w:rsidRPr="00E67783">
        <w:rPr>
          <w:rStyle w:val="apple-converted-space"/>
        </w:rPr>
        <w:t> </w:t>
      </w:r>
      <w:r w:rsidRPr="00E67783">
        <w:rPr>
          <w:sz w:val="28"/>
          <w:szCs w:val="28"/>
        </w:rPr>
        <w:br/>
        <w:t xml:space="preserve">- </w:t>
      </w:r>
      <w:proofErr w:type="gramStart"/>
      <w:r w:rsidRPr="00E67783">
        <w:rPr>
          <w:sz w:val="28"/>
          <w:szCs w:val="28"/>
        </w:rPr>
        <w:t>губки гаечных ключей должны быть параллельны, а рабочие поверхности не иметь битых и смятых граней;</w:t>
      </w:r>
      <w:r w:rsidRPr="00E67783">
        <w:rPr>
          <w:rStyle w:val="apple-converted-space"/>
        </w:rPr>
        <w:t> </w:t>
      </w:r>
      <w:r w:rsidRPr="00E67783">
        <w:rPr>
          <w:sz w:val="28"/>
          <w:szCs w:val="28"/>
        </w:rPr>
        <w:br/>
        <w:t>- напильники, шаберы, отвертки, ножовки должны иметь рукоятки длиной не менее 150 мм;</w:t>
      </w:r>
      <w:r w:rsidRPr="00E67783">
        <w:rPr>
          <w:rStyle w:val="apple-converted-space"/>
        </w:rPr>
        <w:t> </w:t>
      </w:r>
      <w:r w:rsidRPr="00E67783">
        <w:rPr>
          <w:sz w:val="28"/>
          <w:szCs w:val="28"/>
        </w:rPr>
        <w:br/>
        <w:t>- насаженные деревянные рукоятки инструмента должны быть прочно насажены и оборудованы бандажными кольцами;</w:t>
      </w:r>
      <w:r w:rsidRPr="00E67783">
        <w:rPr>
          <w:rStyle w:val="apple-converted-space"/>
        </w:rPr>
        <w:t> </w:t>
      </w:r>
      <w:r w:rsidRPr="00E67783">
        <w:rPr>
          <w:sz w:val="28"/>
          <w:szCs w:val="28"/>
        </w:rPr>
        <w:br/>
        <w:t>- полотно ножовки должно быть хорошо натянуто и не иметь повреждений;</w:t>
      </w:r>
      <w:r w:rsidRPr="00E67783">
        <w:rPr>
          <w:rStyle w:val="apple-converted-space"/>
        </w:rPr>
        <w:t> </w:t>
      </w:r>
      <w:r w:rsidRPr="00E67783">
        <w:rPr>
          <w:sz w:val="28"/>
          <w:szCs w:val="28"/>
        </w:rPr>
        <w:br/>
        <w:t>- угол заточки острия зубил должен соответствовать обрабатываемому металлу.</w:t>
      </w:r>
      <w:r w:rsidRPr="00E67783">
        <w:rPr>
          <w:rStyle w:val="apple-converted-space"/>
        </w:rPr>
        <w:t> </w:t>
      </w:r>
      <w:r w:rsidRPr="00E67783">
        <w:rPr>
          <w:sz w:val="28"/>
          <w:szCs w:val="28"/>
        </w:rPr>
        <w:br/>
        <w:t>2.6.</w:t>
      </w:r>
      <w:proofErr w:type="gramEnd"/>
      <w:r w:rsidRPr="00E67783">
        <w:rPr>
          <w:sz w:val="28"/>
          <w:szCs w:val="28"/>
        </w:rPr>
        <w:t xml:space="preserve"> При осмотре тисков следует убедиться:</w:t>
      </w:r>
      <w:r w:rsidRPr="00E67783">
        <w:rPr>
          <w:rStyle w:val="apple-converted-space"/>
        </w:rPr>
        <w:t> </w:t>
      </w:r>
      <w:r w:rsidRPr="00E67783">
        <w:rPr>
          <w:sz w:val="28"/>
          <w:szCs w:val="28"/>
        </w:rPr>
        <w:br/>
        <w:t>- в надежности крепления к верстаку;</w:t>
      </w:r>
      <w:r w:rsidRPr="00E67783">
        <w:rPr>
          <w:rStyle w:val="apple-converted-space"/>
        </w:rPr>
        <w:t> </w:t>
      </w:r>
      <w:r w:rsidRPr="00E67783">
        <w:rPr>
          <w:sz w:val="28"/>
          <w:szCs w:val="28"/>
        </w:rPr>
        <w:br/>
        <w:t>- что губки их параллельны, а насечка не стерта и не сбита;</w:t>
      </w:r>
      <w:r w:rsidRPr="00E67783">
        <w:rPr>
          <w:rStyle w:val="apple-converted-space"/>
        </w:rPr>
        <w:t> </w:t>
      </w:r>
      <w:r w:rsidRPr="00E67783">
        <w:rPr>
          <w:sz w:val="28"/>
          <w:szCs w:val="28"/>
        </w:rPr>
        <w:br/>
        <w:t>- в исправности работы затяжного винта.</w:t>
      </w: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r w:rsidRPr="00E67783">
        <w:rPr>
          <w:b/>
          <w:sz w:val="28"/>
          <w:szCs w:val="28"/>
        </w:rPr>
        <w:t>3. ТРЕБОВАНИЯ БЕЗОПАСНОСТИ ВО ВРЕМЯ РАБОТЫ</w:t>
      </w: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p>
    <w:p w:rsidR="00E67783" w:rsidRPr="00E67783" w:rsidRDefault="00E67783" w:rsidP="00E67783">
      <w:pPr>
        <w:pStyle w:val="af0"/>
        <w:shd w:val="clear" w:color="auto" w:fill="FFFFFF"/>
        <w:spacing w:before="0" w:beforeAutospacing="0" w:after="0" w:afterAutospacing="0" w:line="315" w:lineRule="atLeast"/>
        <w:rPr>
          <w:sz w:val="28"/>
          <w:szCs w:val="28"/>
        </w:rPr>
      </w:pPr>
      <w:r w:rsidRPr="00E67783">
        <w:rPr>
          <w:sz w:val="28"/>
          <w:szCs w:val="28"/>
        </w:rPr>
        <w:t xml:space="preserve">3.1. </w:t>
      </w:r>
      <w:proofErr w:type="gramStart"/>
      <w:r w:rsidRPr="00E67783">
        <w:rPr>
          <w:sz w:val="28"/>
          <w:szCs w:val="28"/>
        </w:rPr>
        <w:t>Во время работы работник обязан:</w:t>
      </w:r>
      <w:r w:rsidRPr="00E67783">
        <w:rPr>
          <w:rStyle w:val="apple-converted-space"/>
        </w:rPr>
        <w:t> </w:t>
      </w:r>
      <w:r w:rsidRPr="00E67783">
        <w:rPr>
          <w:sz w:val="28"/>
          <w:szCs w:val="28"/>
        </w:rPr>
        <w:br/>
        <w:t>- пользоваться только исправным инструментом, предусмотренным технологической картой;</w:t>
      </w:r>
      <w:r w:rsidRPr="00E67783">
        <w:rPr>
          <w:rStyle w:val="apple-converted-space"/>
        </w:rPr>
        <w:t> </w:t>
      </w:r>
      <w:r w:rsidRPr="00E67783">
        <w:rPr>
          <w:sz w:val="28"/>
          <w:szCs w:val="28"/>
        </w:rPr>
        <w:br/>
        <w:t>- при работе инструментом для рубки металла использовать защитные очки;</w:t>
      </w:r>
      <w:r w:rsidRPr="00E67783">
        <w:rPr>
          <w:rStyle w:val="apple-converted-space"/>
        </w:rPr>
        <w:t> </w:t>
      </w:r>
      <w:r w:rsidRPr="00E67783">
        <w:rPr>
          <w:sz w:val="28"/>
          <w:szCs w:val="28"/>
        </w:rPr>
        <w:br/>
      </w:r>
      <w:r w:rsidRPr="00E67783">
        <w:rPr>
          <w:sz w:val="28"/>
          <w:szCs w:val="28"/>
        </w:rPr>
        <w:lastRenderedPageBreak/>
        <w:t>- при работе клиньями или зубилами с использованием кувалд и выколоток применять держатели длиной не менее 0,7 м. Выколотки должны быть изготовлены из мягкого металла;</w:t>
      </w:r>
      <w:r w:rsidRPr="00E67783">
        <w:rPr>
          <w:rStyle w:val="apple-converted-space"/>
        </w:rPr>
        <w:t> </w:t>
      </w:r>
      <w:r w:rsidRPr="00E67783">
        <w:rPr>
          <w:sz w:val="28"/>
          <w:szCs w:val="28"/>
        </w:rPr>
        <w:br/>
        <w:t>- обрабатываемую деталь закреплять в тисках прочно и надежно;</w:t>
      </w:r>
      <w:proofErr w:type="gramEnd"/>
      <w:r w:rsidRPr="00E67783">
        <w:rPr>
          <w:rStyle w:val="apple-converted-space"/>
        </w:rPr>
        <w:t> </w:t>
      </w:r>
      <w:r w:rsidRPr="00E67783">
        <w:rPr>
          <w:sz w:val="28"/>
          <w:szCs w:val="28"/>
        </w:rPr>
        <w:br/>
        <w:t>- срезаемый или срубаемый материал направлять в сторону от себя;</w:t>
      </w:r>
      <w:r w:rsidRPr="00E67783">
        <w:rPr>
          <w:rStyle w:val="apple-converted-space"/>
        </w:rPr>
        <w:t> </w:t>
      </w:r>
      <w:r w:rsidRPr="00E67783">
        <w:rPr>
          <w:sz w:val="28"/>
          <w:szCs w:val="28"/>
        </w:rPr>
        <w:br/>
        <w:t>- при работе с листовым материалом использовать рукавицы;</w:t>
      </w:r>
      <w:r w:rsidRPr="00E67783">
        <w:rPr>
          <w:rStyle w:val="apple-converted-space"/>
        </w:rPr>
        <w:t> </w:t>
      </w:r>
      <w:r w:rsidRPr="00E67783">
        <w:rPr>
          <w:sz w:val="28"/>
          <w:szCs w:val="28"/>
        </w:rPr>
        <w:br/>
        <w:t>- при обрубке деталей из твердого или крупногабаритного материала применять заградительные сетки (ширмы).</w:t>
      </w:r>
      <w:r w:rsidRPr="00E67783">
        <w:rPr>
          <w:rStyle w:val="apple-converted-space"/>
        </w:rPr>
        <w:t> </w:t>
      </w:r>
      <w:r w:rsidRPr="00E67783">
        <w:rPr>
          <w:sz w:val="28"/>
          <w:szCs w:val="28"/>
        </w:rPr>
        <w:br/>
        <w:t xml:space="preserve">3.2. </w:t>
      </w:r>
      <w:proofErr w:type="gramStart"/>
      <w:r w:rsidRPr="00E67783">
        <w:rPr>
          <w:sz w:val="28"/>
          <w:szCs w:val="28"/>
        </w:rPr>
        <w:t>При работе со слесарным инструментом запрещается:</w:t>
      </w:r>
      <w:r w:rsidRPr="00E67783">
        <w:rPr>
          <w:rStyle w:val="apple-converted-space"/>
        </w:rPr>
        <w:t> </w:t>
      </w:r>
      <w:r w:rsidRPr="00E67783">
        <w:rPr>
          <w:sz w:val="28"/>
          <w:szCs w:val="28"/>
        </w:rPr>
        <w:br/>
        <w:t>- пользоваться трубой для удлинения рычага при зажиме детали в тисках;</w:t>
      </w:r>
      <w:r w:rsidRPr="00E67783">
        <w:rPr>
          <w:rStyle w:val="apple-converted-space"/>
        </w:rPr>
        <w:t> </w:t>
      </w:r>
      <w:r w:rsidRPr="00E67783">
        <w:rPr>
          <w:sz w:val="28"/>
          <w:szCs w:val="28"/>
        </w:rPr>
        <w:br/>
        <w:t>- работать на тисках с заедающим червяком, а также со сработанной резьбой во втулке или на червяке;</w:t>
      </w:r>
      <w:r w:rsidRPr="00E67783">
        <w:rPr>
          <w:rStyle w:val="apple-converted-space"/>
        </w:rPr>
        <w:t> </w:t>
      </w:r>
      <w:r w:rsidRPr="00E67783">
        <w:rPr>
          <w:sz w:val="28"/>
          <w:szCs w:val="28"/>
        </w:rPr>
        <w:br/>
        <w:t>- применять прокладки для устранения зазора между плоскостями губок ключей и головок болтов или гаек;</w:t>
      </w:r>
      <w:r w:rsidRPr="00E67783">
        <w:rPr>
          <w:rStyle w:val="apple-converted-space"/>
        </w:rPr>
        <w:t> </w:t>
      </w:r>
      <w:r w:rsidRPr="00E67783">
        <w:rPr>
          <w:sz w:val="28"/>
          <w:szCs w:val="28"/>
        </w:rPr>
        <w:br/>
        <w:t>- пользоваться осветительными приборами для местного освещения напряжением свыше 42 В.</w:t>
      </w:r>
      <w:proofErr w:type="gramEnd"/>
    </w:p>
    <w:p w:rsidR="00E67783" w:rsidRPr="00E67783" w:rsidRDefault="00E67783" w:rsidP="00E67783">
      <w:pPr>
        <w:pStyle w:val="af0"/>
        <w:shd w:val="clear" w:color="auto" w:fill="FFFFFF"/>
        <w:spacing w:before="0" w:beforeAutospacing="0" w:after="0" w:afterAutospacing="0" w:line="315" w:lineRule="atLeast"/>
        <w:rPr>
          <w:sz w:val="28"/>
          <w:szCs w:val="28"/>
        </w:rPr>
      </w:pP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r w:rsidRPr="00E67783">
        <w:rPr>
          <w:b/>
          <w:sz w:val="28"/>
          <w:szCs w:val="28"/>
        </w:rPr>
        <w:t>4. ТРЕБОВАНИЯ БЕЗОПАСНОСТИ В АВАРИЙНЫХ</w:t>
      </w:r>
      <w:r w:rsidRPr="00E67783">
        <w:rPr>
          <w:rStyle w:val="apple-converted-space"/>
        </w:rPr>
        <w:t> </w:t>
      </w:r>
      <w:r w:rsidRPr="00E67783">
        <w:rPr>
          <w:b/>
          <w:sz w:val="28"/>
          <w:szCs w:val="28"/>
        </w:rPr>
        <w:br/>
        <w:t>И ЧРЕЗВЫЧАЙНЫХ СИТУАЦИЯХ</w:t>
      </w: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p>
    <w:p w:rsidR="00E67783" w:rsidRPr="00E67783" w:rsidRDefault="00E67783" w:rsidP="00E67783">
      <w:pPr>
        <w:pStyle w:val="af0"/>
        <w:shd w:val="clear" w:color="auto" w:fill="FFFFFF"/>
        <w:spacing w:before="0" w:beforeAutospacing="0" w:after="0" w:afterAutospacing="0" w:line="315" w:lineRule="atLeast"/>
        <w:rPr>
          <w:sz w:val="28"/>
          <w:szCs w:val="28"/>
        </w:rPr>
      </w:pPr>
      <w:r w:rsidRPr="00E67783">
        <w:rPr>
          <w:sz w:val="28"/>
          <w:szCs w:val="28"/>
        </w:rPr>
        <w:t>4.1. При обнаружении неисправности инструмента или оборудования работу немедленно прекратить и доложить об этом своему непосредственному руководителю.</w:t>
      </w:r>
      <w:r w:rsidRPr="00E67783">
        <w:rPr>
          <w:rStyle w:val="apple-converted-space"/>
        </w:rPr>
        <w:t> </w:t>
      </w:r>
      <w:r w:rsidRPr="00E67783">
        <w:rPr>
          <w:sz w:val="28"/>
          <w:szCs w:val="28"/>
        </w:rPr>
        <w:br/>
        <w:t>4.2. В случае загорания ветоши, оборудования или возникновения пожара необходимо немедленно сообщить о случившемся в пожарную охрану, руководителям и другим работникам и приступить к ликвидации очага загорания.</w:t>
      </w:r>
      <w:r w:rsidRPr="00E67783">
        <w:rPr>
          <w:rStyle w:val="apple-converted-space"/>
        </w:rPr>
        <w:t> </w:t>
      </w:r>
      <w:r w:rsidRPr="00E67783">
        <w:rPr>
          <w:sz w:val="28"/>
          <w:szCs w:val="28"/>
        </w:rPr>
        <w:br/>
        <w:t>4.3. В случае возникновения аварийной или чрезвычайной ситуации, опасности для своего здоровья или здоровья окружающих людей покинуть опасную зону и сообщить об опасности непосредственному руководителю.</w:t>
      </w:r>
    </w:p>
    <w:p w:rsidR="00E67783" w:rsidRPr="00E67783" w:rsidRDefault="00E67783" w:rsidP="00E67783">
      <w:pPr>
        <w:pStyle w:val="af0"/>
        <w:shd w:val="clear" w:color="auto" w:fill="FFFFFF"/>
        <w:spacing w:before="0" w:beforeAutospacing="0" w:after="0" w:afterAutospacing="0" w:line="315" w:lineRule="atLeast"/>
        <w:rPr>
          <w:sz w:val="28"/>
          <w:szCs w:val="28"/>
        </w:rPr>
      </w:pPr>
    </w:p>
    <w:p w:rsidR="00E67783" w:rsidRPr="00E67783" w:rsidRDefault="00E67783" w:rsidP="00E67783">
      <w:pPr>
        <w:pStyle w:val="af0"/>
        <w:shd w:val="clear" w:color="auto" w:fill="FFFFFF"/>
        <w:spacing w:before="0" w:beforeAutospacing="0" w:after="0" w:afterAutospacing="0" w:line="315" w:lineRule="atLeast"/>
        <w:jc w:val="center"/>
        <w:rPr>
          <w:b/>
          <w:sz w:val="28"/>
          <w:szCs w:val="28"/>
        </w:rPr>
      </w:pPr>
      <w:r w:rsidRPr="00E67783">
        <w:rPr>
          <w:b/>
          <w:sz w:val="28"/>
          <w:szCs w:val="28"/>
        </w:rPr>
        <w:t>5. ТРЕБОВАНИЯ БЕЗОПАСНОСТИ ПО ОКОНЧАНИИ РАБОТЫ</w:t>
      </w:r>
    </w:p>
    <w:p w:rsidR="00E67783" w:rsidRPr="00E67783" w:rsidRDefault="00E67783" w:rsidP="00E67783">
      <w:pPr>
        <w:pStyle w:val="af0"/>
        <w:shd w:val="clear" w:color="auto" w:fill="FFFFFF"/>
        <w:spacing w:before="0" w:beforeAutospacing="0" w:after="0" w:afterAutospacing="0" w:line="315" w:lineRule="atLeast"/>
        <w:jc w:val="center"/>
        <w:rPr>
          <w:sz w:val="28"/>
          <w:szCs w:val="28"/>
        </w:rPr>
      </w:pPr>
    </w:p>
    <w:p w:rsidR="00E67783" w:rsidRPr="00E67783" w:rsidRDefault="00E67783" w:rsidP="00E67783">
      <w:pPr>
        <w:pStyle w:val="af0"/>
        <w:shd w:val="clear" w:color="auto" w:fill="FFFFFF"/>
        <w:spacing w:before="0" w:beforeAutospacing="0" w:after="0" w:afterAutospacing="0" w:line="315" w:lineRule="atLeast"/>
        <w:rPr>
          <w:sz w:val="28"/>
          <w:szCs w:val="28"/>
        </w:rPr>
      </w:pPr>
      <w:proofErr w:type="gramStart"/>
      <w:r w:rsidRPr="00E67783">
        <w:rPr>
          <w:sz w:val="28"/>
          <w:szCs w:val="28"/>
        </w:rPr>
        <w:t>После окончания работы работник обязан:</w:t>
      </w:r>
      <w:r w:rsidRPr="00E67783">
        <w:rPr>
          <w:rStyle w:val="apple-converted-space"/>
        </w:rPr>
        <w:t> </w:t>
      </w:r>
      <w:r w:rsidRPr="00E67783">
        <w:rPr>
          <w:sz w:val="28"/>
          <w:szCs w:val="28"/>
        </w:rPr>
        <w:br/>
        <w:t>- проверить исправность слесарного инструмента и уложить его в отведенное для хранения место;</w:t>
      </w:r>
      <w:r w:rsidRPr="00E67783">
        <w:rPr>
          <w:rStyle w:val="apple-converted-space"/>
        </w:rPr>
        <w:t> </w:t>
      </w:r>
      <w:r w:rsidRPr="00E67783">
        <w:rPr>
          <w:sz w:val="28"/>
          <w:szCs w:val="28"/>
        </w:rPr>
        <w:br/>
        <w:t>- неисправный инструмент сдать для замены на новый;</w:t>
      </w:r>
      <w:r w:rsidRPr="00E67783">
        <w:rPr>
          <w:rStyle w:val="apple-converted-space"/>
        </w:rPr>
        <w:t> </w:t>
      </w:r>
      <w:r w:rsidRPr="00E67783">
        <w:rPr>
          <w:sz w:val="28"/>
          <w:szCs w:val="28"/>
        </w:rPr>
        <w:br/>
        <w:t>- произвести уборку рабочего места и сдать его мастеру;</w:t>
      </w:r>
      <w:r w:rsidRPr="00E67783">
        <w:rPr>
          <w:rStyle w:val="apple-converted-space"/>
        </w:rPr>
        <w:t> </w:t>
      </w:r>
      <w:r w:rsidRPr="00E67783">
        <w:rPr>
          <w:sz w:val="28"/>
          <w:szCs w:val="28"/>
        </w:rPr>
        <w:br/>
        <w:t>- снять спецодежду, убрать её в специально отведенное место, вымыть лицо и руки теплой водой с мылом.</w:t>
      </w:r>
      <w:proofErr w:type="gramEnd"/>
    </w:p>
    <w:p w:rsidR="00E67783" w:rsidRPr="00E67783" w:rsidRDefault="00E67783" w:rsidP="00E67783">
      <w:pPr>
        <w:rPr>
          <w:sz w:val="28"/>
          <w:szCs w:val="28"/>
        </w:rPr>
      </w:pPr>
    </w:p>
    <w:p w:rsidR="00E67783" w:rsidRDefault="00E67783" w:rsidP="00E67783">
      <w:pPr>
        <w:spacing w:line="281" w:lineRule="auto"/>
        <w:jc w:val="both"/>
      </w:pPr>
      <w:r>
        <w:t xml:space="preserve">Инструкцию составил:  </w:t>
      </w:r>
    </w:p>
    <w:p w:rsidR="00E67783" w:rsidRDefault="00E67783" w:rsidP="00E67783">
      <w:pPr>
        <w:spacing w:line="281" w:lineRule="auto"/>
        <w:jc w:val="both"/>
      </w:pPr>
      <w:r>
        <w:t>Согласовано:</w:t>
      </w:r>
      <w:r w:rsidRPr="009D6566">
        <w:t xml:space="preserve"> </w:t>
      </w:r>
      <w:r>
        <w:t>Специалист по охране труда Рябова О.В.</w:t>
      </w:r>
    </w:p>
    <w:p w:rsidR="00E67783" w:rsidRDefault="00E67783" w:rsidP="00E67783"/>
    <w:p w:rsidR="00E67783" w:rsidRDefault="00E67783" w:rsidP="00E67783">
      <w:pPr>
        <w:jc w:val="both"/>
      </w:pPr>
    </w:p>
    <w:p w:rsidR="00E67783" w:rsidRDefault="00E67783" w:rsidP="00E67783">
      <w:pPr>
        <w:jc w:val="both"/>
      </w:pPr>
    </w:p>
    <w:p w:rsidR="00E67783" w:rsidRPr="00AB4E1A" w:rsidRDefault="00E67783" w:rsidP="00E67783">
      <w:pPr>
        <w:spacing w:line="281" w:lineRule="auto"/>
        <w:ind w:firstLine="284"/>
        <w:jc w:val="center"/>
        <w:rPr>
          <w:b/>
          <w:bCs/>
        </w:rPr>
      </w:pPr>
      <w:r w:rsidRPr="00AB4E1A">
        <w:rPr>
          <w:b/>
          <w:bCs/>
        </w:rPr>
        <w:t>МУНИЦИПАЛЬНОЕ БЮДЖЕТНОЕ ОБЩЕОБРАЗОВАТЕЬНОЕ УЧРЕЖДЕНИЕ</w:t>
      </w:r>
    </w:p>
    <w:p w:rsidR="00E67783" w:rsidRPr="00AB4E1A" w:rsidRDefault="00E67783" w:rsidP="00E67783">
      <w:pPr>
        <w:spacing w:line="281" w:lineRule="auto"/>
        <w:ind w:firstLine="284"/>
        <w:jc w:val="center"/>
        <w:rPr>
          <w:b/>
          <w:bCs/>
        </w:rPr>
      </w:pPr>
      <w:r w:rsidRPr="00AB4E1A">
        <w:rPr>
          <w:b/>
          <w:bCs/>
        </w:rPr>
        <w:t>«ОСНОВНАЯ ШКОЛА СЕЛЬХОЗТЕХНИКА»</w:t>
      </w: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p>
    <w:p w:rsidR="00E67783" w:rsidRDefault="00E67783" w:rsidP="00E67783">
      <w:pPr>
        <w:pStyle w:val="style2"/>
        <w:spacing w:before="0" w:beforeAutospacing="0" w:after="0" w:afterAutospacing="0" w:line="281" w:lineRule="auto"/>
        <w:ind w:firstLine="285"/>
        <w:jc w:val="center"/>
        <w:rPr>
          <w:rFonts w:ascii="Times New Roman" w:hAnsi="Times New Roman"/>
          <w:b/>
          <w:color w:val="FF6600"/>
          <w:sz w:val="24"/>
          <w:szCs w:val="24"/>
        </w:rPr>
      </w:pPr>
    </w:p>
    <w:p w:rsidR="00E67783" w:rsidRPr="008601D1" w:rsidRDefault="00E67783" w:rsidP="00E67783">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E67783" w:rsidRPr="008601D1" w:rsidRDefault="00E67783" w:rsidP="00E67783">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E67783" w:rsidRPr="008601D1" w:rsidRDefault="00E67783" w:rsidP="00E67783">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E67783" w:rsidRPr="008601D1" w:rsidRDefault="00E67783" w:rsidP="00E67783">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E67783" w:rsidRDefault="00E67783" w:rsidP="00E67783">
      <w:pPr>
        <w:spacing w:line="281" w:lineRule="auto"/>
        <w:jc w:val="center"/>
        <w:rPr>
          <w:b/>
          <w:bCs/>
          <w:color w:val="FF6600"/>
        </w:rPr>
      </w:pPr>
    </w:p>
    <w:p w:rsidR="00E67783" w:rsidRDefault="00E67783" w:rsidP="00E67783">
      <w:pPr>
        <w:pStyle w:val="a5"/>
        <w:rPr>
          <w:sz w:val="24"/>
          <w:szCs w:val="24"/>
        </w:rPr>
      </w:pPr>
      <w:r w:rsidRPr="00BE37B7">
        <w:rPr>
          <w:sz w:val="24"/>
          <w:szCs w:val="24"/>
        </w:rPr>
        <w:t>ИНСТРУКЦИЯ</w:t>
      </w:r>
    </w:p>
    <w:p w:rsidR="00E67783" w:rsidRPr="000445E3" w:rsidRDefault="00E67783" w:rsidP="00E67783">
      <w:pPr>
        <w:jc w:val="center"/>
        <w:rPr>
          <w:b/>
          <w:bCs/>
          <w:sz w:val="28"/>
          <w:szCs w:val="28"/>
        </w:rPr>
      </w:pPr>
      <w:r w:rsidRPr="009729E1">
        <w:rPr>
          <w:b/>
          <w:sz w:val="28"/>
          <w:szCs w:val="28"/>
        </w:rPr>
        <w:t xml:space="preserve">по охране труда при работе с </w:t>
      </w:r>
      <w:r>
        <w:rPr>
          <w:b/>
          <w:sz w:val="28"/>
          <w:szCs w:val="28"/>
        </w:rPr>
        <w:t xml:space="preserve"> </w:t>
      </w:r>
      <w:r w:rsidRPr="000445E3">
        <w:rPr>
          <w:b/>
          <w:bCs/>
          <w:sz w:val="28"/>
          <w:szCs w:val="28"/>
        </w:rPr>
        <w:t>домкратом</w:t>
      </w:r>
    </w:p>
    <w:p w:rsidR="00E67783" w:rsidRDefault="00E67783" w:rsidP="00E67783">
      <w:pPr>
        <w:jc w:val="center"/>
        <w:rPr>
          <w:b/>
        </w:rPr>
      </w:pPr>
      <w:r>
        <w:rPr>
          <w:b/>
        </w:rPr>
        <w:t>ИОТ-049</w:t>
      </w:r>
      <w:r w:rsidRPr="00090CD2">
        <w:rPr>
          <w:b/>
        </w:rPr>
        <w:t>- 201</w:t>
      </w:r>
      <w:r>
        <w:rPr>
          <w:b/>
        </w:rPr>
        <w:t>7</w:t>
      </w:r>
    </w:p>
    <w:p w:rsidR="00E67783" w:rsidRDefault="00E67783" w:rsidP="00E67783">
      <w:pPr>
        <w:jc w:val="both"/>
      </w:pPr>
    </w:p>
    <w:p w:rsidR="00E67783" w:rsidRPr="001F6226" w:rsidRDefault="00E67783" w:rsidP="00E67783">
      <w:pPr>
        <w:pStyle w:val="af0"/>
        <w:shd w:val="clear" w:color="auto" w:fill="FFFFFF"/>
        <w:spacing w:before="0" w:beforeAutospacing="0" w:after="0" w:afterAutospacing="0" w:line="240" w:lineRule="atLeast"/>
        <w:jc w:val="center"/>
        <w:rPr>
          <w:b/>
          <w:bCs/>
        </w:rPr>
      </w:pPr>
    </w:p>
    <w:p w:rsidR="00E67783" w:rsidRDefault="00E67783" w:rsidP="001E6D02">
      <w:pPr>
        <w:pStyle w:val="af0"/>
        <w:numPr>
          <w:ilvl w:val="0"/>
          <w:numId w:val="175"/>
        </w:numPr>
        <w:shd w:val="clear" w:color="auto" w:fill="FFFFFF"/>
        <w:spacing w:before="0" w:beforeAutospacing="0" w:after="0" w:afterAutospacing="0" w:line="240" w:lineRule="atLeast"/>
        <w:jc w:val="center"/>
        <w:rPr>
          <w:b/>
          <w:bCs/>
        </w:rPr>
      </w:pPr>
      <w:r w:rsidRPr="00205753">
        <w:rPr>
          <w:b/>
          <w:bCs/>
        </w:rPr>
        <w:t>Общие требования охраны труда</w:t>
      </w:r>
    </w:p>
    <w:p w:rsidR="00E67783" w:rsidRPr="00205753" w:rsidRDefault="00E67783" w:rsidP="00E67783">
      <w:pPr>
        <w:pStyle w:val="af0"/>
        <w:shd w:val="clear" w:color="auto" w:fill="FFFFFF"/>
        <w:spacing w:before="0" w:beforeAutospacing="0" w:after="0" w:afterAutospacing="0" w:line="240" w:lineRule="atLeast"/>
        <w:ind w:left="720"/>
        <w:rPr>
          <w:b/>
          <w:bCs/>
        </w:rPr>
      </w:pPr>
    </w:p>
    <w:p w:rsidR="00E67783" w:rsidRPr="00205753" w:rsidRDefault="00E67783" w:rsidP="00E67783">
      <w:pPr>
        <w:pStyle w:val="af0"/>
        <w:shd w:val="clear" w:color="auto" w:fill="FFFFFF"/>
        <w:spacing w:before="0" w:beforeAutospacing="0" w:after="0" w:afterAutospacing="0" w:line="240" w:lineRule="atLeast"/>
        <w:jc w:val="both"/>
      </w:pPr>
      <w:r w:rsidRPr="00205753">
        <w:t xml:space="preserve">1.1. Настоящая Инструкция распространяется </w:t>
      </w:r>
      <w:proofErr w:type="gramStart"/>
      <w:r w:rsidRPr="00205753">
        <w:t>на переставной механизм для подъема грузов на небольшую высоту при воздействии на груз</w:t>
      </w:r>
      <w:proofErr w:type="gramEnd"/>
      <w:r w:rsidRPr="00205753">
        <w:t xml:space="preserve"> снизу (домкрат).</w:t>
      </w:r>
    </w:p>
    <w:p w:rsidR="00E67783" w:rsidRPr="00205753" w:rsidRDefault="00E67783" w:rsidP="00E67783">
      <w:pPr>
        <w:pStyle w:val="af0"/>
        <w:shd w:val="clear" w:color="auto" w:fill="FFFFFF"/>
        <w:spacing w:before="0" w:beforeAutospacing="0" w:after="0" w:afterAutospacing="0" w:line="240" w:lineRule="atLeast"/>
        <w:jc w:val="both"/>
      </w:pPr>
      <w:r w:rsidRPr="00205753">
        <w:t>1.2. К работе с домкратом по приказу работодателя допускаются работники основных профессий, прошедшие медицинский осмотр, вводный и на рабочем месте инструктажи по охране труда и освоившие безопасные приемы работы с домкратом.</w:t>
      </w:r>
    </w:p>
    <w:p w:rsidR="00E67783" w:rsidRPr="00205753" w:rsidRDefault="00E67783" w:rsidP="00E67783">
      <w:pPr>
        <w:pStyle w:val="af0"/>
        <w:shd w:val="clear" w:color="auto" w:fill="FFFFFF"/>
        <w:spacing w:before="0" w:beforeAutospacing="0" w:after="0" w:afterAutospacing="0" w:line="240" w:lineRule="atLeast"/>
        <w:jc w:val="both"/>
      </w:pPr>
      <w:r w:rsidRPr="00205753">
        <w:t>1.3. Повторный инструктаж по охране труда при работе с домкратом следует проводить в сроки, предусмотренные для прохождения инструктажа по основной профессии работника, а также в случае нарушения требований Инструкции по охране труда.</w:t>
      </w:r>
    </w:p>
    <w:p w:rsidR="00E67783" w:rsidRDefault="00E67783" w:rsidP="00E67783">
      <w:pPr>
        <w:pStyle w:val="af0"/>
        <w:shd w:val="clear" w:color="auto" w:fill="FFFFFF"/>
        <w:spacing w:before="0" w:beforeAutospacing="0" w:after="0" w:afterAutospacing="0" w:line="240" w:lineRule="atLeast"/>
        <w:jc w:val="both"/>
      </w:pPr>
      <w:r w:rsidRPr="00205753">
        <w:t>1.4. Инструктаж по охране труда при работе с домкратом проводится</w:t>
      </w:r>
      <w:r>
        <w:t xml:space="preserve"> непосредственным руководителем (механиком). </w:t>
      </w:r>
    </w:p>
    <w:p w:rsidR="00E67783" w:rsidRPr="00205753" w:rsidRDefault="00E67783" w:rsidP="00E67783">
      <w:pPr>
        <w:pStyle w:val="af0"/>
        <w:shd w:val="clear" w:color="auto" w:fill="FFFFFF"/>
        <w:spacing w:before="0" w:beforeAutospacing="0" w:after="0" w:afterAutospacing="0" w:line="240" w:lineRule="atLeast"/>
        <w:jc w:val="both"/>
      </w:pPr>
      <w:r w:rsidRPr="00205753">
        <w:t>1.5. Повторная проверка знаний работников, допущенных к работе с домкратами, проводится комиссией работодателя:</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периодически (не реже одного раза в 12 месяцев);</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при переходе на работу в другую организацию;</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по требованию ответственного за обеспечение охраны труда при эксплуатации машин и оборудования.</w:t>
      </w:r>
    </w:p>
    <w:p w:rsidR="00E67783" w:rsidRPr="00205753" w:rsidRDefault="00E67783" w:rsidP="00E67783">
      <w:pPr>
        <w:pStyle w:val="af0"/>
        <w:shd w:val="clear" w:color="auto" w:fill="FFFFFF"/>
        <w:spacing w:before="0" w:beforeAutospacing="0" w:after="0" w:afterAutospacing="0" w:line="240" w:lineRule="atLeast"/>
        <w:jc w:val="both"/>
      </w:pPr>
      <w:r w:rsidRPr="00205753">
        <w:t>Результаты повторной проверки знаний работников, пользующихся домкратами, оформляются записью в журнале периодической проверки знаний персонала.</w:t>
      </w:r>
    </w:p>
    <w:p w:rsidR="00E67783" w:rsidRPr="00205753" w:rsidRDefault="00E67783" w:rsidP="00E67783">
      <w:pPr>
        <w:pStyle w:val="af0"/>
        <w:shd w:val="clear" w:color="auto" w:fill="FFFFFF"/>
        <w:spacing w:before="0" w:beforeAutospacing="0" w:after="0" w:afterAutospacing="0" w:line="240" w:lineRule="atLeast"/>
        <w:jc w:val="both"/>
      </w:pPr>
      <w:r w:rsidRPr="00205753">
        <w:t>1.6. Работникам, пользующимся домкратом, необходимо знать:</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настоящую Инструкцию, а также инструкцию по эксплуатации домкрата;</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устройство и назначение домкрата, его параметры и техническую характеристику;</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сроки и результаты проведенного технического обслуживания, ремонта и периодических осмотров;</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безопасные приемы работы с домкратом;</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 xml:space="preserve">местонахождение и устройство средств </w:t>
      </w:r>
      <w:proofErr w:type="gramStart"/>
      <w:r w:rsidRPr="00205753">
        <w:t>пожаротушения</w:t>
      </w:r>
      <w:proofErr w:type="gramEnd"/>
      <w:r w:rsidRPr="00205753">
        <w:t xml:space="preserve"> и порядок их применения.</w:t>
      </w:r>
    </w:p>
    <w:p w:rsidR="00E67783" w:rsidRPr="00205753" w:rsidRDefault="00E67783" w:rsidP="00E67783">
      <w:pPr>
        <w:pStyle w:val="af0"/>
        <w:shd w:val="clear" w:color="auto" w:fill="FFFFFF"/>
        <w:spacing w:before="0" w:beforeAutospacing="0" w:after="0" w:afterAutospacing="0" w:line="240" w:lineRule="atLeast"/>
        <w:jc w:val="both"/>
      </w:pPr>
      <w:r w:rsidRPr="00205753">
        <w:t>1.7. В процессе работы с домкратом на работника действуют следующие опасные и вредные производственные факторы: движущиеся машины и механизмы, неблагоприятные параметры микроклимата, повышенная запыленность воздуха рабочей зоны.</w:t>
      </w:r>
    </w:p>
    <w:p w:rsidR="00E67783" w:rsidRPr="00205753" w:rsidRDefault="00E67783" w:rsidP="00E67783">
      <w:pPr>
        <w:pStyle w:val="af0"/>
        <w:shd w:val="clear" w:color="auto" w:fill="FFFFFF"/>
        <w:spacing w:before="0" w:beforeAutospacing="0" w:after="0" w:afterAutospacing="0" w:line="240" w:lineRule="atLeast"/>
        <w:jc w:val="both"/>
      </w:pPr>
      <w:r w:rsidRPr="00205753">
        <w:t xml:space="preserve">1.8. Спецодежда, </w:t>
      </w:r>
      <w:proofErr w:type="spellStart"/>
      <w:r w:rsidRPr="00205753">
        <w:t>спецобувь</w:t>
      </w:r>
      <w:proofErr w:type="spellEnd"/>
      <w:r w:rsidRPr="00205753">
        <w:t xml:space="preserve"> и другие средства индивидуальной защиты выдаются </w:t>
      </w:r>
      <w:proofErr w:type="gramStart"/>
      <w:r w:rsidRPr="00205753">
        <w:t>работникам</w:t>
      </w:r>
      <w:proofErr w:type="gramEnd"/>
      <w:r w:rsidRPr="00205753">
        <w:t xml:space="preserve"> согласно действующим нормам и в соответствии с выполняемой работой.</w:t>
      </w:r>
    </w:p>
    <w:p w:rsidR="00E67783" w:rsidRPr="00205753" w:rsidRDefault="00E67783" w:rsidP="00E67783">
      <w:pPr>
        <w:pStyle w:val="af0"/>
        <w:shd w:val="clear" w:color="auto" w:fill="FFFFFF"/>
        <w:spacing w:before="0" w:beforeAutospacing="0" w:after="0" w:afterAutospacing="0" w:line="240" w:lineRule="atLeast"/>
        <w:jc w:val="both"/>
      </w:pPr>
      <w:r w:rsidRPr="00205753">
        <w:lastRenderedPageBreak/>
        <w:t xml:space="preserve">1.9. Спецодежда, </w:t>
      </w:r>
      <w:proofErr w:type="spellStart"/>
      <w:r w:rsidRPr="00205753">
        <w:t>спецобувь</w:t>
      </w:r>
      <w:proofErr w:type="spellEnd"/>
      <w:r w:rsidRPr="00205753">
        <w:t xml:space="preserve"> и другие средства индивидуальной защиты следует хранить в специально отведенных местах с соблюдением правил хранения и применять в исправном состоянии.</w:t>
      </w:r>
    </w:p>
    <w:p w:rsidR="00E67783" w:rsidRPr="00205753" w:rsidRDefault="00E67783" w:rsidP="00E67783">
      <w:pPr>
        <w:pStyle w:val="af0"/>
        <w:shd w:val="clear" w:color="auto" w:fill="FFFFFF"/>
        <w:spacing w:before="0" w:beforeAutospacing="0" w:after="0" w:afterAutospacing="0" w:line="240" w:lineRule="atLeast"/>
        <w:jc w:val="both"/>
      </w:pPr>
      <w:r>
        <w:t>1.1</w:t>
      </w:r>
      <w:r w:rsidRPr="00095695">
        <w:t>0</w:t>
      </w:r>
      <w:r w:rsidRPr="00205753">
        <w:t>. Не допускается эксплуатировать неисправные домкраты и нагружать их выше паспортной грузоподъемности.</w:t>
      </w:r>
    </w:p>
    <w:p w:rsidR="00E67783" w:rsidRPr="00205753" w:rsidRDefault="00E67783" w:rsidP="00E67783">
      <w:pPr>
        <w:pStyle w:val="af0"/>
        <w:shd w:val="clear" w:color="auto" w:fill="FFFFFF"/>
        <w:spacing w:before="0" w:beforeAutospacing="0" w:after="0" w:afterAutospacing="0" w:line="240" w:lineRule="atLeast"/>
        <w:jc w:val="both"/>
      </w:pPr>
      <w:r>
        <w:t>1.1</w:t>
      </w:r>
      <w:r w:rsidRPr="001F785B">
        <w:t>1</w:t>
      </w:r>
      <w:r w:rsidRPr="00205753">
        <w:t>. При несчастном случае работнику, пользующемуся домкратом, необходимо прекратить работу, известить об этом руководство и обратиться за медицинской помощью.</w:t>
      </w:r>
    </w:p>
    <w:p w:rsidR="00E67783" w:rsidRPr="00205753" w:rsidRDefault="00E67783" w:rsidP="00E67783">
      <w:pPr>
        <w:pStyle w:val="af0"/>
        <w:shd w:val="clear" w:color="auto" w:fill="FFFFFF"/>
        <w:spacing w:before="0" w:beforeAutospacing="0" w:after="0" w:afterAutospacing="0" w:line="240" w:lineRule="atLeast"/>
        <w:jc w:val="both"/>
      </w:pPr>
      <w:r>
        <w:t>1.1</w:t>
      </w:r>
      <w:r w:rsidRPr="001F785B">
        <w:t>2</w:t>
      </w:r>
      <w:r w:rsidRPr="00205753">
        <w:t>. Работнику, пользующемуся домкратом, необходимо соблюдать правила внутреннего распорядка организации и личной гигиены.</w:t>
      </w:r>
    </w:p>
    <w:p w:rsidR="00E67783" w:rsidRPr="00205753" w:rsidRDefault="00E67783" w:rsidP="00E67783">
      <w:pPr>
        <w:pStyle w:val="af0"/>
        <w:shd w:val="clear" w:color="auto" w:fill="FFFFFF"/>
        <w:spacing w:before="0" w:beforeAutospacing="0" w:after="0" w:afterAutospacing="0" w:line="240" w:lineRule="atLeast"/>
        <w:jc w:val="both"/>
      </w:pPr>
      <w:r>
        <w:t>1.1</w:t>
      </w:r>
      <w:r w:rsidRPr="001F785B">
        <w:t>3</w:t>
      </w:r>
      <w:r w:rsidRPr="00205753">
        <w:t>. Во время работы следует соблюдать режим труда и отдыха. Отдыхать и курить допускается в специально отведенных местах.</w:t>
      </w:r>
    </w:p>
    <w:p w:rsidR="00E67783" w:rsidRDefault="00E67783" w:rsidP="00E67783">
      <w:pPr>
        <w:pStyle w:val="af0"/>
        <w:shd w:val="clear" w:color="auto" w:fill="FFFFFF"/>
        <w:spacing w:before="0" w:beforeAutospacing="0" w:after="0" w:afterAutospacing="0" w:line="240" w:lineRule="atLeast"/>
        <w:jc w:val="both"/>
      </w:pPr>
      <w:r>
        <w:t>1.1</w:t>
      </w:r>
      <w:r w:rsidRPr="001F785B">
        <w:t>4</w:t>
      </w:r>
      <w:r w:rsidRPr="00205753">
        <w:t>. За нарушения требований настоящей Инструкции работник несет ответственность согласно действующему законодательству Российской Федерации.</w:t>
      </w:r>
    </w:p>
    <w:p w:rsidR="00E67783" w:rsidRDefault="00E67783" w:rsidP="00E67783">
      <w:pPr>
        <w:pStyle w:val="af0"/>
        <w:shd w:val="clear" w:color="auto" w:fill="FFFFFF"/>
        <w:spacing w:before="0" w:beforeAutospacing="0" w:after="0" w:afterAutospacing="0" w:line="240" w:lineRule="atLeast"/>
        <w:jc w:val="center"/>
      </w:pPr>
    </w:p>
    <w:p w:rsidR="00E67783" w:rsidRDefault="00E67783" w:rsidP="00E67783">
      <w:pPr>
        <w:pStyle w:val="af0"/>
        <w:shd w:val="clear" w:color="auto" w:fill="FFFFFF"/>
        <w:spacing w:before="0" w:beforeAutospacing="0" w:after="0" w:afterAutospacing="0" w:line="240" w:lineRule="atLeast"/>
        <w:jc w:val="center"/>
      </w:pPr>
    </w:p>
    <w:p w:rsidR="00E67783" w:rsidRDefault="00E67783" w:rsidP="00E67783">
      <w:pPr>
        <w:pStyle w:val="af0"/>
        <w:shd w:val="clear" w:color="auto" w:fill="FFFFFF"/>
        <w:spacing w:before="0" w:beforeAutospacing="0" w:after="0" w:afterAutospacing="0" w:line="240" w:lineRule="atLeast"/>
        <w:jc w:val="center"/>
      </w:pPr>
    </w:p>
    <w:p w:rsidR="00E67783" w:rsidRDefault="00E67783" w:rsidP="00E67783">
      <w:pPr>
        <w:pStyle w:val="af0"/>
        <w:shd w:val="clear" w:color="auto" w:fill="FFFFFF"/>
        <w:spacing w:before="0" w:beforeAutospacing="0" w:after="0" w:afterAutospacing="0" w:line="240" w:lineRule="atLeast"/>
        <w:jc w:val="center"/>
      </w:pPr>
    </w:p>
    <w:p w:rsidR="00E67783" w:rsidRDefault="00E67783" w:rsidP="00E67783">
      <w:pPr>
        <w:pStyle w:val="af0"/>
        <w:shd w:val="clear" w:color="auto" w:fill="FFFFFF"/>
        <w:spacing w:before="0" w:beforeAutospacing="0" w:after="0" w:afterAutospacing="0" w:line="240" w:lineRule="atLeast"/>
        <w:jc w:val="center"/>
      </w:pPr>
    </w:p>
    <w:p w:rsidR="00E67783" w:rsidRDefault="00E67783" w:rsidP="00E67783">
      <w:pPr>
        <w:pStyle w:val="af0"/>
        <w:shd w:val="clear" w:color="auto" w:fill="FFFFFF"/>
        <w:spacing w:before="0" w:beforeAutospacing="0" w:after="0" w:afterAutospacing="0" w:line="240" w:lineRule="atLeast"/>
        <w:jc w:val="center"/>
        <w:rPr>
          <w:b/>
          <w:bCs/>
        </w:rPr>
      </w:pPr>
      <w:r w:rsidRPr="00205753">
        <w:rPr>
          <w:b/>
          <w:bCs/>
        </w:rPr>
        <w:t>2. Требования охраны труда перед началом работ</w:t>
      </w:r>
    </w:p>
    <w:p w:rsidR="00E67783" w:rsidRPr="00205753" w:rsidRDefault="00E67783" w:rsidP="00E67783">
      <w:pPr>
        <w:pStyle w:val="af0"/>
        <w:shd w:val="clear" w:color="auto" w:fill="FFFFFF"/>
        <w:spacing w:before="0" w:beforeAutospacing="0" w:after="0" w:afterAutospacing="0" w:line="240" w:lineRule="atLeast"/>
        <w:jc w:val="center"/>
        <w:rPr>
          <w:b/>
          <w:bCs/>
        </w:rPr>
      </w:pPr>
    </w:p>
    <w:p w:rsidR="00E67783" w:rsidRPr="00205753" w:rsidRDefault="00E67783" w:rsidP="00E67783">
      <w:pPr>
        <w:pStyle w:val="af0"/>
        <w:shd w:val="clear" w:color="auto" w:fill="FFFFFF"/>
        <w:spacing w:before="0" w:beforeAutospacing="0" w:after="0" w:afterAutospacing="0" w:line="240" w:lineRule="atLeast"/>
        <w:jc w:val="both"/>
      </w:pPr>
      <w:r w:rsidRPr="00205753">
        <w:t>2.1. До начала работ работнику, пользующемуся домкратом, следует:</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 xml:space="preserve">правильно надеть полагающуюся по нормам и находящуюся в исправном состоянии спецодежду, </w:t>
      </w:r>
      <w:proofErr w:type="spellStart"/>
      <w:r w:rsidRPr="00205753">
        <w:t>спецобувь</w:t>
      </w:r>
      <w:proofErr w:type="spellEnd"/>
      <w:r w:rsidRPr="00205753">
        <w:t>;</w:t>
      </w:r>
    </w:p>
    <w:p w:rsidR="00E67783" w:rsidRPr="00205753" w:rsidRDefault="00E67783" w:rsidP="00E67783">
      <w:pPr>
        <w:pStyle w:val="af0"/>
        <w:shd w:val="clear" w:color="auto" w:fill="FFFFFF"/>
        <w:spacing w:before="0" w:beforeAutospacing="0" w:after="0" w:afterAutospacing="0" w:line="240" w:lineRule="atLeast"/>
        <w:jc w:val="both"/>
      </w:pPr>
      <w:r w:rsidRPr="00095695">
        <w:t xml:space="preserve">- </w:t>
      </w:r>
      <w:r w:rsidRPr="00205753">
        <w:t>произвести внешний осмотр домкрата, убедиться в его исправности, наличии на нем клейма или бирки с обозначением номера, даты испытания и грузоподъемности.</w:t>
      </w:r>
    </w:p>
    <w:p w:rsidR="00E67783" w:rsidRPr="00205753" w:rsidRDefault="00E67783" w:rsidP="00E67783">
      <w:pPr>
        <w:pStyle w:val="af0"/>
        <w:shd w:val="clear" w:color="auto" w:fill="FFFFFF"/>
        <w:spacing w:before="0" w:beforeAutospacing="0" w:after="0" w:afterAutospacing="0" w:line="240" w:lineRule="atLeast"/>
        <w:jc w:val="both"/>
      </w:pPr>
      <w:r w:rsidRPr="00205753">
        <w:t xml:space="preserve">2.2. При осмотре </w:t>
      </w:r>
      <w:r>
        <w:t>домкрата</w:t>
      </w:r>
      <w:r w:rsidRPr="00205753">
        <w:t xml:space="preserve"> следует убедиться в исправности </w:t>
      </w:r>
      <w:r>
        <w:t xml:space="preserve">всех его </w:t>
      </w:r>
      <w:proofErr w:type="spellStart"/>
      <w:r w:rsidRPr="00205753">
        <w:t>частей</w:t>
      </w:r>
      <w:proofErr w:type="gramStart"/>
      <w:r>
        <w:t>.У</w:t>
      </w:r>
      <w:proofErr w:type="gramEnd"/>
      <w:r>
        <w:t>бедиться</w:t>
      </w:r>
      <w:proofErr w:type="spellEnd"/>
      <w:r>
        <w:t xml:space="preserve"> в  исправности </w:t>
      </w:r>
      <w:r w:rsidRPr="00205753">
        <w:t>тормозного устройства, проверить затяжку болтовых соединений и состояние стопорных приспособлений, исключающих выход винта или рейки при нахождении штока в верхнем крайнем положении.</w:t>
      </w:r>
    </w:p>
    <w:p w:rsidR="00E67783" w:rsidRPr="00205753" w:rsidRDefault="00E67783" w:rsidP="00E67783">
      <w:pPr>
        <w:pStyle w:val="af0"/>
        <w:shd w:val="clear" w:color="auto" w:fill="FFFFFF"/>
        <w:spacing w:before="0" w:beforeAutospacing="0" w:after="0" w:afterAutospacing="0" w:line="240" w:lineRule="atLeast"/>
        <w:jc w:val="both"/>
      </w:pPr>
      <w:r w:rsidRPr="00205753">
        <w:t>2.3. При осмотре гидравлического домкрата следует проверить состояние корпуса, манжет и прокладок, запорной иглы, резьбовых соединений.</w:t>
      </w:r>
    </w:p>
    <w:p w:rsidR="00E67783" w:rsidRPr="00205753" w:rsidRDefault="00E67783" w:rsidP="00E67783">
      <w:pPr>
        <w:pStyle w:val="af0"/>
        <w:shd w:val="clear" w:color="auto" w:fill="FFFFFF"/>
        <w:spacing w:before="0" w:beforeAutospacing="0" w:after="0" w:afterAutospacing="0" w:line="240" w:lineRule="atLeast"/>
        <w:jc w:val="both"/>
      </w:pPr>
      <w:r w:rsidRPr="00205753">
        <w:t>Чистую рабочую жидкость следует заливать с помощью мерного сосуда. Перед заливкой ее необходимо профильтровать через металлическую сетку (из проволоки диаметром не менее 0,12 мм с 1200 - 1300 отверстий на 1 кв. см).</w:t>
      </w:r>
    </w:p>
    <w:p w:rsidR="00E67783" w:rsidRPr="00205753" w:rsidRDefault="00E67783" w:rsidP="00E67783">
      <w:pPr>
        <w:pStyle w:val="af0"/>
        <w:shd w:val="clear" w:color="auto" w:fill="FFFFFF"/>
        <w:spacing w:before="0" w:beforeAutospacing="0" w:after="0" w:afterAutospacing="0" w:line="240" w:lineRule="atLeast"/>
        <w:jc w:val="both"/>
      </w:pPr>
      <w:r w:rsidRPr="00205753">
        <w:t>2.4. После осмотра домкрата перед началом его работы следует опробовать вхолостую механизм подъема и опускания и проверить исправность устройств безопасности.</w:t>
      </w:r>
    </w:p>
    <w:p w:rsidR="00E67783" w:rsidRPr="00205753" w:rsidRDefault="00E67783" w:rsidP="00E67783">
      <w:pPr>
        <w:pStyle w:val="af0"/>
        <w:shd w:val="clear" w:color="auto" w:fill="FFFFFF"/>
        <w:spacing w:before="0" w:beforeAutospacing="0" w:after="0" w:afterAutospacing="0" w:line="240" w:lineRule="atLeast"/>
        <w:jc w:val="both"/>
      </w:pPr>
      <w:r w:rsidRPr="00205753">
        <w:t>2.5. Подготовленный к работе домкрат должен под полной нагрузкой работать без заеданий.</w:t>
      </w:r>
    </w:p>
    <w:p w:rsidR="00E67783" w:rsidRDefault="00E67783" w:rsidP="00E67783">
      <w:pPr>
        <w:pStyle w:val="af0"/>
        <w:shd w:val="clear" w:color="auto" w:fill="FFFFFF"/>
        <w:spacing w:before="0" w:beforeAutospacing="0" w:after="0" w:afterAutospacing="0" w:line="240" w:lineRule="atLeast"/>
        <w:jc w:val="both"/>
      </w:pPr>
      <w:r w:rsidRPr="00205753">
        <w:t xml:space="preserve">2.6. При обнаружении во время осмотра и опробования домкрата неисправностей, препятствующих безопасной работе, и невозможности их устранения собственными силами работнику, не приступая к работе, необходимо сообщить об </w:t>
      </w:r>
      <w:r>
        <w:t>этом руководителю.</w:t>
      </w:r>
    </w:p>
    <w:p w:rsidR="00E67783" w:rsidRPr="00205753" w:rsidRDefault="00E67783" w:rsidP="00E67783">
      <w:pPr>
        <w:pStyle w:val="af0"/>
        <w:shd w:val="clear" w:color="auto" w:fill="FFFFFF"/>
        <w:spacing w:before="0" w:beforeAutospacing="0" w:after="0" w:afterAutospacing="0" w:line="240" w:lineRule="atLeast"/>
        <w:jc w:val="both"/>
      </w:pPr>
      <w:r w:rsidRPr="00205753">
        <w:t>2.7. Работнику, пользующемуся домкратом, не разрешается приступать к работе, если:</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имеются трещины или деформации в конструкции механизма, ослаблены болтовые или заклепочные соединения;</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головка винта или рейка не вращается свободно вручную;</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отсутствует насечка на опорных поверхностях корпусов;</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износ зубьев передаточных механизмов и реек превышает 20%;</w:t>
      </w:r>
    </w:p>
    <w:p w:rsidR="00E67783" w:rsidRPr="00205753" w:rsidRDefault="00E67783" w:rsidP="00E67783">
      <w:pPr>
        <w:pStyle w:val="af0"/>
        <w:shd w:val="clear" w:color="auto" w:fill="FFFFFF"/>
        <w:spacing w:before="0" w:beforeAutospacing="0" w:after="0" w:afterAutospacing="0" w:line="240" w:lineRule="atLeast"/>
        <w:jc w:val="both"/>
      </w:pPr>
      <w:r>
        <w:t xml:space="preserve">- </w:t>
      </w:r>
      <w:proofErr w:type="gramStart"/>
      <w:r w:rsidRPr="00205753">
        <w:t>погнуты</w:t>
      </w:r>
      <w:proofErr w:type="gramEnd"/>
      <w:r w:rsidRPr="00205753">
        <w:t xml:space="preserve"> рейка и винт;</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трещоточный механизм имеет "мертвый" ход;</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подтекает жидкость из рабочих цилиндров;</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обратный клапан пропускает жидкость;</w:t>
      </w:r>
    </w:p>
    <w:p w:rsidR="00E67783" w:rsidRPr="00205753" w:rsidRDefault="00E67783" w:rsidP="00E67783">
      <w:pPr>
        <w:pStyle w:val="af0"/>
        <w:shd w:val="clear" w:color="auto" w:fill="FFFFFF"/>
        <w:spacing w:before="0" w:beforeAutospacing="0" w:after="0" w:afterAutospacing="0" w:line="240" w:lineRule="atLeast"/>
        <w:jc w:val="both"/>
      </w:pPr>
      <w:r>
        <w:lastRenderedPageBreak/>
        <w:t xml:space="preserve">- </w:t>
      </w:r>
      <w:r w:rsidRPr="00205753">
        <w:t>запорная игла вращается с помощью воротка с большим усилием.</w:t>
      </w:r>
    </w:p>
    <w:p w:rsidR="00E67783" w:rsidRPr="00205753" w:rsidRDefault="00E67783" w:rsidP="00E67783">
      <w:pPr>
        <w:pStyle w:val="af0"/>
        <w:shd w:val="clear" w:color="auto" w:fill="FFFFFF"/>
        <w:spacing w:before="0" w:beforeAutospacing="0" w:after="0" w:afterAutospacing="0" w:line="240" w:lineRule="atLeast"/>
        <w:jc w:val="both"/>
      </w:pPr>
      <w:r w:rsidRPr="00205753">
        <w:t>2.8. Произвести осмотр деревянных выкладок (шпалы, бруса, доски толщиной 40 - 50 мм), подкладываемых под основание корпуса домкрата, и металлических подставок (козлов) или стальных подкладок в виде полуколец, используемых для удержания груза в поднятом состоянии.</w:t>
      </w:r>
    </w:p>
    <w:p w:rsidR="00E67783" w:rsidRDefault="00E67783" w:rsidP="00E67783">
      <w:pPr>
        <w:pStyle w:val="af0"/>
        <w:shd w:val="clear" w:color="auto" w:fill="FFFFFF"/>
        <w:spacing w:before="0" w:beforeAutospacing="0" w:after="0" w:afterAutospacing="0" w:line="240" w:lineRule="atLeast"/>
        <w:jc w:val="both"/>
      </w:pPr>
      <w:r w:rsidRPr="00205753">
        <w:t xml:space="preserve">2.9. После </w:t>
      </w:r>
      <w:r>
        <w:t xml:space="preserve">осмотра и опробования домкрата </w:t>
      </w:r>
      <w:r w:rsidRPr="00205753">
        <w:t>следует приступить к работе.</w:t>
      </w:r>
    </w:p>
    <w:p w:rsidR="00E67783" w:rsidRPr="00205753" w:rsidRDefault="00E67783" w:rsidP="00E67783">
      <w:pPr>
        <w:pStyle w:val="af0"/>
        <w:shd w:val="clear" w:color="auto" w:fill="FFFFFF"/>
        <w:spacing w:before="0" w:beforeAutospacing="0" w:after="0" w:afterAutospacing="0" w:line="240" w:lineRule="atLeast"/>
        <w:jc w:val="both"/>
      </w:pPr>
    </w:p>
    <w:p w:rsidR="00E67783" w:rsidRDefault="00E67783" w:rsidP="00E67783">
      <w:pPr>
        <w:pStyle w:val="af0"/>
        <w:shd w:val="clear" w:color="auto" w:fill="FFFFFF"/>
        <w:spacing w:before="0" w:beforeAutospacing="0" w:after="0" w:afterAutospacing="0" w:line="240" w:lineRule="atLeast"/>
        <w:jc w:val="center"/>
        <w:rPr>
          <w:b/>
          <w:bCs/>
        </w:rPr>
      </w:pPr>
      <w:r w:rsidRPr="00205753">
        <w:rPr>
          <w:b/>
          <w:bCs/>
        </w:rPr>
        <w:t>3. Требования охраны труда во время работы</w:t>
      </w:r>
    </w:p>
    <w:p w:rsidR="00E67783" w:rsidRPr="00205753" w:rsidRDefault="00E67783" w:rsidP="00E67783">
      <w:pPr>
        <w:pStyle w:val="af0"/>
        <w:shd w:val="clear" w:color="auto" w:fill="FFFFFF"/>
        <w:spacing w:before="0" w:beforeAutospacing="0" w:after="0" w:afterAutospacing="0" w:line="240" w:lineRule="atLeast"/>
        <w:jc w:val="center"/>
        <w:rPr>
          <w:b/>
          <w:bCs/>
        </w:rPr>
      </w:pPr>
    </w:p>
    <w:p w:rsidR="00E67783" w:rsidRDefault="00E67783" w:rsidP="00E67783">
      <w:pPr>
        <w:pStyle w:val="af0"/>
        <w:shd w:val="clear" w:color="auto" w:fill="FFFFFF"/>
        <w:spacing w:before="0" w:beforeAutospacing="0" w:after="0" w:afterAutospacing="0" w:line="240" w:lineRule="atLeast"/>
        <w:jc w:val="both"/>
      </w:pPr>
      <w:r w:rsidRPr="00205753">
        <w:t>3.1. При выполнении работ с использованием домкрата работнику следует руководствоваться требованиями и указаниями, изложенными в руководстве по эксплуатации домкрата, производственной инструкцией, проектом производства работ. Работнику не разрешается отвлекаться от своих прямых обязанностей, производить чистку, смазку и ремонт домкрата, допускать посторонних на рабочую площадку и передавать работу с домкратом другим работникам</w:t>
      </w:r>
      <w:r>
        <w:t>.</w:t>
      </w:r>
    </w:p>
    <w:p w:rsidR="00E67783" w:rsidRPr="00205753" w:rsidRDefault="00E67783" w:rsidP="00E67783">
      <w:pPr>
        <w:pStyle w:val="af0"/>
        <w:shd w:val="clear" w:color="auto" w:fill="FFFFFF"/>
        <w:spacing w:before="0" w:beforeAutospacing="0" w:after="0" w:afterAutospacing="0" w:line="240" w:lineRule="atLeast"/>
        <w:jc w:val="both"/>
      </w:pPr>
      <w:r w:rsidRPr="00205753">
        <w:t>3.2. Поднимаемый груз (оборудование и машины) должен быть обесточен и находиться в нерабочем состоянии. Нахождение людей на грузе и под ним не допускается.</w:t>
      </w:r>
    </w:p>
    <w:p w:rsidR="00E67783" w:rsidRPr="00205753" w:rsidRDefault="00E67783" w:rsidP="00E67783">
      <w:pPr>
        <w:pStyle w:val="af0"/>
        <w:shd w:val="clear" w:color="auto" w:fill="FFFFFF"/>
        <w:spacing w:before="0" w:beforeAutospacing="0" w:after="0" w:afterAutospacing="0" w:line="240" w:lineRule="atLeast"/>
        <w:jc w:val="both"/>
      </w:pPr>
      <w:r w:rsidRPr="00205753">
        <w:t>3.3. При производстве работ с домкратом работнику следует руководствоваться следующими правилами:</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под домкрат необходимо подкладывать деревянную выкладку (шпалу, брусок, доску толщиной 40 - 50 мм) площадью больше основания корпуса домкрата в зависимости от массы поднимаемого груза;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домкрат необходимо устанавливать строго в вертикальное положение по отношению к поднимаемому грузу, при перемещении его - без перекоса к опорной части груза;</w:t>
      </w:r>
    </w:p>
    <w:p w:rsidR="00E67783" w:rsidRPr="00205753" w:rsidRDefault="00E67783" w:rsidP="00E67783">
      <w:pPr>
        <w:pStyle w:val="af0"/>
        <w:shd w:val="clear" w:color="auto" w:fill="FFFFFF"/>
        <w:spacing w:before="0" w:beforeAutospacing="0" w:after="0" w:afterAutospacing="0" w:line="240" w:lineRule="atLeast"/>
        <w:jc w:val="both"/>
      </w:pPr>
      <w:r w:rsidRPr="00205753">
        <w:t>головку (лапу) домкрата следует упирать в прочные узлы поднимаемого груза (оборудования, машины) во избежание их поломки, устанавливая между головкой (лапой) и грузом упругую прокладку;</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головка (лапа) домкрата должна опираться всей своей плоскостью во избежание соскальзывания груза во время подъема;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 подъеме груза реечным домкратом собачку необходимо накинуть на храповик;</w:t>
      </w:r>
    </w:p>
    <w:p w:rsidR="00E67783" w:rsidRPr="00205753" w:rsidRDefault="00E67783" w:rsidP="00E67783">
      <w:pPr>
        <w:pStyle w:val="af0"/>
        <w:shd w:val="clear" w:color="auto" w:fill="FFFFFF"/>
        <w:spacing w:before="0" w:beforeAutospacing="0" w:after="0" w:afterAutospacing="0" w:line="240" w:lineRule="atLeast"/>
        <w:jc w:val="both"/>
      </w:pPr>
      <w:r w:rsidRPr="00205753">
        <w:t>все вращающиеся части привода должны свободно (без заеданий) поворачиваться вручную;</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во время подъема следует следить за устойчивостью груза;</w:t>
      </w:r>
    </w:p>
    <w:p w:rsidR="00E67783" w:rsidRPr="00205753" w:rsidRDefault="00E67783" w:rsidP="00E67783">
      <w:pPr>
        <w:pStyle w:val="af0"/>
        <w:shd w:val="clear" w:color="auto" w:fill="FFFFFF"/>
        <w:spacing w:before="0" w:beforeAutospacing="0" w:after="0" w:afterAutospacing="0" w:line="240" w:lineRule="atLeast"/>
        <w:jc w:val="both"/>
      </w:pPr>
      <w:r w:rsidRPr="00205753">
        <w:t>по мере подъема под груз следует укладывать прокладки, а при его опускании - постепенно вынимать;</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для удержания груза в поднятом состоянии следует использовать страхующие подставки (козелки) или устойчивую опору (шпальную клеть);</w:t>
      </w:r>
    </w:p>
    <w:p w:rsidR="00E67783" w:rsidRPr="00205753" w:rsidRDefault="00E67783" w:rsidP="00E67783">
      <w:pPr>
        <w:pStyle w:val="af0"/>
        <w:shd w:val="clear" w:color="auto" w:fill="FFFFFF"/>
        <w:spacing w:before="0" w:beforeAutospacing="0" w:after="0" w:afterAutospacing="0" w:line="240" w:lineRule="atLeast"/>
        <w:jc w:val="both"/>
      </w:pPr>
      <w:r w:rsidRPr="00205753">
        <w:t>работать следует только в рукавицах.</w:t>
      </w:r>
    </w:p>
    <w:p w:rsidR="00E67783" w:rsidRPr="00205753" w:rsidRDefault="00E67783" w:rsidP="00E67783">
      <w:pPr>
        <w:pStyle w:val="af0"/>
        <w:shd w:val="clear" w:color="auto" w:fill="FFFFFF"/>
        <w:spacing w:before="0" w:beforeAutospacing="0" w:after="0" w:afterAutospacing="0" w:line="240" w:lineRule="atLeast"/>
        <w:jc w:val="both"/>
      </w:pPr>
      <w:r w:rsidRPr="00205753">
        <w:t xml:space="preserve">3.4. </w:t>
      </w:r>
      <w:proofErr w:type="gramStart"/>
      <w:r w:rsidRPr="00205753">
        <w:t>При удержании груза в поднятом состоянии гидравлическими домкратами для предохранения от внезапного опускания поршня при падении</w:t>
      </w:r>
      <w:proofErr w:type="gramEnd"/>
      <w:r w:rsidRPr="00205753">
        <w:t xml:space="preserve"> давления в цилиндре по какой-либо причине под головку поршня между цилиндром и грузом следует подкладывать специальные стальные подкладки в виде полуколец. При длительном удержании </w:t>
      </w:r>
      <w:proofErr w:type="gramStart"/>
      <w:r w:rsidRPr="00205753">
        <w:t>груза его</w:t>
      </w:r>
      <w:proofErr w:type="gramEnd"/>
      <w:r w:rsidRPr="00205753">
        <w:t xml:space="preserve"> следует опереть на полукольца и снять давление.</w:t>
      </w:r>
    </w:p>
    <w:p w:rsidR="00E67783" w:rsidRPr="00205753" w:rsidRDefault="00E67783" w:rsidP="00E67783">
      <w:pPr>
        <w:pStyle w:val="af0"/>
        <w:shd w:val="clear" w:color="auto" w:fill="FFFFFF"/>
        <w:spacing w:before="0" w:beforeAutospacing="0" w:after="0" w:afterAutospacing="0" w:line="240" w:lineRule="atLeast"/>
        <w:jc w:val="both"/>
      </w:pPr>
      <w:r w:rsidRPr="00205753">
        <w:t>3.5. Освобождение домкрата из-под поднятого груза и перестановка его допускаются только после надежного закрепления груза в поднятом положении или укладки его на устойчивые опоры.</w:t>
      </w:r>
    </w:p>
    <w:p w:rsidR="00E67783" w:rsidRPr="00205753" w:rsidRDefault="00E67783" w:rsidP="00E67783">
      <w:pPr>
        <w:pStyle w:val="af0"/>
        <w:shd w:val="clear" w:color="auto" w:fill="FFFFFF"/>
        <w:spacing w:before="0" w:beforeAutospacing="0" w:after="0" w:afterAutospacing="0" w:line="240" w:lineRule="atLeast"/>
        <w:jc w:val="both"/>
      </w:pPr>
      <w:r w:rsidRPr="00205753">
        <w:t>3.6. Не допускается применять удлинители (трубы), надеваемые на рукоятку домкрата, снимать рукоятки домкрата до опускания груза на подкладки и оставлять груз на домкрате во время перерыва в работе, а также приваривать к лапам домкратов трубы или уголки.</w:t>
      </w:r>
    </w:p>
    <w:p w:rsidR="00E67783" w:rsidRPr="00205753" w:rsidRDefault="00E67783" w:rsidP="00E67783">
      <w:pPr>
        <w:pStyle w:val="af0"/>
        <w:shd w:val="clear" w:color="auto" w:fill="FFFFFF"/>
        <w:spacing w:before="0" w:beforeAutospacing="0" w:after="0" w:afterAutospacing="0" w:line="240" w:lineRule="atLeast"/>
        <w:jc w:val="both"/>
      </w:pPr>
      <w:r w:rsidRPr="00205753">
        <w:t>3.7. Поднятие груза, масса которого неизвестна, следует производить только после определения его фактической массы.</w:t>
      </w:r>
    </w:p>
    <w:p w:rsidR="00E67783" w:rsidRPr="00205753" w:rsidRDefault="00E67783" w:rsidP="00E67783">
      <w:pPr>
        <w:pStyle w:val="af0"/>
        <w:shd w:val="clear" w:color="auto" w:fill="FFFFFF"/>
        <w:spacing w:before="0" w:beforeAutospacing="0" w:after="0" w:afterAutospacing="0" w:line="240" w:lineRule="atLeast"/>
        <w:jc w:val="both"/>
      </w:pPr>
      <w:r w:rsidRPr="00205753">
        <w:t>3.8. Не допускается использовать домкрат:</w:t>
      </w:r>
    </w:p>
    <w:p w:rsidR="00E67783" w:rsidRPr="00205753" w:rsidRDefault="00E67783" w:rsidP="00E67783">
      <w:pPr>
        <w:pStyle w:val="af0"/>
        <w:shd w:val="clear" w:color="auto" w:fill="FFFFFF"/>
        <w:spacing w:before="0" w:beforeAutospacing="0" w:after="0" w:afterAutospacing="0" w:line="240" w:lineRule="atLeast"/>
        <w:jc w:val="both"/>
      </w:pPr>
      <w:r>
        <w:lastRenderedPageBreak/>
        <w:t xml:space="preserve">- </w:t>
      </w:r>
      <w:r w:rsidRPr="00205753">
        <w:t>для кантования груза;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 отсутствии специальной бирки или клейма завода-изготовителя;</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для подъема изделий, не имеющих маркировки массы;</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 xml:space="preserve">в случае передачи работы с домкратом работникам, не имеющим на это разрешения, а также допуска к самостоятельной работе учеников и стажеров без </w:t>
      </w:r>
      <w:proofErr w:type="gramStart"/>
      <w:r w:rsidRPr="00205753">
        <w:t>контроля за</w:t>
      </w:r>
      <w:proofErr w:type="gramEnd"/>
      <w:r w:rsidRPr="00205753">
        <w:t xml:space="preserve"> их действиями;</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 нахождении водителя или других людей в кабине или салоне транспортного средства во время выполнения подъема.</w:t>
      </w:r>
    </w:p>
    <w:p w:rsidR="00E67783" w:rsidRPr="00205753" w:rsidRDefault="00E67783" w:rsidP="00E67783">
      <w:pPr>
        <w:pStyle w:val="af0"/>
        <w:shd w:val="clear" w:color="auto" w:fill="FFFFFF"/>
        <w:spacing w:before="0" w:beforeAutospacing="0" w:after="0" w:afterAutospacing="0" w:line="240" w:lineRule="atLeast"/>
        <w:jc w:val="both"/>
      </w:pPr>
      <w:r w:rsidRPr="00205753">
        <w:t>3.9. В полевых условиях при подъеме и установке транспортного средства на домкрат последний следует устанавливать только на твердый грунт.</w:t>
      </w:r>
    </w:p>
    <w:p w:rsidR="00E67783" w:rsidRPr="00205753" w:rsidRDefault="00E67783" w:rsidP="00E67783">
      <w:pPr>
        <w:pStyle w:val="af0"/>
        <w:shd w:val="clear" w:color="auto" w:fill="FFFFFF"/>
        <w:spacing w:before="0" w:beforeAutospacing="0" w:after="0" w:afterAutospacing="0" w:line="240" w:lineRule="atLeast"/>
        <w:jc w:val="both"/>
      </w:pPr>
      <w:r w:rsidRPr="00205753">
        <w:t>При установке домкрата на рыхлой вязкой почве под него следует подкладывать специальные доски для обеспечения устойчивого положения.</w:t>
      </w:r>
    </w:p>
    <w:p w:rsidR="00E67783" w:rsidRPr="00205753" w:rsidRDefault="00E67783" w:rsidP="00E67783">
      <w:pPr>
        <w:pStyle w:val="af0"/>
        <w:shd w:val="clear" w:color="auto" w:fill="FFFFFF"/>
        <w:spacing w:before="0" w:beforeAutospacing="0" w:after="0" w:afterAutospacing="0" w:line="240" w:lineRule="atLeast"/>
        <w:jc w:val="both"/>
      </w:pPr>
      <w:r w:rsidRPr="00205753">
        <w:t>3.10. Работнику, пользующемуся домкратом, необходимо опустить груз, прекратить работу и сообщить об этом ответственному за безопасное производство работ кранами при возникновении неисправностей, указанных в п. 2.7, а также в следующих случаях:</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 поломке металлоконструкции домкрата;</w:t>
      </w:r>
    </w:p>
    <w:p w:rsidR="00E67783" w:rsidRPr="00205753" w:rsidRDefault="00E67783" w:rsidP="00E67783">
      <w:pPr>
        <w:pStyle w:val="af0"/>
        <w:shd w:val="clear" w:color="auto" w:fill="FFFFFF"/>
        <w:spacing w:before="0" w:beforeAutospacing="0" w:after="0" w:afterAutospacing="0" w:line="240" w:lineRule="atLeast"/>
        <w:jc w:val="both"/>
      </w:pPr>
      <w:r>
        <w:t>-</w:t>
      </w:r>
      <w:r w:rsidRPr="00205753">
        <w:t>при возникновении ситуации, сопряженной с отсутствием или недостатком освещенности места работы с домкратом, сильном снегопаде или тумане;</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 xml:space="preserve">при понижении температуры воздуха </w:t>
      </w:r>
      <w:proofErr w:type="gramStart"/>
      <w:r w:rsidRPr="00205753">
        <w:t>ниже указанной</w:t>
      </w:r>
      <w:proofErr w:type="gramEnd"/>
      <w:r w:rsidRPr="00205753">
        <w:t xml:space="preserve"> в паспорте домкрата;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 отклонении оси подъема домкрата от вертикали;</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 появлении остаточной деформации в механизме домкрата;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 наблюдении самопроизвольного опускания поршня более чем на 1,5 мм.</w:t>
      </w:r>
    </w:p>
    <w:p w:rsidR="00E67783" w:rsidRPr="00205753" w:rsidRDefault="00E67783" w:rsidP="00E67783">
      <w:pPr>
        <w:pStyle w:val="af0"/>
        <w:shd w:val="clear" w:color="auto" w:fill="FFFFFF"/>
        <w:spacing w:before="0" w:beforeAutospacing="0" w:after="0" w:afterAutospacing="0" w:line="240" w:lineRule="atLeast"/>
        <w:jc w:val="both"/>
      </w:pPr>
      <w:r w:rsidRPr="00205753">
        <w:t>3.11. Не допускается работать и находиться под транспортным средством, приподнятым домкратом, без установки специальных страхующих подставок (козелков).</w:t>
      </w:r>
    </w:p>
    <w:p w:rsidR="00E67783" w:rsidRDefault="00E67783" w:rsidP="00E67783">
      <w:pPr>
        <w:pStyle w:val="af0"/>
        <w:shd w:val="clear" w:color="auto" w:fill="FFFFFF"/>
        <w:spacing w:before="0" w:beforeAutospacing="0" w:after="0" w:afterAutospacing="0" w:line="240" w:lineRule="atLeast"/>
        <w:jc w:val="both"/>
      </w:pPr>
      <w:r w:rsidRPr="00205753">
        <w:t>3.12. После ремонта или технического освидетельствования домкрата работнику следует ознакомиться с результатами в журнале учета и осмотра такелажных средств, механизмов и приспособлений, где должны быть указаны даты следующих испытаний.</w:t>
      </w:r>
    </w:p>
    <w:p w:rsidR="00E67783" w:rsidRPr="00205753" w:rsidRDefault="00E67783" w:rsidP="00E67783">
      <w:pPr>
        <w:pStyle w:val="af0"/>
        <w:shd w:val="clear" w:color="auto" w:fill="FFFFFF"/>
        <w:spacing w:before="0" w:beforeAutospacing="0" w:after="0" w:afterAutospacing="0" w:line="240" w:lineRule="atLeast"/>
        <w:jc w:val="both"/>
      </w:pPr>
    </w:p>
    <w:p w:rsidR="00E67783" w:rsidRDefault="00E67783" w:rsidP="00E67783">
      <w:pPr>
        <w:pStyle w:val="af0"/>
        <w:shd w:val="clear" w:color="auto" w:fill="FFFFFF"/>
        <w:spacing w:before="0" w:beforeAutospacing="0" w:after="0" w:afterAutospacing="0" w:line="240" w:lineRule="atLeast"/>
        <w:jc w:val="center"/>
        <w:rPr>
          <w:b/>
          <w:bCs/>
        </w:rPr>
      </w:pPr>
      <w:r w:rsidRPr="00205753">
        <w:rPr>
          <w:b/>
          <w:bCs/>
        </w:rPr>
        <w:t>4. Требования охраны труда в аварийных ситуациях</w:t>
      </w:r>
    </w:p>
    <w:p w:rsidR="00E67783" w:rsidRPr="00205753" w:rsidRDefault="00E67783" w:rsidP="00E67783">
      <w:pPr>
        <w:pStyle w:val="af0"/>
        <w:shd w:val="clear" w:color="auto" w:fill="FFFFFF"/>
        <w:spacing w:before="0" w:beforeAutospacing="0" w:after="0" w:afterAutospacing="0" w:line="240" w:lineRule="atLeast"/>
        <w:jc w:val="center"/>
        <w:rPr>
          <w:b/>
          <w:bCs/>
        </w:rPr>
      </w:pPr>
    </w:p>
    <w:p w:rsidR="00E67783" w:rsidRPr="00205753" w:rsidRDefault="00E67783" w:rsidP="00E67783">
      <w:pPr>
        <w:pStyle w:val="af0"/>
        <w:shd w:val="clear" w:color="auto" w:fill="FFFFFF"/>
        <w:spacing w:before="0" w:beforeAutospacing="0" w:after="0" w:afterAutospacing="0" w:line="240" w:lineRule="atLeast"/>
        <w:jc w:val="both"/>
      </w:pPr>
      <w:r w:rsidRPr="00205753">
        <w:t>4.1. При возникновении при работе с домкратом факторов, которые могут вызвать аварию или несчастный случай (трещины в конструкции, погнутость или поломка осей и др.), а также при появлении стука, грохота, треска работнику, пользующемуся домкратом, необходимо:</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прекратить подъем груза;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опустить груз, а если это не представляется возможным, принять меры к ограждению места подъема груза;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 xml:space="preserve">выяснить причину аварийной ситуации, поставив в известность </w:t>
      </w:r>
      <w:r>
        <w:t>непосредственного руководителя.</w:t>
      </w:r>
    </w:p>
    <w:p w:rsidR="00E67783" w:rsidRPr="00205753" w:rsidRDefault="00E67783" w:rsidP="00E67783">
      <w:pPr>
        <w:pStyle w:val="af0"/>
        <w:shd w:val="clear" w:color="auto" w:fill="FFFFFF"/>
        <w:spacing w:before="0" w:beforeAutospacing="0" w:after="0" w:afterAutospacing="0" w:line="240" w:lineRule="atLeast"/>
        <w:jc w:val="both"/>
      </w:pPr>
      <w:r w:rsidRPr="00205753">
        <w:t>4.2. При несчастном случае следует:</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принять меры к освобождению пострадавшего от действия травмирующего фактора;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оказать пострадавшему первую помощь в зависимости от вида травм;</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поставить в известность о случившемся руководство организации и принять меры к эвакуации пострадавшего в лечебное учреждение.</w:t>
      </w:r>
    </w:p>
    <w:p w:rsidR="00E67783" w:rsidRPr="00205753" w:rsidRDefault="00E67783" w:rsidP="00E67783">
      <w:pPr>
        <w:pStyle w:val="af0"/>
        <w:shd w:val="clear" w:color="auto" w:fill="FFFFFF"/>
        <w:spacing w:before="0" w:beforeAutospacing="0" w:after="0" w:afterAutospacing="0" w:line="240" w:lineRule="atLeast"/>
        <w:jc w:val="both"/>
      </w:pPr>
      <w:r w:rsidRPr="00205753">
        <w:t>4.3. При возникновении пожара:</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прекратить работу;</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опустить груз;</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 xml:space="preserve">вызвать пожарную охрану и сообщить </w:t>
      </w:r>
      <w:r>
        <w:t xml:space="preserve">непосредственному </w:t>
      </w:r>
      <w:r w:rsidRPr="00205753">
        <w:t>руководству организации;</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приступить к тушению пожара, пользуясь имеющимися на рабочем участке средствами пожаротушения.</w:t>
      </w:r>
    </w:p>
    <w:p w:rsidR="00E67783" w:rsidRPr="00205753" w:rsidRDefault="00E67783" w:rsidP="00E67783">
      <w:pPr>
        <w:pStyle w:val="af0"/>
        <w:shd w:val="clear" w:color="auto" w:fill="FFFFFF"/>
        <w:spacing w:before="0" w:beforeAutospacing="0" w:after="0" w:afterAutospacing="0" w:line="240" w:lineRule="atLeast"/>
        <w:jc w:val="both"/>
      </w:pPr>
      <w:r w:rsidRPr="00205753">
        <w:t>4.4. При возникновении стихийных природных явлений (ураган и т.п.):</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прекратить работу;</w:t>
      </w:r>
    </w:p>
    <w:p w:rsidR="00E67783" w:rsidRPr="00205753" w:rsidRDefault="00E67783" w:rsidP="00E67783">
      <w:pPr>
        <w:pStyle w:val="af0"/>
        <w:shd w:val="clear" w:color="auto" w:fill="FFFFFF"/>
        <w:spacing w:before="0" w:beforeAutospacing="0" w:after="0" w:afterAutospacing="0" w:line="240" w:lineRule="atLeast"/>
        <w:jc w:val="both"/>
      </w:pPr>
      <w:r>
        <w:lastRenderedPageBreak/>
        <w:t xml:space="preserve">- </w:t>
      </w:r>
      <w:r w:rsidRPr="00205753">
        <w:t>опустить груз на землю (площадку);</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покинуть рабочую площадку и уйти в безопасное место.</w:t>
      </w:r>
    </w:p>
    <w:p w:rsidR="00E67783" w:rsidRPr="00205753" w:rsidRDefault="00E67783" w:rsidP="00E67783">
      <w:pPr>
        <w:pStyle w:val="af0"/>
        <w:shd w:val="clear" w:color="auto" w:fill="FFFFFF"/>
        <w:spacing w:before="0" w:beforeAutospacing="0" w:after="0" w:afterAutospacing="0" w:line="240" w:lineRule="atLeast"/>
        <w:jc w:val="both"/>
      </w:pPr>
      <w:r w:rsidRPr="00205753">
        <w:t xml:space="preserve">4.5. Если во время работы произошла авария или несчастный случай, работнику, пользующемуся домкратом, необходимо сообщить об этом </w:t>
      </w:r>
      <w:r>
        <w:t xml:space="preserve">непосредственному руководителю </w:t>
      </w:r>
      <w:r w:rsidRPr="00205753">
        <w:t>и обеспечить сохранность обстановки на момент аварии или несчастного случая, если это не представляет опасности для жизни и здоровья окружающих.</w:t>
      </w:r>
    </w:p>
    <w:p w:rsidR="00E67783" w:rsidRPr="00205753" w:rsidRDefault="00E67783" w:rsidP="00E67783">
      <w:pPr>
        <w:pStyle w:val="af0"/>
        <w:shd w:val="clear" w:color="auto" w:fill="FFFFFF"/>
        <w:spacing w:before="0" w:beforeAutospacing="0" w:after="0" w:afterAutospacing="0" w:line="240" w:lineRule="atLeast"/>
        <w:jc w:val="both"/>
      </w:pPr>
      <w:r w:rsidRPr="00205753">
        <w:t>4.6. Обо всех аварийных ситуациях работнику, пользующемуся домкратом, следует информировать</w:t>
      </w:r>
      <w:r>
        <w:t xml:space="preserve"> непосредственного руководителя.</w:t>
      </w:r>
    </w:p>
    <w:p w:rsidR="00E67783" w:rsidRDefault="00E67783" w:rsidP="00E67783">
      <w:pPr>
        <w:pStyle w:val="af0"/>
        <w:shd w:val="clear" w:color="auto" w:fill="FFFFFF"/>
        <w:spacing w:before="0" w:beforeAutospacing="0" w:after="0" w:afterAutospacing="0" w:line="240" w:lineRule="atLeast"/>
        <w:jc w:val="center"/>
        <w:rPr>
          <w:b/>
          <w:bCs/>
        </w:rPr>
      </w:pPr>
    </w:p>
    <w:p w:rsidR="00E67783" w:rsidRDefault="00E67783" w:rsidP="00E67783">
      <w:pPr>
        <w:pStyle w:val="af0"/>
        <w:shd w:val="clear" w:color="auto" w:fill="FFFFFF"/>
        <w:spacing w:before="0" w:beforeAutospacing="0" w:after="0" w:afterAutospacing="0" w:line="240" w:lineRule="atLeast"/>
        <w:jc w:val="center"/>
        <w:rPr>
          <w:b/>
          <w:bCs/>
        </w:rPr>
      </w:pPr>
      <w:r w:rsidRPr="00205753">
        <w:rPr>
          <w:b/>
          <w:bCs/>
        </w:rPr>
        <w:t>5. Требования охраны труда по окончании работы</w:t>
      </w:r>
    </w:p>
    <w:p w:rsidR="00E67783" w:rsidRPr="00205753" w:rsidRDefault="00E67783" w:rsidP="00E67783">
      <w:pPr>
        <w:pStyle w:val="af0"/>
        <w:shd w:val="clear" w:color="auto" w:fill="FFFFFF"/>
        <w:spacing w:before="0" w:beforeAutospacing="0" w:after="0" w:afterAutospacing="0" w:line="240" w:lineRule="atLeast"/>
        <w:jc w:val="center"/>
        <w:rPr>
          <w:b/>
          <w:bCs/>
        </w:rPr>
      </w:pPr>
    </w:p>
    <w:p w:rsidR="00E67783" w:rsidRPr="00205753" w:rsidRDefault="00E67783" w:rsidP="00E67783">
      <w:pPr>
        <w:pStyle w:val="af0"/>
        <w:shd w:val="clear" w:color="auto" w:fill="FFFFFF"/>
        <w:spacing w:before="0" w:beforeAutospacing="0" w:after="0" w:afterAutospacing="0" w:line="240" w:lineRule="atLeast"/>
        <w:jc w:val="both"/>
      </w:pPr>
      <w:r w:rsidRPr="00205753">
        <w:t>5.1. По окончании работы работнику, пользующемуся домкратом, необходимо:</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освободить от груза домкрат, очистить от пыли и грязи и привести его в транспортное положение;</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поставить домкрат в установленное для хранения (транспортировки) место;</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убрать дополнительные приспособления (</w:t>
      </w:r>
      <w:proofErr w:type="spellStart"/>
      <w:r w:rsidRPr="00205753">
        <w:t>козелок</w:t>
      </w:r>
      <w:proofErr w:type="spellEnd"/>
      <w:r w:rsidRPr="00205753">
        <w:t>, опорные площадки или полукольца) в места хранения, предварительно очистив их от пыли и грязи;</w:t>
      </w:r>
    </w:p>
    <w:p w:rsidR="00E67783" w:rsidRPr="00205753" w:rsidRDefault="00E67783" w:rsidP="00E67783">
      <w:pPr>
        <w:pStyle w:val="af0"/>
        <w:shd w:val="clear" w:color="auto" w:fill="FFFFFF"/>
        <w:spacing w:before="0" w:beforeAutospacing="0" w:after="0" w:afterAutospacing="0" w:line="240" w:lineRule="atLeast"/>
        <w:jc w:val="both"/>
      </w:pPr>
      <w:r>
        <w:t xml:space="preserve">- </w:t>
      </w:r>
      <w:r w:rsidRPr="00205753">
        <w:t>сообщить</w:t>
      </w:r>
      <w:r>
        <w:t xml:space="preserve"> непосредственному руководителю</w:t>
      </w:r>
      <w:r w:rsidRPr="00205753">
        <w:t>, сведения о выявленных в процессе работы дефектах и неисправностях узлов и элементов домкрата.</w:t>
      </w:r>
    </w:p>
    <w:p w:rsidR="00E67783" w:rsidRPr="00205753" w:rsidRDefault="00E67783" w:rsidP="00E67783">
      <w:pPr>
        <w:pStyle w:val="af0"/>
        <w:shd w:val="clear" w:color="auto" w:fill="FFFFFF"/>
        <w:spacing w:before="0" w:beforeAutospacing="0" w:after="0" w:afterAutospacing="0" w:line="240" w:lineRule="atLeast"/>
        <w:jc w:val="both"/>
      </w:pPr>
      <w:r w:rsidRPr="00205753">
        <w:t xml:space="preserve">5.2. Снять спецодежду, </w:t>
      </w:r>
      <w:proofErr w:type="spellStart"/>
      <w:r w:rsidRPr="00205753">
        <w:t>спецобувь</w:t>
      </w:r>
      <w:proofErr w:type="spellEnd"/>
      <w:r w:rsidRPr="00205753">
        <w:t xml:space="preserve"> и другие индивидуальные средства защиты, сдать на хранение в установленном порядке.</w:t>
      </w:r>
    </w:p>
    <w:p w:rsidR="00E67783" w:rsidRPr="00205753" w:rsidRDefault="00E67783" w:rsidP="00E67783">
      <w:pPr>
        <w:pStyle w:val="af0"/>
        <w:shd w:val="clear" w:color="auto" w:fill="FFFFFF"/>
        <w:spacing w:before="0" w:beforeAutospacing="0" w:after="0" w:afterAutospacing="0" w:line="240" w:lineRule="atLeast"/>
        <w:jc w:val="both"/>
      </w:pPr>
      <w:r w:rsidRPr="00205753">
        <w:t>5.3. Вымыть лицо и руки теплой водой с мылом или принять душ.</w:t>
      </w:r>
    </w:p>
    <w:p w:rsidR="00E67783" w:rsidRPr="00205753" w:rsidRDefault="00E67783" w:rsidP="00E67783">
      <w:pPr>
        <w:pStyle w:val="af0"/>
        <w:shd w:val="clear" w:color="auto" w:fill="FFFFFF"/>
        <w:spacing w:before="0" w:beforeAutospacing="0" w:after="0" w:afterAutospacing="0" w:line="240" w:lineRule="atLeast"/>
        <w:jc w:val="both"/>
      </w:pPr>
      <w:r w:rsidRPr="00205753">
        <w:t>5.4. При сдаче смены следует сообщить сменщику обо всех неполадках в работе домкрата.</w:t>
      </w:r>
    </w:p>
    <w:p w:rsidR="00E67783" w:rsidRPr="00205753" w:rsidRDefault="00E67783" w:rsidP="00E67783">
      <w:pPr>
        <w:spacing w:line="240" w:lineRule="atLeast"/>
        <w:jc w:val="both"/>
      </w:pPr>
    </w:p>
    <w:p w:rsidR="00E67783" w:rsidRDefault="00E67783" w:rsidP="00E67783">
      <w:pPr>
        <w:spacing w:line="281" w:lineRule="auto"/>
        <w:jc w:val="both"/>
      </w:pPr>
      <w:r>
        <w:t xml:space="preserve">Инструкцию составил:  </w:t>
      </w:r>
    </w:p>
    <w:p w:rsidR="00E67783" w:rsidRDefault="00E67783" w:rsidP="00E67783">
      <w:pPr>
        <w:spacing w:line="281" w:lineRule="auto"/>
        <w:jc w:val="both"/>
      </w:pPr>
      <w:r>
        <w:t>Согласовано:</w:t>
      </w:r>
      <w:r w:rsidRPr="009D6566">
        <w:t xml:space="preserve"> </w:t>
      </w:r>
      <w:r>
        <w:t>Специалист по охране труда Рябова О.В.</w:t>
      </w:r>
    </w:p>
    <w:p w:rsidR="00E67783" w:rsidRDefault="00E67783"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Default="00286DCE" w:rsidP="00E67783">
      <w:pPr>
        <w:jc w:val="both"/>
      </w:pPr>
    </w:p>
    <w:p w:rsidR="00286DCE" w:rsidRPr="00AB4E1A" w:rsidRDefault="00286DCE" w:rsidP="00286DCE">
      <w:pPr>
        <w:spacing w:line="281" w:lineRule="auto"/>
        <w:ind w:firstLine="284"/>
        <w:jc w:val="center"/>
        <w:rPr>
          <w:b/>
          <w:bCs/>
        </w:rPr>
      </w:pPr>
      <w:r w:rsidRPr="00AB4E1A">
        <w:rPr>
          <w:b/>
          <w:bCs/>
        </w:rPr>
        <w:t>МУНИЦИПАЛЬНОЕ БЮДЖЕТНОЕ ОБЩЕОБРАЗОВАТЕЬНОЕ УЧРЕЖДЕНИЕ</w:t>
      </w:r>
    </w:p>
    <w:p w:rsidR="00286DCE" w:rsidRPr="00AB4E1A" w:rsidRDefault="00286DCE" w:rsidP="00286DCE">
      <w:pPr>
        <w:spacing w:line="281" w:lineRule="auto"/>
        <w:ind w:firstLine="284"/>
        <w:jc w:val="center"/>
        <w:rPr>
          <w:b/>
          <w:bCs/>
        </w:rPr>
      </w:pPr>
      <w:r w:rsidRPr="00AB4E1A">
        <w:rPr>
          <w:b/>
          <w:bCs/>
        </w:rPr>
        <w:t>«ОСНОВНАЯ ШКОЛА СЕЛЬХОЗТЕХНИКА»</w:t>
      </w:r>
    </w:p>
    <w:p w:rsidR="00286DCE" w:rsidRDefault="00286DCE" w:rsidP="00286DCE">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286DCE" w:rsidRDefault="00286DCE" w:rsidP="00286DCE">
      <w:pPr>
        <w:pStyle w:val="style2"/>
        <w:spacing w:before="0" w:beforeAutospacing="0" w:after="0" w:afterAutospacing="0" w:line="281" w:lineRule="auto"/>
        <w:ind w:firstLine="285"/>
        <w:jc w:val="center"/>
        <w:rPr>
          <w:rFonts w:ascii="Times New Roman" w:hAnsi="Times New Roman"/>
          <w:b/>
          <w:color w:val="FF6600"/>
          <w:sz w:val="24"/>
          <w:szCs w:val="24"/>
        </w:rPr>
      </w:pPr>
    </w:p>
    <w:p w:rsidR="00286DCE" w:rsidRDefault="00286DCE" w:rsidP="00286DCE">
      <w:pPr>
        <w:pStyle w:val="style2"/>
        <w:spacing w:before="0" w:beforeAutospacing="0" w:after="0" w:afterAutospacing="0" w:line="281" w:lineRule="auto"/>
        <w:ind w:firstLine="285"/>
        <w:jc w:val="center"/>
        <w:rPr>
          <w:rFonts w:ascii="Times New Roman" w:hAnsi="Times New Roman"/>
          <w:b/>
          <w:color w:val="FF6600"/>
          <w:sz w:val="24"/>
          <w:szCs w:val="24"/>
        </w:rPr>
      </w:pPr>
    </w:p>
    <w:p w:rsidR="00286DCE" w:rsidRPr="008601D1" w:rsidRDefault="00286DCE" w:rsidP="00286DCE">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286DCE" w:rsidRPr="008601D1" w:rsidRDefault="00286DCE" w:rsidP="00286DCE">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286DCE" w:rsidRPr="008601D1" w:rsidRDefault="00286DCE" w:rsidP="00286DCE">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286DCE" w:rsidRPr="008601D1" w:rsidRDefault="00286DCE" w:rsidP="00286DCE">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286DCE" w:rsidRDefault="00286DCE" w:rsidP="00286DCE">
      <w:pPr>
        <w:spacing w:line="281" w:lineRule="auto"/>
        <w:jc w:val="center"/>
        <w:rPr>
          <w:b/>
          <w:bCs/>
          <w:color w:val="FF6600"/>
        </w:rPr>
      </w:pPr>
    </w:p>
    <w:p w:rsidR="00286DCE" w:rsidRDefault="00286DCE" w:rsidP="00286DCE">
      <w:pPr>
        <w:pStyle w:val="a5"/>
        <w:rPr>
          <w:sz w:val="24"/>
          <w:szCs w:val="24"/>
        </w:rPr>
      </w:pPr>
      <w:r w:rsidRPr="00BE37B7">
        <w:rPr>
          <w:sz w:val="24"/>
          <w:szCs w:val="24"/>
        </w:rPr>
        <w:t>ИНСТРУКЦИЯ</w:t>
      </w:r>
    </w:p>
    <w:p w:rsidR="00286DCE" w:rsidRDefault="00286DCE" w:rsidP="00286DCE">
      <w:pPr>
        <w:jc w:val="center"/>
        <w:rPr>
          <w:b/>
          <w:bCs/>
          <w:sz w:val="28"/>
          <w:szCs w:val="28"/>
        </w:rPr>
      </w:pPr>
      <w:r w:rsidRPr="009729E1">
        <w:rPr>
          <w:b/>
          <w:sz w:val="28"/>
          <w:szCs w:val="28"/>
        </w:rPr>
        <w:t xml:space="preserve">по охране труда при работе с </w:t>
      </w:r>
      <w:r>
        <w:rPr>
          <w:b/>
          <w:sz w:val="28"/>
          <w:szCs w:val="28"/>
        </w:rPr>
        <w:t xml:space="preserve"> </w:t>
      </w:r>
      <w:r>
        <w:rPr>
          <w:b/>
          <w:bCs/>
          <w:sz w:val="28"/>
          <w:szCs w:val="28"/>
        </w:rPr>
        <w:t xml:space="preserve"> электрическим </w:t>
      </w:r>
      <w:r w:rsidRPr="00857EE1">
        <w:rPr>
          <w:b/>
          <w:bCs/>
          <w:sz w:val="28"/>
          <w:szCs w:val="28"/>
        </w:rPr>
        <w:t>мармитом</w:t>
      </w:r>
    </w:p>
    <w:p w:rsidR="00286DCE" w:rsidRDefault="00286DCE" w:rsidP="00286DCE">
      <w:pPr>
        <w:jc w:val="center"/>
        <w:rPr>
          <w:b/>
        </w:rPr>
      </w:pPr>
      <w:r>
        <w:rPr>
          <w:b/>
        </w:rPr>
        <w:t>ИОТ-050</w:t>
      </w:r>
      <w:r w:rsidRPr="00090CD2">
        <w:rPr>
          <w:b/>
        </w:rPr>
        <w:t>- 201</w:t>
      </w:r>
      <w:r>
        <w:rPr>
          <w:b/>
        </w:rPr>
        <w:t>7</w:t>
      </w:r>
    </w:p>
    <w:p w:rsidR="00286DCE" w:rsidRPr="00857EE1" w:rsidRDefault="00286DCE" w:rsidP="00286DCE">
      <w:pPr>
        <w:jc w:val="center"/>
        <w:rPr>
          <w:b/>
          <w:bCs/>
          <w:sz w:val="28"/>
          <w:szCs w:val="28"/>
        </w:rPr>
      </w:pPr>
      <w:r w:rsidRPr="00857EE1">
        <w:rPr>
          <w:b/>
          <w:bCs/>
          <w:sz w:val="28"/>
          <w:szCs w:val="28"/>
          <w:lang w:val="en-US"/>
        </w:rPr>
        <w:t>I</w:t>
      </w:r>
      <w:r w:rsidRPr="00857EE1">
        <w:rPr>
          <w:b/>
          <w:bCs/>
          <w:sz w:val="28"/>
          <w:szCs w:val="28"/>
        </w:rPr>
        <w:t>. ОБЩИЕ ТРЕБОВАНИЯ БЕЗОПАСНОСТИ</w:t>
      </w:r>
    </w:p>
    <w:p w:rsidR="00286DCE" w:rsidRPr="00857EE1" w:rsidRDefault="00286DCE" w:rsidP="00286DCE">
      <w:pPr>
        <w:jc w:val="center"/>
        <w:rPr>
          <w:b/>
          <w:bCs/>
          <w:sz w:val="28"/>
          <w:szCs w:val="28"/>
        </w:rPr>
      </w:pPr>
    </w:p>
    <w:p w:rsidR="00286DCE" w:rsidRPr="00286DCE" w:rsidRDefault="00286DCE" w:rsidP="00286DCE">
      <w:pPr>
        <w:jc w:val="both"/>
      </w:pPr>
      <w:r w:rsidRPr="00857EE1">
        <w:t xml:space="preserve">1.1. К самостоятельной работе допускаются лица в возрасте не моложе 16 </w:t>
      </w:r>
      <w:r w:rsidRPr="00286DCE">
        <w:t>лет, прошедшие инструктаж по охране труда, медицинский осмотр и не имеющие противопоказаний по состоянию здоровья.</w:t>
      </w:r>
    </w:p>
    <w:p w:rsidR="00286DCE" w:rsidRPr="00286DCE" w:rsidRDefault="00286DCE" w:rsidP="00286DCE">
      <w:pPr>
        <w:jc w:val="both"/>
      </w:pPr>
      <w:r w:rsidRPr="00286DCE">
        <w:t>1.2. Работающие должны соблюдать правила внутреннего трудового распорядка, установленные режимом труда и отдыха.</w:t>
      </w:r>
    </w:p>
    <w:p w:rsidR="00286DCE" w:rsidRPr="00286DCE" w:rsidRDefault="00286DCE" w:rsidP="00286DCE">
      <w:pPr>
        <w:jc w:val="both"/>
      </w:pPr>
      <w:r w:rsidRPr="00286DCE">
        <w:t xml:space="preserve">1.3.При работе с мармитом возможно воздействие </w:t>
      </w:r>
      <w:proofErr w:type="gramStart"/>
      <w:r w:rsidRPr="00286DCE">
        <w:t>на</w:t>
      </w:r>
      <w:proofErr w:type="gramEnd"/>
      <w:r w:rsidRPr="00286DCE">
        <w:t xml:space="preserve"> работающих следующих опасных и вредных производственных факторов:</w:t>
      </w:r>
    </w:p>
    <w:p w:rsidR="00286DCE" w:rsidRPr="00286DCE" w:rsidRDefault="00286DCE" w:rsidP="00286DCE">
      <w:pPr>
        <w:jc w:val="both"/>
      </w:pPr>
      <w:r w:rsidRPr="00286DCE">
        <w:t>поражение электрическим током при отсутствии заземления.</w:t>
      </w:r>
    </w:p>
    <w:p w:rsidR="00286DCE" w:rsidRPr="00286DCE" w:rsidRDefault="00286DCE" w:rsidP="00286DCE">
      <w:pPr>
        <w:jc w:val="both"/>
      </w:pPr>
      <w:r w:rsidRPr="00286DCE">
        <w:t xml:space="preserve">1.4.  На пищеблоке должна быть </w:t>
      </w:r>
      <w:proofErr w:type="spellStart"/>
      <w:r w:rsidRPr="00286DCE">
        <w:t>медаптечка</w:t>
      </w:r>
      <w:proofErr w:type="spellEnd"/>
      <w:r w:rsidRPr="00286DCE">
        <w:t xml:space="preserve"> с набором необходимых медикаментов и перевязочных сре</w:t>
      </w:r>
      <w:proofErr w:type="gramStart"/>
      <w:r w:rsidRPr="00286DCE">
        <w:t>дств дл</w:t>
      </w:r>
      <w:proofErr w:type="gramEnd"/>
      <w:r w:rsidRPr="00286DCE">
        <w:t>я оказания первой помощи при травмах.</w:t>
      </w:r>
    </w:p>
    <w:p w:rsidR="00286DCE" w:rsidRPr="00286DCE" w:rsidRDefault="00286DCE" w:rsidP="00286DCE">
      <w:pPr>
        <w:jc w:val="both"/>
      </w:pPr>
      <w:r w:rsidRPr="00286DCE">
        <w:t>1.5. Работающие должны соблюдать правила пожарной безопасности, знать места расположения первичных средств пожаротушения.</w:t>
      </w:r>
    </w:p>
    <w:p w:rsidR="00286DCE" w:rsidRPr="00286DCE" w:rsidRDefault="00286DCE" w:rsidP="00286DCE">
      <w:pPr>
        <w:jc w:val="both"/>
      </w:pPr>
      <w:r w:rsidRPr="00286DCE">
        <w:t>1.6. При несчастном случае пострадавший или очевидец несчастного случая обязан сообщить об этом администрации учреждения.</w:t>
      </w:r>
    </w:p>
    <w:p w:rsidR="00286DCE" w:rsidRPr="00286DCE" w:rsidRDefault="00286DCE" w:rsidP="00286DCE">
      <w:pPr>
        <w:jc w:val="both"/>
      </w:pPr>
      <w:r w:rsidRPr="00286DCE">
        <w:t>1.7. В процессе работы соблюдать правила личной гигиены, содержать в чистоте рабочее место.</w:t>
      </w:r>
    </w:p>
    <w:p w:rsidR="00286DCE" w:rsidRPr="00286DCE" w:rsidRDefault="00286DCE" w:rsidP="00286DCE">
      <w:pPr>
        <w:jc w:val="both"/>
      </w:pPr>
      <w:r w:rsidRPr="00286DCE">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286DCE" w:rsidRPr="00286DCE" w:rsidRDefault="00286DCE" w:rsidP="00286DCE">
      <w:pPr>
        <w:jc w:val="both"/>
      </w:pPr>
    </w:p>
    <w:p w:rsidR="00286DCE" w:rsidRPr="00286DCE" w:rsidRDefault="00286DCE" w:rsidP="00286DCE">
      <w:pPr>
        <w:jc w:val="both"/>
      </w:pPr>
    </w:p>
    <w:p w:rsidR="00286DCE" w:rsidRPr="00286DCE" w:rsidRDefault="00286DCE" w:rsidP="00286DCE">
      <w:pPr>
        <w:jc w:val="both"/>
      </w:pPr>
      <w:r w:rsidRPr="00286DCE">
        <w:t>II. ТРЕБОВАНИЯ БЕЗОПАСНОСТИ ПЕРЕД НАЧАЛОМ РАБОТЫ</w:t>
      </w:r>
    </w:p>
    <w:p w:rsidR="00286DCE" w:rsidRPr="00286DCE" w:rsidRDefault="00286DCE" w:rsidP="00286DCE">
      <w:pPr>
        <w:jc w:val="both"/>
      </w:pPr>
    </w:p>
    <w:p w:rsidR="00286DCE" w:rsidRPr="00286DCE" w:rsidRDefault="00286DCE" w:rsidP="00286DCE">
      <w:pPr>
        <w:jc w:val="both"/>
      </w:pPr>
      <w:r w:rsidRPr="00286DCE">
        <w:t>2.1. Надеть спецодежду.</w:t>
      </w:r>
    </w:p>
    <w:p w:rsidR="00286DCE" w:rsidRPr="00286DCE" w:rsidRDefault="00286DCE" w:rsidP="00286DCE">
      <w:pPr>
        <w:jc w:val="both"/>
      </w:pPr>
      <w:r w:rsidRPr="00286DCE">
        <w:t xml:space="preserve">2.2. Посредством поворота ручки термостата в направлении хода часовой стрелки включается конфорка. Самый высокий уровень разогрева конфорки достигается, когда ручка термостата находится в положении «3», а самый  низкий – в положении «1». При включении конфорки загорается контрольная лампочка. </w:t>
      </w:r>
    </w:p>
    <w:p w:rsidR="00286DCE" w:rsidRPr="00286DCE" w:rsidRDefault="00286DCE" w:rsidP="00286DCE">
      <w:pPr>
        <w:jc w:val="both"/>
      </w:pPr>
      <w:r w:rsidRPr="00286DCE">
        <w:t>2.3. Ручку термостата необходимо поворачивать без усилий на угол не более 310 градусов.</w:t>
      </w:r>
    </w:p>
    <w:p w:rsidR="00286DCE" w:rsidRPr="00286DCE" w:rsidRDefault="00286DCE" w:rsidP="00286DCE">
      <w:pPr>
        <w:jc w:val="both"/>
      </w:pPr>
    </w:p>
    <w:p w:rsidR="00286DCE" w:rsidRPr="00286DCE" w:rsidRDefault="00286DCE" w:rsidP="00286DCE">
      <w:pPr>
        <w:jc w:val="both"/>
      </w:pPr>
    </w:p>
    <w:p w:rsidR="00286DCE" w:rsidRPr="00286DCE" w:rsidRDefault="00286DCE" w:rsidP="00286DCE">
      <w:pPr>
        <w:jc w:val="both"/>
      </w:pPr>
      <w:r w:rsidRPr="00286DCE">
        <w:t>III. ТРЕБОВАНИЯ БЕЗОПАСНОСТИ ВО ВРЕМЯ РАБОТЫ</w:t>
      </w:r>
    </w:p>
    <w:p w:rsidR="00286DCE" w:rsidRPr="00286DCE" w:rsidRDefault="00286DCE" w:rsidP="00286DCE">
      <w:pPr>
        <w:jc w:val="both"/>
      </w:pPr>
    </w:p>
    <w:p w:rsidR="00286DCE" w:rsidRPr="00286DCE" w:rsidRDefault="00286DCE" w:rsidP="00286DCE">
      <w:pPr>
        <w:jc w:val="both"/>
      </w:pPr>
      <w:r w:rsidRPr="00286DCE">
        <w:t>3.1. По способу защиты человека от поражения электрическим током мармит относится к 1 классу по ГОСТ 12.2.007.0-75.</w:t>
      </w:r>
    </w:p>
    <w:p w:rsidR="00286DCE" w:rsidRPr="00286DCE" w:rsidRDefault="00286DCE" w:rsidP="00286DCE">
      <w:pPr>
        <w:jc w:val="both"/>
      </w:pPr>
      <w:r w:rsidRPr="00286DCE">
        <w:t>3.2. Нормальная работа мармита  -  поддержание заданной температуры конфорок.</w:t>
      </w:r>
    </w:p>
    <w:p w:rsidR="00286DCE" w:rsidRPr="00286DCE" w:rsidRDefault="00286DCE" w:rsidP="00286DCE">
      <w:pPr>
        <w:jc w:val="both"/>
      </w:pPr>
      <w:r w:rsidRPr="00286DCE">
        <w:t>3.3</w:t>
      </w:r>
      <w:proofErr w:type="gramStart"/>
      <w:r w:rsidRPr="00286DCE">
        <w:t xml:space="preserve"> П</w:t>
      </w:r>
      <w:proofErr w:type="gramEnd"/>
      <w:r w:rsidRPr="00286DCE">
        <w:t>ри работе с мармитом периодически проверять исправность электропроводки и заземляющего устройства, при обнаружении неисправностей вызвать электрика.</w:t>
      </w:r>
    </w:p>
    <w:p w:rsidR="00286DCE" w:rsidRPr="00286DCE" w:rsidRDefault="00286DCE" w:rsidP="00286DCE">
      <w:pPr>
        <w:jc w:val="both"/>
      </w:pPr>
    </w:p>
    <w:p w:rsidR="00286DCE" w:rsidRPr="00286DCE" w:rsidRDefault="00286DCE" w:rsidP="00286DCE">
      <w:pPr>
        <w:jc w:val="both"/>
      </w:pPr>
      <w:r w:rsidRPr="00286DCE">
        <w:t>IV. ТРЕБОВАНИЯ БЕЗОПАСНОСТИ В АВАРИЙНЫХ СИТУАЦИЯХ</w:t>
      </w:r>
    </w:p>
    <w:p w:rsidR="00286DCE" w:rsidRPr="00286DCE" w:rsidRDefault="00286DCE" w:rsidP="00286DCE">
      <w:pPr>
        <w:jc w:val="both"/>
      </w:pPr>
    </w:p>
    <w:p w:rsidR="00286DCE" w:rsidRPr="00286DCE" w:rsidRDefault="00286DCE" w:rsidP="00286DCE">
      <w:pPr>
        <w:jc w:val="both"/>
      </w:pPr>
      <w:r w:rsidRPr="00286DCE">
        <w:t>4.1.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86DCE" w:rsidRPr="00286DCE" w:rsidRDefault="00286DCE" w:rsidP="00286DCE">
      <w:pPr>
        <w:jc w:val="both"/>
      </w:pPr>
      <w:r w:rsidRPr="00286DCE">
        <w:t>4.2. 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в ближайшее лечебное учреждение, сообщить об этом администрации учреждения.</w:t>
      </w:r>
    </w:p>
    <w:p w:rsidR="00286DCE" w:rsidRPr="00286DCE" w:rsidRDefault="00286DCE" w:rsidP="00286DCE">
      <w:pPr>
        <w:jc w:val="both"/>
      </w:pPr>
    </w:p>
    <w:p w:rsidR="00286DCE" w:rsidRPr="00286DCE" w:rsidRDefault="00286DCE" w:rsidP="00286DCE">
      <w:pPr>
        <w:jc w:val="both"/>
      </w:pPr>
      <w:r w:rsidRPr="00286DCE">
        <w:t xml:space="preserve">V. ТРЕБОВАНИЯ БЕЗОПАСНОСТИ </w:t>
      </w:r>
    </w:p>
    <w:p w:rsidR="00286DCE" w:rsidRPr="00286DCE" w:rsidRDefault="00286DCE" w:rsidP="00286DCE">
      <w:pPr>
        <w:jc w:val="both"/>
      </w:pPr>
      <w:r w:rsidRPr="00286DCE">
        <w:t>ПОСЛЕ ОКОНЧАНИЯ РАБОТЫ</w:t>
      </w:r>
    </w:p>
    <w:p w:rsidR="00286DCE" w:rsidRPr="00286DCE" w:rsidRDefault="00286DCE" w:rsidP="00286DCE">
      <w:pPr>
        <w:jc w:val="both"/>
      </w:pPr>
    </w:p>
    <w:p w:rsidR="00286DCE" w:rsidRPr="00286DCE" w:rsidRDefault="00286DCE" w:rsidP="00286DCE">
      <w:pPr>
        <w:jc w:val="both"/>
      </w:pPr>
      <w:r w:rsidRPr="00286DCE">
        <w:t>5.1. Регулировку, чистку, ремонт мармита производить только после отключения его от электрической сети.</w:t>
      </w:r>
    </w:p>
    <w:p w:rsidR="00286DCE" w:rsidRPr="00286DCE" w:rsidRDefault="00286DCE" w:rsidP="00286DCE">
      <w:pPr>
        <w:jc w:val="both"/>
      </w:pPr>
      <w:r w:rsidRPr="00286DCE">
        <w:t>5.2. Очистка мармита выполняется следующим образом:</w:t>
      </w:r>
    </w:p>
    <w:p w:rsidR="00286DCE" w:rsidRPr="00286DCE" w:rsidRDefault="00286DCE" w:rsidP="00286DCE">
      <w:pPr>
        <w:jc w:val="both"/>
      </w:pPr>
      <w:r w:rsidRPr="00286DCE">
        <w:t>- конфорки мармита выключаются посредством термостатов; затем мармит следует оставить до полного остывания.</w:t>
      </w:r>
    </w:p>
    <w:p w:rsidR="00286DCE" w:rsidRPr="00286DCE" w:rsidRDefault="00286DCE" w:rsidP="00286DCE">
      <w:pPr>
        <w:jc w:val="both"/>
      </w:pPr>
      <w:r w:rsidRPr="00286DCE">
        <w:t>- отключить мармит от электросети выключением автоматического выключателя в электрощите.</w:t>
      </w:r>
    </w:p>
    <w:p w:rsidR="00286DCE" w:rsidRPr="00286DCE" w:rsidRDefault="00286DCE" w:rsidP="00286DCE">
      <w:pPr>
        <w:jc w:val="both"/>
      </w:pPr>
      <w:r w:rsidRPr="00286DCE">
        <w:t>- поверхности мармита очищаются мокрой тряпкой, смоченной в теплой воде или в растворе моющего средства.</w:t>
      </w:r>
    </w:p>
    <w:p w:rsidR="00286DCE" w:rsidRPr="00286DCE" w:rsidRDefault="00286DCE" w:rsidP="00286DCE">
      <w:pPr>
        <w:jc w:val="both"/>
      </w:pPr>
      <w:r w:rsidRPr="00286DCE">
        <w:t>- перед началом эксплуатации мармита после очистки следует тщательно протереть его сухой тряпкой, а затем высушить.</w:t>
      </w:r>
    </w:p>
    <w:p w:rsidR="00286DCE" w:rsidRPr="00286DCE" w:rsidRDefault="00286DCE" w:rsidP="00286DCE">
      <w:pPr>
        <w:jc w:val="both"/>
      </w:pPr>
    </w:p>
    <w:p w:rsidR="00286DCE" w:rsidRPr="00286DCE" w:rsidRDefault="00286DCE" w:rsidP="00286DCE">
      <w:pPr>
        <w:jc w:val="both"/>
      </w:pPr>
      <w:r w:rsidRPr="00286DCE">
        <w:t>ЗАПЕЩАЕТСЯ:</w:t>
      </w:r>
    </w:p>
    <w:p w:rsidR="00286DCE" w:rsidRPr="00286DCE" w:rsidRDefault="00286DCE" w:rsidP="00286DCE">
      <w:pPr>
        <w:jc w:val="both"/>
      </w:pPr>
      <w:r w:rsidRPr="00286DCE">
        <w:t>- очистка мармита с применением водяной струи или высоконапорного чистящего устройства запрещается!</w:t>
      </w:r>
    </w:p>
    <w:p w:rsidR="00286DCE" w:rsidRPr="00286DCE" w:rsidRDefault="00286DCE" w:rsidP="00286DCE">
      <w:pPr>
        <w:jc w:val="both"/>
      </w:pPr>
      <w:r w:rsidRPr="00286DCE">
        <w:t xml:space="preserve">- во время очистки мармита </w:t>
      </w:r>
      <w:proofErr w:type="gramStart"/>
      <w:r w:rsidRPr="00286DCE">
        <w:t>на допускается</w:t>
      </w:r>
      <w:proofErr w:type="gramEnd"/>
      <w:r w:rsidRPr="00286DCE">
        <w:t xml:space="preserve"> применения проволочных губок, проволочных щеток либо других абразивных приспособлений!</w:t>
      </w:r>
    </w:p>
    <w:p w:rsidR="00286DCE" w:rsidRPr="00286DCE" w:rsidRDefault="00286DCE" w:rsidP="00286DCE">
      <w:pPr>
        <w:jc w:val="both"/>
      </w:pPr>
      <w:r w:rsidRPr="00286DCE">
        <w:t>-  разбирать изделие во время очитки!</w:t>
      </w:r>
    </w:p>
    <w:p w:rsidR="00286DCE" w:rsidRPr="00286DCE" w:rsidRDefault="00286DCE" w:rsidP="00286DCE">
      <w:pPr>
        <w:jc w:val="both"/>
      </w:pPr>
      <w:r w:rsidRPr="00286DCE">
        <w:t>- эксплуатация мармита с открытыми токоведущими частями электрических приборов, а также с неисправным заземляющим устройством.</w:t>
      </w:r>
    </w:p>
    <w:p w:rsidR="00286DCE" w:rsidRPr="00286DCE" w:rsidRDefault="00286DCE" w:rsidP="00286DCE">
      <w:pPr>
        <w:jc w:val="both"/>
      </w:pPr>
    </w:p>
    <w:p w:rsidR="00286DCE" w:rsidRPr="00286DCE" w:rsidRDefault="00286DCE" w:rsidP="00286DCE">
      <w:pPr>
        <w:jc w:val="both"/>
      </w:pPr>
      <w:r w:rsidRPr="00286DCE">
        <w:t>5.3. Снять спецодежду, привести в порядок рабочее место и вымыть руки с мылом.</w:t>
      </w:r>
    </w:p>
    <w:p w:rsidR="00286DCE" w:rsidRDefault="00286DCE" w:rsidP="00286DCE">
      <w:pPr>
        <w:spacing w:line="281" w:lineRule="auto"/>
        <w:jc w:val="both"/>
      </w:pPr>
    </w:p>
    <w:p w:rsidR="00286DCE" w:rsidRDefault="00286DCE" w:rsidP="00286DCE">
      <w:pPr>
        <w:spacing w:line="281" w:lineRule="auto"/>
        <w:jc w:val="both"/>
      </w:pPr>
    </w:p>
    <w:p w:rsidR="00286DCE" w:rsidRDefault="00286DCE" w:rsidP="00286DCE">
      <w:pPr>
        <w:spacing w:line="281" w:lineRule="auto"/>
        <w:jc w:val="both"/>
      </w:pPr>
      <w:r>
        <w:t xml:space="preserve">Инструкцию составил:  </w:t>
      </w:r>
    </w:p>
    <w:p w:rsidR="00286DCE" w:rsidRDefault="00286DCE" w:rsidP="00286DCE">
      <w:pPr>
        <w:spacing w:line="281" w:lineRule="auto"/>
        <w:jc w:val="both"/>
      </w:pPr>
      <w:r>
        <w:t>Согласовано:</w:t>
      </w:r>
      <w:r w:rsidRPr="009D6566">
        <w:t xml:space="preserve"> </w:t>
      </w:r>
      <w:r>
        <w:t>Специалист по охране труда Рябова О.В.</w:t>
      </w:r>
    </w:p>
    <w:p w:rsidR="008841D0" w:rsidRDefault="008841D0" w:rsidP="00286DCE">
      <w:pPr>
        <w:spacing w:line="281" w:lineRule="auto"/>
        <w:jc w:val="both"/>
      </w:pPr>
    </w:p>
    <w:p w:rsidR="008841D0" w:rsidRDefault="008841D0" w:rsidP="00286DCE">
      <w:pPr>
        <w:spacing w:line="281" w:lineRule="auto"/>
        <w:jc w:val="both"/>
      </w:pPr>
    </w:p>
    <w:p w:rsidR="008841D0" w:rsidRDefault="008841D0" w:rsidP="00286DCE">
      <w:pPr>
        <w:spacing w:line="281" w:lineRule="auto"/>
        <w:jc w:val="both"/>
      </w:pPr>
    </w:p>
    <w:p w:rsidR="008841D0" w:rsidRDefault="008841D0" w:rsidP="00286DCE">
      <w:pPr>
        <w:spacing w:line="281" w:lineRule="auto"/>
        <w:jc w:val="both"/>
      </w:pPr>
    </w:p>
    <w:p w:rsidR="008841D0" w:rsidRDefault="008841D0" w:rsidP="00286DCE">
      <w:pPr>
        <w:spacing w:line="281" w:lineRule="auto"/>
        <w:jc w:val="both"/>
      </w:pPr>
    </w:p>
    <w:p w:rsidR="008841D0" w:rsidRDefault="008841D0" w:rsidP="00286DCE">
      <w:pPr>
        <w:spacing w:line="281" w:lineRule="auto"/>
        <w:jc w:val="both"/>
      </w:pPr>
    </w:p>
    <w:p w:rsidR="008841D0" w:rsidRPr="00AB4E1A" w:rsidRDefault="008841D0" w:rsidP="008841D0">
      <w:pPr>
        <w:spacing w:line="281" w:lineRule="auto"/>
        <w:ind w:firstLine="284"/>
        <w:jc w:val="center"/>
        <w:rPr>
          <w:b/>
          <w:bCs/>
        </w:rPr>
      </w:pPr>
      <w:r w:rsidRPr="00AB4E1A">
        <w:rPr>
          <w:b/>
          <w:bCs/>
        </w:rPr>
        <w:t>МУНИЦИПАЛЬНОЕ БЮДЖЕТНОЕ ОБЩЕОБРАЗОВАТЕЬНОЕ УЧРЕЖДЕНИЕ</w:t>
      </w:r>
    </w:p>
    <w:p w:rsidR="008841D0" w:rsidRPr="00AB4E1A" w:rsidRDefault="008841D0" w:rsidP="008841D0">
      <w:pPr>
        <w:spacing w:line="281" w:lineRule="auto"/>
        <w:ind w:firstLine="284"/>
        <w:jc w:val="center"/>
        <w:rPr>
          <w:b/>
          <w:bCs/>
        </w:rPr>
      </w:pPr>
      <w:r w:rsidRPr="00AB4E1A">
        <w:rPr>
          <w:b/>
          <w:bCs/>
        </w:rPr>
        <w:t>«ОСНОВНАЯ ШКОЛА СЕЛЬХОЗТЕХНИКА»</w:t>
      </w:r>
    </w:p>
    <w:p w:rsidR="008841D0" w:rsidRDefault="008841D0" w:rsidP="008841D0">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841D0" w:rsidRDefault="008841D0" w:rsidP="008841D0">
      <w:pPr>
        <w:pStyle w:val="style2"/>
        <w:spacing w:before="0" w:beforeAutospacing="0" w:after="0" w:afterAutospacing="0" w:line="281" w:lineRule="auto"/>
        <w:ind w:firstLine="285"/>
        <w:jc w:val="center"/>
        <w:rPr>
          <w:rFonts w:ascii="Times New Roman" w:hAnsi="Times New Roman"/>
          <w:b/>
          <w:color w:val="FF6600"/>
          <w:sz w:val="24"/>
          <w:szCs w:val="24"/>
        </w:rPr>
      </w:pPr>
    </w:p>
    <w:p w:rsidR="008841D0" w:rsidRDefault="008841D0" w:rsidP="008841D0">
      <w:pPr>
        <w:pStyle w:val="style2"/>
        <w:spacing w:before="0" w:beforeAutospacing="0" w:after="0" w:afterAutospacing="0" w:line="281" w:lineRule="auto"/>
        <w:ind w:firstLine="285"/>
        <w:jc w:val="center"/>
        <w:rPr>
          <w:rFonts w:ascii="Times New Roman" w:hAnsi="Times New Roman"/>
          <w:b/>
          <w:color w:val="FF6600"/>
          <w:sz w:val="24"/>
          <w:szCs w:val="24"/>
        </w:rPr>
      </w:pPr>
    </w:p>
    <w:p w:rsidR="008841D0" w:rsidRPr="008601D1" w:rsidRDefault="008841D0" w:rsidP="008841D0">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841D0" w:rsidRPr="008601D1" w:rsidRDefault="008841D0" w:rsidP="008841D0">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841D0" w:rsidRPr="008601D1" w:rsidRDefault="008841D0" w:rsidP="008841D0">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841D0" w:rsidRPr="008601D1" w:rsidRDefault="008841D0" w:rsidP="008841D0">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8841D0" w:rsidRDefault="008841D0" w:rsidP="008841D0">
      <w:pPr>
        <w:spacing w:line="281" w:lineRule="auto"/>
        <w:jc w:val="center"/>
        <w:rPr>
          <w:b/>
          <w:bCs/>
          <w:color w:val="FF6600"/>
        </w:rPr>
      </w:pPr>
    </w:p>
    <w:p w:rsidR="008841D0" w:rsidRDefault="008841D0" w:rsidP="008841D0">
      <w:pPr>
        <w:pStyle w:val="a5"/>
        <w:rPr>
          <w:sz w:val="24"/>
          <w:szCs w:val="24"/>
        </w:rPr>
      </w:pPr>
      <w:r w:rsidRPr="00BE37B7">
        <w:rPr>
          <w:sz w:val="24"/>
          <w:szCs w:val="24"/>
        </w:rPr>
        <w:t>ИНСТРУКЦИЯ</w:t>
      </w:r>
    </w:p>
    <w:p w:rsidR="008841D0" w:rsidRDefault="008841D0" w:rsidP="008841D0">
      <w:pPr>
        <w:autoSpaceDE w:val="0"/>
        <w:autoSpaceDN w:val="0"/>
        <w:adjustRightInd w:val="0"/>
        <w:spacing w:line="276" w:lineRule="auto"/>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по охране труда при проведении спортивных соревнований</w:t>
      </w:r>
    </w:p>
    <w:p w:rsidR="008841D0" w:rsidRPr="008841D0" w:rsidRDefault="008841D0" w:rsidP="008841D0">
      <w:pPr>
        <w:jc w:val="center"/>
        <w:rPr>
          <w:b/>
          <w:sz w:val="28"/>
          <w:szCs w:val="28"/>
        </w:rPr>
      </w:pPr>
      <w:r w:rsidRPr="008841D0">
        <w:rPr>
          <w:b/>
          <w:sz w:val="28"/>
          <w:szCs w:val="28"/>
        </w:rPr>
        <w:t>ИОТ-051- 2017</w:t>
      </w:r>
    </w:p>
    <w:p w:rsidR="00286DCE" w:rsidRPr="008841D0" w:rsidRDefault="008841D0" w:rsidP="00286DCE">
      <w:pPr>
        <w:jc w:val="both"/>
      </w:pPr>
      <w:r>
        <w:rPr>
          <w:b/>
          <w:bCs/>
          <w:sz w:val="28"/>
          <w:szCs w:val="28"/>
        </w:rPr>
        <w:t xml:space="preserve"> </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b/>
          <w:bCs/>
          <w:highlight w:val="white"/>
        </w:rPr>
      </w:pPr>
      <w:r w:rsidRPr="006E6E0C">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1.1. </w:t>
      </w:r>
      <w:r>
        <w:rPr>
          <w:rFonts w:ascii="Times New Roman CYR" w:hAnsi="Times New Roman CYR" w:cs="Times New Roman CYR"/>
          <w:color w:val="000000"/>
          <w:highlight w:val="white"/>
        </w:rPr>
        <w:t xml:space="preserve">К спортивным соревнованиям допускаются </w:t>
      </w:r>
      <w:proofErr w:type="gramStart"/>
      <w:r>
        <w:rPr>
          <w:rFonts w:ascii="Times New Roman CYR" w:hAnsi="Times New Roman CYR" w:cs="Times New Roman CYR"/>
          <w:color w:val="000000"/>
          <w:highlight w:val="white"/>
        </w:rPr>
        <w:t>обучающиеся</w:t>
      </w:r>
      <w:proofErr w:type="gramEnd"/>
      <w:r>
        <w:rPr>
          <w:rFonts w:ascii="Times New Roman CYR" w:hAnsi="Times New Roman CYR" w:cs="Times New Roman CYR"/>
          <w:color w:val="000000"/>
          <w:highlight w:val="white"/>
        </w:rPr>
        <w:t xml:space="preserve">, прошедшие медицинский осмотр и инструктаж по охране труда. </w:t>
      </w:r>
      <w:proofErr w:type="gramStart"/>
      <w:r>
        <w:rPr>
          <w:rFonts w:ascii="Times New Roman CYR" w:hAnsi="Times New Roman CYR" w:cs="Times New Roman CYR"/>
          <w:color w:val="000000"/>
          <w:highlight w:val="white"/>
        </w:rPr>
        <w:t>Обучающиеся</w:t>
      </w:r>
      <w:proofErr w:type="gramEnd"/>
      <w:r>
        <w:rPr>
          <w:rFonts w:ascii="Times New Roman CYR" w:hAnsi="Times New Roman CYR" w:cs="Times New Roman CYR"/>
          <w:color w:val="000000"/>
          <w:highlight w:val="white"/>
        </w:rPr>
        <w:t xml:space="preserve"> подготовительной и специальной медицинских групп к спортивным соревнованиям не допускаются.</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1.2. </w:t>
      </w:r>
      <w:r>
        <w:rPr>
          <w:rFonts w:ascii="Times New Roman CYR" w:hAnsi="Times New Roman CYR" w:cs="Times New Roman CYR"/>
          <w:color w:val="000000"/>
          <w:highlight w:val="white"/>
        </w:rPr>
        <w:t>Участники спортивных соревнований обязаны соблюдать правила их проведения.</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1.3. </w:t>
      </w:r>
      <w:r>
        <w:rPr>
          <w:rFonts w:ascii="Times New Roman CYR" w:hAnsi="Times New Roman CYR" w:cs="Times New Roman CYR"/>
          <w:color w:val="000000"/>
          <w:highlight w:val="white"/>
        </w:rPr>
        <w:t>При проведении спортивных соревнований возможно воздействие на их участников следующих опасных факторов:</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травмы при проведении спортивных соревнований с использованием неисправных спортивных снарядов и оборудования;</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травмы при падении на скользком фунте или твердом покрытии;</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травмы во время прыжков в длину или высоту при неподготовленной прыжковой яме;</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травмы при нахождении в зоне броска во время спортивных соревнований по метанию;</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травмы при столкновениях во время бега или спортивной игре, при падениях во время спуска с горы на лыжах или при прыжках с лыжного трамплина;</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обморожения при проведении спортивных соревнований по лыжам при ветре более 1,5-2,0 м/с и при температуре воздуха ниже -20о</w:t>
      </w:r>
      <w:proofErr w:type="gramStart"/>
      <w:r>
        <w:rPr>
          <w:rFonts w:ascii="Times New Roman CYR" w:hAnsi="Times New Roman CYR" w:cs="Times New Roman CYR"/>
          <w:color w:val="000000"/>
          <w:highlight w:val="white"/>
        </w:rPr>
        <w:t xml:space="preserve"> С</w:t>
      </w:r>
      <w:proofErr w:type="gramEnd"/>
      <w:r>
        <w:rPr>
          <w:rFonts w:ascii="Times New Roman CYR" w:hAnsi="Times New Roman CYR" w:cs="Times New Roman CYR"/>
          <w:color w:val="000000"/>
          <w:highlight w:val="white"/>
        </w:rPr>
        <w:t>;</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 </w:t>
      </w:r>
      <w:r>
        <w:rPr>
          <w:rFonts w:ascii="Times New Roman CYR" w:hAnsi="Times New Roman CYR" w:cs="Times New Roman CYR"/>
          <w:color w:val="000000"/>
          <w:highlight w:val="white"/>
        </w:rPr>
        <w:t>проведение соревнований без разминки.</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1.4. </w:t>
      </w:r>
      <w:r>
        <w:rPr>
          <w:rFonts w:ascii="Times New Roman CYR" w:hAnsi="Times New Roman CYR" w:cs="Times New Roman CYR"/>
          <w:color w:val="000000"/>
          <w:highlight w:val="white"/>
        </w:rPr>
        <w:t xml:space="preserve">Спортивные соревнования необходимо проводить в спортивной одежде и спортивной обуви, </w:t>
      </w:r>
      <w:proofErr w:type="gramStart"/>
      <w:r>
        <w:rPr>
          <w:rFonts w:ascii="Times New Roman CYR" w:hAnsi="Times New Roman CYR" w:cs="Times New Roman CYR"/>
          <w:color w:val="000000"/>
          <w:highlight w:val="white"/>
        </w:rPr>
        <w:t>соответствующих</w:t>
      </w:r>
      <w:proofErr w:type="gramEnd"/>
      <w:r>
        <w:rPr>
          <w:rFonts w:ascii="Times New Roman CYR" w:hAnsi="Times New Roman CYR" w:cs="Times New Roman CYR"/>
          <w:color w:val="000000"/>
          <w:highlight w:val="white"/>
        </w:rPr>
        <w:t xml:space="preserve"> виду соревнования, сезону и погоде.</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1.5. </w:t>
      </w:r>
      <w:r>
        <w:rPr>
          <w:rFonts w:ascii="Times New Roman CYR" w:hAnsi="Times New Roman CYR" w:cs="Times New Roman CYR"/>
          <w:color w:val="000000"/>
          <w:highlight w:val="white"/>
        </w:rPr>
        <w:t xml:space="preserve">При проведении спортивных соревнований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укомплектованная необходимыми медикаментами и перевязочными средствами для оказания первой помощи пострадавшим.</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rPr>
      </w:pPr>
      <w:r w:rsidRPr="006E6E0C">
        <w:rPr>
          <w:color w:val="000000"/>
        </w:rPr>
        <w:t xml:space="preserve">1.6. </w:t>
      </w:r>
      <w:r>
        <w:rPr>
          <w:rFonts w:ascii="Times New Roman CYR" w:hAnsi="Times New Roman CYR" w:cs="Times New Roman CYR"/>
          <w:color w:val="000000"/>
        </w:rPr>
        <w:t xml:space="preserve">О каждом несчастном случае с участниками спортивных соревнований немедленно сообщить руководителю соревнований и администрации учреждения, оказать </w:t>
      </w:r>
      <w:r>
        <w:rPr>
          <w:rFonts w:ascii="Times New Roman CYR" w:hAnsi="Times New Roman CYR" w:cs="Times New Roman CYR"/>
          <w:color w:val="000000"/>
        </w:rPr>
        <w:lastRenderedPageBreak/>
        <w:t>первую помощь пострадавшему, при необходимости отправить его в ближайшее лечебное учреждение. При неисправности спортивного инвентаря и оборудования соревнования прекратить и сообщить об этом руководителю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1.7. </w:t>
      </w:r>
      <w:r>
        <w:rPr>
          <w:rFonts w:ascii="Times New Roman CYR" w:hAnsi="Times New Roman CYR" w:cs="Times New Roman CYR"/>
          <w:color w:val="000000"/>
          <w:highlight w:val="white"/>
        </w:rPr>
        <w:t>Во время спортивных соревнований участники должны соблюдать правила ношения спортивной одежды и спортивной обуви, правила личной гигиены.</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1.8. </w:t>
      </w:r>
      <w:r>
        <w:rPr>
          <w:rFonts w:ascii="Times New Roman CYR" w:hAnsi="Times New Roman CYR" w:cs="Times New Roman CYR"/>
          <w:color w:val="000000"/>
          <w:highlight w:val="white"/>
        </w:rPr>
        <w:t>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b/>
          <w:bCs/>
          <w:highlight w:val="white"/>
        </w:rPr>
      </w:pPr>
      <w:r w:rsidRPr="006E6E0C">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2.1. </w:t>
      </w:r>
      <w:r>
        <w:rPr>
          <w:rFonts w:ascii="Times New Roman CYR" w:hAnsi="Times New Roman CYR" w:cs="Times New Roman CYR"/>
          <w:color w:val="000000"/>
          <w:highlight w:val="white"/>
        </w:rPr>
        <w:t>Надеть спортивную форму и спортивную обувь с нескользкой подошвой, соответствующую сезону и погоде.</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2.2. </w:t>
      </w:r>
      <w:r>
        <w:rPr>
          <w:rFonts w:ascii="Times New Roman CYR" w:hAnsi="Times New Roman CYR" w:cs="Times New Roman CYR"/>
          <w:color w:val="000000"/>
          <w:highlight w:val="white"/>
        </w:rPr>
        <w:t>Проверить исправность и надежность установки спортивного инвентаря и оборудования.</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2.3. </w:t>
      </w:r>
      <w:r>
        <w:rPr>
          <w:rFonts w:ascii="Times New Roman CYR" w:hAnsi="Times New Roman CYR" w:cs="Times New Roman CYR"/>
          <w:color w:val="000000"/>
          <w:highlight w:val="white"/>
        </w:rPr>
        <w:t>Тщательно разрыхлить песок в прыжковой яме - месте приземления, проверить отсутствие в песке посторонних предметов.</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2.4. </w:t>
      </w:r>
      <w:r>
        <w:rPr>
          <w:rFonts w:ascii="Times New Roman CYR" w:hAnsi="Times New Roman CYR" w:cs="Times New Roman CYR"/>
          <w:color w:val="000000"/>
          <w:highlight w:val="white"/>
        </w:rPr>
        <w:t>В местах соскоков со спортивных снарядов положить гимнастические маты так, чтобы их поверхность была ровной.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2.5. </w:t>
      </w:r>
      <w:r>
        <w:rPr>
          <w:rFonts w:ascii="Times New Roman CYR" w:hAnsi="Times New Roman CYR" w:cs="Times New Roman CYR"/>
          <w:color w:val="000000"/>
          <w:highlight w:val="white"/>
        </w:rPr>
        <w:t>Провести разминку.</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b/>
          <w:bCs/>
          <w:highlight w:val="white"/>
        </w:rPr>
      </w:pPr>
      <w:r w:rsidRPr="006E6E0C">
        <w:rPr>
          <w:b/>
          <w:bCs/>
          <w:color w:val="000000"/>
          <w:highlight w:val="white"/>
        </w:rPr>
        <w:t>3.</w:t>
      </w:r>
      <w:r>
        <w:rPr>
          <w:rFonts w:ascii="Times New Roman CYR" w:hAnsi="Times New Roman CYR" w:cs="Times New Roman CYR"/>
          <w:b/>
          <w:bCs/>
          <w:color w:val="000000"/>
          <w:highlight w:val="white"/>
        </w:rPr>
        <w:t>Требования безопасности во время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3.1. </w:t>
      </w:r>
      <w:r>
        <w:rPr>
          <w:rFonts w:ascii="Times New Roman CYR" w:hAnsi="Times New Roman CYR" w:cs="Times New Roman CYR"/>
          <w:color w:val="000000"/>
          <w:highlight w:val="white"/>
        </w:rPr>
        <w:t>Начинать соревнования и заканчивать их только по сигналу (команде) судьи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3.2. </w:t>
      </w:r>
      <w:r>
        <w:rPr>
          <w:rFonts w:ascii="Times New Roman CYR" w:hAnsi="Times New Roman CYR" w:cs="Times New Roman CYR"/>
          <w:color w:val="000000"/>
          <w:highlight w:val="white"/>
        </w:rPr>
        <w:t>Не нарушать правила проведения соревнований, строго выполнят* все команды (сигналы), подаваемые судьей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3.3. </w:t>
      </w:r>
      <w:r>
        <w:rPr>
          <w:rFonts w:ascii="Times New Roman CYR" w:hAnsi="Times New Roman CYR" w:cs="Times New Roman CYR"/>
          <w:color w:val="000000"/>
          <w:highlight w:val="white"/>
        </w:rPr>
        <w:t>Избегать столкновений с другими участниками соревнований, не допускать толчков и ударов по их рукам и ногам.</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3.4. </w:t>
      </w:r>
      <w:r>
        <w:rPr>
          <w:rFonts w:ascii="Times New Roman CYR" w:hAnsi="Times New Roman CYR" w:cs="Times New Roman CYR"/>
          <w:color w:val="000000"/>
          <w:highlight w:val="white"/>
        </w:rPr>
        <w:t>При падениях необходимо сгруппироваться во избежание получения травмы.</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3.5. </w:t>
      </w:r>
      <w:r>
        <w:rPr>
          <w:rFonts w:ascii="Times New Roman CYR" w:hAnsi="Times New Roman CYR" w:cs="Times New Roman CYR"/>
          <w:color w:val="000000"/>
          <w:highlight w:val="white"/>
        </w:rPr>
        <w:t>Перед выполнением упражнений по метанию посмотреть, нет ли людей в секторе метания.</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3.6. </w:t>
      </w:r>
      <w:r>
        <w:rPr>
          <w:rFonts w:ascii="Times New Roman CYR" w:hAnsi="Times New Roman CYR" w:cs="Times New Roman CYR"/>
          <w:color w:val="000000"/>
          <w:highlight w:val="white"/>
        </w:rPr>
        <w:t>Перед прыжками в воду посмотреть отсутствие вблизи других участников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b/>
          <w:bCs/>
          <w:highlight w:val="white"/>
        </w:rPr>
      </w:pPr>
      <w:r w:rsidRPr="006E6E0C">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4.1. </w:t>
      </w:r>
      <w:r>
        <w:rPr>
          <w:rFonts w:ascii="Times New Roman CYR" w:hAnsi="Times New Roman CYR" w:cs="Times New Roman CYR"/>
          <w:color w:val="000000"/>
          <w:highlight w:val="white"/>
        </w:rPr>
        <w:t xml:space="preserve">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 </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4.2. </w:t>
      </w:r>
      <w:r>
        <w:rPr>
          <w:rFonts w:ascii="Times New Roman CYR" w:hAnsi="Times New Roman CYR" w:cs="Times New Roman CYR"/>
          <w:color w:val="000000"/>
          <w:highlight w:val="white"/>
        </w:rPr>
        <w:t>При плохом самочувствии прекратить участие в спортивных соревнованиях и сообщить об этом судье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4.3. </w:t>
      </w:r>
      <w:r>
        <w:rPr>
          <w:rFonts w:ascii="Times New Roman CYR" w:hAnsi="Times New Roman CYR" w:cs="Times New Roman CYR"/>
          <w:color w:val="000000"/>
          <w:highlight w:val="white"/>
        </w:rPr>
        <w:t>При получении травмы участником соревнований немедленно сообщить об этом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b/>
          <w:bCs/>
          <w:highlight w:val="white"/>
        </w:rPr>
      </w:pPr>
      <w:r w:rsidRPr="006E6E0C">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5.1. </w:t>
      </w:r>
      <w:r>
        <w:rPr>
          <w:rFonts w:ascii="Times New Roman CYR" w:hAnsi="Times New Roman CYR" w:cs="Times New Roman CYR"/>
          <w:color w:val="000000"/>
          <w:highlight w:val="white"/>
        </w:rPr>
        <w:t>Проверить по списку наличие всех участников соревнований.</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5.2. </w:t>
      </w:r>
      <w:r>
        <w:rPr>
          <w:rFonts w:ascii="Times New Roman CYR" w:hAnsi="Times New Roman CYR" w:cs="Times New Roman CYR"/>
          <w:color w:val="000000"/>
          <w:highlight w:val="white"/>
        </w:rPr>
        <w:t>Убрать в отведенное место спортивный инвентарь и оборудование.</w:t>
      </w:r>
    </w:p>
    <w:p w:rsidR="008841D0" w:rsidRDefault="008841D0" w:rsidP="008841D0">
      <w:pPr>
        <w:autoSpaceDE w:val="0"/>
        <w:autoSpaceDN w:val="0"/>
        <w:adjustRightInd w:val="0"/>
        <w:spacing w:line="276" w:lineRule="auto"/>
        <w:ind w:firstLine="567"/>
        <w:jc w:val="both"/>
        <w:rPr>
          <w:rFonts w:ascii="Times New Roman CYR" w:hAnsi="Times New Roman CYR" w:cs="Times New Roman CYR"/>
          <w:highlight w:val="white"/>
        </w:rPr>
      </w:pPr>
      <w:r w:rsidRPr="006E6E0C">
        <w:rPr>
          <w:color w:val="000000"/>
          <w:highlight w:val="white"/>
        </w:rPr>
        <w:t xml:space="preserve">5.3. </w:t>
      </w:r>
      <w:r>
        <w:rPr>
          <w:rFonts w:ascii="Times New Roman CYR" w:hAnsi="Times New Roman CYR" w:cs="Times New Roman CYR"/>
          <w:color w:val="000000"/>
          <w:highlight w:val="white"/>
        </w:rPr>
        <w:t>Снять спортивную одежду и спортивную обувь и принять душ или тщательно вымыть лицо и руки с мылом.</w:t>
      </w:r>
    </w:p>
    <w:p w:rsidR="008841D0" w:rsidRDefault="008841D0" w:rsidP="008841D0">
      <w:pPr>
        <w:spacing w:line="281" w:lineRule="auto"/>
        <w:jc w:val="both"/>
      </w:pPr>
      <w:r>
        <w:t xml:space="preserve">Инструкцию составил:  </w:t>
      </w:r>
    </w:p>
    <w:p w:rsidR="008841D0" w:rsidRDefault="008841D0" w:rsidP="008841D0">
      <w:pPr>
        <w:spacing w:line="281" w:lineRule="auto"/>
        <w:jc w:val="both"/>
      </w:pPr>
      <w:r>
        <w:lastRenderedPageBreak/>
        <w:t>Согласовано:</w:t>
      </w:r>
      <w:r w:rsidRPr="009D6566">
        <w:t xml:space="preserve"> </w:t>
      </w:r>
      <w:r>
        <w:t>Специалист по охране труда Рябова О.В.</w:t>
      </w:r>
    </w:p>
    <w:p w:rsidR="00286DCE" w:rsidRDefault="00286DCE" w:rsidP="00286DCE">
      <w:pPr>
        <w:jc w:val="both"/>
      </w:pPr>
    </w:p>
    <w:p w:rsidR="002A76DD" w:rsidRPr="00AB4E1A" w:rsidRDefault="002A76DD" w:rsidP="002A76DD">
      <w:pPr>
        <w:spacing w:line="281" w:lineRule="auto"/>
        <w:ind w:firstLine="284"/>
        <w:jc w:val="center"/>
        <w:rPr>
          <w:b/>
          <w:bCs/>
        </w:rPr>
      </w:pPr>
      <w:r w:rsidRPr="00AB4E1A">
        <w:rPr>
          <w:b/>
          <w:bCs/>
        </w:rPr>
        <w:t>МУНИЦИПАЛЬНОЕ БЮДЖЕТНОЕ ОБЩЕОБРАЗОВАТЕЬНОЕ УЧРЕЖДЕНИЕ</w:t>
      </w:r>
    </w:p>
    <w:p w:rsidR="002A76DD" w:rsidRPr="00AB4E1A" w:rsidRDefault="002A76DD" w:rsidP="002A76DD">
      <w:pPr>
        <w:spacing w:line="281" w:lineRule="auto"/>
        <w:ind w:firstLine="284"/>
        <w:jc w:val="center"/>
        <w:rPr>
          <w:b/>
          <w:bCs/>
        </w:rPr>
      </w:pPr>
      <w:r w:rsidRPr="00AB4E1A">
        <w:rPr>
          <w:b/>
          <w:bCs/>
        </w:rPr>
        <w:t>«ОСНОВНАЯ ШКОЛА СЕЛЬХОЗТЕХНИКА»</w:t>
      </w:r>
    </w:p>
    <w:p w:rsidR="002A76DD" w:rsidRDefault="002A76DD" w:rsidP="002A76DD">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2A76DD" w:rsidRDefault="002A76DD" w:rsidP="002A76DD">
      <w:pPr>
        <w:pStyle w:val="style2"/>
        <w:spacing w:before="0" w:beforeAutospacing="0" w:after="0" w:afterAutospacing="0" w:line="281" w:lineRule="auto"/>
        <w:ind w:firstLine="285"/>
        <w:jc w:val="center"/>
        <w:rPr>
          <w:rFonts w:ascii="Times New Roman" w:hAnsi="Times New Roman"/>
          <w:b/>
          <w:color w:val="FF6600"/>
          <w:sz w:val="24"/>
          <w:szCs w:val="24"/>
        </w:rPr>
      </w:pPr>
    </w:p>
    <w:p w:rsidR="002A76DD" w:rsidRDefault="002A76DD" w:rsidP="002A76DD">
      <w:pPr>
        <w:pStyle w:val="style2"/>
        <w:spacing w:before="0" w:beforeAutospacing="0" w:after="0" w:afterAutospacing="0" w:line="281" w:lineRule="auto"/>
        <w:ind w:firstLine="285"/>
        <w:jc w:val="center"/>
        <w:rPr>
          <w:rFonts w:ascii="Times New Roman" w:hAnsi="Times New Roman"/>
          <w:b/>
          <w:color w:val="FF6600"/>
          <w:sz w:val="24"/>
          <w:szCs w:val="24"/>
        </w:rPr>
      </w:pPr>
    </w:p>
    <w:p w:rsidR="002A76DD" w:rsidRPr="008601D1" w:rsidRDefault="002A76DD" w:rsidP="002A76DD">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2A76DD" w:rsidRPr="008601D1" w:rsidRDefault="002A76DD" w:rsidP="002A76DD">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2A76DD" w:rsidRPr="008601D1" w:rsidRDefault="002A76DD" w:rsidP="002A76DD">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2A76DD" w:rsidRPr="008601D1" w:rsidRDefault="002A76DD" w:rsidP="002A76DD">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2A76DD" w:rsidRDefault="002A76DD" w:rsidP="00286DCE">
      <w:pPr>
        <w:jc w:val="both"/>
      </w:pPr>
    </w:p>
    <w:p w:rsidR="002A76DD" w:rsidRDefault="002A76DD" w:rsidP="00286DCE">
      <w:pPr>
        <w:jc w:val="both"/>
      </w:pPr>
    </w:p>
    <w:p w:rsidR="002A76DD" w:rsidRDefault="002A76DD" w:rsidP="002A76DD">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2A76DD" w:rsidRDefault="002A76DD" w:rsidP="002A76DD">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по охране труда при проведении занятий в кабинетах</w:t>
      </w:r>
    </w:p>
    <w:p w:rsidR="002A76DD" w:rsidRDefault="002A76DD" w:rsidP="002A76DD">
      <w:pPr>
        <w:autoSpaceDE w:val="0"/>
        <w:autoSpaceDN w:val="0"/>
        <w:adjustRightInd w:val="0"/>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технологии – учебных мастерских</w:t>
      </w:r>
    </w:p>
    <w:p w:rsidR="002A76DD" w:rsidRPr="008841D0" w:rsidRDefault="002A76DD" w:rsidP="002A76DD">
      <w:pPr>
        <w:jc w:val="center"/>
        <w:rPr>
          <w:b/>
          <w:sz w:val="28"/>
          <w:szCs w:val="28"/>
        </w:rPr>
      </w:pPr>
      <w:r w:rsidRPr="008841D0">
        <w:rPr>
          <w:b/>
          <w:sz w:val="28"/>
          <w:szCs w:val="28"/>
        </w:rPr>
        <w:t>И</w:t>
      </w:r>
      <w:r>
        <w:rPr>
          <w:b/>
          <w:sz w:val="28"/>
          <w:szCs w:val="28"/>
        </w:rPr>
        <w:t>ОТ-052</w:t>
      </w:r>
      <w:r w:rsidRPr="008841D0">
        <w:rPr>
          <w:b/>
          <w:sz w:val="28"/>
          <w:szCs w:val="28"/>
        </w:rPr>
        <w:t>- 2017</w:t>
      </w:r>
    </w:p>
    <w:p w:rsidR="002A76DD" w:rsidRPr="002A76DD" w:rsidRDefault="002A76DD" w:rsidP="001E6D02">
      <w:pPr>
        <w:numPr>
          <w:ilvl w:val="0"/>
          <w:numId w:val="176"/>
        </w:numPr>
        <w:tabs>
          <w:tab w:val="left" w:pos="900"/>
        </w:tabs>
        <w:autoSpaceDE w:val="0"/>
        <w:autoSpaceDN w:val="0"/>
        <w:adjustRightInd w:val="0"/>
        <w:ind w:left="900" w:hanging="360"/>
        <w:jc w:val="both"/>
        <w:rPr>
          <w:rFonts w:ascii="Times New Roman CYR" w:hAnsi="Times New Roman CYR" w:cs="Times New Roman CYR"/>
          <w:b/>
          <w:bCs/>
        </w:rPr>
      </w:pPr>
      <w:r w:rsidRPr="002A76DD">
        <w:rPr>
          <w:rFonts w:ascii="Times New Roman CYR" w:hAnsi="Times New Roman CYR" w:cs="Times New Roman CYR"/>
          <w:b/>
          <w:bCs/>
        </w:rPr>
        <w:t xml:space="preserve">Общие требования безопасности. </w:t>
      </w:r>
    </w:p>
    <w:p w:rsidR="002A76DD" w:rsidRPr="002A76DD" w:rsidRDefault="002A76DD" w:rsidP="001E6D02">
      <w:pPr>
        <w:numPr>
          <w:ilvl w:val="0"/>
          <w:numId w:val="176"/>
        </w:numPr>
        <w:tabs>
          <w:tab w:val="left" w:pos="0"/>
          <w:tab w:val="left" w:pos="1530"/>
        </w:tabs>
        <w:autoSpaceDE w:val="0"/>
        <w:autoSpaceDN w:val="0"/>
        <w:adjustRightInd w:val="0"/>
        <w:ind w:firstLine="540"/>
        <w:jc w:val="both"/>
        <w:rPr>
          <w:rFonts w:ascii="Times New Roman CYR" w:hAnsi="Times New Roman CYR" w:cs="Times New Roman CYR"/>
        </w:rPr>
      </w:pPr>
      <w:r w:rsidRPr="002A76DD">
        <w:rPr>
          <w:rFonts w:ascii="Times New Roman CYR" w:hAnsi="Times New Roman CYR" w:cs="Times New Roman CYR"/>
        </w:rPr>
        <w:t>К</w:t>
      </w:r>
      <w:r w:rsidRPr="002A76DD">
        <w:rPr>
          <w:lang w:val="en-US"/>
        </w:rPr>
        <w:t> </w:t>
      </w:r>
      <w:r w:rsidRPr="002A76DD">
        <w:rPr>
          <w:rFonts w:ascii="Times New Roman CYR" w:hAnsi="Times New Roman CYR" w:cs="Times New Roman CYR"/>
        </w:rPr>
        <w:t>занятиям в</w:t>
      </w:r>
      <w:r w:rsidRPr="002A76DD">
        <w:rPr>
          <w:lang w:val="en-US"/>
        </w:rPr>
        <w:t> </w:t>
      </w:r>
      <w:r w:rsidRPr="002A76DD">
        <w:rPr>
          <w:rFonts w:ascii="Times New Roman CYR" w:hAnsi="Times New Roman CYR" w:cs="Times New Roman CYR"/>
        </w:rPr>
        <w:t>учебных мастерских допускаются учащиеся 5–11</w:t>
      </w:r>
      <w:r w:rsidRPr="002A76DD">
        <w:rPr>
          <w:lang w:val="en-US"/>
        </w:rPr>
        <w:t> </w:t>
      </w:r>
      <w:r w:rsidRPr="002A76DD">
        <w:rPr>
          <w:rFonts w:ascii="Times New Roman CYR" w:hAnsi="Times New Roman CYR" w:cs="Times New Roman CYR"/>
        </w:rPr>
        <w:t>классов, прошедшие медицинский осмотр и</w:t>
      </w:r>
      <w:r w:rsidRPr="002A76DD">
        <w:rPr>
          <w:lang w:val="en-US"/>
        </w:rPr>
        <w:t> </w:t>
      </w:r>
      <w:r w:rsidRPr="002A76DD">
        <w:rPr>
          <w:rFonts w:ascii="Times New Roman CYR" w:hAnsi="Times New Roman CYR" w:cs="Times New Roman CYR"/>
        </w:rPr>
        <w:t>инструктаж по охране труда. К</w:t>
      </w:r>
      <w:r w:rsidRPr="002A76DD">
        <w:rPr>
          <w:lang w:val="en-US"/>
        </w:rPr>
        <w:t> </w:t>
      </w:r>
      <w:r w:rsidRPr="002A76DD">
        <w:rPr>
          <w:rFonts w:ascii="Times New Roman CYR" w:hAnsi="Times New Roman CYR" w:cs="Times New Roman CYR"/>
        </w:rPr>
        <w:t>проведению занятий допускаются учителя, прошедшие медицинский осмотр и</w:t>
      </w:r>
      <w:r w:rsidRPr="002A76DD">
        <w:rPr>
          <w:lang w:val="en-US"/>
        </w:rPr>
        <w:t> </w:t>
      </w:r>
      <w:r w:rsidRPr="002A76DD">
        <w:rPr>
          <w:rFonts w:ascii="Times New Roman CYR" w:hAnsi="Times New Roman CYR" w:cs="Times New Roman CYR"/>
        </w:rPr>
        <w:t>инструктаж по охране</w:t>
      </w:r>
      <w:r w:rsidRPr="002A76DD">
        <w:rPr>
          <w:lang w:val="en-US"/>
        </w:rPr>
        <w:t> </w:t>
      </w:r>
      <w:r w:rsidRPr="002A76DD">
        <w:rPr>
          <w:rFonts w:ascii="Times New Roman CYR" w:hAnsi="Times New Roman CYR" w:cs="Times New Roman CYR"/>
        </w:rPr>
        <w:t>труда.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1.2.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проведении занятий учащиеся должны соблюдать правила поведения, расписание учебных занятий, установленные режимы труда и</w:t>
      </w:r>
      <w:r w:rsidRPr="002A76DD">
        <w:rPr>
          <w:lang w:val="en-US"/>
        </w:rPr>
        <w:t> </w:t>
      </w:r>
      <w:r w:rsidRPr="002A76DD">
        <w:rPr>
          <w:rFonts w:ascii="Times New Roman CYR" w:hAnsi="Times New Roman CYR" w:cs="Times New Roman CYR"/>
        </w:rPr>
        <w:t>отдыха.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1.3. </w:t>
      </w:r>
      <w:r w:rsidRPr="002A76DD">
        <w:rPr>
          <w:rFonts w:ascii="Times New Roman CYR" w:hAnsi="Times New Roman CYR" w:cs="Times New Roman CYR"/>
        </w:rPr>
        <w:t>Учителя технологии обязаны обучать школьников правильному и</w:t>
      </w:r>
      <w:r w:rsidRPr="002A76DD">
        <w:rPr>
          <w:lang w:val="en-US"/>
        </w:rPr>
        <w:t> </w:t>
      </w:r>
      <w:r w:rsidRPr="002A76DD">
        <w:rPr>
          <w:rFonts w:ascii="Times New Roman CYR" w:hAnsi="Times New Roman CYR" w:cs="Times New Roman CYR"/>
        </w:rPr>
        <w:t>безопасному обращению с</w:t>
      </w:r>
      <w:r w:rsidRPr="002A76DD">
        <w:rPr>
          <w:lang w:val="en-US"/>
        </w:rPr>
        <w:t> </w:t>
      </w:r>
      <w:r w:rsidRPr="002A76DD">
        <w:rPr>
          <w:rFonts w:ascii="Times New Roman CYR" w:hAnsi="Times New Roman CYR" w:cs="Times New Roman CYR"/>
        </w:rPr>
        <w:t>находящимся в</w:t>
      </w:r>
      <w:r w:rsidRPr="002A76DD">
        <w:rPr>
          <w:lang w:val="en-US"/>
        </w:rPr>
        <w:t> </w:t>
      </w:r>
      <w:r w:rsidRPr="002A76DD">
        <w:rPr>
          <w:rFonts w:ascii="Times New Roman CYR" w:hAnsi="Times New Roman CYR" w:cs="Times New Roman CYR"/>
        </w:rPr>
        <w:t>учебных мастерских оборудованием, безопасным методам выполнения работ и</w:t>
      </w:r>
      <w:r w:rsidRPr="002A76DD">
        <w:rPr>
          <w:lang w:val="en-US"/>
        </w:rPr>
        <w:t> </w:t>
      </w:r>
      <w:r w:rsidRPr="002A76DD">
        <w:rPr>
          <w:rFonts w:ascii="Times New Roman CYR" w:hAnsi="Times New Roman CYR" w:cs="Times New Roman CYR"/>
        </w:rPr>
        <w:t>следить за</w:t>
      </w:r>
      <w:r w:rsidRPr="002A76DD">
        <w:rPr>
          <w:lang w:val="en-US"/>
        </w:rPr>
        <w:t> </w:t>
      </w:r>
      <w:r w:rsidRPr="002A76DD">
        <w:rPr>
          <w:rFonts w:ascii="Times New Roman CYR" w:hAnsi="Times New Roman CYR" w:cs="Times New Roman CYR"/>
        </w:rPr>
        <w:t>соблюдением учащимися мер безопасности.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1.4.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проведении занятий возможно воздействие на</w:t>
      </w:r>
      <w:r w:rsidRPr="002A76DD">
        <w:rPr>
          <w:lang w:val="en-US"/>
        </w:rPr>
        <w:t> </w:t>
      </w:r>
      <w:r w:rsidRPr="002A76DD">
        <w:rPr>
          <w:rFonts w:ascii="Times New Roman CYR" w:hAnsi="Times New Roman CYR" w:cs="Times New Roman CYR"/>
        </w:rPr>
        <w:t>учащихся следующих опасных и</w:t>
      </w:r>
      <w:r w:rsidRPr="002A76DD">
        <w:rPr>
          <w:lang w:val="en-US"/>
        </w:rPr>
        <w:t> </w:t>
      </w:r>
      <w:r w:rsidRPr="002A76DD">
        <w:rPr>
          <w:rFonts w:ascii="Times New Roman CYR" w:hAnsi="Times New Roman CYR" w:cs="Times New Roman CYR"/>
        </w:rPr>
        <w:t>вредных факторов:</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нарушение осанки, искривление позвоночника, развитие близорукости при неправильном подборе размеров ученической мебели;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нарушение остроты зрения при недостаточной освещенности в</w:t>
      </w:r>
      <w:r w:rsidRPr="002A76DD">
        <w:rPr>
          <w:lang w:val="en-US"/>
        </w:rPr>
        <w:t> </w:t>
      </w:r>
      <w:r w:rsidRPr="002A76DD">
        <w:rPr>
          <w:rFonts w:ascii="Times New Roman CYR" w:hAnsi="Times New Roman CYR" w:cs="Times New Roman CYR"/>
        </w:rPr>
        <w:t>кабинете;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поражение электрическим током при неисправном электрооборудовании кабинета;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 xml:space="preserve">возможность </w:t>
      </w:r>
      <w:proofErr w:type="spellStart"/>
      <w:r w:rsidRPr="002A76DD">
        <w:rPr>
          <w:rFonts w:ascii="Times New Roman CYR" w:hAnsi="Times New Roman CYR" w:cs="Times New Roman CYR"/>
        </w:rPr>
        <w:t>травмирования</w:t>
      </w:r>
      <w:proofErr w:type="spellEnd"/>
      <w:r w:rsidRPr="002A76DD">
        <w:rPr>
          <w:rFonts w:ascii="Times New Roman CYR" w:hAnsi="Times New Roman CYR" w:cs="Times New Roman CYR"/>
        </w:rPr>
        <w:t xml:space="preserve"> при работе на</w:t>
      </w:r>
      <w:r w:rsidRPr="002A76DD">
        <w:rPr>
          <w:lang w:val="en-US"/>
        </w:rPr>
        <w:t> </w:t>
      </w:r>
      <w:r w:rsidRPr="002A76DD">
        <w:rPr>
          <w:rFonts w:ascii="Times New Roman CYR" w:hAnsi="Times New Roman CYR" w:cs="Times New Roman CYR"/>
        </w:rPr>
        <w:t>станках при отсутствии и</w:t>
      </w:r>
      <w:r w:rsidRPr="002A76DD">
        <w:rPr>
          <w:lang w:val="en-US"/>
        </w:rPr>
        <w:t> </w:t>
      </w:r>
      <w:r w:rsidRPr="002A76DD">
        <w:rPr>
          <w:rFonts w:ascii="Times New Roman CYR" w:hAnsi="Times New Roman CYR" w:cs="Times New Roman CYR"/>
        </w:rPr>
        <w:t>неисправности ограждения, неисправности электрооборудования, беспорядка на</w:t>
      </w:r>
      <w:r w:rsidRPr="002A76DD">
        <w:rPr>
          <w:lang w:val="en-US"/>
        </w:rPr>
        <w:t> </w:t>
      </w:r>
      <w:r w:rsidRPr="002A76DD">
        <w:rPr>
          <w:rFonts w:ascii="Times New Roman CYR" w:hAnsi="Times New Roman CYR" w:cs="Times New Roman CYR"/>
        </w:rPr>
        <w:t>рабочем месте;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ранение рук и</w:t>
      </w:r>
      <w:r w:rsidRPr="002A76DD">
        <w:rPr>
          <w:lang w:val="en-US"/>
        </w:rPr>
        <w:t> </w:t>
      </w:r>
      <w:r w:rsidRPr="002A76DD">
        <w:rPr>
          <w:rFonts w:ascii="Times New Roman CYR" w:hAnsi="Times New Roman CYR" w:cs="Times New Roman CYR"/>
        </w:rPr>
        <w:t>пальцев вращающимися частями станков;</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наматывание волос на</w:t>
      </w:r>
      <w:r w:rsidRPr="002A76DD">
        <w:rPr>
          <w:lang w:val="en-US"/>
        </w:rPr>
        <w:t> </w:t>
      </w:r>
      <w:r w:rsidRPr="002A76DD">
        <w:rPr>
          <w:rFonts w:ascii="Times New Roman CYR" w:hAnsi="Times New Roman CYR" w:cs="Times New Roman CYR"/>
        </w:rPr>
        <w:t>вращающиеся части станка;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поражение глаз стружкой при обработке металлов;</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ушиб движущейся платформой продольно-строгального станка или ползуном;</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 </w:t>
      </w:r>
      <w:r w:rsidRPr="002A76DD">
        <w:rPr>
          <w:rFonts w:ascii="Times New Roman CYR" w:hAnsi="Times New Roman CYR" w:cs="Times New Roman CYR"/>
        </w:rPr>
        <w:t>ранение рук при прикосновении их к</w:t>
      </w:r>
      <w:r w:rsidRPr="002A76DD">
        <w:rPr>
          <w:lang w:val="en-US"/>
        </w:rPr>
        <w:t> </w:t>
      </w:r>
      <w:r w:rsidRPr="002A76DD">
        <w:rPr>
          <w:rFonts w:ascii="Times New Roman CYR" w:hAnsi="Times New Roman CYR" w:cs="Times New Roman CYR"/>
        </w:rPr>
        <w:t>обрабатываемой детали;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ранение рук при неправильном обращении с</w:t>
      </w:r>
      <w:r w:rsidRPr="002A76DD">
        <w:rPr>
          <w:lang w:val="en-US"/>
        </w:rPr>
        <w:t> </w:t>
      </w:r>
      <w:r w:rsidRPr="002A76DD">
        <w:rPr>
          <w:rFonts w:ascii="Times New Roman CYR" w:hAnsi="Times New Roman CYR" w:cs="Times New Roman CYR"/>
        </w:rPr>
        <w:t>резцом;</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 </w:t>
      </w:r>
      <w:r w:rsidRPr="002A76DD">
        <w:rPr>
          <w:rFonts w:ascii="Times New Roman CYR" w:hAnsi="Times New Roman CYR" w:cs="Times New Roman CYR"/>
        </w:rPr>
        <w:t>ранение осколками плохо склеенной, косослойной, суковатой древесины;</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proofErr w:type="spellStart"/>
      <w:r w:rsidRPr="002A76DD">
        <w:rPr>
          <w:rFonts w:ascii="Times New Roman CYR" w:hAnsi="Times New Roman CYR" w:cs="Times New Roman CYR"/>
        </w:rPr>
        <w:t>травмирование</w:t>
      </w:r>
      <w:proofErr w:type="spellEnd"/>
      <w:r w:rsidRPr="002A76DD">
        <w:rPr>
          <w:rFonts w:ascii="Times New Roman CYR" w:hAnsi="Times New Roman CYR" w:cs="Times New Roman CYR"/>
        </w:rPr>
        <w:t xml:space="preserve"> глаз: ранение, ожоги, засорение;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ранение ног упавшим инструментом.</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1.5.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проведении занятий соблюдать правила пожарной безопасности, знать места расположения первичных средств пожаротушения.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1.6. </w:t>
      </w:r>
      <w:r w:rsidRPr="002A76DD">
        <w:rPr>
          <w:rFonts w:ascii="Times New Roman CYR" w:hAnsi="Times New Roman CYR" w:cs="Times New Roman CYR"/>
        </w:rPr>
        <w:t>Ответственность за</w:t>
      </w:r>
      <w:r w:rsidRPr="002A76DD">
        <w:rPr>
          <w:lang w:val="en-US"/>
        </w:rPr>
        <w:t> </w:t>
      </w:r>
      <w:r w:rsidRPr="002A76DD">
        <w:rPr>
          <w:rFonts w:ascii="Times New Roman CYR" w:hAnsi="Times New Roman CYR" w:cs="Times New Roman CYR"/>
        </w:rPr>
        <w:t>выполнение правил техники безопасности, производственной санитарии и за</w:t>
      </w:r>
      <w:r w:rsidRPr="002A76DD">
        <w:rPr>
          <w:lang w:val="en-US"/>
        </w:rPr>
        <w:t> </w:t>
      </w:r>
      <w:r w:rsidRPr="002A76DD">
        <w:rPr>
          <w:rFonts w:ascii="Times New Roman CYR" w:hAnsi="Times New Roman CYR" w:cs="Times New Roman CYR"/>
        </w:rPr>
        <w:t>охрану жизни и</w:t>
      </w:r>
      <w:r w:rsidRPr="002A76DD">
        <w:rPr>
          <w:lang w:val="en-US"/>
        </w:rPr>
        <w:t> </w:t>
      </w:r>
      <w:r w:rsidRPr="002A76DD">
        <w:rPr>
          <w:rFonts w:ascii="Times New Roman CYR" w:hAnsi="Times New Roman CYR" w:cs="Times New Roman CYR"/>
        </w:rPr>
        <w:t>здоровья учащихся во</w:t>
      </w:r>
      <w:r w:rsidRPr="002A76DD">
        <w:rPr>
          <w:lang w:val="en-US"/>
        </w:rPr>
        <w:t> </w:t>
      </w:r>
      <w:r w:rsidRPr="002A76DD">
        <w:rPr>
          <w:rFonts w:ascii="Times New Roman CYR" w:hAnsi="Times New Roman CYR" w:cs="Times New Roman CYR"/>
        </w:rPr>
        <w:t xml:space="preserve">время работы </w:t>
      </w:r>
      <w:r w:rsidRPr="002A76DD">
        <w:rPr>
          <w:rFonts w:ascii="Times New Roman CYR" w:hAnsi="Times New Roman CYR" w:cs="Times New Roman CYR"/>
        </w:rPr>
        <w:lastRenderedPageBreak/>
        <w:t>в</w:t>
      </w:r>
      <w:r w:rsidRPr="002A76DD">
        <w:rPr>
          <w:lang w:val="en-US"/>
        </w:rPr>
        <w:t> </w:t>
      </w:r>
      <w:r w:rsidRPr="002A76DD">
        <w:rPr>
          <w:rFonts w:ascii="Times New Roman CYR" w:hAnsi="Times New Roman CYR" w:cs="Times New Roman CYR"/>
        </w:rPr>
        <w:t>школьных учебных и</w:t>
      </w:r>
      <w:r w:rsidRPr="002A76DD">
        <w:rPr>
          <w:lang w:val="en-US"/>
        </w:rPr>
        <w:t> </w:t>
      </w:r>
      <w:r w:rsidRPr="002A76DD">
        <w:rPr>
          <w:rFonts w:ascii="Times New Roman CYR" w:hAnsi="Times New Roman CYR" w:cs="Times New Roman CYR"/>
        </w:rPr>
        <w:t>учебно-производственных мастерских, на</w:t>
      </w:r>
      <w:r w:rsidRPr="002A76DD">
        <w:rPr>
          <w:lang w:val="en-US"/>
        </w:rPr>
        <w:t> </w:t>
      </w:r>
      <w:r w:rsidRPr="002A76DD">
        <w:rPr>
          <w:rFonts w:ascii="Times New Roman CYR" w:hAnsi="Times New Roman CYR" w:cs="Times New Roman CYR"/>
        </w:rPr>
        <w:t>школьных учебно-опытных участках несут учителя, которые руководят этой работой.</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1.7. </w:t>
      </w:r>
      <w:r w:rsidRPr="002A76DD">
        <w:rPr>
          <w:rFonts w:ascii="Times New Roman CYR" w:hAnsi="Times New Roman CYR" w:cs="Times New Roman CYR"/>
        </w:rPr>
        <w:t>Медицинский осмотр должен проводиться не</w:t>
      </w:r>
      <w:r w:rsidRPr="002A76DD">
        <w:rPr>
          <w:lang w:val="en-US"/>
        </w:rPr>
        <w:t> </w:t>
      </w:r>
      <w:r w:rsidRPr="002A76DD">
        <w:rPr>
          <w:rFonts w:ascii="Times New Roman CYR" w:hAnsi="Times New Roman CYR" w:cs="Times New Roman CYR"/>
        </w:rPr>
        <w:t>реже одного раза в</w:t>
      </w:r>
      <w:r w:rsidRPr="002A76DD">
        <w:rPr>
          <w:lang w:val="en-US"/>
        </w:rPr>
        <w:t> </w:t>
      </w:r>
      <w:r w:rsidRPr="002A76DD">
        <w:rPr>
          <w:rFonts w:ascii="Times New Roman CYR" w:hAnsi="Times New Roman CYR" w:cs="Times New Roman CYR"/>
        </w:rPr>
        <w:t>полугодие. Допуск учащихся к</w:t>
      </w:r>
      <w:r w:rsidRPr="002A76DD">
        <w:rPr>
          <w:lang w:val="en-US"/>
        </w:rPr>
        <w:t> </w:t>
      </w:r>
      <w:r w:rsidRPr="002A76DD">
        <w:rPr>
          <w:rFonts w:ascii="Times New Roman CYR" w:hAnsi="Times New Roman CYR" w:cs="Times New Roman CYR"/>
        </w:rPr>
        <w:t>работе без предварительного медицинского осмотра не</w:t>
      </w:r>
      <w:r w:rsidRPr="002A76DD">
        <w:rPr>
          <w:lang w:val="en-US"/>
        </w:rPr>
        <w:t> </w:t>
      </w:r>
      <w:r w:rsidRPr="002A76DD">
        <w:rPr>
          <w:rFonts w:ascii="Times New Roman CYR" w:hAnsi="Times New Roman CYR" w:cs="Times New Roman CYR"/>
        </w:rPr>
        <w:t>разрешается.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1.8. </w:t>
      </w:r>
      <w:r w:rsidRPr="002A76DD">
        <w:rPr>
          <w:rFonts w:ascii="Times New Roman CYR" w:hAnsi="Times New Roman CYR" w:cs="Times New Roman CYR"/>
        </w:rPr>
        <w:t>В</w:t>
      </w:r>
      <w:r w:rsidRPr="002A76DD">
        <w:rPr>
          <w:lang w:val="en-US"/>
        </w:rPr>
        <w:t> </w:t>
      </w:r>
      <w:r w:rsidRPr="002A76DD">
        <w:rPr>
          <w:rFonts w:ascii="Times New Roman CYR" w:hAnsi="Times New Roman CYR" w:cs="Times New Roman CYR"/>
        </w:rPr>
        <w:t>кабинете должны быть средства индивидуальной защиты (ватно-марлевые повязки).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1.9. </w:t>
      </w:r>
      <w:r w:rsidRPr="002A76DD">
        <w:rPr>
          <w:rFonts w:ascii="Times New Roman CYR" w:hAnsi="Times New Roman CYR" w:cs="Times New Roman CYR"/>
        </w:rPr>
        <w:t>Учебные мастерские должны быть обеспечены необходимыми для оказания первой помощи медицинскими и</w:t>
      </w:r>
      <w:r w:rsidRPr="002A76DD">
        <w:rPr>
          <w:lang w:val="en-US"/>
        </w:rPr>
        <w:t> </w:t>
      </w:r>
      <w:r w:rsidRPr="002A76DD">
        <w:rPr>
          <w:rFonts w:ascii="Times New Roman CYR" w:hAnsi="Times New Roman CYR" w:cs="Times New Roman CYR"/>
        </w:rPr>
        <w:t>перевязочными</w:t>
      </w:r>
      <w:r w:rsidRPr="002A76DD">
        <w:rPr>
          <w:lang w:val="en-US"/>
        </w:rPr>
        <w:t> </w:t>
      </w:r>
      <w:r w:rsidRPr="002A76DD">
        <w:t xml:space="preserve"> </w:t>
      </w:r>
      <w:r w:rsidRPr="002A76DD">
        <w:rPr>
          <w:rFonts w:ascii="Times New Roman CYR" w:hAnsi="Times New Roman CYR" w:cs="Times New Roman CYR"/>
        </w:rPr>
        <w:t>материалами (аптечкой), телефоном ближайшего медицинского учреждения.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1.10. </w:t>
      </w:r>
      <w:r w:rsidRPr="002A76DD">
        <w:rPr>
          <w:rFonts w:ascii="Times New Roman CYR" w:hAnsi="Times New Roman CYR" w:cs="Times New Roman CYR"/>
        </w:rPr>
        <w:t>В</w:t>
      </w:r>
      <w:r w:rsidRPr="002A76DD">
        <w:rPr>
          <w:lang w:val="en-US"/>
        </w:rPr>
        <w:t> </w:t>
      </w:r>
      <w:r w:rsidRPr="002A76DD">
        <w:rPr>
          <w:rFonts w:ascii="Times New Roman CYR" w:hAnsi="Times New Roman CYR" w:cs="Times New Roman CYR"/>
        </w:rPr>
        <w:t>кабинете должен быть</w:t>
      </w:r>
      <w:r w:rsidRPr="002A76DD">
        <w:rPr>
          <w:lang w:val="en-US"/>
        </w:rPr>
        <w:t> </w:t>
      </w:r>
      <w:r w:rsidRPr="002A76DD">
        <w:t xml:space="preserve"> </w:t>
      </w:r>
      <w:r w:rsidRPr="002A76DD">
        <w:rPr>
          <w:rFonts w:ascii="Times New Roman CYR" w:hAnsi="Times New Roman CYR" w:cs="Times New Roman CYR"/>
        </w:rPr>
        <w:t>комнатный термометр для контроля температурного режима.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1.11. </w:t>
      </w:r>
      <w:r w:rsidRPr="002A76DD">
        <w:rPr>
          <w:rFonts w:ascii="Times New Roman CYR" w:hAnsi="Times New Roman CYR" w:cs="Times New Roman CYR"/>
        </w:rPr>
        <w:t>Режим работы учащихся в</w:t>
      </w:r>
      <w:r w:rsidRPr="002A76DD">
        <w:rPr>
          <w:lang w:val="en-US"/>
        </w:rPr>
        <w:t> </w:t>
      </w:r>
      <w:r w:rsidRPr="002A76DD">
        <w:rPr>
          <w:rFonts w:ascii="Times New Roman CYR" w:hAnsi="Times New Roman CYR" w:cs="Times New Roman CYR"/>
        </w:rPr>
        <w:t>учебно-производственных мастерских, а</w:t>
      </w:r>
      <w:r w:rsidRPr="002A76DD">
        <w:rPr>
          <w:lang w:val="en-US"/>
        </w:rPr>
        <w:t> </w:t>
      </w:r>
      <w:r w:rsidRPr="002A76DD">
        <w:rPr>
          <w:rFonts w:ascii="Times New Roman CYR" w:hAnsi="Times New Roman CYR" w:cs="Times New Roman CYR"/>
        </w:rPr>
        <w:t>также при прохождении ими практики на</w:t>
      </w:r>
      <w:r w:rsidRPr="002A76DD">
        <w:rPr>
          <w:lang w:val="en-US"/>
        </w:rPr>
        <w:t> </w:t>
      </w:r>
      <w:r w:rsidRPr="002A76DD">
        <w:rPr>
          <w:rFonts w:ascii="Times New Roman CYR" w:hAnsi="Times New Roman CYR" w:cs="Times New Roman CYR"/>
        </w:rPr>
        <w:t>производстве регламентирован учебными планами в</w:t>
      </w:r>
      <w:r w:rsidRPr="002A76DD">
        <w:rPr>
          <w:lang w:val="en-US"/>
        </w:rPr>
        <w:t> </w:t>
      </w:r>
      <w:r w:rsidRPr="002A76DD">
        <w:rPr>
          <w:rFonts w:ascii="Times New Roman CYR" w:hAnsi="Times New Roman CYR" w:cs="Times New Roman CYR"/>
        </w:rPr>
        <w:t>соответствии с</w:t>
      </w:r>
      <w:r w:rsidRPr="002A76DD">
        <w:rPr>
          <w:lang w:val="en-US"/>
        </w:rPr>
        <w:t> </w:t>
      </w:r>
      <w:r w:rsidRPr="002A76DD">
        <w:rPr>
          <w:rFonts w:ascii="Times New Roman CYR" w:hAnsi="Times New Roman CYR" w:cs="Times New Roman CYR"/>
        </w:rPr>
        <w:t>программой обучения.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1.12. </w:t>
      </w:r>
      <w:r w:rsidRPr="002A76DD">
        <w:rPr>
          <w:rFonts w:ascii="Times New Roman CYR" w:hAnsi="Times New Roman CYR" w:cs="Times New Roman CYR"/>
        </w:rPr>
        <w:t>Для</w:t>
      </w:r>
      <w:r w:rsidRPr="002A76DD">
        <w:rPr>
          <w:lang w:val="en-US"/>
        </w:rPr>
        <w:t> </w:t>
      </w:r>
      <w:r w:rsidRPr="002A76DD">
        <w:rPr>
          <w:rFonts w:ascii="Times New Roman CYR" w:hAnsi="Times New Roman CYR" w:cs="Times New Roman CYR"/>
        </w:rPr>
        <w:t>школьников рабочие места организуются в</w:t>
      </w:r>
      <w:r w:rsidRPr="002A76DD">
        <w:rPr>
          <w:lang w:val="en-US"/>
        </w:rPr>
        <w:t> </w:t>
      </w:r>
      <w:r w:rsidRPr="002A76DD">
        <w:rPr>
          <w:rFonts w:ascii="Times New Roman CYR" w:hAnsi="Times New Roman CYR" w:cs="Times New Roman CYR"/>
        </w:rPr>
        <w:t>соответствии с</w:t>
      </w:r>
      <w:r w:rsidRPr="002A76DD">
        <w:rPr>
          <w:lang w:val="en-US"/>
        </w:rPr>
        <w:t> </w:t>
      </w:r>
      <w:r w:rsidRPr="002A76DD">
        <w:rPr>
          <w:rFonts w:ascii="Times New Roman CYR" w:hAnsi="Times New Roman CYR" w:cs="Times New Roman CYR"/>
        </w:rPr>
        <w:t>требованиями техники безопасности.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1.13. </w:t>
      </w:r>
      <w:r w:rsidRPr="002A76DD">
        <w:rPr>
          <w:rFonts w:ascii="Times New Roman CYR" w:hAnsi="Times New Roman CYR" w:cs="Times New Roman CYR"/>
        </w:rPr>
        <w:t>Проведение обучения и</w:t>
      </w:r>
      <w:r w:rsidRPr="002A76DD">
        <w:rPr>
          <w:lang w:val="en-US"/>
        </w:rPr>
        <w:t> </w:t>
      </w:r>
      <w:r w:rsidRPr="002A76DD">
        <w:rPr>
          <w:rFonts w:ascii="Times New Roman CYR" w:hAnsi="Times New Roman CYR" w:cs="Times New Roman CYR"/>
        </w:rPr>
        <w:t>работа учащихся в</w:t>
      </w:r>
      <w:r w:rsidRPr="002A76DD">
        <w:rPr>
          <w:lang w:val="en-US"/>
        </w:rPr>
        <w:t> </w:t>
      </w:r>
      <w:r w:rsidRPr="002A76DD">
        <w:rPr>
          <w:rFonts w:ascii="Times New Roman CYR" w:hAnsi="Times New Roman CYR" w:cs="Times New Roman CYR"/>
        </w:rPr>
        <w:t>помещениях учебных и</w:t>
      </w:r>
      <w:r w:rsidRPr="002A76DD">
        <w:rPr>
          <w:lang w:val="en-US"/>
        </w:rPr>
        <w:t> </w:t>
      </w:r>
      <w:r w:rsidRPr="002A76DD">
        <w:rPr>
          <w:rFonts w:ascii="Times New Roman CYR" w:hAnsi="Times New Roman CYR" w:cs="Times New Roman CYR"/>
        </w:rPr>
        <w:t>учебно-производственных мастерских в</w:t>
      </w:r>
      <w:r w:rsidRPr="002A76DD">
        <w:rPr>
          <w:lang w:val="en-US"/>
        </w:rPr>
        <w:t> </w:t>
      </w:r>
      <w:r w:rsidRPr="002A76DD">
        <w:rPr>
          <w:rFonts w:ascii="Times New Roman CYR" w:hAnsi="Times New Roman CYR" w:cs="Times New Roman CYR"/>
        </w:rPr>
        <w:t>школах допускается при выполнении всех требований Правил работы в</w:t>
      </w:r>
      <w:r w:rsidRPr="002A76DD">
        <w:rPr>
          <w:lang w:val="en-US"/>
        </w:rPr>
        <w:t> </w:t>
      </w:r>
      <w:r w:rsidRPr="002A76DD">
        <w:rPr>
          <w:rFonts w:ascii="Times New Roman CYR" w:hAnsi="Times New Roman CYR" w:cs="Times New Roman CYR"/>
        </w:rPr>
        <w:t>мастерских.</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1.14. </w:t>
      </w:r>
      <w:r w:rsidRPr="002A76DD">
        <w:rPr>
          <w:rFonts w:ascii="Times New Roman CYR" w:hAnsi="Times New Roman CYR" w:cs="Times New Roman CYR"/>
        </w:rPr>
        <w:t>Учитель должен довести до</w:t>
      </w:r>
      <w:r w:rsidRPr="002A76DD">
        <w:rPr>
          <w:lang w:val="en-US"/>
        </w:rPr>
        <w:t> </w:t>
      </w:r>
      <w:r w:rsidRPr="002A76DD">
        <w:rPr>
          <w:rFonts w:ascii="Times New Roman CYR" w:hAnsi="Times New Roman CYR" w:cs="Times New Roman CYR"/>
        </w:rPr>
        <w:t>сведения учащихся, что:</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необходимо освободить проходы между рядами от</w:t>
      </w:r>
      <w:r w:rsidRPr="002A76DD">
        <w:rPr>
          <w:lang w:val="en-US"/>
        </w:rPr>
        <w:t> </w:t>
      </w:r>
      <w:r w:rsidRPr="002A76DD">
        <w:rPr>
          <w:rFonts w:ascii="Times New Roman CYR" w:hAnsi="Times New Roman CYR" w:cs="Times New Roman CYR"/>
        </w:rPr>
        <w:t>сумок и</w:t>
      </w:r>
      <w:r w:rsidRPr="002A76DD">
        <w:rPr>
          <w:lang w:val="en-US"/>
        </w:rPr>
        <w:t> </w:t>
      </w:r>
      <w:r w:rsidRPr="002A76DD">
        <w:rPr>
          <w:rFonts w:ascii="Times New Roman CYR" w:hAnsi="Times New Roman CYR" w:cs="Times New Roman CYR"/>
        </w:rPr>
        <w:t>портфелей;</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во</w:t>
      </w:r>
      <w:r w:rsidRPr="002A76DD">
        <w:rPr>
          <w:lang w:val="en-US"/>
        </w:rPr>
        <w:t> </w:t>
      </w:r>
      <w:r w:rsidRPr="002A76DD">
        <w:rPr>
          <w:rFonts w:ascii="Times New Roman CYR" w:hAnsi="Times New Roman CYR" w:cs="Times New Roman CYR"/>
        </w:rPr>
        <w:t>время проведения уроков и</w:t>
      </w:r>
      <w:r w:rsidRPr="002A76DD">
        <w:rPr>
          <w:lang w:val="en-US"/>
        </w:rPr>
        <w:t> </w:t>
      </w:r>
      <w:r w:rsidRPr="002A76DD">
        <w:rPr>
          <w:rFonts w:ascii="Times New Roman CYR" w:hAnsi="Times New Roman CYR" w:cs="Times New Roman CYR"/>
        </w:rPr>
        <w:t>перемен необходимо соблюдать правила внутреннего распорядка;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передвигаться по гимназии необходимо организованно, строем в</w:t>
      </w:r>
      <w:r w:rsidRPr="002A76DD">
        <w:rPr>
          <w:lang w:val="en-US"/>
        </w:rPr>
        <w:t> </w:t>
      </w:r>
      <w:r w:rsidRPr="002A76DD">
        <w:rPr>
          <w:rFonts w:ascii="Times New Roman CYR" w:hAnsi="Times New Roman CYR" w:cs="Times New Roman CYR"/>
        </w:rPr>
        <w:t>сопровождении классного руководителя или учителя;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 </w:t>
      </w:r>
      <w:r w:rsidRPr="002A76DD">
        <w:rPr>
          <w:rFonts w:ascii="Times New Roman CYR" w:hAnsi="Times New Roman CYR" w:cs="Times New Roman CYR"/>
        </w:rPr>
        <w:t>нельзя подходить к</w:t>
      </w:r>
      <w:r w:rsidRPr="002A76DD">
        <w:rPr>
          <w:lang w:val="en-US"/>
        </w:rPr>
        <w:t> </w:t>
      </w:r>
      <w:r w:rsidRPr="002A76DD">
        <w:rPr>
          <w:rFonts w:ascii="Times New Roman CYR" w:hAnsi="Times New Roman CYR" w:cs="Times New Roman CYR"/>
        </w:rPr>
        <w:t>открытым окнам и</w:t>
      </w:r>
      <w:r w:rsidRPr="002A76DD">
        <w:rPr>
          <w:lang w:val="en-US"/>
        </w:rPr>
        <w:t> </w:t>
      </w:r>
      <w:r w:rsidRPr="002A76DD">
        <w:rPr>
          <w:rFonts w:ascii="Times New Roman CYR" w:hAnsi="Times New Roman CYR" w:cs="Times New Roman CYR"/>
        </w:rPr>
        <w:t>открывать фрамуги;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нельзя трогать и</w:t>
      </w:r>
      <w:r w:rsidRPr="002A76DD">
        <w:rPr>
          <w:lang w:val="en-US"/>
        </w:rPr>
        <w:t> </w:t>
      </w:r>
      <w:r w:rsidRPr="002A76DD">
        <w:rPr>
          <w:rFonts w:ascii="Times New Roman CYR" w:hAnsi="Times New Roman CYR" w:cs="Times New Roman CYR"/>
        </w:rPr>
        <w:t>включать электроприборы, самостоятельно включать и</w:t>
      </w:r>
      <w:r w:rsidRPr="002A76DD">
        <w:rPr>
          <w:lang w:val="en-US"/>
        </w:rPr>
        <w:t> </w:t>
      </w:r>
      <w:r w:rsidRPr="002A76DD">
        <w:rPr>
          <w:rFonts w:ascii="Times New Roman CYR" w:hAnsi="Times New Roman CYR" w:cs="Times New Roman CYR"/>
        </w:rPr>
        <w:t>выключать свет;</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нельзя хлопать дверью;</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запрещается учащимся приносить острые, колющие и</w:t>
      </w:r>
      <w:r w:rsidRPr="002A76DD">
        <w:rPr>
          <w:lang w:val="en-US"/>
        </w:rPr>
        <w:t> </w:t>
      </w:r>
      <w:r w:rsidRPr="002A76DD">
        <w:rPr>
          <w:rFonts w:ascii="Times New Roman CYR" w:hAnsi="Times New Roman CYR" w:cs="Times New Roman CYR"/>
        </w:rPr>
        <w:t>другие опасные для жизни и</w:t>
      </w:r>
      <w:r w:rsidRPr="002A76DD">
        <w:rPr>
          <w:lang w:val="en-US"/>
        </w:rPr>
        <w:t> </w:t>
      </w:r>
      <w:r w:rsidRPr="002A76DD">
        <w:rPr>
          <w:rFonts w:ascii="Times New Roman CYR" w:hAnsi="Times New Roman CYR" w:cs="Times New Roman CYR"/>
        </w:rPr>
        <w:t>здоровья предметы, химические вещества;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необходимо соблюдать технику безопасности при пользовании ножницами, циркулем, линейкой и</w:t>
      </w:r>
      <w:r w:rsidRPr="002A76DD">
        <w:rPr>
          <w:lang w:val="en-US"/>
        </w:rPr>
        <w:t> </w:t>
      </w:r>
      <w:r w:rsidRPr="002A76DD">
        <w:rPr>
          <w:rFonts w:ascii="Times New Roman CYR" w:hAnsi="Times New Roman CYR" w:cs="Times New Roman CYR"/>
        </w:rPr>
        <w:t>т.</w:t>
      </w:r>
      <w:r w:rsidRPr="002A76DD">
        <w:rPr>
          <w:lang w:val="en-US"/>
        </w:rPr>
        <w:t> </w:t>
      </w:r>
      <w:r w:rsidRPr="002A76DD">
        <w:rPr>
          <w:rFonts w:ascii="Times New Roman CYR" w:hAnsi="Times New Roman CYR" w:cs="Times New Roman CYR"/>
        </w:rPr>
        <w:t>д.;</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при несчастном случае пострадавший или очевидец несчастного случая обязан немедленно сообщить учителю, который сообщает об</w:t>
      </w:r>
      <w:r w:rsidRPr="002A76DD">
        <w:rPr>
          <w:lang w:val="en-US"/>
        </w:rPr>
        <w:t> </w:t>
      </w:r>
      <w:r w:rsidRPr="002A76DD">
        <w:rPr>
          <w:rFonts w:ascii="Times New Roman CYR" w:hAnsi="Times New Roman CYR" w:cs="Times New Roman CYR"/>
        </w:rPr>
        <w:t>этом администрации гимназии.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1.15. </w:t>
      </w:r>
      <w:r w:rsidRPr="002A76DD">
        <w:rPr>
          <w:rFonts w:ascii="Times New Roman CYR" w:hAnsi="Times New Roman CYR" w:cs="Times New Roman CYR"/>
        </w:rPr>
        <w:t>Все</w:t>
      </w:r>
      <w:r w:rsidRPr="002A76DD">
        <w:rPr>
          <w:lang w:val="en-US"/>
        </w:rPr>
        <w:t> </w:t>
      </w:r>
      <w:r w:rsidRPr="002A76DD">
        <w:rPr>
          <w:rFonts w:ascii="Times New Roman CYR" w:hAnsi="Times New Roman CYR" w:cs="Times New Roman CYR"/>
        </w:rPr>
        <w:t>санитарно-бытовые помещения и их</w:t>
      </w:r>
      <w:r w:rsidRPr="002A76DD">
        <w:rPr>
          <w:lang w:val="en-US"/>
        </w:rPr>
        <w:t> </w:t>
      </w:r>
      <w:r w:rsidRPr="002A76DD">
        <w:rPr>
          <w:rFonts w:ascii="Times New Roman CYR" w:hAnsi="Times New Roman CYR" w:cs="Times New Roman CYR"/>
        </w:rPr>
        <w:t>оборудование должны содержаться в</w:t>
      </w:r>
      <w:r w:rsidRPr="002A76DD">
        <w:rPr>
          <w:lang w:val="en-US"/>
        </w:rPr>
        <w:t> </w:t>
      </w:r>
      <w:r w:rsidRPr="002A76DD">
        <w:rPr>
          <w:rFonts w:ascii="Times New Roman CYR" w:hAnsi="Times New Roman CYR" w:cs="Times New Roman CYR"/>
        </w:rPr>
        <w:t>исправности и</w:t>
      </w:r>
      <w:r w:rsidRPr="002A76DD">
        <w:rPr>
          <w:lang w:val="en-US"/>
        </w:rPr>
        <w:t> </w:t>
      </w:r>
      <w:r w:rsidRPr="002A76DD">
        <w:rPr>
          <w:rFonts w:ascii="Times New Roman CYR" w:hAnsi="Times New Roman CYR" w:cs="Times New Roman CYR"/>
        </w:rPr>
        <w:t>чистоте.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1.16. </w:t>
      </w:r>
      <w:r w:rsidRPr="002A76DD">
        <w:rPr>
          <w:rFonts w:ascii="Times New Roman CYR" w:hAnsi="Times New Roman CYR" w:cs="Times New Roman CYR"/>
        </w:rPr>
        <w:t>Учебно-производственные мастерские обеспечиваются необходимыми для оказания первой помощи медицинскими и</w:t>
      </w:r>
      <w:r w:rsidRPr="002A76DD">
        <w:rPr>
          <w:lang w:val="en-US"/>
        </w:rPr>
        <w:t> </w:t>
      </w:r>
      <w:r w:rsidRPr="002A76DD">
        <w:rPr>
          <w:rFonts w:ascii="Times New Roman CYR" w:hAnsi="Times New Roman CYR" w:cs="Times New Roman CYR"/>
        </w:rPr>
        <w:t>перевязочными материалами (аптечка), носилками с</w:t>
      </w:r>
      <w:r w:rsidRPr="002A76DD">
        <w:rPr>
          <w:lang w:val="en-US"/>
        </w:rPr>
        <w:t> </w:t>
      </w:r>
      <w:r w:rsidRPr="002A76DD">
        <w:rPr>
          <w:rFonts w:ascii="Times New Roman CYR" w:hAnsi="Times New Roman CYR" w:cs="Times New Roman CYR"/>
        </w:rPr>
        <w:t>зафиксированным адресом и</w:t>
      </w:r>
      <w:r w:rsidRPr="002A76DD">
        <w:rPr>
          <w:lang w:val="en-US"/>
        </w:rPr>
        <w:t> </w:t>
      </w:r>
      <w:r w:rsidRPr="002A76DD">
        <w:rPr>
          <w:rFonts w:ascii="Times New Roman CYR" w:hAnsi="Times New Roman CYR" w:cs="Times New Roman CYR"/>
        </w:rPr>
        <w:t>телефоном ближайшего лечебного учреждения, где может быть оказана медицинская помощь.</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1.17. </w:t>
      </w:r>
      <w:r w:rsidRPr="002A76DD">
        <w:rPr>
          <w:rFonts w:ascii="Times New Roman CYR" w:hAnsi="Times New Roman CYR" w:cs="Times New Roman CYR"/>
        </w:rPr>
        <w:t>Учащиеся, допустившие невыполнение или нарушение инструкции по охране труда, привлекаются к</w:t>
      </w:r>
      <w:r w:rsidRPr="002A76DD">
        <w:rPr>
          <w:lang w:val="en-US"/>
        </w:rPr>
        <w:t> </w:t>
      </w:r>
      <w:r w:rsidRPr="002A76DD">
        <w:rPr>
          <w:rFonts w:ascii="Times New Roman CYR" w:hAnsi="Times New Roman CYR" w:cs="Times New Roman CYR"/>
        </w:rPr>
        <w:t>ответственности, и со</w:t>
      </w:r>
      <w:r w:rsidRPr="002A76DD">
        <w:rPr>
          <w:lang w:val="en-US"/>
        </w:rPr>
        <w:t> </w:t>
      </w:r>
      <w:r w:rsidRPr="002A76DD">
        <w:rPr>
          <w:rFonts w:ascii="Times New Roman CYR" w:hAnsi="Times New Roman CYR" w:cs="Times New Roman CYR"/>
        </w:rPr>
        <w:t>всеми учащимися проводится внеплановый инструктаж по охране</w:t>
      </w:r>
      <w:r w:rsidRPr="002A76DD">
        <w:rPr>
          <w:lang w:val="en-US"/>
        </w:rPr>
        <w:t> </w:t>
      </w:r>
      <w:r w:rsidRPr="002A76DD">
        <w:rPr>
          <w:rFonts w:ascii="Times New Roman CYR" w:hAnsi="Times New Roman CYR" w:cs="Times New Roman CYR"/>
        </w:rPr>
        <w:t>труда.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1.18. </w:t>
      </w:r>
      <w:r w:rsidRPr="002A76DD">
        <w:rPr>
          <w:rFonts w:ascii="Times New Roman CYR" w:hAnsi="Times New Roman CYR" w:cs="Times New Roman CYR"/>
        </w:rPr>
        <w:t>Учащиеся во</w:t>
      </w:r>
      <w:r w:rsidRPr="002A76DD">
        <w:rPr>
          <w:lang w:val="en-US"/>
        </w:rPr>
        <w:t> </w:t>
      </w:r>
      <w:r w:rsidRPr="002A76DD">
        <w:rPr>
          <w:rFonts w:ascii="Times New Roman CYR" w:hAnsi="Times New Roman CYR" w:cs="Times New Roman CYR"/>
        </w:rPr>
        <w:t>время занятий, а</w:t>
      </w:r>
      <w:r w:rsidRPr="002A76DD">
        <w:rPr>
          <w:lang w:val="en-US"/>
        </w:rPr>
        <w:t> </w:t>
      </w:r>
      <w:r w:rsidRPr="002A76DD">
        <w:rPr>
          <w:rFonts w:ascii="Times New Roman CYR" w:hAnsi="Times New Roman CYR" w:cs="Times New Roman CYR"/>
        </w:rPr>
        <w:t>также учитель должны быть обеспечены исправной и</w:t>
      </w:r>
      <w:r w:rsidRPr="002A76DD">
        <w:rPr>
          <w:lang w:val="en-US"/>
        </w:rPr>
        <w:t> </w:t>
      </w:r>
      <w:r w:rsidRPr="002A76DD">
        <w:rPr>
          <w:rFonts w:ascii="Times New Roman CYR" w:hAnsi="Times New Roman CYR" w:cs="Times New Roman CYR"/>
        </w:rPr>
        <w:t>доброкачественной спецодеждой: фартуками, нарукавниками, предохранительными приспособлениями согласно действующим для данного вида производства нормам.</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1.19. </w:t>
      </w:r>
      <w:r w:rsidRPr="002A76DD">
        <w:rPr>
          <w:rFonts w:ascii="Times New Roman CYR" w:hAnsi="Times New Roman CYR" w:cs="Times New Roman CYR"/>
        </w:rPr>
        <w:t>Допуск учителей и</w:t>
      </w:r>
      <w:r w:rsidRPr="002A76DD">
        <w:rPr>
          <w:lang w:val="en-US"/>
        </w:rPr>
        <w:t> </w:t>
      </w:r>
      <w:r w:rsidRPr="002A76DD">
        <w:rPr>
          <w:rFonts w:ascii="Times New Roman CYR" w:hAnsi="Times New Roman CYR" w:cs="Times New Roman CYR"/>
        </w:rPr>
        <w:t>учащихся к</w:t>
      </w:r>
      <w:r w:rsidRPr="002A76DD">
        <w:rPr>
          <w:lang w:val="en-US"/>
        </w:rPr>
        <w:t> </w:t>
      </w:r>
      <w:r w:rsidRPr="002A76DD">
        <w:rPr>
          <w:rFonts w:ascii="Times New Roman CYR" w:hAnsi="Times New Roman CYR" w:cs="Times New Roman CYR"/>
        </w:rPr>
        <w:t>работе без спецодежды и</w:t>
      </w:r>
      <w:r w:rsidRPr="002A76DD">
        <w:rPr>
          <w:lang w:val="en-US"/>
        </w:rPr>
        <w:t> </w:t>
      </w:r>
      <w:r w:rsidRPr="002A76DD">
        <w:rPr>
          <w:rFonts w:ascii="Times New Roman CYR" w:hAnsi="Times New Roman CYR" w:cs="Times New Roman CYR"/>
        </w:rPr>
        <w:t>предохранительных приспособлений запрещен.</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1.20. </w:t>
      </w:r>
      <w:r w:rsidRPr="002A76DD">
        <w:rPr>
          <w:rFonts w:ascii="Times New Roman CYR" w:hAnsi="Times New Roman CYR" w:cs="Times New Roman CYR"/>
        </w:rPr>
        <w:t>Учащиеся, производящие работу по очистке деталей или изделий от</w:t>
      </w:r>
      <w:r w:rsidRPr="002A76DD">
        <w:rPr>
          <w:lang w:val="en-US"/>
        </w:rPr>
        <w:t> </w:t>
      </w:r>
      <w:r w:rsidRPr="002A76DD">
        <w:rPr>
          <w:rFonts w:ascii="Times New Roman CYR" w:hAnsi="Times New Roman CYR" w:cs="Times New Roman CYR"/>
        </w:rPr>
        <w:t>ржавчины, краски, грязи, а</w:t>
      </w:r>
      <w:r w:rsidRPr="002A76DD">
        <w:rPr>
          <w:lang w:val="en-US"/>
        </w:rPr>
        <w:t> </w:t>
      </w:r>
      <w:r w:rsidRPr="002A76DD">
        <w:rPr>
          <w:rFonts w:ascii="Times New Roman CYR" w:hAnsi="Times New Roman CYR" w:cs="Times New Roman CYR"/>
        </w:rPr>
        <w:t>также при рубке металла и</w:t>
      </w:r>
      <w:r w:rsidRPr="002A76DD">
        <w:rPr>
          <w:lang w:val="en-US"/>
        </w:rPr>
        <w:t> </w:t>
      </w:r>
      <w:r w:rsidRPr="002A76DD">
        <w:rPr>
          <w:rFonts w:ascii="Times New Roman CYR" w:hAnsi="Times New Roman CYR" w:cs="Times New Roman CYR"/>
        </w:rPr>
        <w:t xml:space="preserve">др., должны быть снабжены защитными </w:t>
      </w:r>
      <w:r w:rsidRPr="002A76DD">
        <w:rPr>
          <w:rFonts w:ascii="Times New Roman CYR" w:hAnsi="Times New Roman CYR" w:cs="Times New Roman CYR"/>
        </w:rPr>
        <w:lastRenderedPageBreak/>
        <w:t>очками или маской из</w:t>
      </w:r>
      <w:r w:rsidRPr="002A76DD">
        <w:rPr>
          <w:lang w:val="en-US"/>
        </w:rPr>
        <w:t> </w:t>
      </w:r>
      <w:r w:rsidRPr="002A76DD">
        <w:rPr>
          <w:rFonts w:ascii="Times New Roman CYR" w:hAnsi="Times New Roman CYR" w:cs="Times New Roman CYR"/>
        </w:rPr>
        <w:t>оргстекла для предохранения от</w:t>
      </w:r>
      <w:r w:rsidRPr="002A76DD">
        <w:rPr>
          <w:lang w:val="en-US"/>
        </w:rPr>
        <w:t> </w:t>
      </w:r>
      <w:r w:rsidRPr="002A76DD">
        <w:rPr>
          <w:rFonts w:ascii="Times New Roman CYR" w:hAnsi="Times New Roman CYR" w:cs="Times New Roman CYR"/>
        </w:rPr>
        <w:t>разлетающейся окалины, пыли и</w:t>
      </w:r>
      <w:r w:rsidRPr="002A76DD">
        <w:rPr>
          <w:lang w:val="en-US"/>
        </w:rPr>
        <w:t> </w:t>
      </w:r>
      <w:r w:rsidRPr="002A76DD">
        <w:rPr>
          <w:rFonts w:ascii="Times New Roman CYR" w:hAnsi="Times New Roman CYR" w:cs="Times New Roman CYR"/>
        </w:rPr>
        <w:t>т.</w:t>
      </w:r>
      <w:r w:rsidRPr="002A76DD">
        <w:rPr>
          <w:lang w:val="en-US"/>
        </w:rPr>
        <w:t> </w:t>
      </w:r>
      <w:r w:rsidRPr="002A76DD">
        <w:rPr>
          <w:rFonts w:ascii="Times New Roman CYR" w:hAnsi="Times New Roman CYR" w:cs="Times New Roman CYR"/>
        </w:rPr>
        <w:t>п.</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1.21.</w:t>
      </w:r>
      <w:r w:rsidRPr="002A76DD">
        <w:rPr>
          <w:lang w:val="en-US"/>
        </w:rPr>
        <w:t> </w:t>
      </w:r>
      <w:r w:rsidRPr="002A76DD">
        <w:t xml:space="preserve"> </w:t>
      </w:r>
      <w:r w:rsidRPr="002A76DD">
        <w:rPr>
          <w:rFonts w:ascii="Times New Roman CYR" w:hAnsi="Times New Roman CYR" w:cs="Times New Roman CYR"/>
        </w:rPr>
        <w:t>Учитель по трудовому обучению обязан строго следить за</w:t>
      </w:r>
      <w:r w:rsidRPr="002A76DD">
        <w:rPr>
          <w:lang w:val="en-US"/>
        </w:rPr>
        <w:t> </w:t>
      </w:r>
      <w:r w:rsidRPr="002A76DD">
        <w:rPr>
          <w:rFonts w:ascii="Times New Roman CYR" w:hAnsi="Times New Roman CYR" w:cs="Times New Roman CYR"/>
        </w:rPr>
        <w:t>выполнением учащимися</w:t>
      </w:r>
      <w:r w:rsidRPr="002A76DD">
        <w:rPr>
          <w:lang w:val="en-US"/>
        </w:rPr>
        <w:t> </w:t>
      </w:r>
      <w:r w:rsidRPr="002A76DD">
        <w:t xml:space="preserve"> </w:t>
      </w:r>
      <w:r w:rsidRPr="002A76DD">
        <w:rPr>
          <w:rFonts w:ascii="Times New Roman CYR" w:hAnsi="Times New Roman CYR" w:cs="Times New Roman CYR"/>
        </w:rPr>
        <w:t>в</w:t>
      </w:r>
      <w:r w:rsidRPr="002A76DD">
        <w:rPr>
          <w:lang w:val="en-US"/>
        </w:rPr>
        <w:t> </w:t>
      </w:r>
      <w:r w:rsidRPr="002A76DD">
        <w:rPr>
          <w:rFonts w:ascii="Times New Roman CYR" w:hAnsi="Times New Roman CYR" w:cs="Times New Roman CYR"/>
        </w:rPr>
        <w:t>учебных мастерских указанных требований по мерам индивидуальной защиты во</w:t>
      </w:r>
      <w:r w:rsidRPr="002A76DD">
        <w:rPr>
          <w:lang w:val="en-US"/>
        </w:rPr>
        <w:t> </w:t>
      </w:r>
      <w:r w:rsidRPr="002A76DD">
        <w:rPr>
          <w:rFonts w:ascii="Times New Roman CYR" w:hAnsi="Times New Roman CYR" w:cs="Times New Roman CYR"/>
        </w:rPr>
        <w:t>время работы, а</w:t>
      </w:r>
      <w:r w:rsidRPr="002A76DD">
        <w:rPr>
          <w:lang w:val="en-US"/>
        </w:rPr>
        <w:t> </w:t>
      </w:r>
      <w:r w:rsidRPr="002A76DD">
        <w:rPr>
          <w:rFonts w:ascii="Times New Roman CYR" w:hAnsi="Times New Roman CYR" w:cs="Times New Roman CYR"/>
        </w:rPr>
        <w:t>также обеспечить надлежащий уход за</w:t>
      </w:r>
      <w:r w:rsidRPr="002A76DD">
        <w:rPr>
          <w:lang w:val="en-US"/>
        </w:rPr>
        <w:t> </w:t>
      </w:r>
      <w:r w:rsidRPr="002A76DD">
        <w:rPr>
          <w:rFonts w:ascii="Times New Roman CYR" w:hAnsi="Times New Roman CYR" w:cs="Times New Roman CYR"/>
        </w:rPr>
        <w:t>индивидуальными защитными приспособлениями.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1.22.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несчастном случае пострадавший или очевидец несчастного случая обязан немедленно сообщить учителю, который сообщает об</w:t>
      </w:r>
      <w:r w:rsidRPr="002A76DD">
        <w:rPr>
          <w:lang w:val="en-US"/>
        </w:rPr>
        <w:t> </w:t>
      </w:r>
      <w:r w:rsidRPr="002A76DD">
        <w:rPr>
          <w:rFonts w:ascii="Times New Roman CYR" w:hAnsi="Times New Roman CYR" w:cs="Times New Roman CYR"/>
        </w:rPr>
        <w:t>этом врачу, директору, заместителю директора.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1.23. </w:t>
      </w:r>
      <w:r w:rsidRPr="002A76DD">
        <w:rPr>
          <w:rFonts w:ascii="Times New Roman CYR" w:hAnsi="Times New Roman CYR" w:cs="Times New Roman CYR"/>
        </w:rPr>
        <w:t>В</w:t>
      </w:r>
      <w:r w:rsidRPr="002A76DD">
        <w:rPr>
          <w:lang w:val="en-US"/>
        </w:rPr>
        <w:t> </w:t>
      </w:r>
      <w:r w:rsidRPr="002A76DD">
        <w:rPr>
          <w:rFonts w:ascii="Times New Roman CYR" w:hAnsi="Times New Roman CYR" w:cs="Times New Roman CYR"/>
        </w:rPr>
        <w:t>процессе занятий учащиеся должны соблюдать правила личной гигиены, содержать в</w:t>
      </w:r>
      <w:r w:rsidRPr="002A76DD">
        <w:rPr>
          <w:lang w:val="en-US"/>
        </w:rPr>
        <w:t> </w:t>
      </w:r>
      <w:r w:rsidRPr="002A76DD">
        <w:rPr>
          <w:rFonts w:ascii="Times New Roman CYR" w:hAnsi="Times New Roman CYR" w:cs="Times New Roman CYR"/>
        </w:rPr>
        <w:t>чистоте свое рабочее место, соблюдать правила поведения.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1.24. </w:t>
      </w:r>
      <w:r w:rsidRPr="002A76DD">
        <w:rPr>
          <w:rFonts w:ascii="Times New Roman CYR" w:hAnsi="Times New Roman CYR" w:cs="Times New Roman CYR"/>
        </w:rPr>
        <w:t>Учащиеся, допустившие невыполнение или нарушение инструкции по охране труда, привлекаются к</w:t>
      </w:r>
      <w:r w:rsidRPr="002A76DD">
        <w:rPr>
          <w:lang w:val="en-US"/>
        </w:rPr>
        <w:t> </w:t>
      </w:r>
      <w:r w:rsidRPr="002A76DD">
        <w:rPr>
          <w:rFonts w:ascii="Times New Roman CYR" w:hAnsi="Times New Roman CYR" w:cs="Times New Roman CYR"/>
        </w:rPr>
        <w:t>ответственности, и со</w:t>
      </w:r>
      <w:r w:rsidRPr="002A76DD">
        <w:rPr>
          <w:lang w:val="en-US"/>
        </w:rPr>
        <w:t> </w:t>
      </w:r>
      <w:r w:rsidRPr="002A76DD">
        <w:rPr>
          <w:rFonts w:ascii="Times New Roman CYR" w:hAnsi="Times New Roman CYR" w:cs="Times New Roman CYR"/>
        </w:rPr>
        <w:t>всеми учащимися проводится внеплановый инструктаж по охране</w:t>
      </w:r>
      <w:r w:rsidRPr="002A76DD">
        <w:rPr>
          <w:lang w:val="en-US"/>
        </w:rPr>
        <w:t> </w:t>
      </w:r>
      <w:r w:rsidRPr="002A76DD">
        <w:rPr>
          <w:rFonts w:ascii="Times New Roman CYR" w:hAnsi="Times New Roman CYR" w:cs="Times New Roman CYR"/>
        </w:rPr>
        <w:t>труда.</w:t>
      </w:r>
    </w:p>
    <w:p w:rsidR="002A76DD" w:rsidRPr="002A76DD" w:rsidRDefault="002A76DD" w:rsidP="002A76DD">
      <w:pPr>
        <w:autoSpaceDE w:val="0"/>
        <w:autoSpaceDN w:val="0"/>
        <w:adjustRightInd w:val="0"/>
        <w:ind w:firstLine="540"/>
        <w:jc w:val="both"/>
        <w:rPr>
          <w:sz w:val="16"/>
          <w:szCs w:val="16"/>
        </w:rPr>
      </w:pPr>
    </w:p>
    <w:p w:rsidR="002A76DD" w:rsidRPr="002A76DD" w:rsidRDefault="002A76DD" w:rsidP="002A76DD">
      <w:pPr>
        <w:autoSpaceDE w:val="0"/>
        <w:autoSpaceDN w:val="0"/>
        <w:adjustRightInd w:val="0"/>
        <w:ind w:firstLine="540"/>
        <w:jc w:val="both"/>
        <w:rPr>
          <w:rFonts w:ascii="Times New Roman CYR" w:hAnsi="Times New Roman CYR" w:cs="Times New Roman CYR"/>
          <w:b/>
          <w:bCs/>
        </w:rPr>
      </w:pPr>
      <w:r w:rsidRPr="002A76DD">
        <w:rPr>
          <w:b/>
          <w:bCs/>
        </w:rPr>
        <w:t xml:space="preserve">2. </w:t>
      </w:r>
      <w:r w:rsidRPr="002A76DD">
        <w:rPr>
          <w:rFonts w:ascii="Times New Roman CYR" w:hAnsi="Times New Roman CYR" w:cs="Times New Roman CYR"/>
          <w:b/>
          <w:bCs/>
        </w:rPr>
        <w:t>Требования безопасности перед началом занятий.</w:t>
      </w:r>
    </w:p>
    <w:p w:rsidR="002A76DD" w:rsidRPr="002A76DD" w:rsidRDefault="002A76DD" w:rsidP="002A76DD">
      <w:pPr>
        <w:autoSpaceDE w:val="0"/>
        <w:autoSpaceDN w:val="0"/>
        <w:adjustRightInd w:val="0"/>
        <w:ind w:firstLine="540"/>
        <w:jc w:val="both"/>
        <w:rPr>
          <w:rFonts w:ascii="Times New Roman CYR" w:hAnsi="Times New Roman CYR" w:cs="Times New Roman CYR"/>
          <w:b/>
          <w:bCs/>
        </w:rPr>
      </w:pPr>
      <w:r w:rsidRPr="002A76DD">
        <w:rPr>
          <w:rFonts w:ascii="Times New Roman CYR" w:hAnsi="Times New Roman CYR" w:cs="Times New Roman CYR"/>
          <w:b/>
          <w:bCs/>
        </w:rPr>
        <w:t>Учитель должен:</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2.1. </w:t>
      </w:r>
      <w:r w:rsidRPr="002A76DD">
        <w:rPr>
          <w:rFonts w:ascii="Times New Roman CYR" w:hAnsi="Times New Roman CYR" w:cs="Times New Roman CYR"/>
        </w:rPr>
        <w:t>Включить полностью освещение в</w:t>
      </w:r>
      <w:r w:rsidRPr="002A76DD">
        <w:rPr>
          <w:lang w:val="en-US"/>
        </w:rPr>
        <w:t> </w:t>
      </w:r>
      <w:r w:rsidRPr="002A76DD">
        <w:rPr>
          <w:rFonts w:ascii="Times New Roman CYR" w:hAnsi="Times New Roman CYR" w:cs="Times New Roman CYR"/>
        </w:rPr>
        <w:t>кабинете, убедиться в</w:t>
      </w:r>
      <w:r w:rsidRPr="002A76DD">
        <w:rPr>
          <w:lang w:val="en-US"/>
        </w:rPr>
        <w:t> </w:t>
      </w:r>
      <w:r w:rsidRPr="002A76DD">
        <w:rPr>
          <w:rFonts w:ascii="Times New Roman CYR" w:hAnsi="Times New Roman CYR" w:cs="Times New Roman CYR"/>
        </w:rPr>
        <w:t>исправной работе светильников. Наименьшая освещенность в</w:t>
      </w:r>
      <w:r w:rsidRPr="002A76DD">
        <w:rPr>
          <w:lang w:val="en-US"/>
        </w:rPr>
        <w:t> </w:t>
      </w:r>
      <w:r w:rsidRPr="002A76DD">
        <w:rPr>
          <w:rFonts w:ascii="Times New Roman CYR" w:hAnsi="Times New Roman CYR" w:cs="Times New Roman CYR"/>
        </w:rPr>
        <w:t>кабинете должна быть не</w:t>
      </w:r>
      <w:r w:rsidRPr="002A76DD">
        <w:rPr>
          <w:lang w:val="en-US"/>
        </w:rPr>
        <w:t> </w:t>
      </w:r>
      <w:r w:rsidRPr="002A76DD">
        <w:rPr>
          <w:rFonts w:ascii="Times New Roman CYR" w:hAnsi="Times New Roman CYR" w:cs="Times New Roman CYR"/>
        </w:rPr>
        <w:t>менее 300</w:t>
      </w:r>
      <w:r w:rsidRPr="002A76DD">
        <w:rPr>
          <w:lang w:val="en-US"/>
        </w:rPr>
        <w:t> </w:t>
      </w:r>
      <w:r w:rsidRPr="002A76DD">
        <w:rPr>
          <w:rFonts w:ascii="Times New Roman CYR" w:hAnsi="Times New Roman CYR" w:cs="Times New Roman CYR"/>
        </w:rPr>
        <w:t>лк (20 Вт/кв. м) при люминесцентных лампах и не</w:t>
      </w:r>
      <w:r w:rsidRPr="002A76DD">
        <w:rPr>
          <w:lang w:val="en-US"/>
        </w:rPr>
        <w:t> </w:t>
      </w:r>
      <w:r w:rsidRPr="002A76DD">
        <w:rPr>
          <w:rFonts w:ascii="Times New Roman CYR" w:hAnsi="Times New Roman CYR" w:cs="Times New Roman CYR"/>
        </w:rPr>
        <w:t>менее 150</w:t>
      </w:r>
      <w:r w:rsidRPr="002A76DD">
        <w:rPr>
          <w:lang w:val="en-US"/>
        </w:rPr>
        <w:t> </w:t>
      </w:r>
      <w:r w:rsidRPr="002A76DD">
        <w:rPr>
          <w:rFonts w:ascii="Times New Roman CYR" w:hAnsi="Times New Roman CYR" w:cs="Times New Roman CYR"/>
        </w:rPr>
        <w:t>лк (48 Вт/кв. м) при лампах накаливания.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2.2. </w:t>
      </w:r>
      <w:r w:rsidRPr="002A76DD">
        <w:rPr>
          <w:rFonts w:ascii="Times New Roman CYR" w:hAnsi="Times New Roman CYR" w:cs="Times New Roman CYR"/>
        </w:rPr>
        <w:t>Убедиться в</w:t>
      </w:r>
      <w:r w:rsidRPr="002A76DD">
        <w:rPr>
          <w:lang w:val="en-US"/>
        </w:rPr>
        <w:t> </w:t>
      </w:r>
      <w:r w:rsidRPr="002A76DD">
        <w:rPr>
          <w:rFonts w:ascii="Times New Roman CYR" w:hAnsi="Times New Roman CYR" w:cs="Times New Roman CYR"/>
        </w:rPr>
        <w:t>исправности электрооборудования кабинета: светильники должны быть надежно подвешены к</w:t>
      </w:r>
      <w:r w:rsidRPr="002A76DD">
        <w:rPr>
          <w:lang w:val="en-US"/>
        </w:rPr>
        <w:t> </w:t>
      </w:r>
      <w:r w:rsidRPr="002A76DD">
        <w:rPr>
          <w:rFonts w:ascii="Times New Roman CYR" w:hAnsi="Times New Roman CYR" w:cs="Times New Roman CYR"/>
        </w:rPr>
        <w:t>потолку и</w:t>
      </w:r>
      <w:r w:rsidRPr="002A76DD">
        <w:rPr>
          <w:lang w:val="en-US"/>
        </w:rPr>
        <w:t> </w:t>
      </w:r>
      <w:r w:rsidRPr="002A76DD">
        <w:rPr>
          <w:rFonts w:ascii="Times New Roman CYR" w:hAnsi="Times New Roman CYR" w:cs="Times New Roman CYR"/>
        </w:rPr>
        <w:t>иметь светорассеивающую арматуру; коммутационные коробки должны быть закрыты крышками; корпуса и</w:t>
      </w:r>
      <w:r w:rsidRPr="002A76DD">
        <w:rPr>
          <w:lang w:val="en-US"/>
        </w:rPr>
        <w:t> </w:t>
      </w:r>
      <w:r w:rsidRPr="002A76DD">
        <w:rPr>
          <w:rFonts w:ascii="Times New Roman CYR" w:hAnsi="Times New Roman CYR" w:cs="Times New Roman CYR"/>
        </w:rPr>
        <w:t>крышки выключателей и</w:t>
      </w:r>
      <w:r w:rsidRPr="002A76DD">
        <w:rPr>
          <w:lang w:val="en-US"/>
        </w:rPr>
        <w:t> </w:t>
      </w:r>
      <w:r w:rsidRPr="002A76DD">
        <w:rPr>
          <w:rFonts w:ascii="Times New Roman CYR" w:hAnsi="Times New Roman CYR" w:cs="Times New Roman CYR"/>
        </w:rPr>
        <w:t>розеток не</w:t>
      </w:r>
      <w:r w:rsidRPr="002A76DD">
        <w:rPr>
          <w:lang w:val="en-US"/>
        </w:rPr>
        <w:t> </w:t>
      </w:r>
      <w:r w:rsidRPr="002A76DD">
        <w:rPr>
          <w:rFonts w:ascii="Times New Roman CYR" w:hAnsi="Times New Roman CYR" w:cs="Times New Roman CYR"/>
        </w:rPr>
        <w:t>должны иметь трещин и</w:t>
      </w:r>
      <w:r w:rsidRPr="002A76DD">
        <w:rPr>
          <w:lang w:val="en-US"/>
        </w:rPr>
        <w:t> </w:t>
      </w:r>
      <w:r w:rsidRPr="002A76DD">
        <w:rPr>
          <w:rFonts w:ascii="Times New Roman CYR" w:hAnsi="Times New Roman CYR" w:cs="Times New Roman CYR"/>
        </w:rPr>
        <w:t>сколов, а</w:t>
      </w:r>
      <w:r w:rsidRPr="002A76DD">
        <w:rPr>
          <w:lang w:val="en-US"/>
        </w:rPr>
        <w:t> </w:t>
      </w:r>
      <w:r w:rsidRPr="002A76DD">
        <w:rPr>
          <w:rFonts w:ascii="Times New Roman CYR" w:hAnsi="Times New Roman CYR" w:cs="Times New Roman CYR"/>
        </w:rPr>
        <w:t>также оголенных контактов, исправности имеющихся станков и</w:t>
      </w:r>
      <w:r w:rsidRPr="002A76DD">
        <w:rPr>
          <w:lang w:val="en-US"/>
        </w:rPr>
        <w:t> </w:t>
      </w:r>
      <w:r w:rsidRPr="002A76DD">
        <w:rPr>
          <w:rFonts w:ascii="Times New Roman CYR" w:hAnsi="Times New Roman CYR" w:cs="Times New Roman CYR"/>
        </w:rPr>
        <w:t>приборов.</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2.3. </w:t>
      </w:r>
      <w:r w:rsidRPr="002A76DD">
        <w:rPr>
          <w:rFonts w:ascii="Times New Roman CYR" w:hAnsi="Times New Roman CYR" w:cs="Times New Roman CYR"/>
        </w:rPr>
        <w:t>Убедиться в</w:t>
      </w:r>
      <w:r w:rsidRPr="002A76DD">
        <w:rPr>
          <w:lang w:val="en-US"/>
        </w:rPr>
        <w:t> </w:t>
      </w:r>
      <w:r w:rsidRPr="002A76DD">
        <w:rPr>
          <w:rFonts w:ascii="Times New Roman CYR" w:hAnsi="Times New Roman CYR" w:cs="Times New Roman CYR"/>
        </w:rPr>
        <w:t>правильной расстановке мебели в</w:t>
      </w:r>
      <w:r w:rsidRPr="002A76DD">
        <w:rPr>
          <w:lang w:val="en-US"/>
        </w:rPr>
        <w:t> </w:t>
      </w:r>
      <w:r w:rsidRPr="002A76DD">
        <w:rPr>
          <w:rFonts w:ascii="Times New Roman CYR" w:hAnsi="Times New Roman CYR" w:cs="Times New Roman CYR"/>
        </w:rPr>
        <w:t>кабинете: рабочее место учителя, включающее кафедру, верстак и</w:t>
      </w:r>
      <w:r w:rsidRPr="002A76DD">
        <w:rPr>
          <w:lang w:val="en-US"/>
        </w:rPr>
        <w:t> </w:t>
      </w:r>
      <w:r w:rsidRPr="002A76DD">
        <w:rPr>
          <w:rFonts w:ascii="Times New Roman CYR" w:hAnsi="Times New Roman CYR" w:cs="Times New Roman CYR"/>
        </w:rPr>
        <w:t>классную доску, расположить недалеко от</w:t>
      </w:r>
      <w:r w:rsidRPr="002A76DD">
        <w:rPr>
          <w:lang w:val="en-US"/>
        </w:rPr>
        <w:t> </w:t>
      </w:r>
      <w:r w:rsidRPr="002A76DD">
        <w:rPr>
          <w:rFonts w:ascii="Times New Roman CYR" w:hAnsi="Times New Roman CYR" w:cs="Times New Roman CYR"/>
        </w:rPr>
        <w:t>входа; классная доска и</w:t>
      </w:r>
      <w:r w:rsidRPr="002A76DD">
        <w:rPr>
          <w:lang w:val="en-US"/>
        </w:rPr>
        <w:t> </w:t>
      </w:r>
      <w:r w:rsidRPr="002A76DD">
        <w:rPr>
          <w:rFonts w:ascii="Times New Roman CYR" w:hAnsi="Times New Roman CYR" w:cs="Times New Roman CYR"/>
        </w:rPr>
        <w:t>место преподавателя должны быть хорошо видны с</w:t>
      </w:r>
      <w:r w:rsidRPr="002A76DD">
        <w:rPr>
          <w:lang w:val="en-US"/>
        </w:rPr>
        <w:t> </w:t>
      </w:r>
      <w:r w:rsidRPr="002A76DD">
        <w:rPr>
          <w:rFonts w:ascii="Times New Roman CYR" w:hAnsi="Times New Roman CYR" w:cs="Times New Roman CYR"/>
        </w:rPr>
        <w:t xml:space="preserve">каждого рабочего места; </w:t>
      </w:r>
      <w:proofErr w:type="gramStart"/>
      <w:r w:rsidRPr="002A76DD">
        <w:rPr>
          <w:rFonts w:ascii="Times New Roman CYR" w:hAnsi="Times New Roman CYR" w:cs="Times New Roman CYR"/>
        </w:rPr>
        <w:t>расстояние между слесарными верстаками должно быть не</w:t>
      </w:r>
      <w:r w:rsidRPr="002A76DD">
        <w:rPr>
          <w:lang w:val="en-US"/>
        </w:rPr>
        <w:t> </w:t>
      </w:r>
      <w:r w:rsidRPr="002A76DD">
        <w:rPr>
          <w:rFonts w:ascii="Times New Roman CYR" w:hAnsi="Times New Roman CYR" w:cs="Times New Roman CYR"/>
        </w:rPr>
        <w:t xml:space="preserve">менее </w:t>
      </w:r>
      <w:smartTag w:uri="urn:schemas-microsoft-com:office:smarttags" w:element="metricconverter">
        <w:smartTagPr>
          <w:attr w:name="ProductID" w:val="80 см"/>
        </w:smartTagPr>
        <w:r w:rsidRPr="002A76DD">
          <w:rPr>
            <w:rFonts w:ascii="Times New Roman CYR" w:hAnsi="Times New Roman CYR" w:cs="Times New Roman CYR"/>
          </w:rPr>
          <w:t>80</w:t>
        </w:r>
        <w:r w:rsidRPr="002A76DD">
          <w:rPr>
            <w:lang w:val="en-US"/>
          </w:rPr>
          <w:t> </w:t>
        </w:r>
        <w:r w:rsidRPr="002A76DD">
          <w:rPr>
            <w:rFonts w:ascii="Times New Roman CYR" w:hAnsi="Times New Roman CYR" w:cs="Times New Roman CYR"/>
          </w:rPr>
          <w:t>см</w:t>
        </w:r>
      </w:smartTag>
      <w:r w:rsidRPr="002A76DD">
        <w:rPr>
          <w:rFonts w:ascii="Times New Roman CYR" w:hAnsi="Times New Roman CYR" w:cs="Times New Roman CYR"/>
        </w:rPr>
        <w:t>., а</w:t>
      </w:r>
      <w:r w:rsidRPr="002A76DD">
        <w:rPr>
          <w:lang w:val="en-US"/>
        </w:rPr>
        <w:t> </w:t>
      </w:r>
      <w:r w:rsidRPr="002A76DD">
        <w:rPr>
          <w:rFonts w:ascii="Times New Roman CYR" w:hAnsi="Times New Roman CYR" w:cs="Times New Roman CYR"/>
        </w:rPr>
        <w:t>между рядами (проходы вдоль мастерской)</w:t>
      </w:r>
      <w:r w:rsidRPr="002A76DD">
        <w:rPr>
          <w:lang w:val="en-US"/>
        </w:rPr>
        <w:t> </w:t>
      </w:r>
      <w:r w:rsidRPr="002A76DD">
        <w:t xml:space="preserve">— </w:t>
      </w:r>
      <w:r w:rsidRPr="002A76DD">
        <w:rPr>
          <w:rFonts w:ascii="Times New Roman CYR" w:hAnsi="Times New Roman CYR" w:cs="Times New Roman CYR"/>
        </w:rPr>
        <w:t>не</w:t>
      </w:r>
      <w:r w:rsidRPr="002A76DD">
        <w:rPr>
          <w:lang w:val="en-US"/>
        </w:rPr>
        <w:t> </w:t>
      </w:r>
      <w:r w:rsidRPr="002A76DD">
        <w:rPr>
          <w:rFonts w:ascii="Times New Roman CYR" w:hAnsi="Times New Roman CYR" w:cs="Times New Roman CYR"/>
        </w:rPr>
        <w:t xml:space="preserve">менее </w:t>
      </w:r>
      <w:smartTag w:uri="urn:schemas-microsoft-com:office:smarttags" w:element="metricconverter">
        <w:smartTagPr>
          <w:attr w:name="ProductID" w:val="100 см"/>
        </w:smartTagPr>
        <w:r w:rsidRPr="002A76DD">
          <w:rPr>
            <w:rFonts w:ascii="Times New Roman CYR" w:hAnsi="Times New Roman CYR" w:cs="Times New Roman CYR"/>
          </w:rPr>
          <w:t>100</w:t>
        </w:r>
        <w:r w:rsidRPr="002A76DD">
          <w:rPr>
            <w:lang w:val="en-US"/>
          </w:rPr>
          <w:t> </w:t>
        </w:r>
        <w:r w:rsidRPr="002A76DD">
          <w:rPr>
            <w:rFonts w:ascii="Times New Roman CYR" w:hAnsi="Times New Roman CYR" w:cs="Times New Roman CYR"/>
          </w:rPr>
          <w:t>см</w:t>
        </w:r>
      </w:smartTag>
      <w:r w:rsidRPr="002A76DD">
        <w:rPr>
          <w:rFonts w:ascii="Times New Roman CYR" w:hAnsi="Times New Roman CYR" w:cs="Times New Roman CYR"/>
        </w:rPr>
        <w:t>.; от</w:t>
      </w:r>
      <w:r w:rsidRPr="002A76DD">
        <w:rPr>
          <w:lang w:val="en-US"/>
        </w:rPr>
        <w:t> </w:t>
      </w:r>
      <w:r w:rsidRPr="002A76DD">
        <w:rPr>
          <w:rFonts w:ascii="Times New Roman CYR" w:hAnsi="Times New Roman CYR" w:cs="Times New Roman CYR"/>
        </w:rPr>
        <w:t>станков верстаки должно отделять расстояние не</w:t>
      </w:r>
      <w:r w:rsidRPr="002A76DD">
        <w:rPr>
          <w:lang w:val="en-US"/>
        </w:rPr>
        <w:t> </w:t>
      </w:r>
      <w:r w:rsidRPr="002A76DD">
        <w:rPr>
          <w:rFonts w:ascii="Times New Roman CYR" w:hAnsi="Times New Roman CYR" w:cs="Times New Roman CYR"/>
        </w:rPr>
        <w:t xml:space="preserve">менее </w:t>
      </w:r>
      <w:smartTag w:uri="urn:schemas-microsoft-com:office:smarttags" w:element="metricconverter">
        <w:smartTagPr>
          <w:attr w:name="ProductID" w:val="90 см"/>
        </w:smartTagPr>
        <w:r w:rsidRPr="002A76DD">
          <w:rPr>
            <w:rFonts w:ascii="Times New Roman CYR" w:hAnsi="Times New Roman CYR" w:cs="Times New Roman CYR"/>
          </w:rPr>
          <w:t>90</w:t>
        </w:r>
        <w:r w:rsidRPr="002A76DD">
          <w:rPr>
            <w:lang w:val="en-US"/>
          </w:rPr>
          <w:t> </w:t>
        </w:r>
        <w:r w:rsidRPr="002A76DD">
          <w:rPr>
            <w:rFonts w:ascii="Times New Roman CYR" w:hAnsi="Times New Roman CYR" w:cs="Times New Roman CYR"/>
          </w:rPr>
          <w:t>см</w:t>
        </w:r>
      </w:smartTag>
      <w:r w:rsidRPr="002A76DD">
        <w:rPr>
          <w:rFonts w:ascii="Times New Roman CYR" w:hAnsi="Times New Roman CYR" w:cs="Times New Roman CYR"/>
        </w:rPr>
        <w:t>.; расстояние между столярными верстаками, расположенными в</w:t>
      </w:r>
      <w:r w:rsidRPr="002A76DD">
        <w:rPr>
          <w:lang w:val="en-US"/>
        </w:rPr>
        <w:t> </w:t>
      </w:r>
      <w:r w:rsidRPr="002A76DD">
        <w:rPr>
          <w:rFonts w:ascii="Times New Roman CYR" w:hAnsi="Times New Roman CYR" w:cs="Times New Roman CYR"/>
        </w:rPr>
        <w:t>ряд, должно быть не</w:t>
      </w:r>
      <w:r w:rsidRPr="002A76DD">
        <w:rPr>
          <w:lang w:val="en-US"/>
        </w:rPr>
        <w:t> </w:t>
      </w:r>
      <w:r w:rsidRPr="002A76DD">
        <w:rPr>
          <w:rFonts w:ascii="Times New Roman CYR" w:hAnsi="Times New Roman CYR" w:cs="Times New Roman CYR"/>
        </w:rPr>
        <w:t xml:space="preserve">менее </w:t>
      </w:r>
      <w:smartTag w:uri="urn:schemas-microsoft-com:office:smarttags" w:element="metricconverter">
        <w:smartTagPr>
          <w:attr w:name="ProductID" w:val="65 см"/>
        </w:smartTagPr>
        <w:r w:rsidRPr="002A76DD">
          <w:rPr>
            <w:rFonts w:ascii="Times New Roman CYR" w:hAnsi="Times New Roman CYR" w:cs="Times New Roman CYR"/>
          </w:rPr>
          <w:t>65</w:t>
        </w:r>
        <w:r w:rsidRPr="002A76DD">
          <w:rPr>
            <w:lang w:val="en-US"/>
          </w:rPr>
          <w:t> </w:t>
        </w:r>
        <w:r w:rsidRPr="002A76DD">
          <w:rPr>
            <w:rFonts w:ascii="Times New Roman CYR" w:hAnsi="Times New Roman CYR" w:cs="Times New Roman CYR"/>
          </w:rPr>
          <w:t>см</w:t>
        </w:r>
      </w:smartTag>
      <w:r w:rsidRPr="002A76DD">
        <w:rPr>
          <w:rFonts w:ascii="Times New Roman CYR" w:hAnsi="Times New Roman CYR" w:cs="Times New Roman CYR"/>
        </w:rPr>
        <w:t>., а</w:t>
      </w:r>
      <w:r w:rsidRPr="002A76DD">
        <w:rPr>
          <w:lang w:val="en-US"/>
        </w:rPr>
        <w:t> </w:t>
      </w:r>
      <w:r w:rsidRPr="002A76DD">
        <w:rPr>
          <w:rFonts w:ascii="Times New Roman CYR" w:hAnsi="Times New Roman CYR" w:cs="Times New Roman CYR"/>
        </w:rPr>
        <w:t>между рядами</w:t>
      </w:r>
      <w:r w:rsidRPr="002A76DD">
        <w:rPr>
          <w:lang w:val="en-US"/>
        </w:rPr>
        <w:t> </w:t>
      </w:r>
      <w:r w:rsidRPr="002A76DD">
        <w:t xml:space="preserve">— </w:t>
      </w:r>
      <w:r w:rsidRPr="002A76DD">
        <w:rPr>
          <w:rFonts w:ascii="Times New Roman CYR" w:hAnsi="Times New Roman CYR" w:cs="Times New Roman CYR"/>
        </w:rPr>
        <w:t>не</w:t>
      </w:r>
      <w:r w:rsidRPr="002A76DD">
        <w:rPr>
          <w:lang w:val="en-US"/>
        </w:rPr>
        <w:t> </w:t>
      </w:r>
      <w:r w:rsidRPr="002A76DD">
        <w:rPr>
          <w:rFonts w:ascii="Times New Roman CYR" w:hAnsi="Times New Roman CYR" w:cs="Times New Roman CYR"/>
        </w:rPr>
        <w:t xml:space="preserve">менее </w:t>
      </w:r>
      <w:smartTag w:uri="urn:schemas-microsoft-com:office:smarttags" w:element="metricconverter">
        <w:smartTagPr>
          <w:attr w:name="ProductID" w:val="70 см"/>
        </w:smartTagPr>
        <w:r w:rsidRPr="002A76DD">
          <w:rPr>
            <w:rFonts w:ascii="Times New Roman CYR" w:hAnsi="Times New Roman CYR" w:cs="Times New Roman CYR"/>
          </w:rPr>
          <w:t>70</w:t>
        </w:r>
        <w:r w:rsidRPr="002A76DD">
          <w:rPr>
            <w:lang w:val="en-US"/>
          </w:rPr>
          <w:t> </w:t>
        </w:r>
        <w:r w:rsidRPr="002A76DD">
          <w:rPr>
            <w:rFonts w:ascii="Times New Roman CYR" w:hAnsi="Times New Roman CYR" w:cs="Times New Roman CYR"/>
          </w:rPr>
          <w:t>см</w:t>
        </w:r>
      </w:smartTag>
      <w:r w:rsidRPr="002A76DD">
        <w:rPr>
          <w:rFonts w:ascii="Times New Roman CYR" w:hAnsi="Times New Roman CYR" w:cs="Times New Roman CYR"/>
        </w:rPr>
        <w:t>.; в</w:t>
      </w:r>
      <w:r w:rsidRPr="002A76DD">
        <w:rPr>
          <w:lang w:val="en-US"/>
        </w:rPr>
        <w:t> </w:t>
      </w:r>
      <w:r w:rsidRPr="002A76DD">
        <w:rPr>
          <w:rFonts w:ascii="Times New Roman CYR" w:hAnsi="Times New Roman CYR" w:cs="Times New Roman CYR"/>
        </w:rPr>
        <w:t>столярной мастерской необходимо при размещении верстаков учитывать увеличение их</w:t>
      </w:r>
      <w:proofErr w:type="gramEnd"/>
      <w:r w:rsidRPr="002A76DD">
        <w:rPr>
          <w:lang w:val="en-US"/>
        </w:rPr>
        <w:t> </w:t>
      </w:r>
      <w:r w:rsidRPr="002A76DD">
        <w:rPr>
          <w:rFonts w:ascii="Times New Roman CYR" w:hAnsi="Times New Roman CYR" w:cs="Times New Roman CYR"/>
        </w:rPr>
        <w:t>размеров за</w:t>
      </w:r>
      <w:r w:rsidRPr="002A76DD">
        <w:rPr>
          <w:lang w:val="en-US"/>
        </w:rPr>
        <w:t> </w:t>
      </w:r>
      <w:r w:rsidRPr="002A76DD">
        <w:rPr>
          <w:rFonts w:ascii="Times New Roman CYR" w:hAnsi="Times New Roman CYR" w:cs="Times New Roman CYR"/>
        </w:rPr>
        <w:t>счет выдвижения зажимных винтов; токарные и</w:t>
      </w:r>
      <w:r w:rsidRPr="002A76DD">
        <w:rPr>
          <w:lang w:val="en-US"/>
        </w:rPr>
        <w:t> </w:t>
      </w:r>
      <w:r w:rsidRPr="002A76DD">
        <w:rPr>
          <w:rFonts w:ascii="Times New Roman CYR" w:hAnsi="Times New Roman CYR" w:cs="Times New Roman CYR"/>
        </w:rPr>
        <w:t>фрезерные станки устанавливаются у</w:t>
      </w:r>
      <w:r w:rsidRPr="002A76DD">
        <w:rPr>
          <w:lang w:val="en-US"/>
        </w:rPr>
        <w:t> </w:t>
      </w:r>
      <w:r w:rsidRPr="002A76DD">
        <w:rPr>
          <w:rFonts w:ascii="Times New Roman CYR" w:hAnsi="Times New Roman CYR" w:cs="Times New Roman CYR"/>
        </w:rPr>
        <w:t>окон мастерской на</w:t>
      </w:r>
      <w:r w:rsidRPr="002A76DD">
        <w:rPr>
          <w:lang w:val="en-US"/>
        </w:rPr>
        <w:t> </w:t>
      </w:r>
      <w:r w:rsidRPr="002A76DD">
        <w:rPr>
          <w:rFonts w:ascii="Times New Roman CYR" w:hAnsi="Times New Roman CYR" w:cs="Times New Roman CYR"/>
        </w:rPr>
        <w:t>расстоянии 40–50</w:t>
      </w:r>
      <w:r w:rsidRPr="002A76DD">
        <w:rPr>
          <w:lang w:val="en-US"/>
        </w:rPr>
        <w:t> </w:t>
      </w:r>
      <w:r w:rsidRPr="002A76DD">
        <w:rPr>
          <w:rFonts w:ascii="Times New Roman CYR" w:hAnsi="Times New Roman CYR" w:cs="Times New Roman CYR"/>
        </w:rPr>
        <w:t>см.</w:t>
      </w:r>
      <w:r w:rsidRPr="002A76DD">
        <w:rPr>
          <w:lang w:val="en-US"/>
        </w:rPr>
        <w:t> </w:t>
      </w:r>
      <w:r w:rsidRPr="002A76DD">
        <w:rPr>
          <w:rFonts w:ascii="Times New Roman CYR" w:hAnsi="Times New Roman CYR" w:cs="Times New Roman CYR"/>
        </w:rPr>
        <w:t>от</w:t>
      </w:r>
      <w:r w:rsidRPr="002A76DD">
        <w:rPr>
          <w:lang w:val="en-US"/>
        </w:rPr>
        <w:t> </w:t>
      </w:r>
      <w:r w:rsidRPr="002A76DD">
        <w:rPr>
          <w:rFonts w:ascii="Times New Roman CYR" w:hAnsi="Times New Roman CYR" w:cs="Times New Roman CYR"/>
        </w:rPr>
        <w:t>стены; заточный станок устанавливается дальше от</w:t>
      </w:r>
      <w:r w:rsidRPr="002A76DD">
        <w:rPr>
          <w:lang w:val="en-US"/>
        </w:rPr>
        <w:t> </w:t>
      </w:r>
      <w:r w:rsidRPr="002A76DD">
        <w:rPr>
          <w:rFonts w:ascii="Times New Roman CYR" w:hAnsi="Times New Roman CYR" w:cs="Times New Roman CYR"/>
        </w:rPr>
        <w:t>других станков.</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2.4. </w:t>
      </w:r>
      <w:r w:rsidRPr="002A76DD">
        <w:rPr>
          <w:rFonts w:ascii="Times New Roman CYR" w:hAnsi="Times New Roman CYR" w:cs="Times New Roman CYR"/>
        </w:rPr>
        <w:t>Проверить санитарное состояние кабинета, убедиться в</w:t>
      </w:r>
      <w:r w:rsidRPr="002A76DD">
        <w:rPr>
          <w:lang w:val="en-US"/>
        </w:rPr>
        <w:t> </w:t>
      </w:r>
      <w:proofErr w:type="spellStart"/>
      <w:r w:rsidRPr="002A76DD">
        <w:rPr>
          <w:rFonts w:ascii="Times New Roman CYR" w:hAnsi="Times New Roman CYR" w:cs="Times New Roman CYR"/>
        </w:rPr>
        <w:t>целост</w:t>
      </w:r>
      <w:r w:rsidRPr="002A76DD">
        <w:t>¬</w:t>
      </w:r>
      <w:r w:rsidRPr="002A76DD">
        <w:rPr>
          <w:rFonts w:ascii="Times New Roman CYR" w:hAnsi="Times New Roman CYR" w:cs="Times New Roman CYR"/>
        </w:rPr>
        <w:t>ности</w:t>
      </w:r>
      <w:proofErr w:type="spellEnd"/>
      <w:r w:rsidRPr="002A76DD">
        <w:rPr>
          <w:rFonts w:ascii="Times New Roman CYR" w:hAnsi="Times New Roman CYR" w:cs="Times New Roman CYR"/>
        </w:rPr>
        <w:t xml:space="preserve"> стекол в</w:t>
      </w:r>
      <w:r w:rsidRPr="002A76DD">
        <w:rPr>
          <w:lang w:val="en-US"/>
        </w:rPr>
        <w:t> </w:t>
      </w:r>
      <w:r w:rsidRPr="002A76DD">
        <w:rPr>
          <w:rFonts w:ascii="Times New Roman CYR" w:hAnsi="Times New Roman CYR" w:cs="Times New Roman CYR"/>
        </w:rPr>
        <w:t>окнах и</w:t>
      </w:r>
      <w:r w:rsidRPr="002A76DD">
        <w:rPr>
          <w:lang w:val="en-US"/>
        </w:rPr>
        <w:t> </w:t>
      </w:r>
      <w:r w:rsidRPr="002A76DD">
        <w:rPr>
          <w:rFonts w:ascii="Times New Roman CYR" w:hAnsi="Times New Roman CYR" w:cs="Times New Roman CYR"/>
        </w:rPr>
        <w:t>провести сквозное проветривание кабинета.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2.5. </w:t>
      </w:r>
      <w:r w:rsidRPr="002A76DD">
        <w:rPr>
          <w:rFonts w:ascii="Times New Roman CYR" w:hAnsi="Times New Roman CYR" w:cs="Times New Roman CYR"/>
        </w:rPr>
        <w:t>Убедиться в</w:t>
      </w:r>
      <w:r w:rsidRPr="002A76DD">
        <w:rPr>
          <w:lang w:val="en-US"/>
        </w:rPr>
        <w:t> </w:t>
      </w:r>
      <w:r w:rsidRPr="002A76DD">
        <w:rPr>
          <w:rFonts w:ascii="Times New Roman CYR" w:hAnsi="Times New Roman CYR" w:cs="Times New Roman CYR"/>
        </w:rPr>
        <w:t>том, что температура воздуха в</w:t>
      </w:r>
      <w:r w:rsidRPr="002A76DD">
        <w:rPr>
          <w:lang w:val="en-US"/>
        </w:rPr>
        <w:t> </w:t>
      </w:r>
      <w:r w:rsidRPr="002A76DD">
        <w:rPr>
          <w:rFonts w:ascii="Times New Roman CYR" w:hAnsi="Times New Roman CYR" w:cs="Times New Roman CYR"/>
        </w:rPr>
        <w:t>кабинете находится в</w:t>
      </w:r>
      <w:r w:rsidRPr="002A76DD">
        <w:rPr>
          <w:lang w:val="en-US"/>
        </w:rPr>
        <w:t> </w:t>
      </w:r>
      <w:r w:rsidRPr="002A76DD">
        <w:rPr>
          <w:rFonts w:ascii="Times New Roman CYR" w:hAnsi="Times New Roman CYR" w:cs="Times New Roman CYR"/>
        </w:rPr>
        <w:t>пределах 18-20</w:t>
      </w:r>
      <w:r w:rsidRPr="002A76DD">
        <w:t>°</w:t>
      </w:r>
      <w:r w:rsidRPr="002A76DD">
        <w:rPr>
          <w:rFonts w:ascii="Times New Roman CYR" w:hAnsi="Times New Roman CYR" w:cs="Times New Roman CYR"/>
        </w:rPr>
        <w:t>С.</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2.6. </w:t>
      </w:r>
      <w:r w:rsidRPr="002A76DD">
        <w:rPr>
          <w:rFonts w:ascii="Times New Roman CYR" w:hAnsi="Times New Roman CYR" w:cs="Times New Roman CYR"/>
        </w:rPr>
        <w:t>Ученики должны:</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lang w:val="en-US"/>
        </w:rPr>
        <w:t> </w:t>
      </w:r>
      <w:r w:rsidRPr="002A76DD">
        <w:t xml:space="preserve">— </w:t>
      </w:r>
      <w:r w:rsidRPr="002A76DD">
        <w:rPr>
          <w:rFonts w:ascii="Times New Roman CYR" w:hAnsi="Times New Roman CYR" w:cs="Times New Roman CYR"/>
        </w:rPr>
        <w:t>правильно надеть спецодежду; застегнуть обшлага рукавов на</w:t>
      </w:r>
      <w:r w:rsidRPr="002A76DD">
        <w:rPr>
          <w:lang w:val="en-US"/>
        </w:rPr>
        <w:t> </w:t>
      </w:r>
      <w:r w:rsidRPr="002A76DD">
        <w:rPr>
          <w:rFonts w:ascii="Times New Roman CYR" w:hAnsi="Times New Roman CYR" w:cs="Times New Roman CYR"/>
        </w:rPr>
        <w:t>пуговицы, избегать завязывать их</w:t>
      </w:r>
      <w:r w:rsidRPr="002A76DD">
        <w:rPr>
          <w:lang w:val="en-US"/>
        </w:rPr>
        <w:t> </w:t>
      </w:r>
      <w:r w:rsidRPr="002A76DD">
        <w:rPr>
          <w:rFonts w:ascii="Times New Roman CYR" w:hAnsi="Times New Roman CYR" w:cs="Times New Roman CYR"/>
        </w:rPr>
        <w:t>тесемочкой, спрятать волосы под головной убор (берет, косынку, завязанную без свисающих концов), убрать все лишние инструменты и</w:t>
      </w:r>
      <w:r w:rsidRPr="002A76DD">
        <w:rPr>
          <w:lang w:val="en-US"/>
        </w:rPr>
        <w:t> </w:t>
      </w:r>
      <w:r w:rsidRPr="002A76DD">
        <w:rPr>
          <w:rFonts w:ascii="Times New Roman CYR" w:hAnsi="Times New Roman CYR" w:cs="Times New Roman CYR"/>
        </w:rPr>
        <w:t>детали;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 </w:t>
      </w:r>
      <w:r w:rsidRPr="002A76DD">
        <w:rPr>
          <w:rFonts w:ascii="Times New Roman CYR" w:hAnsi="Times New Roman CYR" w:cs="Times New Roman CYR"/>
        </w:rPr>
        <w:t>соблюдать инструкции при подготовке к</w:t>
      </w:r>
      <w:r w:rsidRPr="002A76DD">
        <w:rPr>
          <w:lang w:val="en-US"/>
        </w:rPr>
        <w:t> </w:t>
      </w:r>
      <w:r w:rsidRPr="002A76DD">
        <w:rPr>
          <w:rFonts w:ascii="Times New Roman CYR" w:hAnsi="Times New Roman CYR" w:cs="Times New Roman CYR"/>
        </w:rPr>
        <w:t>работе станка (</w:t>
      </w:r>
      <w:proofErr w:type="gramStart"/>
      <w:r w:rsidRPr="002A76DD">
        <w:rPr>
          <w:rFonts w:ascii="Times New Roman CYR" w:hAnsi="Times New Roman CYR" w:cs="Times New Roman CYR"/>
        </w:rPr>
        <w:t>см</w:t>
      </w:r>
      <w:proofErr w:type="gramEnd"/>
      <w:r w:rsidRPr="002A76DD">
        <w:rPr>
          <w:rFonts w:ascii="Times New Roman CYR" w:hAnsi="Times New Roman CYR" w:cs="Times New Roman CYR"/>
        </w:rPr>
        <w:t>.</w:t>
      </w:r>
      <w:r w:rsidRPr="002A76DD">
        <w:rPr>
          <w:lang w:val="en-US"/>
        </w:rPr>
        <w:t> </w:t>
      </w:r>
      <w:r w:rsidRPr="002A76DD">
        <w:rPr>
          <w:rFonts w:ascii="Times New Roman CYR" w:hAnsi="Times New Roman CYR" w:cs="Times New Roman CYR"/>
        </w:rPr>
        <w:t>инструкции при работе на</w:t>
      </w:r>
      <w:r w:rsidRPr="002A76DD">
        <w:rPr>
          <w:lang w:val="en-US"/>
        </w:rPr>
        <w:t> </w:t>
      </w:r>
      <w:r w:rsidRPr="002A76DD">
        <w:rPr>
          <w:rFonts w:ascii="Times New Roman CYR" w:hAnsi="Times New Roman CYR" w:cs="Times New Roman CYR"/>
        </w:rPr>
        <w:t>станках).</w:t>
      </w:r>
    </w:p>
    <w:p w:rsidR="002A76DD" w:rsidRPr="002A76DD" w:rsidRDefault="002A76DD" w:rsidP="002A76DD">
      <w:pPr>
        <w:autoSpaceDE w:val="0"/>
        <w:autoSpaceDN w:val="0"/>
        <w:adjustRightInd w:val="0"/>
        <w:ind w:firstLine="540"/>
        <w:jc w:val="both"/>
        <w:rPr>
          <w:sz w:val="16"/>
          <w:szCs w:val="16"/>
        </w:rPr>
      </w:pPr>
    </w:p>
    <w:p w:rsidR="002A76DD" w:rsidRPr="002A76DD" w:rsidRDefault="002A76DD" w:rsidP="002A76DD">
      <w:pPr>
        <w:autoSpaceDE w:val="0"/>
        <w:autoSpaceDN w:val="0"/>
        <w:adjustRightInd w:val="0"/>
        <w:ind w:firstLine="540"/>
        <w:jc w:val="both"/>
        <w:rPr>
          <w:rFonts w:ascii="Times New Roman CYR" w:hAnsi="Times New Roman CYR" w:cs="Times New Roman CYR"/>
          <w:b/>
          <w:bCs/>
        </w:rPr>
      </w:pPr>
      <w:r w:rsidRPr="002A76DD">
        <w:rPr>
          <w:b/>
          <w:bCs/>
        </w:rPr>
        <w:t xml:space="preserve">2. </w:t>
      </w:r>
      <w:r w:rsidRPr="002A76DD">
        <w:rPr>
          <w:rFonts w:ascii="Times New Roman CYR" w:hAnsi="Times New Roman CYR" w:cs="Times New Roman CYR"/>
          <w:b/>
          <w:bCs/>
        </w:rPr>
        <w:t>Требования безопасности во время занятий</w:t>
      </w:r>
    </w:p>
    <w:p w:rsidR="002A76DD" w:rsidRPr="002A76DD" w:rsidRDefault="002A76DD" w:rsidP="002A76DD">
      <w:pPr>
        <w:autoSpaceDE w:val="0"/>
        <w:autoSpaceDN w:val="0"/>
        <w:adjustRightInd w:val="0"/>
        <w:ind w:firstLine="540"/>
        <w:jc w:val="both"/>
        <w:rPr>
          <w:rFonts w:ascii="Times New Roman CYR" w:hAnsi="Times New Roman CYR" w:cs="Times New Roman CYR"/>
          <w:b/>
          <w:bCs/>
        </w:rPr>
      </w:pPr>
      <w:r w:rsidRPr="002A76DD">
        <w:rPr>
          <w:rFonts w:ascii="Times New Roman CYR" w:hAnsi="Times New Roman CYR" w:cs="Times New Roman CYR"/>
          <w:b/>
          <w:bCs/>
        </w:rPr>
        <w:t>Учитель должен:</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 </w:t>
      </w:r>
      <w:r w:rsidRPr="002A76DD">
        <w:rPr>
          <w:rFonts w:ascii="Times New Roman CYR" w:hAnsi="Times New Roman CYR" w:cs="Times New Roman CYR"/>
        </w:rPr>
        <w:t>Учащимся со</w:t>
      </w:r>
      <w:r w:rsidRPr="002A76DD">
        <w:rPr>
          <w:lang w:val="en-US"/>
        </w:rPr>
        <w:t> </w:t>
      </w:r>
      <w:r w:rsidRPr="002A76DD">
        <w:rPr>
          <w:rFonts w:ascii="Times New Roman CYR" w:hAnsi="Times New Roman CYR" w:cs="Times New Roman CYR"/>
        </w:rPr>
        <w:t>значительным снижением слуха рабочие места отводятся за</w:t>
      </w:r>
      <w:r w:rsidRPr="002A76DD">
        <w:rPr>
          <w:lang w:val="en-US"/>
        </w:rPr>
        <w:t> </w:t>
      </w:r>
      <w:r w:rsidRPr="002A76DD">
        <w:rPr>
          <w:rFonts w:ascii="Times New Roman CYR" w:hAnsi="Times New Roman CYR" w:cs="Times New Roman CYR"/>
        </w:rPr>
        <w:t>первыми и</w:t>
      </w:r>
      <w:r w:rsidRPr="002A76DD">
        <w:rPr>
          <w:lang w:val="en-US"/>
        </w:rPr>
        <w:t> </w:t>
      </w:r>
      <w:r w:rsidRPr="002A76DD">
        <w:rPr>
          <w:rFonts w:ascii="Times New Roman CYR" w:hAnsi="Times New Roman CYR" w:cs="Times New Roman CYR"/>
        </w:rPr>
        <w:t>вторыми столами. Учащимся с</w:t>
      </w:r>
      <w:r w:rsidRPr="002A76DD">
        <w:rPr>
          <w:lang w:val="en-US"/>
        </w:rPr>
        <w:t> </w:t>
      </w:r>
      <w:r w:rsidRPr="002A76DD">
        <w:rPr>
          <w:rFonts w:ascii="Times New Roman CYR" w:hAnsi="Times New Roman CYR" w:cs="Times New Roman CYR"/>
        </w:rPr>
        <w:t>пониженной остротой зрения места отводятся ближе к</w:t>
      </w:r>
      <w:r w:rsidRPr="002A76DD">
        <w:rPr>
          <w:lang w:val="en-US"/>
        </w:rPr>
        <w:t> </w:t>
      </w:r>
      <w:r w:rsidRPr="002A76DD">
        <w:rPr>
          <w:rFonts w:ascii="Times New Roman CYR" w:hAnsi="Times New Roman CYR" w:cs="Times New Roman CYR"/>
        </w:rPr>
        <w:t>окну за</w:t>
      </w:r>
      <w:r w:rsidRPr="002A76DD">
        <w:rPr>
          <w:lang w:val="en-US"/>
        </w:rPr>
        <w:t> </w:t>
      </w:r>
      <w:r w:rsidRPr="002A76DD">
        <w:rPr>
          <w:rFonts w:ascii="Times New Roman CYR" w:hAnsi="Times New Roman CYR" w:cs="Times New Roman CYR"/>
        </w:rPr>
        <w:t>первыми столами. Учащимся с</w:t>
      </w:r>
      <w:r w:rsidRPr="002A76DD">
        <w:rPr>
          <w:lang w:val="en-US"/>
        </w:rPr>
        <w:t> </w:t>
      </w:r>
      <w:r w:rsidRPr="002A76DD">
        <w:rPr>
          <w:rFonts w:ascii="Times New Roman CYR" w:hAnsi="Times New Roman CYR" w:cs="Times New Roman CYR"/>
        </w:rPr>
        <w:t xml:space="preserve">ревматическими заболеваниями, </w:t>
      </w:r>
      <w:r w:rsidRPr="002A76DD">
        <w:rPr>
          <w:rFonts w:ascii="Times New Roman CYR" w:hAnsi="Times New Roman CYR" w:cs="Times New Roman CYR"/>
        </w:rPr>
        <w:lastRenderedPageBreak/>
        <w:t>склонным к</w:t>
      </w:r>
      <w:r w:rsidRPr="002A76DD">
        <w:rPr>
          <w:lang w:val="en-US"/>
        </w:rPr>
        <w:t> </w:t>
      </w:r>
      <w:r w:rsidRPr="002A76DD">
        <w:rPr>
          <w:rFonts w:ascii="Times New Roman CYR" w:hAnsi="Times New Roman CYR" w:cs="Times New Roman CYR"/>
        </w:rPr>
        <w:t>частым ангинам и</w:t>
      </w:r>
      <w:r w:rsidRPr="002A76DD">
        <w:rPr>
          <w:lang w:val="en-US"/>
        </w:rPr>
        <w:t> </w:t>
      </w:r>
      <w:r w:rsidRPr="002A76DD">
        <w:rPr>
          <w:rFonts w:ascii="Times New Roman CYR" w:hAnsi="Times New Roman CYR" w:cs="Times New Roman CYR"/>
        </w:rPr>
        <w:t>острым воспалениям верхних дыхательных путей, рабочие места отводятся дальше от</w:t>
      </w:r>
      <w:r w:rsidRPr="002A76DD">
        <w:rPr>
          <w:lang w:val="en-US"/>
        </w:rPr>
        <w:t> </w:t>
      </w:r>
      <w:r w:rsidRPr="002A76DD">
        <w:rPr>
          <w:rFonts w:ascii="Times New Roman CYR" w:hAnsi="Times New Roman CYR" w:cs="Times New Roman CYR"/>
        </w:rPr>
        <w:t>окон. Не</w:t>
      </w:r>
      <w:r w:rsidRPr="002A76DD">
        <w:rPr>
          <w:lang w:val="en-US"/>
        </w:rPr>
        <w:t> </w:t>
      </w:r>
      <w:r w:rsidRPr="002A76DD">
        <w:rPr>
          <w:rFonts w:ascii="Times New Roman CYR" w:hAnsi="Times New Roman CYR" w:cs="Times New Roman CYR"/>
        </w:rPr>
        <w:t>менее двух раз в</w:t>
      </w:r>
      <w:r w:rsidRPr="002A76DD">
        <w:rPr>
          <w:lang w:val="en-US"/>
        </w:rPr>
        <w:t> </w:t>
      </w:r>
      <w:r w:rsidRPr="002A76DD">
        <w:rPr>
          <w:rFonts w:ascii="Times New Roman CYR" w:hAnsi="Times New Roman CYR" w:cs="Times New Roman CYR"/>
        </w:rPr>
        <w:t>год учащихся, сидящих в</w:t>
      </w:r>
      <w:r w:rsidRPr="002A76DD">
        <w:rPr>
          <w:lang w:val="en-US"/>
        </w:rPr>
        <w:t> </w:t>
      </w:r>
      <w:r w:rsidRPr="002A76DD">
        <w:rPr>
          <w:rFonts w:ascii="Times New Roman CYR" w:hAnsi="Times New Roman CYR" w:cs="Times New Roman CYR"/>
        </w:rPr>
        <w:t>крайних первом и</w:t>
      </w:r>
      <w:r w:rsidRPr="002A76DD">
        <w:rPr>
          <w:lang w:val="en-US"/>
        </w:rPr>
        <w:t> </w:t>
      </w:r>
      <w:r w:rsidRPr="002A76DD">
        <w:rPr>
          <w:rFonts w:ascii="Times New Roman CYR" w:hAnsi="Times New Roman CYR" w:cs="Times New Roman CYR"/>
        </w:rPr>
        <w:t>третьем рядах, меняют местами с</w:t>
      </w:r>
      <w:r w:rsidRPr="002A76DD">
        <w:rPr>
          <w:lang w:val="en-US"/>
        </w:rPr>
        <w:t> </w:t>
      </w:r>
      <w:r w:rsidRPr="002A76DD">
        <w:rPr>
          <w:rFonts w:ascii="Times New Roman CYR" w:hAnsi="Times New Roman CYR" w:cs="Times New Roman CYR"/>
        </w:rPr>
        <w:t>целью предупреждения нарушения осанки и</w:t>
      </w:r>
      <w:r w:rsidRPr="002A76DD">
        <w:rPr>
          <w:lang w:val="en-US"/>
        </w:rPr>
        <w:t> </w:t>
      </w:r>
      <w:r w:rsidRPr="002A76DD">
        <w:rPr>
          <w:rFonts w:ascii="Times New Roman CYR" w:hAnsi="Times New Roman CYR" w:cs="Times New Roman CYR"/>
        </w:rPr>
        <w:t>искривления позвоночника.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3.2. </w:t>
      </w:r>
      <w:r w:rsidRPr="002A76DD">
        <w:rPr>
          <w:rFonts w:ascii="Times New Roman CYR" w:hAnsi="Times New Roman CYR" w:cs="Times New Roman CYR"/>
        </w:rPr>
        <w:t>С</w:t>
      </w:r>
      <w:r w:rsidRPr="002A76DD">
        <w:rPr>
          <w:lang w:val="en-US"/>
        </w:rPr>
        <w:t> </w:t>
      </w:r>
      <w:r w:rsidRPr="002A76DD">
        <w:rPr>
          <w:rFonts w:ascii="Times New Roman CYR" w:hAnsi="Times New Roman CYR" w:cs="Times New Roman CYR"/>
        </w:rPr>
        <w:t>целью обеспечения надлежащей естественной освещенности в</w:t>
      </w:r>
      <w:r w:rsidRPr="002A76DD">
        <w:rPr>
          <w:lang w:val="en-US"/>
        </w:rPr>
        <w:t> </w:t>
      </w:r>
      <w:r w:rsidRPr="002A76DD">
        <w:rPr>
          <w:rFonts w:ascii="Times New Roman CYR" w:hAnsi="Times New Roman CYR" w:cs="Times New Roman CYR"/>
        </w:rPr>
        <w:t>кабинете не</w:t>
      </w:r>
      <w:r w:rsidRPr="002A76DD">
        <w:rPr>
          <w:lang w:val="en-US"/>
        </w:rPr>
        <w:t> </w:t>
      </w:r>
      <w:r w:rsidRPr="002A76DD">
        <w:rPr>
          <w:rFonts w:ascii="Times New Roman CYR" w:hAnsi="Times New Roman CYR" w:cs="Times New Roman CYR"/>
        </w:rPr>
        <w:t>расставлять на</w:t>
      </w:r>
      <w:r w:rsidRPr="002A76DD">
        <w:rPr>
          <w:lang w:val="en-US"/>
        </w:rPr>
        <w:t> </w:t>
      </w:r>
      <w:r w:rsidRPr="002A76DD">
        <w:rPr>
          <w:rFonts w:ascii="Times New Roman CYR" w:hAnsi="Times New Roman CYR" w:cs="Times New Roman CYR"/>
        </w:rPr>
        <w:t>подоконниках</w:t>
      </w:r>
      <w:r w:rsidRPr="002A76DD">
        <w:rPr>
          <w:lang w:val="en-US"/>
        </w:rPr>
        <w:t> </w:t>
      </w:r>
      <w:r w:rsidRPr="002A76DD">
        <w:rPr>
          <w:rFonts w:ascii="Times New Roman CYR" w:hAnsi="Times New Roman CYR" w:cs="Times New Roman CYR"/>
        </w:rPr>
        <w:t>цветы.</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3.3. </w:t>
      </w:r>
      <w:r w:rsidRPr="002A76DD">
        <w:rPr>
          <w:rFonts w:ascii="Times New Roman CYR" w:hAnsi="Times New Roman CYR" w:cs="Times New Roman CYR"/>
        </w:rPr>
        <w:t>Окна</w:t>
      </w:r>
      <w:r w:rsidRPr="002A76DD">
        <w:rPr>
          <w:lang w:val="en-US"/>
        </w:rPr>
        <w:t> </w:t>
      </w:r>
      <w:r w:rsidRPr="002A76DD">
        <w:rPr>
          <w:rFonts w:ascii="Times New Roman CYR" w:hAnsi="Times New Roman CYR" w:cs="Times New Roman CYR"/>
        </w:rPr>
        <w:t>запрещается</w:t>
      </w:r>
      <w:r w:rsidRPr="002A76DD">
        <w:rPr>
          <w:lang w:val="en-US"/>
        </w:rPr>
        <w:t> </w:t>
      </w:r>
      <w:r w:rsidRPr="002A76DD">
        <w:t xml:space="preserve"> </w:t>
      </w:r>
      <w:r w:rsidRPr="002A76DD">
        <w:rPr>
          <w:rFonts w:ascii="Times New Roman CYR" w:hAnsi="Times New Roman CYR" w:cs="Times New Roman CYR"/>
        </w:rPr>
        <w:t>загромождать</w:t>
      </w:r>
      <w:r w:rsidRPr="002A76DD">
        <w:rPr>
          <w:lang w:val="en-US"/>
        </w:rPr>
        <w:t> </w:t>
      </w:r>
      <w:r w:rsidRPr="002A76DD">
        <w:t xml:space="preserve"> </w:t>
      </w:r>
      <w:r w:rsidRPr="002A76DD">
        <w:rPr>
          <w:rFonts w:ascii="Times New Roman CYR" w:hAnsi="Times New Roman CYR" w:cs="Times New Roman CYR"/>
        </w:rPr>
        <w:t>изделиями, инструментами, материалами и</w:t>
      </w:r>
      <w:r w:rsidRPr="002A76DD">
        <w:rPr>
          <w:lang w:val="en-US"/>
        </w:rPr>
        <w:t> </w:t>
      </w:r>
      <w:r w:rsidRPr="002A76DD">
        <w:rPr>
          <w:rFonts w:ascii="Times New Roman CYR" w:hAnsi="Times New Roman CYR" w:cs="Times New Roman CYR"/>
        </w:rPr>
        <w:t>другими предметами.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3.4. </w:t>
      </w:r>
      <w:r w:rsidRPr="002A76DD">
        <w:rPr>
          <w:rFonts w:ascii="Times New Roman CYR" w:hAnsi="Times New Roman CYR" w:cs="Times New Roman CYR"/>
        </w:rPr>
        <w:t>Запрещается загромождение рабочих мест и</w:t>
      </w:r>
      <w:r w:rsidRPr="002A76DD">
        <w:rPr>
          <w:lang w:val="en-US"/>
        </w:rPr>
        <w:t> </w:t>
      </w:r>
      <w:r w:rsidRPr="002A76DD">
        <w:rPr>
          <w:rFonts w:ascii="Times New Roman CYR" w:hAnsi="Times New Roman CYR" w:cs="Times New Roman CYR"/>
        </w:rPr>
        <w:t>проходов материалами; заготовками, деталями и</w:t>
      </w:r>
      <w:r w:rsidRPr="002A76DD">
        <w:rPr>
          <w:lang w:val="en-US"/>
        </w:rPr>
        <w:t> </w:t>
      </w:r>
      <w:r w:rsidRPr="002A76DD">
        <w:rPr>
          <w:rFonts w:ascii="Times New Roman CYR" w:hAnsi="Times New Roman CYR" w:cs="Times New Roman CYR"/>
        </w:rPr>
        <w:t>отходами производства. Нахождение на</w:t>
      </w:r>
      <w:r w:rsidRPr="002A76DD">
        <w:rPr>
          <w:lang w:val="en-US"/>
        </w:rPr>
        <w:t> </w:t>
      </w:r>
      <w:r w:rsidRPr="002A76DD">
        <w:rPr>
          <w:rFonts w:ascii="Times New Roman CYR" w:hAnsi="Times New Roman CYR" w:cs="Times New Roman CYR"/>
        </w:rPr>
        <w:t>рабочем месте предметов, не</w:t>
      </w:r>
      <w:r w:rsidRPr="002A76DD">
        <w:rPr>
          <w:lang w:val="en-US"/>
        </w:rPr>
        <w:t> </w:t>
      </w:r>
      <w:r w:rsidRPr="002A76DD">
        <w:rPr>
          <w:rFonts w:ascii="Times New Roman CYR" w:hAnsi="Times New Roman CYR" w:cs="Times New Roman CYR"/>
        </w:rPr>
        <w:t>требующихся для выполнения работы, запрещается.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3.5. </w:t>
      </w:r>
      <w:r w:rsidRPr="002A76DD">
        <w:rPr>
          <w:rFonts w:ascii="Times New Roman CYR" w:hAnsi="Times New Roman CYR" w:cs="Times New Roman CYR"/>
        </w:rPr>
        <w:t>Учитель трудового обучения обязан: а) обеспечить учащихся исправным инструментом; б) следить за</w:t>
      </w:r>
      <w:r w:rsidRPr="002A76DD">
        <w:rPr>
          <w:lang w:val="en-US"/>
        </w:rPr>
        <w:t> </w:t>
      </w:r>
      <w:r w:rsidRPr="002A76DD">
        <w:rPr>
          <w:rFonts w:ascii="Times New Roman CYR" w:hAnsi="Times New Roman CYR" w:cs="Times New Roman CYR"/>
        </w:rPr>
        <w:t>тем, чтобы инструмент был правильно заточен; в) следить за</w:t>
      </w:r>
      <w:r w:rsidRPr="002A76DD">
        <w:rPr>
          <w:lang w:val="en-US"/>
        </w:rPr>
        <w:t> </w:t>
      </w:r>
      <w:r w:rsidRPr="002A76DD">
        <w:rPr>
          <w:rFonts w:ascii="Times New Roman CYR" w:hAnsi="Times New Roman CYR" w:cs="Times New Roman CYR"/>
        </w:rPr>
        <w:t>правильным выполнением трудовых приемов.</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3.6. </w:t>
      </w:r>
      <w:r w:rsidRPr="002A76DD">
        <w:rPr>
          <w:rFonts w:ascii="Times New Roman CYR" w:hAnsi="Times New Roman CYR" w:cs="Times New Roman CYR"/>
        </w:rPr>
        <w:t>Инструмент должен находиться в</w:t>
      </w:r>
      <w:r w:rsidRPr="002A76DD">
        <w:rPr>
          <w:lang w:val="en-US"/>
        </w:rPr>
        <w:t> </w:t>
      </w:r>
      <w:r w:rsidRPr="002A76DD">
        <w:rPr>
          <w:rFonts w:ascii="Times New Roman CYR" w:hAnsi="Times New Roman CYR" w:cs="Times New Roman CYR"/>
        </w:rPr>
        <w:t>специальных ящиках, шкафах, столиках у</w:t>
      </w:r>
      <w:r w:rsidRPr="002A76DD">
        <w:rPr>
          <w:lang w:val="en-US"/>
        </w:rPr>
        <w:t> </w:t>
      </w:r>
      <w:r w:rsidRPr="002A76DD">
        <w:rPr>
          <w:rFonts w:ascii="Times New Roman CYR" w:hAnsi="Times New Roman CYR" w:cs="Times New Roman CYR"/>
        </w:rPr>
        <w:t>оборудования, а в</w:t>
      </w:r>
      <w:r w:rsidRPr="002A76DD">
        <w:rPr>
          <w:lang w:val="en-US"/>
        </w:rPr>
        <w:t> </w:t>
      </w:r>
      <w:r w:rsidRPr="002A76DD">
        <w:rPr>
          <w:rFonts w:ascii="Times New Roman CYR" w:hAnsi="Times New Roman CYR" w:cs="Times New Roman CYR"/>
        </w:rPr>
        <w:t>тех случаях, где это предусмотрено конструкцией машины,— внутри</w:t>
      </w:r>
      <w:r w:rsidRPr="002A76DD">
        <w:rPr>
          <w:lang w:val="en-US"/>
        </w:rPr>
        <w:t> </w:t>
      </w:r>
      <w:r w:rsidRPr="002A76DD">
        <w:rPr>
          <w:rFonts w:ascii="Times New Roman CYR" w:hAnsi="Times New Roman CYR" w:cs="Times New Roman CYR"/>
        </w:rPr>
        <w:t>нее.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3.7. </w:t>
      </w:r>
      <w:r w:rsidRPr="002A76DD">
        <w:rPr>
          <w:rFonts w:ascii="Times New Roman CYR" w:hAnsi="Times New Roman CYR" w:cs="Times New Roman CYR"/>
        </w:rPr>
        <w:t>Тиски на</w:t>
      </w:r>
      <w:r w:rsidRPr="002A76DD">
        <w:rPr>
          <w:lang w:val="en-US"/>
        </w:rPr>
        <w:t> </w:t>
      </w:r>
      <w:r w:rsidRPr="002A76DD">
        <w:rPr>
          <w:rFonts w:ascii="Times New Roman CYR" w:hAnsi="Times New Roman CYR" w:cs="Times New Roman CYR"/>
        </w:rPr>
        <w:t>верстаках устанавливаются на</w:t>
      </w:r>
      <w:r w:rsidRPr="002A76DD">
        <w:rPr>
          <w:lang w:val="en-US"/>
        </w:rPr>
        <w:t> </w:t>
      </w:r>
      <w:r w:rsidRPr="002A76DD">
        <w:rPr>
          <w:rFonts w:ascii="Times New Roman CYR" w:hAnsi="Times New Roman CYR" w:cs="Times New Roman CYR"/>
        </w:rPr>
        <w:t>расстоянии не</w:t>
      </w:r>
      <w:r w:rsidRPr="002A76DD">
        <w:rPr>
          <w:lang w:val="en-US"/>
        </w:rPr>
        <w:t> </w:t>
      </w:r>
      <w:r w:rsidRPr="002A76DD">
        <w:rPr>
          <w:rFonts w:ascii="Times New Roman CYR" w:hAnsi="Times New Roman CYR" w:cs="Times New Roman CYR"/>
        </w:rPr>
        <w:t>менее между их</w:t>
      </w:r>
      <w:r w:rsidRPr="002A76DD">
        <w:rPr>
          <w:lang w:val="en-US"/>
        </w:rPr>
        <w:t> </w:t>
      </w:r>
      <w:r w:rsidRPr="002A76DD">
        <w:rPr>
          <w:rFonts w:ascii="Times New Roman CYR" w:hAnsi="Times New Roman CYR" w:cs="Times New Roman CYR"/>
        </w:rPr>
        <w:t>осями. Ширина верстака должна быть не</w:t>
      </w:r>
      <w:r w:rsidRPr="002A76DD">
        <w:rPr>
          <w:lang w:val="en-US"/>
        </w:rPr>
        <w:t> </w:t>
      </w:r>
      <w:r w:rsidRPr="002A76DD">
        <w:rPr>
          <w:rFonts w:ascii="Times New Roman CYR" w:hAnsi="Times New Roman CYR" w:cs="Times New Roman CYR"/>
        </w:rPr>
        <w:t xml:space="preserve">менее </w:t>
      </w:r>
      <w:smartTag w:uri="urn:schemas-microsoft-com:office:smarttags" w:element="metricconverter">
        <w:smartTagPr>
          <w:attr w:name="ProductID" w:val="0,75 м"/>
        </w:smartTagPr>
        <w:r w:rsidRPr="002A76DD">
          <w:rPr>
            <w:rFonts w:ascii="Times New Roman CYR" w:hAnsi="Times New Roman CYR" w:cs="Times New Roman CYR"/>
          </w:rPr>
          <w:t>0,75 м</w:t>
        </w:r>
      </w:smartTag>
      <w:r w:rsidRPr="002A76DD">
        <w:rPr>
          <w:rFonts w:ascii="Times New Roman CYR" w:hAnsi="Times New Roman CYR" w:cs="Times New Roman CYR"/>
        </w:rPr>
        <w:t>. Для</w:t>
      </w:r>
      <w:r w:rsidRPr="002A76DD">
        <w:rPr>
          <w:lang w:val="en-US"/>
        </w:rPr>
        <w:t> </w:t>
      </w:r>
      <w:r w:rsidRPr="002A76DD">
        <w:rPr>
          <w:rFonts w:ascii="Times New Roman CYR" w:hAnsi="Times New Roman CYR" w:cs="Times New Roman CYR"/>
        </w:rPr>
        <w:t>защиты учащихся от</w:t>
      </w:r>
      <w:r w:rsidRPr="002A76DD">
        <w:rPr>
          <w:lang w:val="en-US"/>
        </w:rPr>
        <w:t> </w:t>
      </w:r>
      <w:r w:rsidRPr="002A76DD">
        <w:rPr>
          <w:rFonts w:ascii="Times New Roman CYR" w:hAnsi="Times New Roman CYR" w:cs="Times New Roman CYR"/>
        </w:rPr>
        <w:t>отлетающих осколков должны быть установлены щиты (с</w:t>
      </w:r>
      <w:r w:rsidRPr="002A76DD">
        <w:rPr>
          <w:lang w:val="en-US"/>
        </w:rPr>
        <w:t> </w:t>
      </w:r>
      <w:r w:rsidRPr="002A76DD">
        <w:rPr>
          <w:rFonts w:ascii="Times New Roman CYR" w:hAnsi="Times New Roman CYR" w:cs="Times New Roman CYR"/>
        </w:rPr>
        <w:t>ячейками не</w:t>
      </w:r>
      <w:r w:rsidRPr="002A76DD">
        <w:rPr>
          <w:lang w:val="en-US"/>
        </w:rPr>
        <w:t> </w:t>
      </w:r>
      <w:r w:rsidRPr="002A76DD">
        <w:rPr>
          <w:rFonts w:ascii="Times New Roman CYR" w:hAnsi="Times New Roman CYR" w:cs="Times New Roman CYR"/>
        </w:rPr>
        <w:t xml:space="preserve">более </w:t>
      </w:r>
      <w:smartTag w:uri="urn:schemas-microsoft-com:office:smarttags" w:element="metricconverter">
        <w:smartTagPr>
          <w:attr w:name="ProductID" w:val="3 мм"/>
        </w:smartTagPr>
        <w:r w:rsidRPr="002A76DD">
          <w:rPr>
            <w:rFonts w:ascii="Times New Roman CYR" w:hAnsi="Times New Roman CYR" w:cs="Times New Roman CYR"/>
          </w:rPr>
          <w:t>3</w:t>
        </w:r>
        <w:r w:rsidRPr="002A76DD">
          <w:rPr>
            <w:lang w:val="en-US"/>
          </w:rPr>
          <w:t> </w:t>
        </w:r>
        <w:r w:rsidRPr="002A76DD">
          <w:rPr>
            <w:rFonts w:ascii="Times New Roman CYR" w:hAnsi="Times New Roman CYR" w:cs="Times New Roman CYR"/>
          </w:rPr>
          <w:t>мм</w:t>
        </w:r>
      </w:smartTag>
      <w:r w:rsidRPr="002A76DD">
        <w:rPr>
          <w:rFonts w:ascii="Times New Roman CYR" w:hAnsi="Times New Roman CYR" w:cs="Times New Roman CYR"/>
        </w:rPr>
        <w:t>) высотой не</w:t>
      </w:r>
      <w:r w:rsidRPr="002A76DD">
        <w:rPr>
          <w:lang w:val="en-US"/>
        </w:rPr>
        <w:t> </w:t>
      </w:r>
      <w:r w:rsidRPr="002A76DD">
        <w:rPr>
          <w:rFonts w:ascii="Times New Roman CYR" w:hAnsi="Times New Roman CYR" w:cs="Times New Roman CYR"/>
        </w:rPr>
        <w:t xml:space="preserve">менее </w:t>
      </w:r>
      <w:smartTag w:uri="urn:schemas-microsoft-com:office:smarttags" w:element="metricconverter">
        <w:smartTagPr>
          <w:attr w:name="ProductID" w:val="1 м"/>
        </w:smartTagPr>
        <w:r w:rsidRPr="002A76DD">
          <w:rPr>
            <w:rFonts w:ascii="Times New Roman CYR" w:hAnsi="Times New Roman CYR" w:cs="Times New Roman CYR"/>
          </w:rPr>
          <w:t>1</w:t>
        </w:r>
        <w:r w:rsidRPr="002A76DD">
          <w:rPr>
            <w:lang w:val="en-US"/>
          </w:rPr>
          <w:t> </w:t>
        </w:r>
        <w:r w:rsidRPr="002A76DD">
          <w:rPr>
            <w:rFonts w:ascii="Times New Roman CYR" w:hAnsi="Times New Roman CYR" w:cs="Times New Roman CYR"/>
          </w:rPr>
          <w:t>м</w:t>
        </w:r>
      </w:smartTag>
      <w:r w:rsidRPr="002A76DD">
        <w:rPr>
          <w:rFonts w:ascii="Times New Roman CYR" w:hAnsi="Times New Roman CYR" w:cs="Times New Roman CYR"/>
        </w:rPr>
        <w:t>.</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3.8. </w:t>
      </w:r>
      <w:r w:rsidRPr="002A76DD">
        <w:rPr>
          <w:rFonts w:ascii="Times New Roman CYR" w:hAnsi="Times New Roman CYR" w:cs="Times New Roman CYR"/>
        </w:rPr>
        <w:t>Учащиеся, допускаемые к</w:t>
      </w:r>
      <w:r w:rsidRPr="002A76DD">
        <w:rPr>
          <w:lang w:val="en-US"/>
        </w:rPr>
        <w:t> </w:t>
      </w:r>
      <w:r w:rsidRPr="002A76DD">
        <w:rPr>
          <w:rFonts w:ascii="Times New Roman CYR" w:hAnsi="Times New Roman CYR" w:cs="Times New Roman CYR"/>
        </w:rPr>
        <w:t>ремонту и</w:t>
      </w:r>
      <w:r w:rsidRPr="002A76DD">
        <w:rPr>
          <w:lang w:val="en-US"/>
        </w:rPr>
        <w:t> </w:t>
      </w:r>
      <w:r w:rsidRPr="002A76DD">
        <w:rPr>
          <w:rFonts w:ascii="Times New Roman CYR" w:hAnsi="Times New Roman CYR" w:cs="Times New Roman CYR"/>
        </w:rPr>
        <w:t>затачиванию инструмента, должны быть предварительно проинструктированы. Первоначальные работы проводятся под наблюдением</w:t>
      </w:r>
      <w:r w:rsidRPr="002A76DD">
        <w:rPr>
          <w:lang w:val="en-US"/>
        </w:rPr>
        <w:t> </w:t>
      </w:r>
      <w:r w:rsidRPr="002A76DD">
        <w:t xml:space="preserve"> </w:t>
      </w:r>
      <w:r w:rsidRPr="002A76DD">
        <w:rPr>
          <w:rFonts w:ascii="Times New Roman CYR" w:hAnsi="Times New Roman CYR" w:cs="Times New Roman CYR"/>
        </w:rPr>
        <w:t>учителя</w:t>
      </w:r>
      <w:r w:rsidRPr="002A76DD">
        <w:rPr>
          <w:lang w:val="en-US"/>
        </w:rPr>
        <w:t> </w:t>
      </w:r>
      <w:r w:rsidRPr="002A76DD">
        <w:rPr>
          <w:rFonts w:ascii="Times New Roman CYR" w:hAnsi="Times New Roman CYR" w:cs="Times New Roman CYR"/>
        </w:rPr>
        <w:t>труда.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3.9. </w:t>
      </w:r>
      <w:r w:rsidRPr="002A76DD">
        <w:rPr>
          <w:rFonts w:ascii="Times New Roman CYR" w:hAnsi="Times New Roman CYR" w:cs="Times New Roman CYR"/>
        </w:rPr>
        <w:t>Молотки, кувалды и</w:t>
      </w:r>
      <w:r w:rsidRPr="002A76DD">
        <w:rPr>
          <w:lang w:val="en-US"/>
        </w:rPr>
        <w:t> </w:t>
      </w:r>
      <w:r w:rsidRPr="002A76DD">
        <w:rPr>
          <w:rFonts w:ascii="Times New Roman CYR" w:hAnsi="Times New Roman CYR" w:cs="Times New Roman CYR"/>
        </w:rPr>
        <w:t xml:space="preserve">др. должны иметь выпуклую поверхность бойка, гладкую, </w:t>
      </w:r>
      <w:proofErr w:type="spellStart"/>
      <w:r w:rsidRPr="002A76DD">
        <w:rPr>
          <w:rFonts w:ascii="Times New Roman CYR" w:hAnsi="Times New Roman CYR" w:cs="Times New Roman CYR"/>
        </w:rPr>
        <w:t>несбитую</w:t>
      </w:r>
      <w:proofErr w:type="spellEnd"/>
      <w:r w:rsidRPr="002A76DD">
        <w:rPr>
          <w:rFonts w:ascii="Times New Roman CYR" w:hAnsi="Times New Roman CYR" w:cs="Times New Roman CYR"/>
        </w:rPr>
        <w:t>, без заусениц, выбоин, трещин, иметь прочные рукоятки</w:t>
      </w:r>
      <w:r w:rsidRPr="002A76DD">
        <w:rPr>
          <w:rFonts w:ascii="Times New Roman CYR" w:hAnsi="Times New Roman CYR" w:cs="Times New Roman CYR"/>
        </w:rPr>
        <w:br/>
        <w:t>Ручки молотков и</w:t>
      </w:r>
      <w:r w:rsidRPr="002A76DD">
        <w:rPr>
          <w:lang w:val="en-US"/>
        </w:rPr>
        <w:t> </w:t>
      </w:r>
      <w:r w:rsidRPr="002A76DD">
        <w:rPr>
          <w:rFonts w:ascii="Times New Roman CYR" w:hAnsi="Times New Roman CYR" w:cs="Times New Roman CYR"/>
        </w:rPr>
        <w:t>кувалд должны быть ровными, овального сечения, с</w:t>
      </w:r>
      <w:r w:rsidRPr="002A76DD">
        <w:rPr>
          <w:lang w:val="en-US"/>
        </w:rPr>
        <w:t> </w:t>
      </w:r>
      <w:r w:rsidRPr="002A76DD">
        <w:rPr>
          <w:rFonts w:ascii="Times New Roman CYR" w:hAnsi="Times New Roman CYR" w:cs="Times New Roman CYR"/>
        </w:rPr>
        <w:t>утолщениями к их</w:t>
      </w:r>
      <w:r w:rsidRPr="002A76DD">
        <w:rPr>
          <w:lang w:val="en-US"/>
        </w:rPr>
        <w:t> </w:t>
      </w:r>
      <w:r w:rsidRPr="002A76DD">
        <w:rPr>
          <w:rFonts w:ascii="Times New Roman CYR" w:hAnsi="Times New Roman CYR" w:cs="Times New Roman CYR"/>
        </w:rPr>
        <w:t>свободным концам. Поверхность ручек должна быть гладкой, ровно зачищенной, без трещин, заусениц и</w:t>
      </w:r>
      <w:r w:rsidRPr="002A76DD">
        <w:rPr>
          <w:lang w:val="en-US"/>
        </w:rPr>
        <w:t> </w:t>
      </w:r>
      <w:r w:rsidRPr="002A76DD">
        <w:rPr>
          <w:rFonts w:ascii="Times New Roman CYR" w:hAnsi="Times New Roman CYR" w:cs="Times New Roman CYR"/>
        </w:rPr>
        <w:t>сучков.</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3.10. </w:t>
      </w:r>
      <w:r w:rsidRPr="002A76DD">
        <w:rPr>
          <w:rFonts w:ascii="Times New Roman CYR" w:hAnsi="Times New Roman CYR" w:cs="Times New Roman CYR"/>
        </w:rPr>
        <w:t>На</w:t>
      </w:r>
      <w:r w:rsidRPr="002A76DD">
        <w:rPr>
          <w:lang w:val="en-US"/>
        </w:rPr>
        <w:t> </w:t>
      </w:r>
      <w:r w:rsidRPr="002A76DD">
        <w:rPr>
          <w:rFonts w:ascii="Times New Roman CYR" w:hAnsi="Times New Roman CYR" w:cs="Times New Roman CYR"/>
        </w:rPr>
        <w:t>хвостовики напильников, стамесок, долот, пил, отверток и</w:t>
      </w:r>
      <w:r w:rsidRPr="002A76DD">
        <w:rPr>
          <w:lang w:val="en-US"/>
        </w:rPr>
        <w:t> </w:t>
      </w:r>
      <w:r w:rsidRPr="002A76DD">
        <w:rPr>
          <w:rFonts w:ascii="Times New Roman CYR" w:hAnsi="Times New Roman CYR" w:cs="Times New Roman CYR"/>
        </w:rPr>
        <w:t>др. должны быть прочно насажены ручки, стянутые металлическими кольцами, предотвращающими раскалывание. Длина ручек должна соответствовать размерам инструмента. Работа перечисленными и</w:t>
      </w:r>
      <w:r w:rsidRPr="002A76DD">
        <w:rPr>
          <w:lang w:val="en-US"/>
        </w:rPr>
        <w:t> </w:t>
      </w:r>
      <w:r w:rsidRPr="002A76DD">
        <w:rPr>
          <w:rFonts w:ascii="Times New Roman CYR" w:hAnsi="Times New Roman CYR" w:cs="Times New Roman CYR"/>
        </w:rPr>
        <w:t>подобными инструментами без ручек или неисправными (имеющими трещины, отколы и</w:t>
      </w:r>
      <w:r w:rsidRPr="002A76DD">
        <w:rPr>
          <w:lang w:val="en-US"/>
        </w:rPr>
        <w:t> </w:t>
      </w:r>
      <w:r w:rsidRPr="002A76DD">
        <w:rPr>
          <w:rFonts w:ascii="Times New Roman CYR" w:hAnsi="Times New Roman CYR" w:cs="Times New Roman CYR"/>
        </w:rPr>
        <w:t>т.</w:t>
      </w:r>
      <w:r w:rsidRPr="002A76DD">
        <w:rPr>
          <w:lang w:val="en-US"/>
        </w:rPr>
        <w:t> </w:t>
      </w:r>
      <w:r w:rsidRPr="002A76DD">
        <w:rPr>
          <w:rFonts w:ascii="Times New Roman CYR" w:hAnsi="Times New Roman CYR" w:cs="Times New Roman CYR"/>
        </w:rPr>
        <w:t>д.) ручками запрещается.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3.11.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работах зубилом и</w:t>
      </w:r>
      <w:r w:rsidRPr="002A76DD">
        <w:rPr>
          <w:lang w:val="en-US"/>
        </w:rPr>
        <w:t> </w:t>
      </w:r>
      <w:proofErr w:type="spellStart"/>
      <w:r w:rsidRPr="002A76DD">
        <w:rPr>
          <w:rFonts w:ascii="Times New Roman CYR" w:hAnsi="Times New Roman CYR" w:cs="Times New Roman CYR"/>
        </w:rPr>
        <w:t>крейцмейселем</w:t>
      </w:r>
      <w:proofErr w:type="spellEnd"/>
      <w:r w:rsidRPr="002A76DD">
        <w:rPr>
          <w:rFonts w:ascii="Times New Roman CYR" w:hAnsi="Times New Roman CYR" w:cs="Times New Roman CYR"/>
        </w:rPr>
        <w:t xml:space="preserve"> для защиты глаз учащегося отлетающих осколков должны применяться защитные очки. Мастера, инструкторы и</w:t>
      </w:r>
      <w:r w:rsidRPr="002A76DD">
        <w:rPr>
          <w:lang w:val="en-US"/>
        </w:rPr>
        <w:t> </w:t>
      </w:r>
      <w:r w:rsidRPr="002A76DD">
        <w:rPr>
          <w:rFonts w:ascii="Times New Roman CYR" w:hAnsi="Times New Roman CYR" w:cs="Times New Roman CYR"/>
        </w:rPr>
        <w:t>учителя труда должны следить за их</w:t>
      </w:r>
      <w:r w:rsidRPr="002A76DD">
        <w:rPr>
          <w:lang w:val="en-US"/>
        </w:rPr>
        <w:t> </w:t>
      </w:r>
      <w:r w:rsidRPr="002A76DD">
        <w:rPr>
          <w:rFonts w:ascii="Times New Roman CYR" w:hAnsi="Times New Roman CYR" w:cs="Times New Roman CYR"/>
        </w:rPr>
        <w:t>обязательным применением.</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3.12. </w:t>
      </w:r>
      <w:r w:rsidRPr="002A76DD">
        <w:rPr>
          <w:rFonts w:ascii="Times New Roman CYR" w:hAnsi="Times New Roman CYR" w:cs="Times New Roman CYR"/>
        </w:rPr>
        <w:t>Пилы</w:t>
      </w:r>
      <w:r w:rsidRPr="002A76DD">
        <w:rPr>
          <w:lang w:val="en-US"/>
        </w:rPr>
        <w:t> </w:t>
      </w:r>
      <w:r w:rsidRPr="002A76DD">
        <w:t>(</w:t>
      </w:r>
      <w:r w:rsidRPr="002A76DD">
        <w:rPr>
          <w:rFonts w:ascii="Times New Roman CYR" w:hAnsi="Times New Roman CYR" w:cs="Times New Roman CYR"/>
        </w:rPr>
        <w:t>ножовки, поперечные, лучковые и</w:t>
      </w:r>
      <w:r w:rsidRPr="002A76DD">
        <w:rPr>
          <w:lang w:val="en-US"/>
        </w:rPr>
        <w:t> </w:t>
      </w:r>
      <w:r w:rsidRPr="002A76DD">
        <w:rPr>
          <w:rFonts w:ascii="Times New Roman CYR" w:hAnsi="Times New Roman CYR" w:cs="Times New Roman CYR"/>
        </w:rPr>
        <w:t>пр.) должны быть правильно разведены и</w:t>
      </w:r>
      <w:r w:rsidRPr="002A76DD">
        <w:rPr>
          <w:lang w:val="en-US"/>
        </w:rPr>
        <w:t> </w:t>
      </w:r>
      <w:r w:rsidRPr="002A76DD">
        <w:rPr>
          <w:rFonts w:ascii="Times New Roman CYR" w:hAnsi="Times New Roman CYR" w:cs="Times New Roman CYR"/>
        </w:rPr>
        <w:t>хорошо заточены. Ручки пил должны быть прочно закреплены, гладко зачищены.</w:t>
      </w:r>
      <w:r w:rsidRPr="002A76DD">
        <w:rPr>
          <w:rFonts w:ascii="Times New Roman CYR" w:hAnsi="Times New Roman CYR" w:cs="Times New Roman CYR"/>
        </w:rPr>
        <w:br/>
        <w:t>Лучковые пилы должны иметь прочный станок, обеспечивающий надежное натяжение полотна и</w:t>
      </w:r>
      <w:r w:rsidRPr="002A76DD">
        <w:rPr>
          <w:lang w:val="en-US"/>
        </w:rPr>
        <w:t> </w:t>
      </w:r>
      <w:r w:rsidRPr="002A76DD">
        <w:rPr>
          <w:rFonts w:ascii="Times New Roman CYR" w:hAnsi="Times New Roman CYR" w:cs="Times New Roman CYR"/>
        </w:rPr>
        <w:t>необходимое его вращение.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3.13. </w:t>
      </w:r>
      <w:r w:rsidRPr="002A76DD">
        <w:rPr>
          <w:rFonts w:ascii="Times New Roman CYR" w:hAnsi="Times New Roman CYR" w:cs="Times New Roman CYR"/>
        </w:rPr>
        <w:t>Строгальный инструмент для обработки древесины (шерхебели, рубанки, фуганки и</w:t>
      </w:r>
      <w:r w:rsidRPr="002A76DD">
        <w:rPr>
          <w:lang w:val="en-US"/>
        </w:rPr>
        <w:t> </w:t>
      </w:r>
      <w:r w:rsidRPr="002A76DD">
        <w:rPr>
          <w:rFonts w:ascii="Times New Roman CYR" w:hAnsi="Times New Roman CYR" w:cs="Times New Roman CYR"/>
        </w:rPr>
        <w:t>др.) должен иметь гладкие, ровно зачищенные колодки. Задний конец колодки рубанка, шерхебеля и</w:t>
      </w:r>
      <w:r w:rsidRPr="002A76DD">
        <w:rPr>
          <w:lang w:val="en-US"/>
        </w:rPr>
        <w:t> </w:t>
      </w:r>
      <w:r w:rsidRPr="002A76DD">
        <w:rPr>
          <w:rFonts w:ascii="Times New Roman CYR" w:hAnsi="Times New Roman CYR" w:cs="Times New Roman CYR"/>
        </w:rPr>
        <w:t>др. в</w:t>
      </w:r>
      <w:r w:rsidRPr="002A76DD">
        <w:rPr>
          <w:lang w:val="en-US"/>
        </w:rPr>
        <w:t> </w:t>
      </w:r>
      <w:r w:rsidRPr="002A76DD">
        <w:rPr>
          <w:rFonts w:ascii="Times New Roman CYR" w:hAnsi="Times New Roman CYR" w:cs="Times New Roman CYR"/>
        </w:rPr>
        <w:t>верхней своей части должен быть закруглен. Рукоятки колодок должны быть гладкими. Резцы строгального инструмента должны быть правильно заточены, прочно пригнаны к</w:t>
      </w:r>
      <w:r w:rsidRPr="002A76DD">
        <w:rPr>
          <w:lang w:val="en-US"/>
        </w:rPr>
        <w:t> </w:t>
      </w:r>
      <w:r w:rsidRPr="002A76DD">
        <w:rPr>
          <w:rFonts w:ascii="Times New Roman CYR" w:hAnsi="Times New Roman CYR" w:cs="Times New Roman CYR"/>
        </w:rPr>
        <w:t>деревянным колодкам и не</w:t>
      </w:r>
      <w:r w:rsidRPr="002A76DD">
        <w:rPr>
          <w:lang w:val="en-US"/>
        </w:rPr>
        <w:t> </w:t>
      </w:r>
      <w:r w:rsidRPr="002A76DD">
        <w:rPr>
          <w:rFonts w:ascii="Times New Roman CYR" w:hAnsi="Times New Roman CYR" w:cs="Times New Roman CYR"/>
        </w:rPr>
        <w:t>должны иметь выбоин, вмятин, трещин и</w:t>
      </w:r>
      <w:r w:rsidRPr="002A76DD">
        <w:rPr>
          <w:lang w:val="en-US"/>
        </w:rPr>
        <w:t> </w:t>
      </w:r>
      <w:r w:rsidRPr="002A76DD">
        <w:rPr>
          <w:rFonts w:ascii="Times New Roman CYR" w:hAnsi="Times New Roman CYR" w:cs="Times New Roman CYR"/>
        </w:rPr>
        <w:t>заусениц.</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3.14. </w:t>
      </w:r>
      <w:r w:rsidRPr="002A76DD">
        <w:rPr>
          <w:rFonts w:ascii="Times New Roman CYR" w:hAnsi="Times New Roman CYR" w:cs="Times New Roman CYR"/>
        </w:rPr>
        <w:t>Все</w:t>
      </w:r>
      <w:r w:rsidRPr="002A76DD">
        <w:rPr>
          <w:lang w:val="en-US"/>
        </w:rPr>
        <w:t> </w:t>
      </w:r>
      <w:r w:rsidRPr="002A76DD">
        <w:rPr>
          <w:rFonts w:ascii="Times New Roman CYR" w:hAnsi="Times New Roman CYR" w:cs="Times New Roman CYR"/>
        </w:rPr>
        <w:t>используемые в</w:t>
      </w:r>
      <w:r w:rsidRPr="002A76DD">
        <w:rPr>
          <w:lang w:val="en-US"/>
        </w:rPr>
        <w:t> </w:t>
      </w:r>
      <w:r w:rsidRPr="002A76DD">
        <w:rPr>
          <w:rFonts w:ascii="Times New Roman CYR" w:hAnsi="Times New Roman CYR" w:cs="Times New Roman CYR"/>
        </w:rPr>
        <w:t>кабинете демонстрационные электрические приборы должны быть исправными и</w:t>
      </w:r>
      <w:r w:rsidRPr="002A76DD">
        <w:rPr>
          <w:lang w:val="en-US"/>
        </w:rPr>
        <w:t> </w:t>
      </w:r>
      <w:r w:rsidRPr="002A76DD">
        <w:rPr>
          <w:rFonts w:ascii="Times New Roman CYR" w:hAnsi="Times New Roman CYR" w:cs="Times New Roman CYR"/>
        </w:rPr>
        <w:t xml:space="preserve">иметь заземление или </w:t>
      </w:r>
      <w:proofErr w:type="spellStart"/>
      <w:r w:rsidRPr="002A76DD">
        <w:rPr>
          <w:rFonts w:ascii="Times New Roman CYR" w:hAnsi="Times New Roman CYR" w:cs="Times New Roman CYR"/>
        </w:rPr>
        <w:t>зануление</w:t>
      </w:r>
      <w:proofErr w:type="spellEnd"/>
      <w:r w:rsidRPr="002A76DD">
        <w:rPr>
          <w:rFonts w:ascii="Times New Roman CYR" w:hAnsi="Times New Roman CYR" w:cs="Times New Roman CYR"/>
        </w:rPr>
        <w:t>.</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3.15. </w:t>
      </w:r>
      <w:r w:rsidRPr="002A76DD">
        <w:rPr>
          <w:rFonts w:ascii="Times New Roman CYR" w:hAnsi="Times New Roman CYR" w:cs="Times New Roman CYR"/>
        </w:rPr>
        <w:t>Стекла окон в</w:t>
      </w:r>
      <w:r w:rsidRPr="002A76DD">
        <w:rPr>
          <w:lang w:val="en-US"/>
        </w:rPr>
        <w:t> </w:t>
      </w:r>
      <w:r w:rsidRPr="002A76DD">
        <w:rPr>
          <w:rFonts w:ascii="Times New Roman CYR" w:hAnsi="Times New Roman CYR" w:cs="Times New Roman CYR"/>
        </w:rPr>
        <w:t>кабинете должны очищаться от</w:t>
      </w:r>
      <w:r w:rsidRPr="002A76DD">
        <w:rPr>
          <w:lang w:val="en-US"/>
        </w:rPr>
        <w:t> </w:t>
      </w:r>
      <w:r w:rsidRPr="002A76DD">
        <w:rPr>
          <w:rFonts w:ascii="Times New Roman CYR" w:hAnsi="Times New Roman CYR" w:cs="Times New Roman CYR"/>
        </w:rPr>
        <w:t>пыли и</w:t>
      </w:r>
      <w:r w:rsidRPr="002A76DD">
        <w:rPr>
          <w:lang w:val="en-US"/>
        </w:rPr>
        <w:t> </w:t>
      </w:r>
      <w:r w:rsidRPr="002A76DD">
        <w:rPr>
          <w:rFonts w:ascii="Times New Roman CYR" w:hAnsi="Times New Roman CYR" w:cs="Times New Roman CYR"/>
        </w:rPr>
        <w:t>грязи, а</w:t>
      </w:r>
      <w:r w:rsidRPr="002A76DD">
        <w:rPr>
          <w:lang w:val="en-US"/>
        </w:rPr>
        <w:t> </w:t>
      </w:r>
      <w:r w:rsidRPr="002A76DD">
        <w:rPr>
          <w:rFonts w:ascii="Times New Roman CYR" w:hAnsi="Times New Roman CYR" w:cs="Times New Roman CYR"/>
        </w:rPr>
        <w:t>также производиться очистка светильников не</w:t>
      </w:r>
      <w:r w:rsidRPr="002A76DD">
        <w:rPr>
          <w:lang w:val="en-US"/>
        </w:rPr>
        <w:t> </w:t>
      </w:r>
      <w:r w:rsidRPr="002A76DD">
        <w:rPr>
          <w:rFonts w:ascii="Times New Roman CYR" w:hAnsi="Times New Roman CYR" w:cs="Times New Roman CYR"/>
        </w:rPr>
        <w:t>реже двух раз в</w:t>
      </w:r>
      <w:r w:rsidRPr="002A76DD">
        <w:rPr>
          <w:lang w:val="en-US"/>
        </w:rPr>
        <w:t> </w:t>
      </w:r>
      <w:r w:rsidRPr="002A76DD">
        <w:rPr>
          <w:rFonts w:ascii="Times New Roman CYR" w:hAnsi="Times New Roman CYR" w:cs="Times New Roman CYR"/>
        </w:rPr>
        <w:t>год. Привлекать учащихся к</w:t>
      </w:r>
      <w:r w:rsidRPr="002A76DD">
        <w:rPr>
          <w:lang w:val="en-US"/>
        </w:rPr>
        <w:t> </w:t>
      </w:r>
      <w:r w:rsidRPr="002A76DD">
        <w:rPr>
          <w:rFonts w:ascii="Times New Roman CYR" w:hAnsi="Times New Roman CYR" w:cs="Times New Roman CYR"/>
        </w:rPr>
        <w:t xml:space="preserve">этим </w:t>
      </w:r>
      <w:r w:rsidRPr="002A76DD">
        <w:rPr>
          <w:rFonts w:ascii="Times New Roman CYR" w:hAnsi="Times New Roman CYR" w:cs="Times New Roman CYR"/>
        </w:rPr>
        <w:lastRenderedPageBreak/>
        <w:t>работам, а</w:t>
      </w:r>
      <w:r w:rsidRPr="002A76DD">
        <w:rPr>
          <w:lang w:val="en-US"/>
        </w:rPr>
        <w:t> </w:t>
      </w:r>
      <w:r w:rsidRPr="002A76DD">
        <w:rPr>
          <w:rFonts w:ascii="Times New Roman CYR" w:hAnsi="Times New Roman CYR" w:cs="Times New Roman CYR"/>
        </w:rPr>
        <w:t>также к</w:t>
      </w:r>
      <w:r w:rsidRPr="002A76DD">
        <w:rPr>
          <w:lang w:val="en-US"/>
        </w:rPr>
        <w:t> </w:t>
      </w:r>
      <w:r w:rsidRPr="002A76DD">
        <w:rPr>
          <w:rFonts w:ascii="Times New Roman CYR" w:hAnsi="Times New Roman CYR" w:cs="Times New Roman CYR"/>
        </w:rPr>
        <w:t>оклейке окон запрещается. Мытье окон и</w:t>
      </w:r>
      <w:r w:rsidRPr="002A76DD">
        <w:rPr>
          <w:lang w:val="en-US"/>
        </w:rPr>
        <w:t> </w:t>
      </w:r>
      <w:r w:rsidRPr="002A76DD">
        <w:rPr>
          <w:rFonts w:ascii="Times New Roman CYR" w:hAnsi="Times New Roman CYR" w:cs="Times New Roman CYR"/>
        </w:rPr>
        <w:t>очистка светильников категорически запрещается без прохождения</w:t>
      </w:r>
      <w:r w:rsidRPr="002A76DD">
        <w:rPr>
          <w:lang w:val="en-US"/>
        </w:rPr>
        <w:t> </w:t>
      </w:r>
      <w:r w:rsidRPr="002A76DD">
        <w:t xml:space="preserve"> </w:t>
      </w:r>
      <w:r w:rsidRPr="002A76DD">
        <w:rPr>
          <w:rFonts w:ascii="Times New Roman CYR" w:hAnsi="Times New Roman CYR" w:cs="Times New Roman CYR"/>
        </w:rPr>
        <w:t>целевого инструктажа.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3.16.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открывании окон рамы фиксировать в</w:t>
      </w:r>
      <w:r w:rsidRPr="002A76DD">
        <w:rPr>
          <w:lang w:val="en-US"/>
        </w:rPr>
        <w:t> </w:t>
      </w:r>
      <w:r w:rsidRPr="002A76DD">
        <w:rPr>
          <w:rFonts w:ascii="Times New Roman CYR" w:hAnsi="Times New Roman CYR" w:cs="Times New Roman CYR"/>
        </w:rPr>
        <w:t>открытом положении крючками. При</w:t>
      </w:r>
      <w:r w:rsidRPr="002A76DD">
        <w:rPr>
          <w:lang w:val="en-US"/>
        </w:rPr>
        <w:t> </w:t>
      </w:r>
      <w:r w:rsidRPr="002A76DD">
        <w:rPr>
          <w:rFonts w:ascii="Times New Roman CYR" w:hAnsi="Times New Roman CYR" w:cs="Times New Roman CYR"/>
        </w:rPr>
        <w:t>открывании фрамуг обязательно должны был ограничители.</w:t>
      </w:r>
      <w:r w:rsidRPr="002A76DD">
        <w:rPr>
          <w:rFonts w:ascii="Times New Roman CYR" w:hAnsi="Times New Roman CYR" w:cs="Times New Roman CYR"/>
        </w:rPr>
        <w:br/>
        <w:t>Во избежание падения из</w:t>
      </w:r>
      <w:r w:rsidRPr="002A76DD">
        <w:rPr>
          <w:lang w:val="en-US"/>
        </w:rPr>
        <w:t> </w:t>
      </w:r>
      <w:r w:rsidRPr="002A76DD">
        <w:rPr>
          <w:rFonts w:ascii="Times New Roman CYR" w:hAnsi="Times New Roman CYR" w:cs="Times New Roman CYR"/>
        </w:rPr>
        <w:t>окна, а</w:t>
      </w:r>
      <w:r w:rsidRPr="002A76DD">
        <w:rPr>
          <w:lang w:val="en-US"/>
        </w:rPr>
        <w:t> </w:t>
      </w:r>
      <w:r w:rsidRPr="002A76DD">
        <w:rPr>
          <w:rFonts w:ascii="Times New Roman CYR" w:hAnsi="Times New Roman CYR" w:cs="Times New Roman CYR"/>
        </w:rPr>
        <w:t>также ранения стеклами не</w:t>
      </w:r>
      <w:r w:rsidRPr="002A76DD">
        <w:rPr>
          <w:lang w:val="en-US"/>
        </w:rPr>
        <w:t> </w:t>
      </w:r>
      <w:r w:rsidRPr="002A76DD">
        <w:rPr>
          <w:rFonts w:ascii="Times New Roman CYR" w:hAnsi="Times New Roman CYR" w:cs="Times New Roman CYR"/>
        </w:rPr>
        <w:t>вставать на</w:t>
      </w:r>
      <w:r w:rsidRPr="002A76DD">
        <w:rPr>
          <w:lang w:val="en-US"/>
        </w:rPr>
        <w:t> </w:t>
      </w:r>
      <w:r w:rsidRPr="002A76DD">
        <w:rPr>
          <w:rFonts w:ascii="Times New Roman CYR" w:hAnsi="Times New Roman CYR" w:cs="Times New Roman CYR"/>
        </w:rPr>
        <w:t>подоконник.</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3.17. </w:t>
      </w:r>
      <w:r w:rsidRPr="002A76DD">
        <w:rPr>
          <w:rFonts w:ascii="Times New Roman CYR" w:hAnsi="Times New Roman CYR" w:cs="Times New Roman CYR"/>
        </w:rPr>
        <w:t>Допускать работать на</w:t>
      </w:r>
      <w:r w:rsidRPr="002A76DD">
        <w:rPr>
          <w:lang w:val="en-US"/>
        </w:rPr>
        <w:t> </w:t>
      </w:r>
      <w:r w:rsidRPr="002A76DD">
        <w:rPr>
          <w:rFonts w:ascii="Times New Roman CYR" w:hAnsi="Times New Roman CYR" w:cs="Times New Roman CYR"/>
        </w:rPr>
        <w:t>станках только после прохождения целевого инструктажа, знакомства с</w:t>
      </w:r>
      <w:r w:rsidRPr="002A76DD">
        <w:rPr>
          <w:lang w:val="en-US"/>
        </w:rPr>
        <w:t> </w:t>
      </w:r>
      <w:r w:rsidRPr="002A76DD">
        <w:rPr>
          <w:rFonts w:ascii="Times New Roman CYR" w:hAnsi="Times New Roman CYR" w:cs="Times New Roman CYR"/>
        </w:rPr>
        <w:t>инструкцией работы на</w:t>
      </w:r>
      <w:r w:rsidRPr="002A76DD">
        <w:rPr>
          <w:lang w:val="en-US"/>
        </w:rPr>
        <w:t> </w:t>
      </w:r>
      <w:r w:rsidRPr="002A76DD">
        <w:rPr>
          <w:rFonts w:ascii="Times New Roman CYR" w:hAnsi="Times New Roman CYR" w:cs="Times New Roman CYR"/>
        </w:rPr>
        <w:t>данном станке.</w:t>
      </w:r>
    </w:p>
    <w:p w:rsidR="002A76DD" w:rsidRPr="002A76DD" w:rsidRDefault="002A76DD" w:rsidP="002A76DD">
      <w:pPr>
        <w:autoSpaceDE w:val="0"/>
        <w:autoSpaceDN w:val="0"/>
        <w:adjustRightInd w:val="0"/>
        <w:ind w:firstLine="540"/>
        <w:jc w:val="both"/>
        <w:rPr>
          <w:sz w:val="16"/>
          <w:szCs w:val="16"/>
        </w:rPr>
      </w:pPr>
    </w:p>
    <w:p w:rsidR="002A76DD" w:rsidRPr="002A76DD" w:rsidRDefault="002A76DD" w:rsidP="002A76DD">
      <w:pPr>
        <w:autoSpaceDE w:val="0"/>
        <w:autoSpaceDN w:val="0"/>
        <w:adjustRightInd w:val="0"/>
        <w:ind w:firstLine="540"/>
        <w:jc w:val="both"/>
        <w:rPr>
          <w:rFonts w:ascii="Times New Roman CYR" w:hAnsi="Times New Roman CYR" w:cs="Times New Roman CYR"/>
          <w:b/>
          <w:bCs/>
        </w:rPr>
      </w:pPr>
      <w:r w:rsidRPr="002A76DD">
        <w:rPr>
          <w:b/>
          <w:bCs/>
        </w:rPr>
        <w:t xml:space="preserve">4. </w:t>
      </w:r>
      <w:r w:rsidRPr="002A76DD">
        <w:rPr>
          <w:rFonts w:ascii="Times New Roman CYR" w:hAnsi="Times New Roman CYR" w:cs="Times New Roman CYR"/>
          <w:b/>
          <w:bCs/>
        </w:rPr>
        <w:t>Требования безопасности в аварийных ситуациях.</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rFonts w:ascii="Times New Roman CYR" w:hAnsi="Times New Roman CYR" w:cs="Times New Roman CYR"/>
        </w:rPr>
        <w:t>Учитель</w:t>
      </w:r>
      <w:r w:rsidRPr="002A76DD">
        <w:rPr>
          <w:lang w:val="en-US"/>
        </w:rPr>
        <w:t> </w:t>
      </w:r>
      <w:r w:rsidRPr="002A76DD">
        <w:t xml:space="preserve"> </w:t>
      </w:r>
      <w:r w:rsidRPr="002A76DD">
        <w:rPr>
          <w:rFonts w:ascii="Times New Roman CYR" w:hAnsi="Times New Roman CYR" w:cs="Times New Roman CYR"/>
        </w:rPr>
        <w:t>должен:</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4.1.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возникновении пожара немедленно эвакуировать учащихся из</w:t>
      </w:r>
      <w:r w:rsidRPr="002A76DD">
        <w:rPr>
          <w:lang w:val="en-US"/>
        </w:rPr>
        <w:t> </w:t>
      </w:r>
      <w:r w:rsidRPr="002A76DD">
        <w:rPr>
          <w:rFonts w:ascii="Times New Roman CYR" w:hAnsi="Times New Roman CYR" w:cs="Times New Roman CYR"/>
        </w:rPr>
        <w:t>здания, сообщить о</w:t>
      </w:r>
      <w:r w:rsidRPr="002A76DD">
        <w:rPr>
          <w:lang w:val="en-US"/>
        </w:rPr>
        <w:t> </w:t>
      </w:r>
      <w:r w:rsidRPr="002A76DD">
        <w:rPr>
          <w:rFonts w:ascii="Times New Roman CYR" w:hAnsi="Times New Roman CYR" w:cs="Times New Roman CYR"/>
        </w:rPr>
        <w:t>пожаре администрации учреждения и в</w:t>
      </w:r>
      <w:r w:rsidRPr="002A76DD">
        <w:rPr>
          <w:lang w:val="en-US"/>
        </w:rPr>
        <w:t> </w:t>
      </w:r>
      <w:r w:rsidRPr="002A76DD">
        <w:rPr>
          <w:rFonts w:ascii="Times New Roman CYR" w:hAnsi="Times New Roman CYR" w:cs="Times New Roman CYR"/>
        </w:rPr>
        <w:t>ближайшую пожарную часть и</w:t>
      </w:r>
      <w:r w:rsidRPr="002A76DD">
        <w:rPr>
          <w:lang w:val="en-US"/>
        </w:rPr>
        <w:t> </w:t>
      </w:r>
      <w:r w:rsidRPr="002A76DD">
        <w:rPr>
          <w:rFonts w:ascii="Times New Roman CYR" w:hAnsi="Times New Roman CYR" w:cs="Times New Roman CYR"/>
        </w:rPr>
        <w:t>приступить к</w:t>
      </w:r>
      <w:r w:rsidRPr="002A76DD">
        <w:rPr>
          <w:lang w:val="en-US"/>
        </w:rPr>
        <w:t> </w:t>
      </w:r>
      <w:r w:rsidRPr="002A76DD">
        <w:rPr>
          <w:rFonts w:ascii="Times New Roman CYR" w:hAnsi="Times New Roman CYR" w:cs="Times New Roman CYR"/>
        </w:rPr>
        <w:t>тушению очага возгорания с</w:t>
      </w:r>
      <w:r w:rsidRPr="002A76DD">
        <w:rPr>
          <w:lang w:val="en-US"/>
        </w:rPr>
        <w:t> </w:t>
      </w:r>
      <w:r w:rsidRPr="002A76DD">
        <w:rPr>
          <w:rFonts w:ascii="Times New Roman CYR" w:hAnsi="Times New Roman CYR" w:cs="Times New Roman CYR"/>
        </w:rPr>
        <w:t>помощью первичных средств пожаротушения.</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4.2.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прорыве системы отопления удалить учащихся из</w:t>
      </w:r>
      <w:r w:rsidRPr="002A76DD">
        <w:rPr>
          <w:lang w:val="en-US"/>
        </w:rPr>
        <w:t> </w:t>
      </w:r>
      <w:r w:rsidRPr="002A76DD">
        <w:rPr>
          <w:rFonts w:ascii="Times New Roman CYR" w:hAnsi="Times New Roman CYR" w:cs="Times New Roman CYR"/>
        </w:rPr>
        <w:t>кабинета, перекрыть задвижки в</w:t>
      </w:r>
      <w:r w:rsidRPr="002A76DD">
        <w:rPr>
          <w:lang w:val="en-US"/>
        </w:rPr>
        <w:t> </w:t>
      </w:r>
      <w:r w:rsidRPr="002A76DD">
        <w:rPr>
          <w:rFonts w:ascii="Times New Roman CYR" w:hAnsi="Times New Roman CYR" w:cs="Times New Roman CYR"/>
        </w:rPr>
        <w:t>тепловом узле здания и</w:t>
      </w:r>
      <w:r w:rsidRPr="002A76DD">
        <w:rPr>
          <w:lang w:val="en-US"/>
        </w:rPr>
        <w:t> </w:t>
      </w:r>
      <w:r w:rsidRPr="002A76DD">
        <w:rPr>
          <w:rFonts w:ascii="Times New Roman CYR" w:hAnsi="Times New Roman CYR" w:cs="Times New Roman CYR"/>
        </w:rPr>
        <w:t>вызвать слесаря-сантехника.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4.3.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получении травмы оказать первую помощь пострадавшему, сообщить об</w:t>
      </w:r>
      <w:r w:rsidRPr="002A76DD">
        <w:rPr>
          <w:lang w:val="en-US"/>
        </w:rPr>
        <w:t> </w:t>
      </w:r>
      <w:r w:rsidRPr="002A76DD">
        <w:rPr>
          <w:rFonts w:ascii="Times New Roman CYR" w:hAnsi="Times New Roman CYR" w:cs="Times New Roman CYR"/>
        </w:rPr>
        <w:t>этом администрации учреждения, при необходимости отправить пострадавшего в</w:t>
      </w:r>
      <w:r w:rsidRPr="002A76DD">
        <w:rPr>
          <w:lang w:val="en-US"/>
        </w:rPr>
        <w:t> </w:t>
      </w:r>
      <w:r w:rsidRPr="002A76DD">
        <w:rPr>
          <w:rFonts w:ascii="Times New Roman CYR" w:hAnsi="Times New Roman CYR" w:cs="Times New Roman CYR"/>
        </w:rPr>
        <w:t>ближайшее лечебное учреждение.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4.4. </w:t>
      </w:r>
      <w:r w:rsidRPr="002A76DD">
        <w:rPr>
          <w:rFonts w:ascii="Times New Roman CYR" w:hAnsi="Times New Roman CYR" w:cs="Times New Roman CYR"/>
        </w:rPr>
        <w:t>В</w:t>
      </w:r>
      <w:r w:rsidRPr="002A76DD">
        <w:rPr>
          <w:lang w:val="en-US"/>
        </w:rPr>
        <w:t> </w:t>
      </w:r>
      <w:r w:rsidRPr="002A76DD">
        <w:rPr>
          <w:rFonts w:ascii="Times New Roman CYR" w:hAnsi="Times New Roman CYR" w:cs="Times New Roman CYR"/>
        </w:rPr>
        <w:t>случае появления неисправности в</w:t>
      </w:r>
      <w:r w:rsidRPr="002A76DD">
        <w:rPr>
          <w:lang w:val="en-US"/>
        </w:rPr>
        <w:t> </w:t>
      </w:r>
      <w:r w:rsidRPr="002A76DD">
        <w:rPr>
          <w:rFonts w:ascii="Times New Roman CYR" w:hAnsi="Times New Roman CYR" w:cs="Times New Roman CYR"/>
        </w:rPr>
        <w:t>работе станка выключить его, сообщить об</w:t>
      </w:r>
      <w:r w:rsidRPr="002A76DD">
        <w:rPr>
          <w:lang w:val="en-US"/>
        </w:rPr>
        <w:t> </w:t>
      </w:r>
      <w:r w:rsidRPr="002A76DD">
        <w:rPr>
          <w:rFonts w:ascii="Times New Roman CYR" w:hAnsi="Times New Roman CYR" w:cs="Times New Roman CYR"/>
        </w:rPr>
        <w:t>этом администрации учреждения. Работу можно продолжать только в</w:t>
      </w:r>
      <w:r w:rsidRPr="002A76DD">
        <w:rPr>
          <w:lang w:val="en-US"/>
        </w:rPr>
        <w:t> </w:t>
      </w:r>
      <w:r w:rsidRPr="002A76DD">
        <w:rPr>
          <w:rFonts w:ascii="Times New Roman CYR" w:hAnsi="Times New Roman CYR" w:cs="Times New Roman CYR"/>
        </w:rPr>
        <w:t>случае устранения возникшей неисправности.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4.5.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поражении пользователями ПЭВМ электрическим током немедленно отключить электросеть, оказать первую помощь пострадавшему, при необходимости отправить его в</w:t>
      </w:r>
      <w:r w:rsidRPr="002A76DD">
        <w:rPr>
          <w:lang w:val="en-US"/>
        </w:rPr>
        <w:t> </w:t>
      </w:r>
      <w:r w:rsidRPr="002A76DD">
        <w:rPr>
          <w:rFonts w:ascii="Times New Roman CYR" w:hAnsi="Times New Roman CYR" w:cs="Times New Roman CYR"/>
        </w:rPr>
        <w:t>ближайшее лечебное учреждение.</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rFonts w:ascii="Times New Roman CYR" w:hAnsi="Times New Roman CYR" w:cs="Times New Roman CYR"/>
        </w:rPr>
        <w:t>Ученик должен:</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4.6.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плохом самочувствии сообщить об</w:t>
      </w:r>
      <w:r w:rsidRPr="002A76DD">
        <w:rPr>
          <w:lang w:val="en-US"/>
        </w:rPr>
        <w:t> </w:t>
      </w:r>
      <w:r w:rsidRPr="002A76DD">
        <w:rPr>
          <w:rFonts w:ascii="Times New Roman CYR" w:hAnsi="Times New Roman CYR" w:cs="Times New Roman CYR"/>
        </w:rPr>
        <w:t>этом учителю.</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4.7. </w:t>
      </w:r>
      <w:r w:rsidRPr="002A76DD">
        <w:rPr>
          <w:rFonts w:ascii="Times New Roman CYR" w:hAnsi="Times New Roman CYR" w:cs="Times New Roman CYR"/>
        </w:rPr>
        <w:t>При</w:t>
      </w:r>
      <w:r w:rsidRPr="002A76DD">
        <w:rPr>
          <w:lang w:val="en-US"/>
        </w:rPr>
        <w:t> </w:t>
      </w:r>
      <w:r w:rsidRPr="002A76DD">
        <w:rPr>
          <w:rFonts w:ascii="Times New Roman CYR" w:hAnsi="Times New Roman CYR" w:cs="Times New Roman CYR"/>
        </w:rPr>
        <w:t>возникновении нестандартной ситуации учащиеся должны сохранять спокойствие и</w:t>
      </w:r>
      <w:r w:rsidRPr="002A76DD">
        <w:rPr>
          <w:lang w:val="en-US"/>
        </w:rPr>
        <w:t> </w:t>
      </w:r>
      <w:r w:rsidRPr="002A76DD">
        <w:rPr>
          <w:rFonts w:ascii="Times New Roman CYR" w:hAnsi="Times New Roman CYR" w:cs="Times New Roman CYR"/>
        </w:rPr>
        <w:t>неукоснительно выполнять указания учителя.</w:t>
      </w:r>
    </w:p>
    <w:p w:rsidR="002A76DD" w:rsidRPr="002A76DD" w:rsidRDefault="002A76DD" w:rsidP="002A76DD">
      <w:pPr>
        <w:autoSpaceDE w:val="0"/>
        <w:autoSpaceDN w:val="0"/>
        <w:adjustRightInd w:val="0"/>
        <w:ind w:firstLine="540"/>
        <w:jc w:val="both"/>
        <w:rPr>
          <w:sz w:val="16"/>
          <w:szCs w:val="16"/>
        </w:rPr>
      </w:pPr>
    </w:p>
    <w:p w:rsidR="002A76DD" w:rsidRPr="002A76DD" w:rsidRDefault="002A76DD" w:rsidP="001E6D02">
      <w:pPr>
        <w:numPr>
          <w:ilvl w:val="0"/>
          <w:numId w:val="176"/>
        </w:numPr>
        <w:tabs>
          <w:tab w:val="left" w:pos="900"/>
        </w:tabs>
        <w:autoSpaceDE w:val="0"/>
        <w:autoSpaceDN w:val="0"/>
        <w:adjustRightInd w:val="0"/>
        <w:ind w:left="900" w:hanging="360"/>
        <w:jc w:val="both"/>
        <w:rPr>
          <w:rFonts w:ascii="Times New Roman CYR" w:hAnsi="Times New Roman CYR" w:cs="Times New Roman CYR"/>
          <w:b/>
          <w:bCs/>
        </w:rPr>
      </w:pPr>
      <w:r w:rsidRPr="002A76DD">
        <w:rPr>
          <w:rFonts w:ascii="Times New Roman CYR" w:hAnsi="Times New Roman CYR" w:cs="Times New Roman CYR"/>
          <w:b/>
          <w:bCs/>
        </w:rPr>
        <w:t>Требования безопасности по окончании занятий.</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rFonts w:ascii="Times New Roman CYR" w:hAnsi="Times New Roman CYR" w:cs="Times New Roman CYR"/>
        </w:rPr>
        <w:t>Учитель должен:</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5.1. </w:t>
      </w:r>
      <w:r w:rsidRPr="002A76DD">
        <w:rPr>
          <w:rFonts w:ascii="Times New Roman CYR" w:hAnsi="Times New Roman CYR" w:cs="Times New Roman CYR"/>
        </w:rPr>
        <w:t>Выключить станок, оборудование, отключить прибор от</w:t>
      </w:r>
      <w:r w:rsidRPr="002A76DD">
        <w:rPr>
          <w:lang w:val="en-US"/>
        </w:rPr>
        <w:t> </w:t>
      </w:r>
      <w:r w:rsidRPr="002A76DD">
        <w:rPr>
          <w:rFonts w:ascii="Times New Roman CYR" w:hAnsi="Times New Roman CYR" w:cs="Times New Roman CYR"/>
        </w:rPr>
        <w:t>питающей среды в</w:t>
      </w:r>
      <w:r w:rsidRPr="002A76DD">
        <w:rPr>
          <w:lang w:val="en-US"/>
        </w:rPr>
        <w:t> </w:t>
      </w:r>
      <w:r w:rsidRPr="002A76DD">
        <w:rPr>
          <w:rFonts w:ascii="Times New Roman CYR" w:hAnsi="Times New Roman CYR" w:cs="Times New Roman CYR"/>
        </w:rPr>
        <w:t>соответствии с</w:t>
      </w:r>
      <w:r w:rsidRPr="002A76DD">
        <w:rPr>
          <w:lang w:val="en-US"/>
        </w:rPr>
        <w:t> </w:t>
      </w:r>
      <w:r w:rsidRPr="002A76DD">
        <w:rPr>
          <w:rFonts w:ascii="Times New Roman CYR" w:hAnsi="Times New Roman CYR" w:cs="Times New Roman CYR"/>
        </w:rPr>
        <w:t>имеющимися инструкциями.</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5.2.</w:t>
      </w:r>
      <w:r w:rsidRPr="002A76DD">
        <w:rPr>
          <w:rFonts w:ascii="Times New Roman CYR" w:hAnsi="Times New Roman CYR" w:cs="Times New Roman CYR"/>
        </w:rPr>
        <w:t>Проветрить и</w:t>
      </w:r>
      <w:r w:rsidRPr="002A76DD">
        <w:rPr>
          <w:lang w:val="en-US"/>
        </w:rPr>
        <w:t> </w:t>
      </w:r>
      <w:r w:rsidRPr="002A76DD">
        <w:rPr>
          <w:rFonts w:ascii="Times New Roman CYR" w:hAnsi="Times New Roman CYR" w:cs="Times New Roman CYR"/>
        </w:rPr>
        <w:t>провести</w:t>
      </w:r>
      <w:r w:rsidRPr="002A76DD">
        <w:rPr>
          <w:lang w:val="en-US"/>
        </w:rPr>
        <w:t> </w:t>
      </w:r>
      <w:r w:rsidRPr="002A76DD">
        <w:t xml:space="preserve"> </w:t>
      </w:r>
      <w:r w:rsidRPr="002A76DD">
        <w:rPr>
          <w:rFonts w:ascii="Times New Roman CYR" w:hAnsi="Times New Roman CYR" w:cs="Times New Roman CYR"/>
        </w:rPr>
        <w:t>влажную уборку кабинета.</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5.3. </w:t>
      </w:r>
      <w:r w:rsidRPr="002A76DD">
        <w:rPr>
          <w:rFonts w:ascii="Times New Roman CYR" w:hAnsi="Times New Roman CYR" w:cs="Times New Roman CYR"/>
        </w:rPr>
        <w:t>Закрыть окна, фрамуги и</w:t>
      </w:r>
      <w:r w:rsidRPr="002A76DD">
        <w:rPr>
          <w:lang w:val="en-US"/>
        </w:rPr>
        <w:t> </w:t>
      </w:r>
      <w:r w:rsidRPr="002A76DD">
        <w:rPr>
          <w:rFonts w:ascii="Times New Roman CYR" w:hAnsi="Times New Roman CYR" w:cs="Times New Roman CYR"/>
        </w:rPr>
        <w:t>выключить</w:t>
      </w:r>
      <w:r w:rsidRPr="002A76DD">
        <w:rPr>
          <w:lang w:val="en-US"/>
        </w:rPr>
        <w:t> </w:t>
      </w:r>
      <w:r w:rsidRPr="002A76DD">
        <w:rPr>
          <w:rFonts w:ascii="Times New Roman CYR" w:hAnsi="Times New Roman CYR" w:cs="Times New Roman CYR"/>
        </w:rPr>
        <w:t>свет.</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rPr>
          <w:rFonts w:ascii="Times New Roman CYR" w:hAnsi="Times New Roman CYR" w:cs="Times New Roman CYR"/>
        </w:rPr>
        <w:t>Ученик должен:</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5.4. </w:t>
      </w:r>
      <w:r w:rsidRPr="002A76DD">
        <w:rPr>
          <w:rFonts w:ascii="Times New Roman CYR" w:hAnsi="Times New Roman CYR" w:cs="Times New Roman CYR"/>
        </w:rPr>
        <w:t>Остатки материалов, незаконченные изделия сдать дежурному или учителю.</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5.5. </w:t>
      </w:r>
      <w:r w:rsidRPr="002A76DD">
        <w:rPr>
          <w:rFonts w:ascii="Times New Roman CYR" w:hAnsi="Times New Roman CYR" w:cs="Times New Roman CYR"/>
        </w:rPr>
        <w:t>Проверить состояние инструментов и</w:t>
      </w:r>
      <w:r w:rsidRPr="002A76DD">
        <w:rPr>
          <w:lang w:val="en-US"/>
        </w:rPr>
        <w:t> </w:t>
      </w:r>
      <w:r w:rsidRPr="002A76DD">
        <w:rPr>
          <w:rFonts w:ascii="Times New Roman CYR" w:hAnsi="Times New Roman CYR" w:cs="Times New Roman CYR"/>
        </w:rPr>
        <w:t>положить их в</w:t>
      </w:r>
      <w:r w:rsidRPr="002A76DD">
        <w:rPr>
          <w:lang w:val="en-US"/>
        </w:rPr>
        <w:t> </w:t>
      </w:r>
      <w:r w:rsidRPr="002A76DD">
        <w:rPr>
          <w:rFonts w:ascii="Times New Roman CYR" w:hAnsi="Times New Roman CYR" w:cs="Times New Roman CYR"/>
        </w:rPr>
        <w:t>порядке, установленном учителем.</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5.6. </w:t>
      </w:r>
      <w:r w:rsidRPr="002A76DD">
        <w:rPr>
          <w:rFonts w:ascii="Times New Roman CYR" w:hAnsi="Times New Roman CYR" w:cs="Times New Roman CYR"/>
        </w:rPr>
        <w:t>Убрать свое рабочее место, пользуясь щеткой-сметкой.</w:t>
      </w:r>
    </w:p>
    <w:p w:rsidR="002A76DD" w:rsidRPr="002A76DD" w:rsidRDefault="002A76DD" w:rsidP="002A76DD">
      <w:pPr>
        <w:autoSpaceDE w:val="0"/>
        <w:autoSpaceDN w:val="0"/>
        <w:adjustRightInd w:val="0"/>
        <w:ind w:firstLine="540"/>
        <w:jc w:val="both"/>
        <w:rPr>
          <w:rFonts w:ascii="Times New Roman CYR" w:hAnsi="Times New Roman CYR" w:cs="Times New Roman CYR"/>
        </w:rPr>
      </w:pPr>
      <w:r w:rsidRPr="002A76DD">
        <w:t xml:space="preserve">5.7. </w:t>
      </w:r>
      <w:r w:rsidRPr="002A76DD">
        <w:rPr>
          <w:rFonts w:ascii="Times New Roman CYR" w:hAnsi="Times New Roman CYR" w:cs="Times New Roman CYR"/>
        </w:rPr>
        <w:t>Привести себя в</w:t>
      </w:r>
      <w:r w:rsidRPr="002A76DD">
        <w:rPr>
          <w:lang w:val="en-US"/>
        </w:rPr>
        <w:t> </w:t>
      </w:r>
      <w:r w:rsidRPr="002A76DD">
        <w:rPr>
          <w:rFonts w:ascii="Times New Roman CYR" w:hAnsi="Times New Roman CYR" w:cs="Times New Roman CYR"/>
        </w:rPr>
        <w:t>порядок.</w:t>
      </w:r>
    </w:p>
    <w:p w:rsidR="002A76DD" w:rsidRPr="002A76DD" w:rsidRDefault="002A76DD" w:rsidP="002A76DD">
      <w:pPr>
        <w:autoSpaceDE w:val="0"/>
        <w:autoSpaceDN w:val="0"/>
        <w:adjustRightInd w:val="0"/>
        <w:jc w:val="both"/>
      </w:pPr>
    </w:p>
    <w:p w:rsidR="002A76DD" w:rsidRPr="002A76DD" w:rsidRDefault="002A76DD" w:rsidP="002A76DD">
      <w:pPr>
        <w:autoSpaceDE w:val="0"/>
        <w:autoSpaceDN w:val="0"/>
        <w:adjustRightInd w:val="0"/>
        <w:ind w:firstLine="540"/>
        <w:jc w:val="both"/>
      </w:pPr>
    </w:p>
    <w:p w:rsidR="002A76DD" w:rsidRDefault="002A76DD" w:rsidP="002A76DD">
      <w:pPr>
        <w:spacing w:line="281" w:lineRule="auto"/>
        <w:jc w:val="both"/>
      </w:pPr>
      <w:r>
        <w:t xml:space="preserve">Инструкцию составил:  </w:t>
      </w:r>
    </w:p>
    <w:p w:rsidR="002A76DD" w:rsidRDefault="002A76DD" w:rsidP="002A76DD">
      <w:pPr>
        <w:spacing w:line="281" w:lineRule="auto"/>
        <w:jc w:val="both"/>
      </w:pPr>
      <w:r>
        <w:t>Согласовано:</w:t>
      </w:r>
      <w:r w:rsidRPr="009D6566">
        <w:t xml:space="preserve"> </w:t>
      </w:r>
      <w:r>
        <w:t>Специалист по охране труда Рябова О.В.</w:t>
      </w:r>
    </w:p>
    <w:p w:rsidR="002A76DD" w:rsidRDefault="002A76DD" w:rsidP="002A76DD"/>
    <w:p w:rsidR="002A76DD" w:rsidRDefault="002A76DD" w:rsidP="002A76DD"/>
    <w:p w:rsidR="002A76DD" w:rsidRDefault="002A76DD" w:rsidP="002A76DD">
      <w:pPr>
        <w:spacing w:line="281" w:lineRule="auto"/>
        <w:ind w:firstLine="284"/>
        <w:jc w:val="center"/>
      </w:pPr>
    </w:p>
    <w:p w:rsidR="002A76DD" w:rsidRDefault="002A76DD" w:rsidP="002A76DD">
      <w:pPr>
        <w:spacing w:line="281" w:lineRule="auto"/>
        <w:ind w:firstLine="284"/>
        <w:jc w:val="center"/>
      </w:pPr>
    </w:p>
    <w:p w:rsidR="002A76DD" w:rsidRDefault="002A76DD" w:rsidP="002A76DD">
      <w:pPr>
        <w:spacing w:line="281" w:lineRule="auto"/>
        <w:ind w:firstLine="284"/>
        <w:jc w:val="center"/>
      </w:pPr>
    </w:p>
    <w:p w:rsidR="002A76DD" w:rsidRPr="00AB4E1A" w:rsidRDefault="002A76DD" w:rsidP="002A76DD">
      <w:pPr>
        <w:spacing w:line="281" w:lineRule="auto"/>
        <w:ind w:firstLine="284"/>
        <w:jc w:val="center"/>
        <w:rPr>
          <w:b/>
          <w:bCs/>
        </w:rPr>
      </w:pPr>
      <w:r>
        <w:lastRenderedPageBreak/>
        <w:tab/>
      </w:r>
      <w:r w:rsidRPr="00AB4E1A">
        <w:rPr>
          <w:b/>
          <w:bCs/>
        </w:rPr>
        <w:t>МУНИЦИПАЛЬНОЕ БЮДЖЕТНОЕ ОБЩЕОБРАЗОВАТЕЬНОЕ УЧРЕЖДЕНИЕ</w:t>
      </w:r>
    </w:p>
    <w:p w:rsidR="002A76DD" w:rsidRPr="00AB4E1A" w:rsidRDefault="002A76DD" w:rsidP="002A76DD">
      <w:pPr>
        <w:spacing w:line="281" w:lineRule="auto"/>
        <w:ind w:firstLine="284"/>
        <w:jc w:val="center"/>
        <w:rPr>
          <w:b/>
          <w:bCs/>
        </w:rPr>
      </w:pPr>
      <w:r w:rsidRPr="00AB4E1A">
        <w:rPr>
          <w:b/>
          <w:bCs/>
        </w:rPr>
        <w:t>«ОСНОВНАЯ ШКОЛА СЕЛЬХОЗТЕХНИКА»</w:t>
      </w:r>
    </w:p>
    <w:p w:rsidR="002A76DD" w:rsidRDefault="002A76DD" w:rsidP="002A76DD">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2A76DD" w:rsidRDefault="002A76DD" w:rsidP="002A76DD">
      <w:pPr>
        <w:pStyle w:val="style2"/>
        <w:spacing w:before="0" w:beforeAutospacing="0" w:after="0" w:afterAutospacing="0" w:line="281" w:lineRule="auto"/>
        <w:ind w:firstLine="285"/>
        <w:jc w:val="center"/>
        <w:rPr>
          <w:rFonts w:ascii="Times New Roman" w:hAnsi="Times New Roman"/>
          <w:b/>
          <w:color w:val="FF6600"/>
          <w:sz w:val="24"/>
          <w:szCs w:val="24"/>
        </w:rPr>
      </w:pPr>
    </w:p>
    <w:p w:rsidR="002A76DD" w:rsidRDefault="002A76DD" w:rsidP="002A76DD">
      <w:pPr>
        <w:pStyle w:val="style2"/>
        <w:spacing w:before="0" w:beforeAutospacing="0" w:after="0" w:afterAutospacing="0" w:line="281" w:lineRule="auto"/>
        <w:ind w:firstLine="285"/>
        <w:jc w:val="center"/>
        <w:rPr>
          <w:rFonts w:ascii="Times New Roman" w:hAnsi="Times New Roman"/>
          <w:b/>
          <w:color w:val="FF6600"/>
          <w:sz w:val="24"/>
          <w:szCs w:val="24"/>
        </w:rPr>
      </w:pPr>
    </w:p>
    <w:p w:rsidR="002A76DD" w:rsidRPr="008601D1" w:rsidRDefault="002A76DD" w:rsidP="002A76DD">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2A76DD" w:rsidRPr="008601D1" w:rsidRDefault="002A76DD" w:rsidP="002A76DD">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2A76DD" w:rsidRPr="008601D1" w:rsidRDefault="002A76DD" w:rsidP="002A76DD">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2A76DD" w:rsidRPr="008601D1" w:rsidRDefault="002A76DD" w:rsidP="002A76DD">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2A76DD" w:rsidRDefault="002A76DD" w:rsidP="002A76DD">
      <w:pPr>
        <w:jc w:val="both"/>
      </w:pPr>
    </w:p>
    <w:p w:rsidR="002A76DD" w:rsidRDefault="002A76DD" w:rsidP="002A76DD">
      <w:pPr>
        <w:jc w:val="both"/>
      </w:pPr>
    </w:p>
    <w:p w:rsidR="002A76DD" w:rsidRDefault="002A76DD" w:rsidP="002A76DD">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2A76DD" w:rsidRDefault="002A76DD" w:rsidP="002A76DD">
      <w:pPr>
        <w:autoSpaceDE w:val="0"/>
        <w:autoSpaceDN w:val="0"/>
        <w:adjustRightInd w:val="0"/>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по охране труда при работе на токарном станке по дереву</w:t>
      </w:r>
    </w:p>
    <w:p w:rsidR="002A76DD" w:rsidRPr="008841D0" w:rsidRDefault="002A76DD" w:rsidP="002A76DD">
      <w:pPr>
        <w:jc w:val="center"/>
        <w:rPr>
          <w:b/>
          <w:sz w:val="28"/>
          <w:szCs w:val="28"/>
        </w:rPr>
      </w:pPr>
      <w:r w:rsidRPr="008841D0">
        <w:rPr>
          <w:b/>
          <w:sz w:val="28"/>
          <w:szCs w:val="28"/>
        </w:rPr>
        <w:t>И</w:t>
      </w:r>
      <w:r>
        <w:rPr>
          <w:b/>
          <w:sz w:val="28"/>
          <w:szCs w:val="28"/>
        </w:rPr>
        <w:t>ОТ-053</w:t>
      </w:r>
      <w:r w:rsidRPr="008841D0">
        <w:rPr>
          <w:b/>
          <w:sz w:val="28"/>
          <w:szCs w:val="28"/>
        </w:rPr>
        <w:t>- 2017</w:t>
      </w:r>
    </w:p>
    <w:p w:rsidR="002A76DD" w:rsidRDefault="002A76DD" w:rsidP="002A76DD">
      <w:pPr>
        <w:autoSpaceDE w:val="0"/>
        <w:autoSpaceDN w:val="0"/>
        <w:adjustRightInd w:val="0"/>
        <w:ind w:firstLine="567"/>
        <w:jc w:val="both"/>
        <w:rPr>
          <w:rFonts w:ascii="Times New Roman CYR" w:hAnsi="Times New Roman CYR" w:cs="Times New Roman CYR"/>
          <w:b/>
          <w:bCs/>
          <w:highlight w:val="white"/>
        </w:rPr>
      </w:pPr>
      <w:r w:rsidRPr="002903DE">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1.1. </w:t>
      </w:r>
      <w:r>
        <w:rPr>
          <w:rFonts w:ascii="Times New Roman CYR" w:hAnsi="Times New Roman CYR" w:cs="Times New Roman CYR"/>
          <w:color w:val="000000"/>
          <w:highlight w:val="white"/>
        </w:rPr>
        <w:t>К самостоятельной работе на токарном станке по дереву допускаются лица в возрасте не моложе 17лет, прошедшие соответствующую под</w:t>
      </w:r>
      <w:proofErr w:type="gramStart"/>
      <w:r>
        <w:rPr>
          <w:rFonts w:ascii="Times New Roman CYR" w:hAnsi="Times New Roman CYR" w:cs="Times New Roman CYR"/>
          <w:color w:val="000000"/>
          <w:highlight w:val="white"/>
        </w:rPr>
        <w:t>.</w:t>
      </w:r>
      <w:proofErr w:type="gramEnd"/>
      <w:r>
        <w:rPr>
          <w:rFonts w:ascii="Times New Roman CYR" w:hAnsi="Times New Roman CYR" w:cs="Times New Roman CYR"/>
          <w:color w:val="000000"/>
          <w:highlight w:val="white"/>
        </w:rPr>
        <w:t xml:space="preserve"> </w:t>
      </w:r>
      <w:proofErr w:type="gramStart"/>
      <w:r>
        <w:rPr>
          <w:rFonts w:ascii="Times New Roman CYR" w:hAnsi="Times New Roman CYR" w:cs="Times New Roman CYR"/>
          <w:color w:val="000000"/>
          <w:highlight w:val="white"/>
        </w:rPr>
        <w:t>г</w:t>
      </w:r>
      <w:proofErr w:type="gramEnd"/>
      <w:r>
        <w:rPr>
          <w:rFonts w:ascii="Times New Roman CYR" w:hAnsi="Times New Roman CYR" w:cs="Times New Roman CYR"/>
          <w:color w:val="000000"/>
          <w:highlight w:val="white"/>
        </w:rPr>
        <w:t>отовку, инструктаж по охране труда, медицинский осмотр и не имеющие противопоказаний по состоянию здоровья.</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color w:val="000000"/>
          <w:highlight w:val="white"/>
        </w:rPr>
        <w:t>К работе на токарном станке по дереву под руководством учителя (преподавателя, мастера) допускаются учащиеся с 6-го класса, прошедшие инструктаж по охране труда, медицинский осмотр и не имеющие противопоказаний по состоянию здоровья.</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1.2. </w:t>
      </w:r>
      <w:r>
        <w:rPr>
          <w:rFonts w:ascii="Times New Roman CYR" w:hAnsi="Times New Roman CYR" w:cs="Times New Roman CYR"/>
          <w:color w:val="000000"/>
          <w:highlight w:val="white"/>
        </w:rPr>
        <w:t>Обучающиеся должны соблюдать правила поведения, расписание учебных занятий, установленные режимы труда и отдыха.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1.3. </w:t>
      </w:r>
      <w:r>
        <w:rPr>
          <w:rFonts w:ascii="Times New Roman CYR" w:hAnsi="Times New Roman CYR" w:cs="Times New Roman CYR"/>
          <w:color w:val="000000"/>
          <w:highlight w:val="white"/>
        </w:rPr>
        <w:t xml:space="preserve">При работе на токарном станке по дереву возможно воздействие </w:t>
      </w:r>
      <w:proofErr w:type="gramStart"/>
      <w:r>
        <w:rPr>
          <w:rFonts w:ascii="Times New Roman CYR" w:hAnsi="Times New Roman CYR" w:cs="Times New Roman CYR"/>
          <w:color w:val="000000"/>
          <w:highlight w:val="white"/>
        </w:rPr>
        <w:t>на</w:t>
      </w:r>
      <w:proofErr w:type="gramEnd"/>
      <w:r>
        <w:rPr>
          <w:rFonts w:ascii="Times New Roman CYR" w:hAnsi="Times New Roman CYR" w:cs="Times New Roman CYR"/>
          <w:color w:val="000000"/>
          <w:highlight w:val="white"/>
        </w:rPr>
        <w:t xml:space="preserve"> работающих следующих опасных и вредных производственных факторов:</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 </w:t>
      </w:r>
      <w:proofErr w:type="spellStart"/>
      <w:r>
        <w:rPr>
          <w:rFonts w:ascii="Times New Roman CYR" w:hAnsi="Times New Roman CYR" w:cs="Times New Roman CYR"/>
          <w:color w:val="000000"/>
          <w:highlight w:val="white"/>
        </w:rPr>
        <w:t>травмирование</w:t>
      </w:r>
      <w:proofErr w:type="spellEnd"/>
      <w:r>
        <w:rPr>
          <w:rFonts w:ascii="Times New Roman CYR" w:hAnsi="Times New Roman CYR" w:cs="Times New Roman CYR"/>
          <w:color w:val="000000"/>
          <w:highlight w:val="white"/>
        </w:rPr>
        <w:t xml:space="preserve"> глаз отлетающей стружкой при работе без защитных очков или без защитного экрана;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 </w:t>
      </w:r>
      <w:r>
        <w:rPr>
          <w:rFonts w:ascii="Times New Roman CYR" w:hAnsi="Times New Roman CYR" w:cs="Times New Roman CYR"/>
          <w:color w:val="000000"/>
          <w:highlight w:val="white"/>
        </w:rPr>
        <w:t>ранение рук при прикосновении к вращающейся заготовке, а также при неправильном пользовании резцами;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 </w:t>
      </w:r>
      <w:proofErr w:type="spellStart"/>
      <w:r>
        <w:rPr>
          <w:rFonts w:ascii="Times New Roman CYR" w:hAnsi="Times New Roman CYR" w:cs="Times New Roman CYR"/>
          <w:color w:val="000000"/>
          <w:highlight w:val="white"/>
        </w:rPr>
        <w:t>травмирование</w:t>
      </w:r>
      <w:proofErr w:type="spellEnd"/>
      <w:r>
        <w:rPr>
          <w:rFonts w:ascii="Times New Roman CYR" w:hAnsi="Times New Roman CYR" w:cs="Times New Roman CYR"/>
          <w:color w:val="000000"/>
          <w:highlight w:val="white"/>
        </w:rPr>
        <w:t xml:space="preserve"> осколками плохо склеенной, косослойной, суковатой древесины;</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 </w:t>
      </w:r>
      <w:r>
        <w:rPr>
          <w:rFonts w:ascii="Times New Roman CYR" w:hAnsi="Times New Roman CYR" w:cs="Times New Roman CYR"/>
          <w:color w:val="000000"/>
          <w:highlight w:val="white"/>
        </w:rPr>
        <w:t>вдыхание древесной пыли при отсутствии вытяжной вентиляции и местных отсосов;</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color w:val="000000"/>
          <w:highlight w:val="white"/>
        </w:rPr>
        <w:t>неисправность электрооборудования станка и заземления его корпуса.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1.4. </w:t>
      </w:r>
      <w:r>
        <w:rPr>
          <w:rFonts w:ascii="Times New Roman CYR" w:hAnsi="Times New Roman CYR" w:cs="Times New Roman CYR"/>
          <w:color w:val="000000"/>
          <w:highlight w:val="white"/>
        </w:rPr>
        <w:t>При работе на токарном станке по дереву должна использоваться следующая спецодежда и индивидуальные средства защиты: халат хлопчатобумажный, берет, защитные очки. На полу около станка должна быть решетка с диэлектрическим ковриком.</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1.5. </w:t>
      </w:r>
      <w:r>
        <w:rPr>
          <w:rFonts w:ascii="Times New Roman CYR" w:hAnsi="Times New Roman CYR" w:cs="Times New Roman CYR"/>
          <w:color w:val="000000"/>
          <w:highlight w:val="white"/>
        </w:rPr>
        <w:t xml:space="preserve">В учебной мастерской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с набором необходимых медикаментов и перевязочных сре</w:t>
      </w:r>
      <w:proofErr w:type="gramStart"/>
      <w:r>
        <w:rPr>
          <w:rFonts w:ascii="Times New Roman CYR" w:hAnsi="Times New Roman CYR" w:cs="Times New Roman CYR"/>
          <w:color w:val="000000"/>
          <w:highlight w:val="white"/>
        </w:rPr>
        <w:t>дств дл</w:t>
      </w:r>
      <w:proofErr w:type="gramEnd"/>
      <w:r>
        <w:rPr>
          <w:rFonts w:ascii="Times New Roman CYR" w:hAnsi="Times New Roman CYR" w:cs="Times New Roman CYR"/>
          <w:color w:val="000000"/>
          <w:highlight w:val="white"/>
        </w:rPr>
        <w:t>я оказания первой помощи при травмах.</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1.6. </w:t>
      </w:r>
      <w:r>
        <w:rPr>
          <w:rFonts w:ascii="Times New Roman CYR" w:hAnsi="Times New Roman CYR" w:cs="Times New Roman CYR"/>
          <w:color w:val="000000"/>
          <w:highlight w:val="white"/>
        </w:rPr>
        <w:t>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огнетушителем химическим пенным, огнетушителем углекислотным или порошковым и ящиком с песком.</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1.7. </w:t>
      </w:r>
      <w:r>
        <w:rPr>
          <w:rFonts w:ascii="Times New Roman CYR" w:hAnsi="Times New Roman CYR" w:cs="Times New Roman CYR"/>
          <w:color w:val="000000"/>
          <w:highlight w:val="white"/>
        </w:rPr>
        <w:t>При несчастном случае пострадавший или очевидец несчастного случая обязан немедленно сообщить учител</w:t>
      </w:r>
      <w:proofErr w:type="gramStart"/>
      <w:r>
        <w:rPr>
          <w:rFonts w:ascii="Times New Roman CYR" w:hAnsi="Times New Roman CYR" w:cs="Times New Roman CYR"/>
          <w:color w:val="000000"/>
          <w:highlight w:val="white"/>
        </w:rPr>
        <w:t>ю(</w:t>
      </w:r>
      <w:proofErr w:type="gramEnd"/>
      <w:r>
        <w:rPr>
          <w:rFonts w:ascii="Times New Roman CYR" w:hAnsi="Times New Roman CYR" w:cs="Times New Roman CYR"/>
          <w:color w:val="000000"/>
          <w:highlight w:val="white"/>
        </w:rPr>
        <w:t>преподавателю, мастеру), который сообщает об этом администрации учреждения. При неисправности оборудования</w:t>
      </w:r>
      <w:proofErr w:type="gramStart"/>
      <w:r>
        <w:rPr>
          <w:rFonts w:ascii="Times New Roman CYR" w:hAnsi="Times New Roman CYR" w:cs="Times New Roman CYR"/>
          <w:color w:val="000000"/>
          <w:highlight w:val="white"/>
        </w:rPr>
        <w:t xml:space="preserve"> ,</w:t>
      </w:r>
      <w:proofErr w:type="gramEnd"/>
      <w:r>
        <w:rPr>
          <w:rFonts w:ascii="Times New Roman CYR" w:hAnsi="Times New Roman CYR" w:cs="Times New Roman CYR"/>
          <w:color w:val="000000"/>
          <w:highlight w:val="white"/>
        </w:rPr>
        <w:t xml:space="preserve"> инструмента прекратить работу и сообщить об этом учителю (преподавателю, мастеру).</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lastRenderedPageBreak/>
        <w:t xml:space="preserve">1.8. </w:t>
      </w:r>
      <w:r>
        <w:rPr>
          <w:rFonts w:ascii="Times New Roman CYR" w:hAnsi="Times New Roman CYR" w:cs="Times New Roman CYR"/>
          <w:color w:val="000000"/>
          <w:highlight w:val="white"/>
        </w:rPr>
        <w:t>В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2A76DD" w:rsidRDefault="002A76DD" w:rsidP="002A76DD">
      <w:pPr>
        <w:autoSpaceDE w:val="0"/>
        <w:autoSpaceDN w:val="0"/>
        <w:adjustRightInd w:val="0"/>
        <w:ind w:firstLine="567"/>
        <w:jc w:val="both"/>
        <w:rPr>
          <w:rFonts w:ascii="Times New Roman CYR" w:hAnsi="Times New Roman CYR" w:cs="Times New Roman CYR"/>
          <w:color w:val="000000"/>
          <w:highlight w:val="white"/>
        </w:rPr>
      </w:pPr>
      <w:r w:rsidRPr="002903DE">
        <w:rPr>
          <w:color w:val="000000"/>
          <w:highlight w:val="white"/>
        </w:rPr>
        <w:t xml:space="preserve">1.9. </w:t>
      </w:r>
      <w:r>
        <w:rPr>
          <w:rFonts w:ascii="Times New Roman CYR" w:hAnsi="Times New Roman CYR" w:cs="Times New Roman CYR"/>
          <w:color w:val="000000"/>
          <w:highlight w:val="white"/>
        </w:rPr>
        <w:t xml:space="preserve">Обучающиеся, допустившие невыполнение или нарушение инструкции по охране труда, </w:t>
      </w:r>
      <w:proofErr w:type="gramStart"/>
      <w:r>
        <w:rPr>
          <w:rFonts w:ascii="Times New Roman CYR" w:hAnsi="Times New Roman CYR" w:cs="Times New Roman CYR"/>
          <w:color w:val="000000"/>
          <w:highlight w:val="white"/>
        </w:rPr>
        <w:t>привлекаются к ответственности и со всеми обучающимися проводится</w:t>
      </w:r>
      <w:proofErr w:type="gramEnd"/>
      <w:r>
        <w:rPr>
          <w:rFonts w:ascii="Times New Roman CYR" w:hAnsi="Times New Roman CYR" w:cs="Times New Roman CYR"/>
          <w:color w:val="000000"/>
          <w:highlight w:val="white"/>
        </w:rPr>
        <w:t xml:space="preserve"> внеплановый инструктаж по охране труда.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1.10. </w:t>
      </w:r>
      <w:r>
        <w:rPr>
          <w:rFonts w:ascii="Times New Roman CYR" w:hAnsi="Times New Roman CYR" w:cs="Times New Roman CYR"/>
          <w:color w:val="000000"/>
          <w:highlight w:val="white"/>
        </w:rPr>
        <w:t>Для смены режущего инструмента, очистки станка, уборки рабочего места необходимо использовать вспомогательные инструменты (ключ, крючок, лопата, щетка, скребок и т.п.).</w:t>
      </w:r>
    </w:p>
    <w:p w:rsidR="002A76DD" w:rsidRPr="002903DE" w:rsidRDefault="002A76DD" w:rsidP="002A76DD">
      <w:pPr>
        <w:autoSpaceDE w:val="0"/>
        <w:autoSpaceDN w:val="0"/>
        <w:adjustRightInd w:val="0"/>
        <w:ind w:firstLine="567"/>
        <w:jc w:val="both"/>
        <w:rPr>
          <w:color w:val="000000"/>
          <w:highlight w:val="white"/>
        </w:rPr>
      </w:pPr>
    </w:p>
    <w:p w:rsidR="002A76DD" w:rsidRDefault="002A76DD" w:rsidP="002A76DD">
      <w:pPr>
        <w:autoSpaceDE w:val="0"/>
        <w:autoSpaceDN w:val="0"/>
        <w:adjustRightInd w:val="0"/>
        <w:ind w:firstLine="567"/>
        <w:jc w:val="both"/>
        <w:rPr>
          <w:rFonts w:ascii="Times New Roman CYR" w:hAnsi="Times New Roman CYR" w:cs="Times New Roman CYR"/>
          <w:b/>
          <w:bCs/>
          <w:highlight w:val="white"/>
        </w:rPr>
      </w:pPr>
      <w:r w:rsidRPr="002903DE">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2.1. </w:t>
      </w:r>
      <w:r>
        <w:rPr>
          <w:rFonts w:ascii="Times New Roman CYR" w:hAnsi="Times New Roman CYR" w:cs="Times New Roman CYR"/>
          <w:color w:val="000000"/>
          <w:highlight w:val="white"/>
        </w:rPr>
        <w:t xml:space="preserve">Надеть спецодежду, волосы тщательно заправить </w:t>
      </w:r>
      <w:proofErr w:type="gramStart"/>
      <w:r>
        <w:rPr>
          <w:rFonts w:ascii="Times New Roman CYR" w:hAnsi="Times New Roman CYR" w:cs="Times New Roman CYR"/>
          <w:color w:val="000000"/>
          <w:highlight w:val="white"/>
        </w:rPr>
        <w:t>под</w:t>
      </w:r>
      <w:proofErr w:type="gramEnd"/>
      <w:r>
        <w:rPr>
          <w:rFonts w:ascii="Times New Roman CYR" w:hAnsi="Times New Roman CYR" w:cs="Times New Roman CYR"/>
          <w:color w:val="000000"/>
          <w:highlight w:val="white"/>
        </w:rPr>
        <w:t xml:space="preserve"> берет.</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2.2. </w:t>
      </w:r>
      <w:r>
        <w:rPr>
          <w:rFonts w:ascii="Times New Roman CYR" w:hAnsi="Times New Roman CYR" w:cs="Times New Roman CYR"/>
          <w:color w:val="000000"/>
          <w:highlight w:val="white"/>
        </w:rPr>
        <w:t>Проверить исправность режущего инструмента и правильность его заточки.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2.3. </w:t>
      </w:r>
      <w:r>
        <w:rPr>
          <w:rFonts w:ascii="Times New Roman CYR" w:hAnsi="Times New Roman CYR" w:cs="Times New Roman CYR"/>
          <w:color w:val="000000"/>
          <w:highlight w:val="white"/>
        </w:rPr>
        <w:t>Убедиться в наличии и надежности крепления защитного кожуха ременной передачи, а также соединения заземления с корпусом станка.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2.4. </w:t>
      </w:r>
      <w:r>
        <w:rPr>
          <w:rFonts w:ascii="Times New Roman CYR" w:hAnsi="Times New Roman CYR" w:cs="Times New Roman CYR"/>
          <w:color w:val="000000"/>
          <w:highlight w:val="white"/>
        </w:rPr>
        <w:t>Проверить отсутствие в заготовке сучков и трещин, надежно закрепить ее в центрах станка.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2.5. </w:t>
      </w:r>
      <w:r>
        <w:rPr>
          <w:rFonts w:ascii="Times New Roman CYR" w:hAnsi="Times New Roman CYR" w:cs="Times New Roman CYR"/>
          <w:color w:val="000000"/>
          <w:highlight w:val="white"/>
        </w:rPr>
        <w:t>Установить подручник с зазором 2-</w:t>
      </w:r>
      <w:smartTag w:uri="urn:schemas-microsoft-com:office:smarttags" w:element="metricconverter">
        <w:smartTagPr>
          <w:attr w:name="ProductID" w:val="3 мм"/>
        </w:smartTagPr>
        <w:r>
          <w:rPr>
            <w:rFonts w:ascii="Times New Roman CYR" w:hAnsi="Times New Roman CYR" w:cs="Times New Roman CYR"/>
            <w:color w:val="000000"/>
            <w:highlight w:val="white"/>
          </w:rPr>
          <w:t>3 мм</w:t>
        </w:r>
      </w:smartTag>
      <w:r>
        <w:rPr>
          <w:rFonts w:ascii="Times New Roman CYR" w:hAnsi="Times New Roman CYR" w:cs="Times New Roman CYR"/>
          <w:color w:val="000000"/>
          <w:highlight w:val="white"/>
        </w:rPr>
        <w:t xml:space="preserve"> от обрабатываемой детали и надежно закрепить его на центровой линии заготовки.</w:t>
      </w:r>
    </w:p>
    <w:p w:rsidR="002A76DD" w:rsidRDefault="002A76DD" w:rsidP="002A76DD">
      <w:pPr>
        <w:autoSpaceDE w:val="0"/>
        <w:autoSpaceDN w:val="0"/>
        <w:adjustRightInd w:val="0"/>
        <w:ind w:firstLine="567"/>
        <w:jc w:val="both"/>
        <w:rPr>
          <w:rFonts w:ascii="Times New Roman CYR" w:hAnsi="Times New Roman CYR" w:cs="Times New Roman CYR"/>
          <w:color w:val="000000"/>
          <w:highlight w:val="white"/>
        </w:rPr>
      </w:pPr>
      <w:r w:rsidRPr="002903DE">
        <w:rPr>
          <w:color w:val="000000"/>
          <w:highlight w:val="white"/>
        </w:rPr>
        <w:t xml:space="preserve">2.6. </w:t>
      </w:r>
      <w:r>
        <w:rPr>
          <w:rFonts w:ascii="Times New Roman CYR" w:hAnsi="Times New Roman CYR" w:cs="Times New Roman CYR"/>
          <w:color w:val="000000"/>
          <w:highlight w:val="white"/>
        </w:rPr>
        <w:t>Запрещается самостоятельно включать станок в электрическую сеть.</w:t>
      </w:r>
    </w:p>
    <w:p w:rsidR="002A76DD" w:rsidRDefault="002A76DD" w:rsidP="002A76DD">
      <w:pPr>
        <w:autoSpaceDE w:val="0"/>
        <w:autoSpaceDN w:val="0"/>
        <w:adjustRightInd w:val="0"/>
        <w:ind w:firstLine="567"/>
        <w:jc w:val="both"/>
        <w:rPr>
          <w:rFonts w:ascii="Times New Roman CYR" w:hAnsi="Times New Roman CYR" w:cs="Times New Roman CYR"/>
          <w:color w:val="000000"/>
          <w:highlight w:val="white"/>
        </w:rPr>
      </w:pPr>
      <w:r w:rsidRPr="002903DE">
        <w:rPr>
          <w:color w:val="000000"/>
          <w:highlight w:val="white"/>
        </w:rPr>
        <w:t xml:space="preserve">2.7. </w:t>
      </w:r>
      <w:r>
        <w:rPr>
          <w:rFonts w:ascii="Times New Roman CYR" w:hAnsi="Times New Roman CYR" w:cs="Times New Roman CYR"/>
          <w:color w:val="000000"/>
          <w:highlight w:val="white"/>
        </w:rPr>
        <w:t>Разложить инструменты и заготовки в определенном установленном порядке на тумбочке или на специальном приспособлении, убрать все лишнее.</w:t>
      </w:r>
    </w:p>
    <w:p w:rsidR="002A76DD" w:rsidRDefault="002A76DD" w:rsidP="002A76DD">
      <w:pPr>
        <w:autoSpaceDE w:val="0"/>
        <w:autoSpaceDN w:val="0"/>
        <w:adjustRightInd w:val="0"/>
        <w:ind w:firstLine="567"/>
        <w:jc w:val="both"/>
        <w:rPr>
          <w:rFonts w:ascii="Times New Roman CYR" w:hAnsi="Times New Roman CYR" w:cs="Times New Roman CYR"/>
          <w:color w:val="000000"/>
          <w:highlight w:val="white"/>
        </w:rPr>
      </w:pPr>
      <w:r w:rsidRPr="002903DE">
        <w:rPr>
          <w:color w:val="000000"/>
          <w:highlight w:val="white"/>
        </w:rPr>
        <w:t xml:space="preserve">2.8. </w:t>
      </w:r>
      <w:r>
        <w:rPr>
          <w:rFonts w:ascii="Times New Roman CYR" w:hAnsi="Times New Roman CYR" w:cs="Times New Roman CYR"/>
          <w:color w:val="000000"/>
          <w:highlight w:val="white"/>
        </w:rPr>
        <w:t>Проверить исправную работу станка на холостом ходу.</w:t>
      </w:r>
    </w:p>
    <w:p w:rsidR="002A76DD" w:rsidRDefault="002A76DD" w:rsidP="002A76DD">
      <w:pPr>
        <w:autoSpaceDE w:val="0"/>
        <w:autoSpaceDN w:val="0"/>
        <w:adjustRightInd w:val="0"/>
        <w:ind w:firstLine="567"/>
        <w:jc w:val="both"/>
        <w:rPr>
          <w:rFonts w:ascii="Times New Roman CYR" w:hAnsi="Times New Roman CYR" w:cs="Times New Roman CYR"/>
          <w:color w:val="000000"/>
          <w:highlight w:val="white"/>
        </w:rPr>
      </w:pPr>
      <w:r w:rsidRPr="002903DE">
        <w:rPr>
          <w:color w:val="000000"/>
          <w:highlight w:val="white"/>
        </w:rPr>
        <w:t xml:space="preserve">2.9. </w:t>
      </w:r>
      <w:r>
        <w:rPr>
          <w:rFonts w:ascii="Times New Roman CYR" w:hAnsi="Times New Roman CYR" w:cs="Times New Roman CYR"/>
          <w:color w:val="000000"/>
          <w:highlight w:val="white"/>
        </w:rPr>
        <w:t>Не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2A76DD" w:rsidRPr="002903DE" w:rsidRDefault="002A76DD" w:rsidP="002A76DD">
      <w:pPr>
        <w:autoSpaceDE w:val="0"/>
        <w:autoSpaceDN w:val="0"/>
        <w:adjustRightInd w:val="0"/>
        <w:ind w:firstLine="567"/>
        <w:jc w:val="both"/>
        <w:rPr>
          <w:color w:val="000000"/>
          <w:highlight w:val="white"/>
        </w:rPr>
      </w:pPr>
    </w:p>
    <w:p w:rsidR="002A76DD" w:rsidRDefault="002A76DD" w:rsidP="002A76DD">
      <w:pPr>
        <w:autoSpaceDE w:val="0"/>
        <w:autoSpaceDN w:val="0"/>
        <w:adjustRightInd w:val="0"/>
        <w:ind w:firstLine="567"/>
        <w:jc w:val="both"/>
        <w:rPr>
          <w:rFonts w:ascii="Times New Roman CYR" w:hAnsi="Times New Roman CYR" w:cs="Times New Roman CYR"/>
          <w:b/>
          <w:bCs/>
          <w:color w:val="000000"/>
          <w:highlight w:val="white"/>
        </w:rPr>
      </w:pPr>
      <w:r w:rsidRPr="002903DE">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2A76DD" w:rsidRDefault="002A76DD" w:rsidP="002A76DD">
      <w:pPr>
        <w:autoSpaceDE w:val="0"/>
        <w:autoSpaceDN w:val="0"/>
        <w:adjustRightInd w:val="0"/>
        <w:ind w:firstLine="567"/>
        <w:jc w:val="both"/>
        <w:rPr>
          <w:rFonts w:ascii="Times New Roman CYR" w:hAnsi="Times New Roman CYR" w:cs="Times New Roman CYR"/>
          <w:i/>
          <w:iCs/>
          <w:highlight w:val="white"/>
        </w:rPr>
      </w:pPr>
      <w:r>
        <w:rPr>
          <w:rFonts w:ascii="Times New Roman CYR" w:hAnsi="Times New Roman CYR" w:cs="Times New Roman CYR"/>
          <w:i/>
          <w:iCs/>
          <w:highlight w:val="white"/>
        </w:rPr>
        <w:t>Учащийся обязан:</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 </w:t>
      </w:r>
      <w:r>
        <w:rPr>
          <w:rFonts w:ascii="Times New Roman CYR" w:hAnsi="Times New Roman CYR" w:cs="Times New Roman CYR"/>
          <w:highlight w:val="white"/>
        </w:rPr>
        <w:t>работать на станке только при включенной вытяжной вентиляции и местных отсосов древесной пыли, в защитных очках;</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 </w:t>
      </w:r>
      <w:r>
        <w:rPr>
          <w:rFonts w:ascii="Times New Roman CYR" w:hAnsi="Times New Roman CYR" w:cs="Times New Roman CYR"/>
          <w:highlight w:val="white"/>
        </w:rPr>
        <w:t>поддерживать порядок и чистоту на своем рабочем месте;</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3.3. </w:t>
      </w:r>
      <w:r>
        <w:rPr>
          <w:rFonts w:ascii="Times New Roman CYR" w:hAnsi="Times New Roman CYR" w:cs="Times New Roman CYR"/>
          <w:highlight w:val="white"/>
        </w:rPr>
        <w:t>располагать рабочий инструмент на рабочем месте таким образом, чтобы исключалась возможность его скатывания или падения;</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3.4. </w:t>
      </w:r>
      <w:r>
        <w:rPr>
          <w:rFonts w:ascii="Times New Roman CYR" w:hAnsi="Times New Roman CYR" w:cs="Times New Roman CYR"/>
          <w:highlight w:val="white"/>
        </w:rPr>
        <w:t>контролировать прочность закрепления обрабатываемой детали и резца;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3.5. </w:t>
      </w:r>
      <w:r>
        <w:rPr>
          <w:rFonts w:ascii="Times New Roman CYR" w:hAnsi="Times New Roman CYR" w:cs="Times New Roman CYR"/>
          <w:highlight w:val="white"/>
        </w:rPr>
        <w:t>подачу режущего инструмента к заготовке производить после того, как рабочий вал наберет полную скорость вращения;</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3.6. </w:t>
      </w:r>
      <w:r>
        <w:rPr>
          <w:rFonts w:ascii="Times New Roman CYR" w:hAnsi="Times New Roman CYR" w:cs="Times New Roman CYR"/>
          <w:highlight w:val="white"/>
        </w:rPr>
        <w:t>подводить резец к обрабатываемой детали плавно, без сильного нажима;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3.7. </w:t>
      </w:r>
      <w:r>
        <w:rPr>
          <w:rFonts w:ascii="Times New Roman CYR" w:hAnsi="Times New Roman CYR" w:cs="Times New Roman CYR"/>
          <w:highlight w:val="white"/>
        </w:rPr>
        <w:t xml:space="preserve">своевременно подвигать подручник к обрабатываемой детали, не допуская увеличения зазора более чем на 2 – </w:t>
      </w:r>
      <w:smartTag w:uri="urn:schemas-microsoft-com:office:smarttags" w:element="metricconverter">
        <w:smartTagPr>
          <w:attr w:name="ProductID" w:val="3 мм"/>
        </w:smartTagPr>
        <w:r>
          <w:rPr>
            <w:rFonts w:ascii="Times New Roman CYR" w:hAnsi="Times New Roman CYR" w:cs="Times New Roman CYR"/>
            <w:highlight w:val="white"/>
          </w:rPr>
          <w:t>3 мм</w:t>
        </w:r>
      </w:smartTag>
      <w:r>
        <w:rPr>
          <w:rFonts w:ascii="Times New Roman CYR" w:hAnsi="Times New Roman CYR" w:cs="Times New Roman CYR"/>
          <w:highlight w:val="white"/>
        </w:rPr>
        <w:t>;</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3.8. </w:t>
      </w:r>
      <w:r>
        <w:rPr>
          <w:rFonts w:ascii="Times New Roman CYR" w:hAnsi="Times New Roman CYR" w:cs="Times New Roman CYR"/>
          <w:highlight w:val="white"/>
        </w:rPr>
        <w:t>замерять обрабатываемую деталь только после полной остановки ее вращения;</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3.9. </w:t>
      </w:r>
      <w:r>
        <w:rPr>
          <w:rFonts w:ascii="Times New Roman CYR" w:hAnsi="Times New Roman CYR" w:cs="Times New Roman CYR"/>
          <w:highlight w:val="white"/>
        </w:rPr>
        <w:t>не останавливать и не тормозить руками  вращающуюся заготовку, даже при выключенном станке.</w:t>
      </w:r>
    </w:p>
    <w:p w:rsidR="002A76DD" w:rsidRDefault="002A76DD" w:rsidP="002A76DD">
      <w:pPr>
        <w:autoSpaceDE w:val="0"/>
        <w:autoSpaceDN w:val="0"/>
        <w:adjustRightInd w:val="0"/>
        <w:ind w:firstLine="567"/>
        <w:jc w:val="both"/>
        <w:rPr>
          <w:rFonts w:ascii="Times New Roman CYR" w:hAnsi="Times New Roman CYR" w:cs="Times New Roman CYR"/>
          <w:i/>
          <w:iCs/>
          <w:highlight w:val="white"/>
        </w:rPr>
      </w:pPr>
      <w:r>
        <w:rPr>
          <w:rFonts w:ascii="Times New Roman CYR" w:hAnsi="Times New Roman CYR" w:cs="Times New Roman CYR"/>
          <w:i/>
          <w:iCs/>
          <w:highlight w:val="white"/>
        </w:rPr>
        <w:t>Во время работы запрещается:</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3.10. </w:t>
      </w:r>
      <w:r>
        <w:rPr>
          <w:rFonts w:ascii="Times New Roman CYR" w:hAnsi="Times New Roman CYR" w:cs="Times New Roman CYR"/>
          <w:highlight w:val="white"/>
        </w:rPr>
        <w:t>переключать электрические разъемы при включенном питании;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3.11. </w:t>
      </w:r>
      <w:r>
        <w:rPr>
          <w:rFonts w:ascii="Times New Roman CYR" w:hAnsi="Times New Roman CYR" w:cs="Times New Roman CYR"/>
          <w:highlight w:val="white"/>
        </w:rPr>
        <w:t>касаться проводов и других токоведущих частей, находящихся под напряжением;</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3.12.</w:t>
      </w:r>
      <w:r>
        <w:rPr>
          <w:rFonts w:ascii="Times New Roman CYR" w:hAnsi="Times New Roman CYR" w:cs="Times New Roman CYR"/>
          <w:highlight w:val="white"/>
        </w:rPr>
        <w:t>работать на станке в случае его неисправности, искрения, нарушения изоляции и заземления;</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3.13.</w:t>
      </w:r>
      <w:r>
        <w:rPr>
          <w:rFonts w:ascii="Times New Roman CYR" w:hAnsi="Times New Roman CYR" w:cs="Times New Roman CYR"/>
          <w:highlight w:val="white"/>
        </w:rPr>
        <w:t>самостоятельно проверять наличие напряжения в сети;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3.14 </w:t>
      </w:r>
      <w:r>
        <w:rPr>
          <w:rFonts w:ascii="Times New Roman CYR" w:hAnsi="Times New Roman CYR" w:cs="Times New Roman CYR"/>
          <w:highlight w:val="white"/>
        </w:rPr>
        <w:t>закрывать станок бумагами и посторонними предметами;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3.15. </w:t>
      </w:r>
      <w:r>
        <w:rPr>
          <w:rFonts w:ascii="Times New Roman CYR" w:hAnsi="Times New Roman CYR" w:cs="Times New Roman CYR"/>
          <w:highlight w:val="white"/>
        </w:rPr>
        <w:t>допускать скапливание посторонних предметов на рабочем месте;</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lastRenderedPageBreak/>
        <w:t xml:space="preserve">3.16. </w:t>
      </w:r>
      <w:r>
        <w:rPr>
          <w:rFonts w:ascii="Times New Roman CYR" w:hAnsi="Times New Roman CYR" w:cs="Times New Roman CYR"/>
          <w:highlight w:val="white"/>
        </w:rPr>
        <w:t>производить самостоятельно вскрытие и ремонт станка;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3.17. </w:t>
      </w:r>
      <w:r>
        <w:rPr>
          <w:rFonts w:ascii="Times New Roman CYR" w:hAnsi="Times New Roman CYR" w:cs="Times New Roman CYR"/>
          <w:highlight w:val="white"/>
        </w:rPr>
        <w:t>оставлять без присмотра включенный станок;</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3.18. </w:t>
      </w:r>
      <w:r>
        <w:rPr>
          <w:rFonts w:ascii="Times New Roman CYR" w:hAnsi="Times New Roman CYR" w:cs="Times New Roman CYR"/>
          <w:highlight w:val="white"/>
        </w:rPr>
        <w:t>сдувать стружку и опилки со станка  или убирать ее руками;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3.19. </w:t>
      </w:r>
      <w:r>
        <w:rPr>
          <w:rFonts w:ascii="Times New Roman CYR" w:hAnsi="Times New Roman CYR" w:cs="Times New Roman CYR"/>
          <w:highlight w:val="white"/>
        </w:rPr>
        <w:t>обрабатывать в станке обледенелые заготовки;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3.20. </w:t>
      </w:r>
      <w:r>
        <w:rPr>
          <w:rFonts w:ascii="Times New Roman CYR" w:hAnsi="Times New Roman CYR" w:cs="Times New Roman CYR"/>
          <w:highlight w:val="white"/>
        </w:rPr>
        <w:t xml:space="preserve">обрабатывать заготовки с большими трещинами, </w:t>
      </w:r>
      <w:proofErr w:type="spellStart"/>
      <w:r>
        <w:rPr>
          <w:rFonts w:ascii="Times New Roman CYR" w:hAnsi="Times New Roman CYR" w:cs="Times New Roman CYR"/>
          <w:highlight w:val="white"/>
        </w:rPr>
        <w:t>гнилями</w:t>
      </w:r>
      <w:proofErr w:type="spellEnd"/>
      <w:r>
        <w:rPr>
          <w:rFonts w:ascii="Times New Roman CYR" w:hAnsi="Times New Roman CYR" w:cs="Times New Roman CYR"/>
          <w:highlight w:val="white"/>
        </w:rPr>
        <w:t>, с выпадающими сучками;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3.21. </w:t>
      </w:r>
      <w:r>
        <w:rPr>
          <w:rFonts w:ascii="Times New Roman CYR" w:hAnsi="Times New Roman CYR" w:cs="Times New Roman CYR"/>
          <w:highlight w:val="white"/>
        </w:rPr>
        <w:t>производить уборку над и под работающим станком или в непосредственной близости от его движущихся частей;</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3.22. </w:t>
      </w:r>
      <w:r>
        <w:rPr>
          <w:rFonts w:ascii="Times New Roman CYR" w:hAnsi="Times New Roman CYR" w:cs="Times New Roman CYR"/>
          <w:highlight w:val="white"/>
        </w:rPr>
        <w:t>вытирать рубильники и другие выключатели тока;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3.23. </w:t>
      </w:r>
      <w:r>
        <w:rPr>
          <w:rFonts w:ascii="Times New Roman CYR" w:hAnsi="Times New Roman CYR" w:cs="Times New Roman CYR"/>
          <w:highlight w:val="white"/>
        </w:rPr>
        <w:t>собирать в один ящик тряпки, промасленную ветошь, стружки и опилки (для каждого вида отходов должен быть отдельный ящик);</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3.24. </w:t>
      </w:r>
      <w:r>
        <w:rPr>
          <w:rFonts w:ascii="Times New Roman CYR" w:hAnsi="Times New Roman CYR" w:cs="Times New Roman CYR"/>
          <w:highlight w:val="white"/>
        </w:rPr>
        <w:t>наклонять голову близко к патрону, вращающейся детали или режущему инструменту;</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3.25. </w:t>
      </w:r>
      <w:r>
        <w:rPr>
          <w:rFonts w:ascii="Times New Roman CYR" w:hAnsi="Times New Roman CYR" w:cs="Times New Roman CYR"/>
          <w:highlight w:val="white"/>
        </w:rPr>
        <w:t>принимать и передавать какие-либо предметы через вращающиеся части станка;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3.26. </w:t>
      </w:r>
      <w:r>
        <w:rPr>
          <w:rFonts w:ascii="Times New Roman CYR" w:hAnsi="Times New Roman CYR" w:cs="Times New Roman CYR"/>
          <w:highlight w:val="white"/>
        </w:rPr>
        <w:t>измерять обрабатываемую деталь, убирать стружку до полной остановки станка;</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3.27. </w:t>
      </w:r>
      <w:r>
        <w:rPr>
          <w:rFonts w:ascii="Times New Roman CYR" w:hAnsi="Times New Roman CYR" w:cs="Times New Roman CYR"/>
          <w:highlight w:val="white"/>
        </w:rPr>
        <w:t>облокачиваться и опираться на станок, класть на него инструмент или заготовки;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3.28. </w:t>
      </w:r>
      <w:r>
        <w:rPr>
          <w:rFonts w:ascii="Times New Roman CYR" w:hAnsi="Times New Roman CYR" w:cs="Times New Roman CYR"/>
          <w:highlight w:val="white"/>
        </w:rPr>
        <w:t>охлаждать режущий инструмент с помощью тряпки или протирочных концов;</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3.29. </w:t>
      </w:r>
      <w:r>
        <w:rPr>
          <w:rFonts w:ascii="Times New Roman CYR" w:hAnsi="Times New Roman CYR" w:cs="Times New Roman CYR"/>
          <w:highlight w:val="white"/>
        </w:rPr>
        <w:t>останавливать станок путем торможения патрона рукой;</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3.30. </w:t>
      </w:r>
      <w:r>
        <w:rPr>
          <w:rFonts w:ascii="Times New Roman CYR" w:hAnsi="Times New Roman CYR" w:cs="Times New Roman CYR"/>
          <w:highlight w:val="white"/>
        </w:rPr>
        <w:t>поддерживать и ловить рукой отрезаемую деталь;</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highlight w:val="white"/>
        </w:rPr>
        <w:t xml:space="preserve">3.31. </w:t>
      </w:r>
      <w:r>
        <w:rPr>
          <w:rFonts w:ascii="Times New Roman CYR" w:hAnsi="Times New Roman CYR" w:cs="Times New Roman CYR"/>
          <w:highlight w:val="white"/>
        </w:rPr>
        <w:t>выполнять любые действия без разрешения педагога.</w:t>
      </w:r>
    </w:p>
    <w:p w:rsidR="002A76DD" w:rsidRPr="002903DE" w:rsidRDefault="002A76DD" w:rsidP="002A76DD">
      <w:pPr>
        <w:autoSpaceDE w:val="0"/>
        <w:autoSpaceDN w:val="0"/>
        <w:adjustRightInd w:val="0"/>
        <w:ind w:firstLine="567"/>
        <w:jc w:val="both"/>
        <w:rPr>
          <w:color w:val="000000"/>
          <w:highlight w:val="white"/>
        </w:rPr>
      </w:pPr>
    </w:p>
    <w:p w:rsidR="002A76DD" w:rsidRDefault="002A76DD" w:rsidP="002A76DD">
      <w:pPr>
        <w:autoSpaceDE w:val="0"/>
        <w:autoSpaceDN w:val="0"/>
        <w:adjustRightInd w:val="0"/>
        <w:ind w:firstLine="567"/>
        <w:jc w:val="both"/>
        <w:rPr>
          <w:rFonts w:ascii="Times New Roman CYR" w:hAnsi="Times New Roman CYR" w:cs="Times New Roman CYR"/>
          <w:b/>
          <w:bCs/>
          <w:highlight w:val="white"/>
        </w:rPr>
      </w:pPr>
      <w:r w:rsidRPr="002903DE">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4.1. </w:t>
      </w:r>
      <w:r>
        <w:rPr>
          <w:rFonts w:ascii="Times New Roman CYR" w:hAnsi="Times New Roman CYR" w:cs="Times New Roman CYR"/>
          <w:color w:val="000000"/>
          <w:highlight w:val="white"/>
        </w:rPr>
        <w:t xml:space="preserve">При возникновении неисправности в работе станка,   </w:t>
      </w:r>
      <w:proofErr w:type="spellStart"/>
      <w:r>
        <w:rPr>
          <w:rFonts w:ascii="Times New Roman CYR" w:hAnsi="Times New Roman CYR" w:cs="Times New Roman CYR"/>
          <w:color w:val="000000"/>
          <w:highlight w:val="white"/>
        </w:rPr>
        <w:t>затуплении</w:t>
      </w:r>
      <w:proofErr w:type="spellEnd"/>
      <w:r>
        <w:rPr>
          <w:rFonts w:ascii="Times New Roman CYR" w:hAnsi="Times New Roman CYR" w:cs="Times New Roman CYR"/>
          <w:color w:val="000000"/>
          <w:highlight w:val="white"/>
        </w:rPr>
        <w:t xml:space="preserve"> режущего инструмента, а также при неисправности заземления корпуса станка прекратить работу, отвести режущий инструмент от обрабатываемой детали и сообщить об этом учителю (преподавателю, мастеру).</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4.2. </w:t>
      </w:r>
      <w:r>
        <w:rPr>
          <w:rFonts w:ascii="Times New Roman CYR" w:hAnsi="Times New Roman CYR" w:cs="Times New Roman CYR"/>
          <w:color w:val="000000"/>
          <w:highlight w:val="white"/>
        </w:rPr>
        <w:t>При загорании электрооборудования станка немедленно выключить станок и приступить к тушению очага возгорания углекислотным, порошковым огнетушителем или песком.</w:t>
      </w:r>
    </w:p>
    <w:p w:rsidR="002A76DD" w:rsidRDefault="002A76DD" w:rsidP="002A76DD">
      <w:pPr>
        <w:autoSpaceDE w:val="0"/>
        <w:autoSpaceDN w:val="0"/>
        <w:adjustRightInd w:val="0"/>
        <w:ind w:firstLine="567"/>
        <w:jc w:val="both"/>
        <w:rPr>
          <w:rFonts w:ascii="Times New Roman CYR" w:hAnsi="Times New Roman CYR" w:cs="Times New Roman CYR"/>
          <w:color w:val="000000"/>
          <w:highlight w:val="white"/>
        </w:rPr>
      </w:pPr>
      <w:r w:rsidRPr="002903DE">
        <w:rPr>
          <w:color w:val="000000"/>
          <w:highlight w:val="white"/>
        </w:rPr>
        <w:t xml:space="preserve">4.3. </w:t>
      </w:r>
      <w:r>
        <w:rPr>
          <w:rFonts w:ascii="Times New Roman CYR" w:hAnsi="Times New Roman CYR" w:cs="Times New Roman CYR"/>
          <w:color w:val="000000"/>
          <w:highlight w:val="white"/>
        </w:rPr>
        <w:t>При получении травмы сообщить об этом учителю (преподавателю, мастеру), которому оказать первую помощь пострадавшему, при необходимости отправить его в ближайшее лечебное учреждение и сообщить администрации учреждения.</w:t>
      </w:r>
    </w:p>
    <w:p w:rsidR="002A76DD" w:rsidRPr="002903DE" w:rsidRDefault="002A76DD" w:rsidP="002A76DD">
      <w:pPr>
        <w:autoSpaceDE w:val="0"/>
        <w:autoSpaceDN w:val="0"/>
        <w:adjustRightInd w:val="0"/>
        <w:ind w:firstLine="567"/>
        <w:jc w:val="both"/>
        <w:rPr>
          <w:color w:val="000000"/>
          <w:highlight w:val="white"/>
        </w:rPr>
      </w:pPr>
    </w:p>
    <w:p w:rsidR="002A76DD" w:rsidRDefault="002A76DD" w:rsidP="002A76DD">
      <w:pPr>
        <w:autoSpaceDE w:val="0"/>
        <w:autoSpaceDN w:val="0"/>
        <w:adjustRightInd w:val="0"/>
        <w:ind w:firstLine="567"/>
        <w:jc w:val="both"/>
        <w:rPr>
          <w:rFonts w:ascii="Times New Roman CYR" w:hAnsi="Times New Roman CYR" w:cs="Times New Roman CYR"/>
          <w:b/>
          <w:bCs/>
          <w:highlight w:val="white"/>
        </w:rPr>
      </w:pPr>
      <w:r w:rsidRPr="002A76DD">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5.1. </w:t>
      </w:r>
      <w:r>
        <w:rPr>
          <w:rFonts w:ascii="Times New Roman CYR" w:hAnsi="Times New Roman CYR" w:cs="Times New Roman CYR"/>
          <w:color w:val="000000"/>
          <w:highlight w:val="white"/>
        </w:rPr>
        <w:t>Отвести режущий инструмент от обрабатываемой детали и выключить станок. Удалить со станка стружку щеткой, не сдувать стружку ртом и не сметать ее рукой.</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5.2. </w:t>
      </w:r>
      <w:r>
        <w:rPr>
          <w:rFonts w:ascii="Times New Roman CYR" w:hAnsi="Times New Roman CYR" w:cs="Times New Roman CYR"/>
          <w:color w:val="000000"/>
          <w:highlight w:val="white"/>
        </w:rPr>
        <w:t>Провести влажную уборку помещения мастерской, выключить вытяжную вентиляцию и местные отсосы древесной пыли.</w:t>
      </w:r>
    </w:p>
    <w:p w:rsidR="002A76DD" w:rsidRDefault="002A76DD" w:rsidP="002A76DD">
      <w:pPr>
        <w:autoSpaceDE w:val="0"/>
        <w:autoSpaceDN w:val="0"/>
        <w:adjustRightInd w:val="0"/>
        <w:ind w:firstLine="567"/>
        <w:jc w:val="both"/>
        <w:rPr>
          <w:rFonts w:ascii="Times New Roman CYR" w:hAnsi="Times New Roman CYR" w:cs="Times New Roman CYR"/>
          <w:highlight w:val="white"/>
        </w:rPr>
      </w:pPr>
      <w:r w:rsidRPr="002903DE">
        <w:rPr>
          <w:color w:val="000000"/>
          <w:highlight w:val="white"/>
        </w:rPr>
        <w:t xml:space="preserve">5.3. </w:t>
      </w:r>
      <w:r>
        <w:rPr>
          <w:rFonts w:ascii="Times New Roman CYR" w:hAnsi="Times New Roman CYR" w:cs="Times New Roman CYR"/>
          <w:color w:val="000000"/>
          <w:highlight w:val="white"/>
        </w:rPr>
        <w:t>Снять спецодежду и тщательно вымыть руки с мылом.</w:t>
      </w:r>
    </w:p>
    <w:p w:rsidR="002A76DD" w:rsidRPr="002903DE" w:rsidRDefault="002A76DD" w:rsidP="002A76DD">
      <w:pPr>
        <w:autoSpaceDE w:val="0"/>
        <w:autoSpaceDN w:val="0"/>
        <w:adjustRightInd w:val="0"/>
        <w:rPr>
          <w:color w:val="000000"/>
          <w:sz w:val="20"/>
          <w:szCs w:val="20"/>
          <w:highlight w:val="white"/>
        </w:rPr>
      </w:pPr>
    </w:p>
    <w:p w:rsidR="002A76DD" w:rsidRDefault="002A76DD" w:rsidP="002A76DD">
      <w:pPr>
        <w:spacing w:line="281" w:lineRule="auto"/>
        <w:jc w:val="both"/>
      </w:pPr>
      <w:r>
        <w:t xml:space="preserve">Инструкцию составил:  </w:t>
      </w:r>
    </w:p>
    <w:p w:rsidR="002A76DD" w:rsidRDefault="002A76DD" w:rsidP="002A76DD">
      <w:pPr>
        <w:spacing w:line="281" w:lineRule="auto"/>
        <w:jc w:val="both"/>
      </w:pPr>
      <w:r>
        <w:t>Согласовано:</w:t>
      </w:r>
      <w:r w:rsidRPr="009D6566">
        <w:t xml:space="preserve"> </w:t>
      </w:r>
      <w:r>
        <w:t>Специалист по охране труда Рябова О.В.</w:t>
      </w:r>
    </w:p>
    <w:p w:rsidR="00CC0F37" w:rsidRDefault="00CC0F37" w:rsidP="00CC0F37">
      <w:pPr>
        <w:spacing w:line="281" w:lineRule="auto"/>
        <w:ind w:firstLine="284"/>
        <w:jc w:val="center"/>
        <w:rPr>
          <w:b/>
          <w:bCs/>
        </w:rPr>
      </w:pPr>
    </w:p>
    <w:p w:rsidR="00CC0F37" w:rsidRDefault="00CC0F37" w:rsidP="00CC0F37">
      <w:pPr>
        <w:spacing w:line="281" w:lineRule="auto"/>
        <w:ind w:firstLine="284"/>
        <w:jc w:val="center"/>
        <w:rPr>
          <w:b/>
          <w:bCs/>
        </w:rPr>
      </w:pPr>
    </w:p>
    <w:p w:rsidR="00CC0F37" w:rsidRDefault="00CC0F37" w:rsidP="00CC0F37">
      <w:pPr>
        <w:spacing w:line="281" w:lineRule="auto"/>
        <w:ind w:firstLine="284"/>
        <w:jc w:val="center"/>
        <w:rPr>
          <w:b/>
          <w:bCs/>
        </w:rPr>
      </w:pPr>
    </w:p>
    <w:p w:rsidR="00CC0F37" w:rsidRDefault="00CC0F37" w:rsidP="00CC0F37">
      <w:pPr>
        <w:spacing w:line="281" w:lineRule="auto"/>
        <w:ind w:firstLine="284"/>
        <w:jc w:val="center"/>
        <w:rPr>
          <w:b/>
          <w:bCs/>
        </w:rPr>
      </w:pPr>
    </w:p>
    <w:p w:rsidR="00CC0F37" w:rsidRDefault="00CC0F37" w:rsidP="00CC0F37">
      <w:pPr>
        <w:spacing w:line="281" w:lineRule="auto"/>
        <w:ind w:firstLine="284"/>
        <w:jc w:val="center"/>
        <w:rPr>
          <w:b/>
          <w:bCs/>
        </w:rPr>
      </w:pPr>
    </w:p>
    <w:p w:rsidR="00CC0F37" w:rsidRPr="00AB4E1A" w:rsidRDefault="00CC0F37" w:rsidP="00CC0F37">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CC0F37" w:rsidRPr="00AB4E1A" w:rsidRDefault="00CC0F37" w:rsidP="00CC0F37">
      <w:pPr>
        <w:spacing w:line="281" w:lineRule="auto"/>
        <w:ind w:firstLine="284"/>
        <w:jc w:val="center"/>
        <w:rPr>
          <w:b/>
          <w:bCs/>
        </w:rPr>
      </w:pPr>
      <w:r w:rsidRPr="00AB4E1A">
        <w:rPr>
          <w:b/>
          <w:bCs/>
        </w:rPr>
        <w:t>«ОСНОВНАЯ ШКОЛА СЕЛЬХОЗТЕХНИКА»</w:t>
      </w:r>
    </w:p>
    <w:p w:rsidR="00CC0F37" w:rsidRDefault="00CC0F37" w:rsidP="00CC0F37">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CC0F37" w:rsidRDefault="00CC0F37" w:rsidP="00CC0F37">
      <w:pPr>
        <w:pStyle w:val="style2"/>
        <w:spacing w:before="0" w:beforeAutospacing="0" w:after="0" w:afterAutospacing="0" w:line="281" w:lineRule="auto"/>
        <w:ind w:firstLine="285"/>
        <w:jc w:val="center"/>
        <w:rPr>
          <w:rFonts w:ascii="Times New Roman" w:hAnsi="Times New Roman"/>
          <w:b/>
          <w:color w:val="FF6600"/>
          <w:sz w:val="24"/>
          <w:szCs w:val="24"/>
        </w:rPr>
      </w:pPr>
    </w:p>
    <w:p w:rsidR="00CC0F37" w:rsidRDefault="00CC0F37" w:rsidP="00CC0F37">
      <w:pPr>
        <w:pStyle w:val="style2"/>
        <w:spacing w:before="0" w:beforeAutospacing="0" w:after="0" w:afterAutospacing="0" w:line="281" w:lineRule="auto"/>
        <w:ind w:firstLine="285"/>
        <w:jc w:val="center"/>
        <w:rPr>
          <w:rFonts w:ascii="Times New Roman" w:hAnsi="Times New Roman"/>
          <w:b/>
          <w:color w:val="FF6600"/>
          <w:sz w:val="24"/>
          <w:szCs w:val="24"/>
        </w:rPr>
      </w:pPr>
    </w:p>
    <w:p w:rsidR="00CC0F37" w:rsidRPr="008601D1" w:rsidRDefault="00CC0F37" w:rsidP="00CC0F37">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CC0F37" w:rsidRPr="008601D1" w:rsidRDefault="00CC0F37" w:rsidP="00CC0F37">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CC0F37" w:rsidRPr="008601D1" w:rsidRDefault="00CC0F37" w:rsidP="00CC0F37">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CC0F37" w:rsidRPr="008601D1" w:rsidRDefault="00CC0F37" w:rsidP="00CC0F37">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CC0F37" w:rsidRDefault="00CC0F37" w:rsidP="00CC0F37">
      <w:pPr>
        <w:jc w:val="both"/>
      </w:pPr>
    </w:p>
    <w:p w:rsidR="00CC0F37" w:rsidRDefault="00CC0F37" w:rsidP="00CC0F37">
      <w:pPr>
        <w:jc w:val="both"/>
      </w:pPr>
    </w:p>
    <w:p w:rsidR="00CC0F37" w:rsidRDefault="00CC0F37" w:rsidP="00CC0F37">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CC0F37" w:rsidRDefault="00CC0F37" w:rsidP="00CC0F37">
      <w:pPr>
        <w:autoSpaceDE w:val="0"/>
        <w:autoSpaceDN w:val="0"/>
        <w:adjustRightInd w:val="0"/>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по охране труда при работе на токарном станке по металлу</w:t>
      </w:r>
    </w:p>
    <w:p w:rsidR="00CC0F37" w:rsidRPr="008841D0" w:rsidRDefault="00CC0F37" w:rsidP="00CC0F37">
      <w:pPr>
        <w:jc w:val="center"/>
        <w:rPr>
          <w:b/>
          <w:sz w:val="28"/>
          <w:szCs w:val="28"/>
        </w:rPr>
      </w:pPr>
      <w:r w:rsidRPr="008841D0">
        <w:rPr>
          <w:b/>
          <w:sz w:val="28"/>
          <w:szCs w:val="28"/>
        </w:rPr>
        <w:t>И</w:t>
      </w:r>
      <w:r>
        <w:rPr>
          <w:b/>
          <w:sz w:val="28"/>
          <w:szCs w:val="28"/>
        </w:rPr>
        <w:t>ОТ-054</w:t>
      </w:r>
      <w:r w:rsidRPr="008841D0">
        <w:rPr>
          <w:b/>
          <w:sz w:val="28"/>
          <w:szCs w:val="28"/>
        </w:rPr>
        <w:t>- 2017</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b/>
          <w:bCs/>
          <w:highlight w:val="white"/>
        </w:rPr>
      </w:pPr>
      <w:r w:rsidRPr="00AA154E">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1.1. </w:t>
      </w:r>
      <w:r>
        <w:rPr>
          <w:rFonts w:ascii="Times New Roman CYR" w:hAnsi="Times New Roman CYR" w:cs="Times New Roman CYR"/>
          <w:color w:val="000000"/>
          <w:highlight w:val="white"/>
        </w:rPr>
        <w:t>К самостоятельной работе на токарном станке по металлу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Pr>
          <w:rFonts w:ascii="Times New Roman CYR" w:hAnsi="Times New Roman CYR" w:cs="Times New Roman CYR"/>
          <w:color w:val="000000"/>
          <w:highlight w:val="white"/>
        </w:rPr>
        <w:t>К работе на токарном станке по металлу под руководством учителя (преподавателя, мастера) допускаются учащиеся с 7-го класса, прошедшие инструктаж по охране труда, медицинский осмотр и не имеющие противопоказаний по состоянию здоровья.</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1.2. </w:t>
      </w:r>
      <w:r>
        <w:rPr>
          <w:rFonts w:ascii="Times New Roman CYR" w:hAnsi="Times New Roman CYR" w:cs="Times New Roman CYR"/>
          <w:color w:val="000000"/>
          <w:highlight w:val="white"/>
        </w:rPr>
        <w:t>Обучающиеся должны соблюдать правила поведения, расписание учебных занятий, установленные режимы труда и отдыха.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1.3. </w:t>
      </w:r>
      <w:r>
        <w:rPr>
          <w:rFonts w:ascii="Times New Roman CYR" w:hAnsi="Times New Roman CYR" w:cs="Times New Roman CYR"/>
          <w:color w:val="000000"/>
          <w:highlight w:val="white"/>
        </w:rPr>
        <w:t xml:space="preserve">При работе на токарном станке по металлу возможно воздействие </w:t>
      </w:r>
      <w:proofErr w:type="gramStart"/>
      <w:r>
        <w:rPr>
          <w:rFonts w:ascii="Times New Roman CYR" w:hAnsi="Times New Roman CYR" w:cs="Times New Roman CYR"/>
          <w:color w:val="000000"/>
          <w:highlight w:val="white"/>
        </w:rPr>
        <w:t>на</w:t>
      </w:r>
      <w:proofErr w:type="gramEnd"/>
      <w:r>
        <w:rPr>
          <w:rFonts w:ascii="Times New Roman CYR" w:hAnsi="Times New Roman CYR" w:cs="Times New Roman CYR"/>
          <w:color w:val="000000"/>
          <w:highlight w:val="white"/>
        </w:rPr>
        <w:t xml:space="preserve"> работающих следующих опасных производственных факторов:</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  </w:t>
      </w:r>
      <w:r>
        <w:rPr>
          <w:rFonts w:ascii="Times New Roman CYR" w:hAnsi="Times New Roman CYR" w:cs="Times New Roman CYR"/>
          <w:color w:val="000000"/>
          <w:highlight w:val="white"/>
        </w:rPr>
        <w:t>отсутствие ограждения приводных ремней станка, защитного кожуха патрона и защитного экрана;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  </w:t>
      </w:r>
      <w:r>
        <w:rPr>
          <w:rFonts w:ascii="Times New Roman CYR" w:hAnsi="Times New Roman CYR" w:cs="Times New Roman CYR"/>
          <w:color w:val="000000"/>
          <w:highlight w:val="white"/>
        </w:rPr>
        <w:t>непрочное закрепление заготовки и инструмента;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  </w:t>
      </w:r>
      <w:r>
        <w:rPr>
          <w:rFonts w:ascii="Times New Roman CYR" w:hAnsi="Times New Roman CYR" w:cs="Times New Roman CYR"/>
          <w:color w:val="000000"/>
          <w:highlight w:val="white"/>
        </w:rPr>
        <w:t>неисправности и притупление режущего инструмента;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  </w:t>
      </w:r>
      <w:r>
        <w:rPr>
          <w:rFonts w:ascii="Times New Roman CYR" w:hAnsi="Times New Roman CYR" w:cs="Times New Roman CYR"/>
          <w:color w:val="000000"/>
          <w:highlight w:val="white"/>
        </w:rPr>
        <w:t>неисправности электрооборудования станка и заземления его корпуса.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1.4. </w:t>
      </w:r>
      <w:r>
        <w:rPr>
          <w:rFonts w:ascii="Times New Roman CYR" w:hAnsi="Times New Roman CYR" w:cs="Times New Roman CYR"/>
          <w:color w:val="000000"/>
          <w:highlight w:val="white"/>
        </w:rPr>
        <w:t>При работе на токарном станке по металлу должна использоваться следующая спецодежда и индивидуальные средства защиты: халат хлопчатобумажный, берет, защитные очки. На полу около токарного станка Должна быть деревянная решетка с диэлектрическим резиновым ковриком.</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1.5. </w:t>
      </w:r>
      <w:r>
        <w:rPr>
          <w:rFonts w:ascii="Times New Roman CYR" w:hAnsi="Times New Roman CYR" w:cs="Times New Roman CYR"/>
          <w:color w:val="000000"/>
          <w:highlight w:val="white"/>
        </w:rPr>
        <w:t xml:space="preserve">В учебной мастерской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с набором необходимых медикаментов и перевязочных сре</w:t>
      </w:r>
      <w:proofErr w:type="gramStart"/>
      <w:r>
        <w:rPr>
          <w:rFonts w:ascii="Times New Roman CYR" w:hAnsi="Times New Roman CYR" w:cs="Times New Roman CYR"/>
          <w:color w:val="000000"/>
          <w:highlight w:val="white"/>
        </w:rPr>
        <w:t>дств дл</w:t>
      </w:r>
      <w:proofErr w:type="gramEnd"/>
      <w:r>
        <w:rPr>
          <w:rFonts w:ascii="Times New Roman CYR" w:hAnsi="Times New Roman CYR" w:cs="Times New Roman CYR"/>
          <w:color w:val="000000"/>
          <w:highlight w:val="white"/>
        </w:rPr>
        <w:t>я оказания первой помощи при травмах.</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1.6. </w:t>
      </w:r>
      <w:r>
        <w:rPr>
          <w:rFonts w:ascii="Times New Roman CYR" w:hAnsi="Times New Roman CYR" w:cs="Times New Roman CYR"/>
          <w:color w:val="000000"/>
          <w:highlight w:val="white"/>
        </w:rPr>
        <w:t>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огнетушителем химическим пенным, огнетушителем углекислотным  ящиком с песком.</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1.7. </w:t>
      </w:r>
      <w:r>
        <w:rPr>
          <w:rFonts w:ascii="Times New Roman CYR" w:hAnsi="Times New Roman CYR" w:cs="Times New Roman CYR"/>
          <w:color w:val="000000"/>
          <w:highlight w:val="white"/>
        </w:rPr>
        <w:t>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 При неисправности оборудования, инструмента прекратить работу и сообщить об этом (преподавателю, мастеру).</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lastRenderedPageBreak/>
        <w:t xml:space="preserve">1.8. </w:t>
      </w:r>
      <w:r>
        <w:rPr>
          <w:rFonts w:ascii="Times New Roman CYR" w:hAnsi="Times New Roman CYR" w:cs="Times New Roman CYR"/>
          <w:color w:val="000000"/>
          <w:highlight w:val="white"/>
        </w:rPr>
        <w:t>Обучающиеся должны соблюдать порядок выполнения работы, правила личной гигиены, содержать в чистоте рабочее место.</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1.9. </w:t>
      </w:r>
      <w:r>
        <w:rPr>
          <w:rFonts w:ascii="Times New Roman CYR" w:hAnsi="Times New Roman CYR" w:cs="Times New Roman CYR"/>
          <w:color w:val="000000"/>
          <w:highlight w:val="white"/>
        </w:rPr>
        <w:t xml:space="preserve">Обучающиеся, допустившие невыполнение или нарушение инструкции по охране труда, </w:t>
      </w:r>
      <w:proofErr w:type="gramStart"/>
      <w:r>
        <w:rPr>
          <w:rFonts w:ascii="Times New Roman CYR" w:hAnsi="Times New Roman CYR" w:cs="Times New Roman CYR"/>
          <w:color w:val="000000"/>
          <w:highlight w:val="white"/>
        </w:rPr>
        <w:t>привлекаются к ответственности и со всеми обучающимися проводится</w:t>
      </w:r>
      <w:proofErr w:type="gramEnd"/>
      <w:r>
        <w:rPr>
          <w:rFonts w:ascii="Times New Roman CYR" w:hAnsi="Times New Roman CYR" w:cs="Times New Roman CYR"/>
          <w:color w:val="000000"/>
          <w:highlight w:val="white"/>
        </w:rPr>
        <w:t xml:space="preserve"> внеплановый инструктаж по охране труда.</w:t>
      </w:r>
    </w:p>
    <w:p w:rsidR="00CC0F37" w:rsidRPr="00AA154E" w:rsidRDefault="00CC0F37" w:rsidP="00CC0F37">
      <w:pPr>
        <w:autoSpaceDE w:val="0"/>
        <w:autoSpaceDN w:val="0"/>
        <w:adjustRightInd w:val="0"/>
        <w:spacing w:line="276" w:lineRule="auto"/>
        <w:ind w:firstLine="567"/>
        <w:jc w:val="both"/>
        <w:rPr>
          <w:color w:val="000000"/>
          <w:sz w:val="16"/>
          <w:szCs w:val="16"/>
          <w:highlight w:val="white"/>
        </w:rPr>
      </w:pPr>
    </w:p>
    <w:p w:rsidR="00CC0F37" w:rsidRDefault="00CC0F37" w:rsidP="00CC0F37">
      <w:pPr>
        <w:autoSpaceDE w:val="0"/>
        <w:autoSpaceDN w:val="0"/>
        <w:adjustRightInd w:val="0"/>
        <w:spacing w:line="276" w:lineRule="auto"/>
        <w:ind w:firstLine="567"/>
        <w:jc w:val="both"/>
        <w:rPr>
          <w:rFonts w:ascii="Times New Roman CYR" w:hAnsi="Times New Roman CYR" w:cs="Times New Roman CYR"/>
          <w:b/>
          <w:bCs/>
          <w:highlight w:val="white"/>
        </w:rPr>
      </w:pPr>
      <w:r w:rsidRPr="00AA154E">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2.1. </w:t>
      </w:r>
      <w:r>
        <w:rPr>
          <w:rFonts w:ascii="Times New Roman CYR" w:hAnsi="Times New Roman CYR" w:cs="Times New Roman CYR"/>
          <w:color w:val="000000"/>
          <w:highlight w:val="white"/>
        </w:rPr>
        <w:t xml:space="preserve">Надеть спецодежду, волосы тщательно заправить </w:t>
      </w:r>
      <w:proofErr w:type="gramStart"/>
      <w:r>
        <w:rPr>
          <w:rFonts w:ascii="Times New Roman CYR" w:hAnsi="Times New Roman CYR" w:cs="Times New Roman CYR"/>
          <w:color w:val="000000"/>
          <w:highlight w:val="white"/>
        </w:rPr>
        <w:t>под</w:t>
      </w:r>
      <w:proofErr w:type="gramEnd"/>
      <w:r>
        <w:rPr>
          <w:rFonts w:ascii="Times New Roman CYR" w:hAnsi="Times New Roman CYR" w:cs="Times New Roman CYR"/>
          <w:color w:val="000000"/>
          <w:highlight w:val="white"/>
        </w:rPr>
        <w:t xml:space="preserve"> берет.</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2.2. </w:t>
      </w:r>
      <w:r>
        <w:rPr>
          <w:rFonts w:ascii="Times New Roman CYR" w:hAnsi="Times New Roman CYR" w:cs="Times New Roman CYR"/>
          <w:color w:val="000000"/>
          <w:highlight w:val="white"/>
        </w:rPr>
        <w:t>Проверить наличие и надежность крепления защитных ограждений и соединений защитного заземления с корпусом станка.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2.3. </w:t>
      </w:r>
      <w:r>
        <w:rPr>
          <w:rFonts w:ascii="Times New Roman CYR" w:hAnsi="Times New Roman CYR" w:cs="Times New Roman CYR"/>
          <w:color w:val="000000"/>
          <w:highlight w:val="white"/>
        </w:rPr>
        <w:t>Разложить инструменты и заготовки в определенном установленном порядке на тумбочке или на специальном приспособлении, убрать все лишнее.</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2.4. </w:t>
      </w:r>
      <w:r>
        <w:rPr>
          <w:rFonts w:ascii="Times New Roman CYR" w:hAnsi="Times New Roman CYR" w:cs="Times New Roman CYR"/>
          <w:color w:val="000000"/>
          <w:highlight w:val="white"/>
        </w:rPr>
        <w:t>Прочно закрепить резей и обрабатываемую деталь, вынуть ключ из патрона и положить его на установленное место.</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2.5. </w:t>
      </w:r>
      <w:r>
        <w:rPr>
          <w:rFonts w:ascii="Times New Roman CYR" w:hAnsi="Times New Roman CYR" w:cs="Times New Roman CYR"/>
          <w:color w:val="000000"/>
          <w:highlight w:val="white"/>
        </w:rPr>
        <w:t>Проверить работу станка на холостом ходу.</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b/>
          <w:bCs/>
          <w:highlight w:val="white"/>
        </w:rPr>
      </w:pPr>
      <w:r w:rsidRPr="00AA154E">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CC0F37" w:rsidRDefault="00CC0F37" w:rsidP="00CC0F37">
      <w:pPr>
        <w:autoSpaceDE w:val="0"/>
        <w:autoSpaceDN w:val="0"/>
        <w:adjustRightInd w:val="0"/>
        <w:ind w:firstLine="567"/>
        <w:jc w:val="both"/>
        <w:rPr>
          <w:rFonts w:ascii="Times New Roman CYR" w:hAnsi="Times New Roman CYR" w:cs="Times New Roman CYR"/>
          <w:color w:val="000000"/>
          <w:highlight w:val="white"/>
        </w:rPr>
      </w:pPr>
      <w:r w:rsidRPr="00AA154E">
        <w:rPr>
          <w:color w:val="000000"/>
          <w:highlight w:val="white"/>
        </w:rPr>
        <w:t xml:space="preserve">3.1. </w:t>
      </w:r>
      <w:r>
        <w:rPr>
          <w:rFonts w:ascii="Times New Roman CYR" w:hAnsi="Times New Roman CYR" w:cs="Times New Roman CYR"/>
          <w:color w:val="000000"/>
          <w:highlight w:val="white"/>
        </w:rPr>
        <w:t>Плавно подводить резец к обрабатываемой детали, не допускать увеличения сечения стружки.</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3.2. </w:t>
      </w:r>
      <w:r>
        <w:rPr>
          <w:rFonts w:ascii="Times New Roman CYR" w:hAnsi="Times New Roman CYR" w:cs="Times New Roman CYR"/>
          <w:color w:val="000000"/>
          <w:highlight w:val="white"/>
        </w:rPr>
        <w:t>Не наклонять голову близко к патрону, вращающейся детали или режущему инструменту.</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3.3. </w:t>
      </w:r>
      <w:r>
        <w:rPr>
          <w:rFonts w:ascii="Times New Roman CYR" w:hAnsi="Times New Roman CYR" w:cs="Times New Roman CYR"/>
          <w:color w:val="000000"/>
          <w:highlight w:val="white"/>
        </w:rPr>
        <w:t>Не принимать и не передавать какие-либо предметы через вращающиеся части станка.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3.4. </w:t>
      </w:r>
      <w:r>
        <w:rPr>
          <w:rFonts w:ascii="Times New Roman CYR" w:hAnsi="Times New Roman CYR" w:cs="Times New Roman CYR"/>
          <w:color w:val="000000"/>
          <w:highlight w:val="white"/>
        </w:rPr>
        <w:t>Не измерять обрабатываемую деталь, не смазывать, не чистить и не убирать стружку до полной остановки станка.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3.5. </w:t>
      </w:r>
      <w:r>
        <w:rPr>
          <w:rFonts w:ascii="Times New Roman CYR" w:hAnsi="Times New Roman CYR" w:cs="Times New Roman CYR"/>
          <w:color w:val="000000"/>
          <w:highlight w:val="white"/>
        </w:rPr>
        <w:t>Не облокачиваться и не опираться на станок, не класть на него инструмент или заготовки.</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3.6. </w:t>
      </w:r>
      <w:r>
        <w:rPr>
          <w:rFonts w:ascii="Times New Roman CYR" w:hAnsi="Times New Roman CYR" w:cs="Times New Roman CYR"/>
          <w:color w:val="000000"/>
          <w:highlight w:val="white"/>
        </w:rPr>
        <w:t>Не охлаждать режущий инструмент или обрабатываемую деталь с помощью тряпки или протирочных концов.</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3.7. </w:t>
      </w:r>
      <w:r>
        <w:rPr>
          <w:rFonts w:ascii="Times New Roman CYR" w:hAnsi="Times New Roman CYR" w:cs="Times New Roman CYR"/>
          <w:color w:val="000000"/>
          <w:highlight w:val="white"/>
        </w:rPr>
        <w:t>Не останавливать станок путем торможения патрона рукой.</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3.8. </w:t>
      </w:r>
      <w:r>
        <w:rPr>
          <w:rFonts w:ascii="Times New Roman CYR" w:hAnsi="Times New Roman CYR" w:cs="Times New Roman CYR"/>
          <w:color w:val="000000"/>
          <w:highlight w:val="white"/>
        </w:rPr>
        <w:t>Не поддерживать и не ловить рукой отрезаемую деталь.</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3.9. </w:t>
      </w:r>
      <w:r>
        <w:rPr>
          <w:rFonts w:ascii="Times New Roman CYR" w:hAnsi="Times New Roman CYR" w:cs="Times New Roman CYR"/>
          <w:color w:val="000000"/>
          <w:highlight w:val="white"/>
        </w:rPr>
        <w:t>Не оставлять работающий станок без присмотра.</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b/>
          <w:bCs/>
          <w:highlight w:val="white"/>
        </w:rPr>
      </w:pPr>
      <w:r w:rsidRPr="00AA154E">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CC0F37" w:rsidRDefault="00CC0F37" w:rsidP="00CC0F37">
      <w:pPr>
        <w:autoSpaceDE w:val="0"/>
        <w:autoSpaceDN w:val="0"/>
        <w:adjustRightInd w:val="0"/>
        <w:ind w:firstLine="567"/>
        <w:jc w:val="both"/>
        <w:rPr>
          <w:rFonts w:ascii="Times New Roman CYR" w:hAnsi="Times New Roman CYR" w:cs="Times New Roman CYR"/>
          <w:color w:val="000000"/>
          <w:highlight w:val="white"/>
        </w:rPr>
      </w:pPr>
      <w:r w:rsidRPr="00AA154E">
        <w:rPr>
          <w:color w:val="000000"/>
          <w:highlight w:val="white"/>
        </w:rPr>
        <w:t xml:space="preserve">4.1. </w:t>
      </w:r>
      <w:r>
        <w:rPr>
          <w:rFonts w:ascii="Times New Roman CYR" w:hAnsi="Times New Roman CYR" w:cs="Times New Roman CYR"/>
          <w:color w:val="000000"/>
          <w:highlight w:val="white"/>
        </w:rPr>
        <w:t xml:space="preserve">При неисправности резца, его поломке или </w:t>
      </w:r>
      <w:proofErr w:type="spellStart"/>
      <w:r>
        <w:rPr>
          <w:rFonts w:ascii="Times New Roman CYR" w:hAnsi="Times New Roman CYR" w:cs="Times New Roman CYR"/>
          <w:color w:val="000000"/>
          <w:highlight w:val="white"/>
        </w:rPr>
        <w:t>выкрашивании</w:t>
      </w:r>
      <w:proofErr w:type="spellEnd"/>
      <w:r>
        <w:rPr>
          <w:rFonts w:ascii="Times New Roman CYR" w:hAnsi="Times New Roman CYR" w:cs="Times New Roman CYR"/>
          <w:color w:val="000000"/>
          <w:highlight w:val="white"/>
        </w:rPr>
        <w:t>, а также при неисправности заземления корпуса станка прекратить работу, отвести резец от обрабатываемой детали, выключить станок и сообщить об этом учителю (преподавателю, мастеру).</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4.2. </w:t>
      </w:r>
      <w:r>
        <w:rPr>
          <w:rFonts w:ascii="Times New Roman CYR" w:hAnsi="Times New Roman CYR" w:cs="Times New Roman CYR"/>
          <w:color w:val="000000"/>
          <w:highlight w:val="white"/>
        </w:rPr>
        <w:t>При загорании электрооборудования станка, немедленно выключить станок и приступить к тушению очага возгорания углекислотным, порошковым огнетушителем или песком.</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4.3. </w:t>
      </w:r>
      <w:r>
        <w:rPr>
          <w:rFonts w:ascii="Times New Roman CYR" w:hAnsi="Times New Roman CYR" w:cs="Times New Roman CYR"/>
          <w:color w:val="000000"/>
          <w:highlight w:val="white"/>
        </w:rPr>
        <w:t>При получении травмы сообщить об этом учителю (преподавателю, мастеру), которому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b/>
          <w:bCs/>
          <w:highlight w:val="white"/>
        </w:rPr>
      </w:pPr>
      <w:r w:rsidRPr="00CC0F37">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5.1. </w:t>
      </w:r>
      <w:r>
        <w:rPr>
          <w:rFonts w:ascii="Times New Roman CYR" w:hAnsi="Times New Roman CYR" w:cs="Times New Roman CYR"/>
          <w:color w:val="000000"/>
          <w:highlight w:val="white"/>
        </w:rPr>
        <w:t>Отвести резец от обрабатываемой детали и выключить станок.</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5.2. </w:t>
      </w:r>
      <w:r>
        <w:rPr>
          <w:rFonts w:ascii="Times New Roman CYR" w:hAnsi="Times New Roman CYR" w:cs="Times New Roman CYR"/>
          <w:color w:val="000000"/>
          <w:highlight w:val="white"/>
        </w:rPr>
        <w:t>Убрать стружку со станка при помощи крючка и щетки, не сдувать стружку ртом и не сметать ее рукой.</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lastRenderedPageBreak/>
        <w:t xml:space="preserve">5.3. </w:t>
      </w:r>
      <w:r>
        <w:rPr>
          <w:rFonts w:ascii="Times New Roman CYR" w:hAnsi="Times New Roman CYR" w:cs="Times New Roman CYR"/>
          <w:color w:val="000000"/>
          <w:highlight w:val="white"/>
        </w:rPr>
        <w:t>Протереть и смазать станок, промасленную ветошь убрать в металлический ящик с крышкой.</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5.4. </w:t>
      </w:r>
      <w:r>
        <w:rPr>
          <w:rFonts w:ascii="Times New Roman CYR" w:hAnsi="Times New Roman CYR" w:cs="Times New Roman CYR"/>
          <w:color w:val="000000"/>
          <w:highlight w:val="white"/>
        </w:rPr>
        <w:t>Привести в порядок инструмент и убрать его на место.</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5.5. </w:t>
      </w:r>
      <w:r>
        <w:rPr>
          <w:rFonts w:ascii="Times New Roman CYR" w:hAnsi="Times New Roman CYR" w:cs="Times New Roman CYR"/>
          <w:color w:val="000000"/>
          <w:highlight w:val="white"/>
        </w:rPr>
        <w:t>Снять спецодежду и тщательно вымыть руки с мылом.</w:t>
      </w:r>
    </w:p>
    <w:p w:rsidR="00CC0F37" w:rsidRDefault="00CC0F37" w:rsidP="00CC0F37">
      <w:pPr>
        <w:autoSpaceDE w:val="0"/>
        <w:autoSpaceDN w:val="0"/>
        <w:adjustRightInd w:val="0"/>
        <w:spacing w:line="276" w:lineRule="auto"/>
        <w:ind w:firstLine="567"/>
        <w:jc w:val="both"/>
        <w:rPr>
          <w:rFonts w:ascii="Times New Roman CYR" w:hAnsi="Times New Roman CYR" w:cs="Times New Roman CYR"/>
          <w:highlight w:val="white"/>
        </w:rPr>
      </w:pPr>
      <w:r w:rsidRPr="00AA154E">
        <w:rPr>
          <w:color w:val="000000"/>
          <w:highlight w:val="white"/>
        </w:rPr>
        <w:t xml:space="preserve">5.6. </w:t>
      </w:r>
      <w:r>
        <w:rPr>
          <w:rFonts w:ascii="Times New Roman CYR" w:hAnsi="Times New Roman CYR" w:cs="Times New Roman CYR"/>
          <w:color w:val="000000"/>
          <w:highlight w:val="white"/>
        </w:rPr>
        <w:t>Проветрить помещение учебной мастерской.</w:t>
      </w:r>
    </w:p>
    <w:p w:rsidR="00CC0F37" w:rsidRDefault="00CC0F37" w:rsidP="00CC0F37">
      <w:pPr>
        <w:spacing w:line="281" w:lineRule="auto"/>
        <w:jc w:val="both"/>
      </w:pPr>
    </w:p>
    <w:p w:rsidR="00CC0F37" w:rsidRDefault="00CC0F37" w:rsidP="00CC0F37">
      <w:pPr>
        <w:spacing w:line="281" w:lineRule="auto"/>
        <w:jc w:val="both"/>
      </w:pPr>
      <w:r>
        <w:t xml:space="preserve">Инструкцию составил:  </w:t>
      </w:r>
    </w:p>
    <w:p w:rsidR="00CC0F37" w:rsidRDefault="00CC0F37" w:rsidP="00CC0F37">
      <w:pPr>
        <w:spacing w:line="281" w:lineRule="auto"/>
        <w:jc w:val="both"/>
      </w:pPr>
      <w:r>
        <w:t>Согласовано:</w:t>
      </w:r>
      <w:r w:rsidRPr="009D6566">
        <w:t xml:space="preserve"> </w:t>
      </w:r>
      <w:r>
        <w:t>Специалист по охране труда Рябова О.В.</w:t>
      </w:r>
    </w:p>
    <w:p w:rsidR="00CC0F37" w:rsidRDefault="00CC0F37" w:rsidP="00CC0F37">
      <w:pPr>
        <w:spacing w:line="281" w:lineRule="auto"/>
        <w:ind w:firstLine="284"/>
        <w:jc w:val="center"/>
        <w:rPr>
          <w:b/>
          <w:bCs/>
        </w:rPr>
      </w:pPr>
    </w:p>
    <w:p w:rsidR="00CC0F37" w:rsidRPr="00AB4E1A" w:rsidRDefault="00CC0F37" w:rsidP="00CC0F37">
      <w:pPr>
        <w:spacing w:line="281" w:lineRule="auto"/>
        <w:ind w:firstLine="284"/>
        <w:jc w:val="center"/>
        <w:rPr>
          <w:b/>
          <w:bCs/>
        </w:rPr>
      </w:pPr>
      <w:r w:rsidRPr="00AB4E1A">
        <w:rPr>
          <w:b/>
          <w:bCs/>
        </w:rPr>
        <w:t>МУНИЦИПАЛЬНОЕ БЮДЖЕТНОЕ ОБЩЕОБРАЗОВАТЕЬНОЕ УЧРЕЖДЕНИЕ</w:t>
      </w:r>
    </w:p>
    <w:p w:rsidR="00CC0F37" w:rsidRPr="00AB4E1A" w:rsidRDefault="00CC0F37" w:rsidP="00CC0F37">
      <w:pPr>
        <w:spacing w:line="281" w:lineRule="auto"/>
        <w:ind w:firstLine="284"/>
        <w:jc w:val="center"/>
        <w:rPr>
          <w:b/>
          <w:bCs/>
        </w:rPr>
      </w:pPr>
      <w:r w:rsidRPr="00AB4E1A">
        <w:rPr>
          <w:b/>
          <w:bCs/>
        </w:rPr>
        <w:t>«ОСНОВНАЯ ШКОЛА СЕЛЬХОЗТЕХНИКА»</w:t>
      </w:r>
    </w:p>
    <w:p w:rsidR="00CC0F37" w:rsidRDefault="00CC0F37" w:rsidP="00CC0F37">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CC0F37" w:rsidRDefault="00CC0F37" w:rsidP="00CC0F37">
      <w:pPr>
        <w:pStyle w:val="style2"/>
        <w:spacing w:before="0" w:beforeAutospacing="0" w:after="0" w:afterAutospacing="0" w:line="281" w:lineRule="auto"/>
        <w:ind w:firstLine="285"/>
        <w:jc w:val="center"/>
        <w:rPr>
          <w:rFonts w:ascii="Times New Roman" w:hAnsi="Times New Roman"/>
          <w:b/>
          <w:color w:val="FF6600"/>
          <w:sz w:val="24"/>
          <w:szCs w:val="24"/>
        </w:rPr>
      </w:pPr>
    </w:p>
    <w:p w:rsidR="00CC0F37" w:rsidRDefault="00CC0F37" w:rsidP="00CC0F37">
      <w:pPr>
        <w:pStyle w:val="style2"/>
        <w:spacing w:before="0" w:beforeAutospacing="0" w:after="0" w:afterAutospacing="0" w:line="281" w:lineRule="auto"/>
        <w:ind w:firstLine="285"/>
        <w:jc w:val="center"/>
        <w:rPr>
          <w:rFonts w:ascii="Times New Roman" w:hAnsi="Times New Roman"/>
          <w:b/>
          <w:color w:val="FF6600"/>
          <w:sz w:val="24"/>
          <w:szCs w:val="24"/>
        </w:rPr>
      </w:pPr>
    </w:p>
    <w:p w:rsidR="00CC0F37" w:rsidRPr="008601D1" w:rsidRDefault="00CC0F37" w:rsidP="00CC0F37">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CC0F37" w:rsidRPr="008601D1" w:rsidRDefault="00CC0F37" w:rsidP="00CC0F37">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CC0F37" w:rsidRPr="008601D1" w:rsidRDefault="00CC0F37" w:rsidP="00CC0F37">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CC0F37" w:rsidRPr="008601D1" w:rsidRDefault="00CC0F37" w:rsidP="00CC0F37">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CC0F37" w:rsidRDefault="00CC0F37" w:rsidP="00CC0F37">
      <w:pPr>
        <w:jc w:val="both"/>
      </w:pPr>
    </w:p>
    <w:p w:rsidR="00CC0F37" w:rsidRDefault="00CC0F37" w:rsidP="00CC0F37">
      <w:pPr>
        <w:jc w:val="both"/>
      </w:pPr>
    </w:p>
    <w:p w:rsidR="00CC0F37" w:rsidRDefault="00CC0F37" w:rsidP="00CC0F37">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CC0F37" w:rsidRDefault="00CC0F37" w:rsidP="00CC0F37">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по охране труда при работе на фрезерном станке</w:t>
      </w:r>
    </w:p>
    <w:p w:rsidR="00CC0F37" w:rsidRPr="008841D0" w:rsidRDefault="00CC0F37" w:rsidP="00CC0F37">
      <w:pPr>
        <w:jc w:val="center"/>
        <w:rPr>
          <w:b/>
          <w:sz w:val="28"/>
          <w:szCs w:val="28"/>
        </w:rPr>
      </w:pPr>
      <w:r w:rsidRPr="008841D0">
        <w:rPr>
          <w:b/>
          <w:sz w:val="28"/>
          <w:szCs w:val="28"/>
        </w:rPr>
        <w:t>И</w:t>
      </w:r>
      <w:r>
        <w:rPr>
          <w:b/>
          <w:sz w:val="28"/>
          <w:szCs w:val="28"/>
        </w:rPr>
        <w:t>ОТ-055</w:t>
      </w:r>
      <w:r w:rsidRPr="008841D0">
        <w:rPr>
          <w:b/>
          <w:sz w:val="28"/>
          <w:szCs w:val="28"/>
        </w:rPr>
        <w:t>- 2017</w:t>
      </w:r>
    </w:p>
    <w:p w:rsidR="00CC0F37" w:rsidRDefault="00CC0F37" w:rsidP="00CC0F37">
      <w:pPr>
        <w:autoSpaceDE w:val="0"/>
        <w:autoSpaceDN w:val="0"/>
        <w:adjustRightInd w:val="0"/>
        <w:jc w:val="both"/>
        <w:rPr>
          <w:rFonts w:ascii="Times New Roman CYR" w:hAnsi="Times New Roman CYR" w:cs="Times New Roman CYR"/>
          <w:b/>
          <w:bCs/>
          <w:highlight w:val="white"/>
        </w:rPr>
      </w:pPr>
      <w:r w:rsidRPr="00D7699B">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1.1. </w:t>
      </w:r>
      <w:r>
        <w:rPr>
          <w:rFonts w:ascii="Times New Roman CYR" w:hAnsi="Times New Roman CYR" w:cs="Times New Roman CYR"/>
          <w:color w:val="000000"/>
          <w:highlight w:val="white"/>
        </w:rPr>
        <w:t>К самостоятельной работе на фрезерном станке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color w:val="000000"/>
          <w:highlight w:val="white"/>
        </w:rPr>
        <w:t>К работе на фрезерном станке под руководством учителя (преподавателя, мастера) допускаются учащиеся с 7-го класса, прошедшие инструктаж по охране труда, медицинский осмотр и не имеющие противопоказаний по состоянию здоровья.</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1.2. </w:t>
      </w:r>
      <w:r>
        <w:rPr>
          <w:rFonts w:ascii="Times New Roman CYR" w:hAnsi="Times New Roman CYR" w:cs="Times New Roman CYR"/>
          <w:color w:val="000000"/>
          <w:highlight w:val="white"/>
        </w:rPr>
        <w:t>Обучающиеся должны соблюдать правила поведения, расписание учебных занятий, установленные режимы труда и отдыха.</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1.3. </w:t>
      </w:r>
      <w:r>
        <w:rPr>
          <w:rFonts w:ascii="Times New Roman CYR" w:hAnsi="Times New Roman CYR" w:cs="Times New Roman CYR"/>
          <w:color w:val="000000"/>
          <w:highlight w:val="white"/>
        </w:rPr>
        <w:t xml:space="preserve">При работе на фрезерном станке возможно воздействие </w:t>
      </w:r>
      <w:proofErr w:type="gramStart"/>
      <w:r>
        <w:rPr>
          <w:rFonts w:ascii="Times New Roman CYR" w:hAnsi="Times New Roman CYR" w:cs="Times New Roman CYR"/>
          <w:color w:val="000000"/>
          <w:highlight w:val="white"/>
        </w:rPr>
        <w:t>на</w:t>
      </w:r>
      <w:proofErr w:type="gramEnd"/>
      <w:r>
        <w:rPr>
          <w:rFonts w:ascii="Times New Roman CYR" w:hAnsi="Times New Roman CYR" w:cs="Times New Roman CYR"/>
          <w:color w:val="000000"/>
          <w:highlight w:val="white"/>
        </w:rPr>
        <w:t xml:space="preserve"> работающих следующих опасных производственных факторов:</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  </w:t>
      </w:r>
      <w:r>
        <w:rPr>
          <w:rFonts w:ascii="Times New Roman CYR" w:hAnsi="Times New Roman CYR" w:cs="Times New Roman CYR"/>
          <w:color w:val="000000"/>
          <w:highlight w:val="white"/>
        </w:rPr>
        <w:t>отсутствие ограждения приводных ремней и защитного экрана;</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  </w:t>
      </w:r>
      <w:r>
        <w:rPr>
          <w:rFonts w:ascii="Times New Roman CYR" w:hAnsi="Times New Roman CYR" w:cs="Times New Roman CYR"/>
          <w:color w:val="000000"/>
          <w:highlight w:val="white"/>
        </w:rPr>
        <w:t>ранения рук вращающимися частями станка, обрабатываемой деталью или фрезой;</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  </w:t>
      </w:r>
      <w:r>
        <w:rPr>
          <w:rFonts w:ascii="Times New Roman CYR" w:hAnsi="Times New Roman CYR" w:cs="Times New Roman CYR"/>
          <w:color w:val="000000"/>
          <w:highlight w:val="white"/>
        </w:rPr>
        <w:t>поражение глаз отлетающей стружкой при обработке хрупких металлов;</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  </w:t>
      </w:r>
      <w:r>
        <w:rPr>
          <w:rFonts w:ascii="Times New Roman CYR" w:hAnsi="Times New Roman CYR" w:cs="Times New Roman CYR"/>
          <w:color w:val="000000"/>
          <w:highlight w:val="white"/>
        </w:rPr>
        <w:t>наматывание волос на вращающуюся оправку фрезы;</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  </w:t>
      </w:r>
      <w:r>
        <w:rPr>
          <w:rFonts w:ascii="Times New Roman CYR" w:hAnsi="Times New Roman CYR" w:cs="Times New Roman CYR"/>
          <w:color w:val="000000"/>
          <w:highlight w:val="white"/>
        </w:rPr>
        <w:t>неисправности электрооборудования станка и заземления его корпуса.</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1.4. </w:t>
      </w:r>
      <w:r>
        <w:rPr>
          <w:rFonts w:ascii="Times New Roman CYR" w:hAnsi="Times New Roman CYR" w:cs="Times New Roman CYR"/>
          <w:color w:val="000000"/>
          <w:highlight w:val="white"/>
        </w:rPr>
        <w:t>При работе на фрезерном станке должна использоваться следующая спецодежда и индивидуальные средства защиты: халат хлопчатобумажный, берет, защитные очки. На полу около станка должна быть деревянная решетка с диэлектрическим резиновым ковриком.</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1.5. </w:t>
      </w:r>
      <w:r>
        <w:rPr>
          <w:rFonts w:ascii="Times New Roman CYR" w:hAnsi="Times New Roman CYR" w:cs="Times New Roman CYR"/>
          <w:color w:val="000000"/>
          <w:highlight w:val="white"/>
        </w:rPr>
        <w:t xml:space="preserve">В учебной мастерской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с набором необходимых медикаментов и перевязочных сре</w:t>
      </w:r>
      <w:proofErr w:type="gramStart"/>
      <w:r>
        <w:rPr>
          <w:rFonts w:ascii="Times New Roman CYR" w:hAnsi="Times New Roman CYR" w:cs="Times New Roman CYR"/>
          <w:color w:val="000000"/>
          <w:highlight w:val="white"/>
        </w:rPr>
        <w:t>дств дл</w:t>
      </w:r>
      <w:proofErr w:type="gramEnd"/>
      <w:r>
        <w:rPr>
          <w:rFonts w:ascii="Times New Roman CYR" w:hAnsi="Times New Roman CYR" w:cs="Times New Roman CYR"/>
          <w:color w:val="000000"/>
          <w:highlight w:val="white"/>
        </w:rPr>
        <w:t xml:space="preserve">я оказания первой </w:t>
      </w:r>
      <w:proofErr w:type="spellStart"/>
      <w:r>
        <w:rPr>
          <w:rFonts w:ascii="Times New Roman CYR" w:hAnsi="Times New Roman CYR" w:cs="Times New Roman CYR"/>
          <w:color w:val="000000"/>
          <w:highlight w:val="white"/>
        </w:rPr>
        <w:t>по-моши</w:t>
      </w:r>
      <w:proofErr w:type="spellEnd"/>
      <w:r>
        <w:rPr>
          <w:rFonts w:ascii="Times New Roman CYR" w:hAnsi="Times New Roman CYR" w:cs="Times New Roman CYR"/>
          <w:color w:val="000000"/>
          <w:highlight w:val="white"/>
        </w:rPr>
        <w:t xml:space="preserve"> при травмах.</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1.6. </w:t>
      </w:r>
      <w:r>
        <w:rPr>
          <w:rFonts w:ascii="Times New Roman CYR" w:hAnsi="Times New Roman CYR" w:cs="Times New Roman CYR"/>
          <w:color w:val="000000"/>
          <w:highlight w:val="white"/>
        </w:rPr>
        <w:t xml:space="preserve">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w:t>
      </w:r>
      <w:r>
        <w:rPr>
          <w:rFonts w:ascii="Times New Roman CYR" w:hAnsi="Times New Roman CYR" w:cs="Times New Roman CYR"/>
          <w:color w:val="000000"/>
          <w:highlight w:val="white"/>
        </w:rPr>
        <w:lastRenderedPageBreak/>
        <w:t>обеспечена первичными средствами пожаротушения: огнетушителем химическим пенным, огнетушителем углекислотным или порошковым и ящиком с песком.</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1.7. </w:t>
      </w:r>
      <w:r>
        <w:rPr>
          <w:rFonts w:ascii="Times New Roman CYR" w:hAnsi="Times New Roman CYR" w:cs="Times New Roman CYR"/>
          <w:color w:val="000000"/>
          <w:highlight w:val="white"/>
        </w:rPr>
        <w:t xml:space="preserve">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 При неисправности оборудования, инструмента прекратить работу и сообщить </w:t>
      </w:r>
      <w:proofErr w:type="gramStart"/>
      <w:r>
        <w:rPr>
          <w:rFonts w:ascii="Times New Roman CYR" w:hAnsi="Times New Roman CYR" w:cs="Times New Roman CYR"/>
          <w:color w:val="000000"/>
          <w:highlight w:val="white"/>
        </w:rPr>
        <w:t>об</w:t>
      </w:r>
      <w:proofErr w:type="gramEnd"/>
      <w:r>
        <w:rPr>
          <w:rFonts w:ascii="Times New Roman CYR" w:hAnsi="Times New Roman CYR" w:cs="Times New Roman CYR"/>
          <w:color w:val="000000"/>
          <w:highlight w:val="white"/>
        </w:rPr>
        <w:t xml:space="preserve"> учителю (преподавателю, мастеру).</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1.8. </w:t>
      </w:r>
      <w:r>
        <w:rPr>
          <w:rFonts w:ascii="Times New Roman CYR" w:hAnsi="Times New Roman CYR" w:cs="Times New Roman CYR"/>
          <w:color w:val="000000"/>
          <w:highlight w:val="white"/>
        </w:rPr>
        <w:t>Обучающиеся должны соблюдать порядок выполнения работы, правила личной гигиены, содержать в чистоте рабочее место.</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1.9. </w:t>
      </w:r>
      <w:r>
        <w:rPr>
          <w:rFonts w:ascii="Times New Roman CYR" w:hAnsi="Times New Roman CYR" w:cs="Times New Roman CYR"/>
          <w:color w:val="000000"/>
          <w:highlight w:val="white"/>
        </w:rPr>
        <w:t xml:space="preserve">Обучающиеся, допустившие невыполнение или нарушение инструкции по охране труда, </w:t>
      </w:r>
      <w:proofErr w:type="gramStart"/>
      <w:r>
        <w:rPr>
          <w:rFonts w:ascii="Times New Roman CYR" w:hAnsi="Times New Roman CYR" w:cs="Times New Roman CYR"/>
          <w:color w:val="000000"/>
          <w:highlight w:val="white"/>
        </w:rPr>
        <w:t>привлекаются к ответственности и со всеми обучающимися проводится</w:t>
      </w:r>
      <w:proofErr w:type="gramEnd"/>
      <w:r>
        <w:rPr>
          <w:rFonts w:ascii="Times New Roman CYR" w:hAnsi="Times New Roman CYR" w:cs="Times New Roman CYR"/>
          <w:color w:val="000000"/>
          <w:highlight w:val="white"/>
        </w:rPr>
        <w:t xml:space="preserve"> внеплановый инструктаж по охране труда.</w:t>
      </w:r>
    </w:p>
    <w:p w:rsidR="00CC0F37" w:rsidRDefault="00CC0F37" w:rsidP="00CC0F37">
      <w:pPr>
        <w:autoSpaceDE w:val="0"/>
        <w:autoSpaceDN w:val="0"/>
        <w:adjustRightInd w:val="0"/>
        <w:ind w:firstLine="567"/>
        <w:jc w:val="both"/>
        <w:rPr>
          <w:rFonts w:ascii="Times New Roman CYR" w:hAnsi="Times New Roman CYR" w:cs="Times New Roman CYR"/>
          <w:b/>
          <w:bCs/>
          <w:highlight w:val="white"/>
        </w:rPr>
      </w:pPr>
      <w:r w:rsidRPr="00D7699B">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2.1. </w:t>
      </w:r>
      <w:r>
        <w:rPr>
          <w:rFonts w:ascii="Times New Roman CYR" w:hAnsi="Times New Roman CYR" w:cs="Times New Roman CYR"/>
          <w:color w:val="000000"/>
          <w:highlight w:val="white"/>
        </w:rPr>
        <w:t xml:space="preserve">Надеть спецодежду, волосы тщательно заправить </w:t>
      </w:r>
      <w:proofErr w:type="gramStart"/>
      <w:r>
        <w:rPr>
          <w:rFonts w:ascii="Times New Roman CYR" w:hAnsi="Times New Roman CYR" w:cs="Times New Roman CYR"/>
          <w:color w:val="000000"/>
          <w:highlight w:val="white"/>
        </w:rPr>
        <w:t>под</w:t>
      </w:r>
      <w:proofErr w:type="gramEnd"/>
      <w:r>
        <w:rPr>
          <w:rFonts w:ascii="Times New Roman CYR" w:hAnsi="Times New Roman CYR" w:cs="Times New Roman CYR"/>
          <w:color w:val="000000"/>
          <w:highlight w:val="white"/>
        </w:rPr>
        <w:t xml:space="preserve"> берет.</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2.2. </w:t>
      </w:r>
      <w:r>
        <w:rPr>
          <w:rFonts w:ascii="Times New Roman CYR" w:hAnsi="Times New Roman CYR" w:cs="Times New Roman CYR"/>
          <w:color w:val="000000"/>
          <w:highlight w:val="white"/>
        </w:rPr>
        <w:t>Проверить наличие и надежность крепления защитного ограждения приводных ремней и соединения защитного заземления с корпусом станка.</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2.3. </w:t>
      </w:r>
      <w:r>
        <w:rPr>
          <w:rFonts w:ascii="Times New Roman CYR" w:hAnsi="Times New Roman CYR" w:cs="Times New Roman CYR"/>
          <w:color w:val="000000"/>
          <w:highlight w:val="white"/>
        </w:rPr>
        <w:t>Разложить инструменты и заготовки в определенном установленном порядке на тумбочке или на особом приспособлении, убрать все лишнее.</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2.4. </w:t>
      </w:r>
      <w:r>
        <w:rPr>
          <w:rFonts w:ascii="Times New Roman CYR" w:hAnsi="Times New Roman CYR" w:cs="Times New Roman CYR"/>
          <w:color w:val="000000"/>
          <w:highlight w:val="white"/>
        </w:rPr>
        <w:t>Прочно закрепить обрабатываемую деталь и фрезу, ключ убрать на отведенное место.</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2.5. </w:t>
      </w:r>
      <w:r>
        <w:rPr>
          <w:rFonts w:ascii="Times New Roman CYR" w:hAnsi="Times New Roman CYR" w:cs="Times New Roman CYR"/>
          <w:color w:val="000000"/>
          <w:highlight w:val="white"/>
        </w:rPr>
        <w:t>Проверить работу станка на холостом ходу.</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2.6. </w:t>
      </w:r>
      <w:r>
        <w:rPr>
          <w:rFonts w:ascii="Times New Roman CYR" w:hAnsi="Times New Roman CYR" w:cs="Times New Roman CYR"/>
          <w:color w:val="000000"/>
          <w:highlight w:val="white"/>
        </w:rPr>
        <w:t>Проветрить помещение учебной мастерской.</w:t>
      </w:r>
    </w:p>
    <w:p w:rsidR="00CC0F37" w:rsidRDefault="00CC0F37" w:rsidP="00CC0F37">
      <w:pPr>
        <w:autoSpaceDE w:val="0"/>
        <w:autoSpaceDN w:val="0"/>
        <w:adjustRightInd w:val="0"/>
        <w:ind w:firstLine="567"/>
        <w:jc w:val="both"/>
        <w:rPr>
          <w:rFonts w:ascii="Times New Roman CYR" w:hAnsi="Times New Roman CYR" w:cs="Times New Roman CYR"/>
          <w:b/>
          <w:bCs/>
          <w:highlight w:val="white"/>
        </w:rPr>
      </w:pPr>
      <w:r w:rsidRPr="00D7699B">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3.1. </w:t>
      </w:r>
      <w:r>
        <w:rPr>
          <w:rFonts w:ascii="Times New Roman CYR" w:hAnsi="Times New Roman CYR" w:cs="Times New Roman CYR"/>
          <w:color w:val="000000"/>
          <w:highlight w:val="white"/>
        </w:rPr>
        <w:t>Плавно подводить фрезу к обрабатываемой детали, не допускать увеличения сечения стружки.</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3.2. </w:t>
      </w:r>
      <w:r>
        <w:rPr>
          <w:rFonts w:ascii="Times New Roman CYR" w:hAnsi="Times New Roman CYR" w:cs="Times New Roman CYR"/>
          <w:color w:val="000000"/>
          <w:highlight w:val="white"/>
        </w:rPr>
        <w:t>Не наклонять голову близко к фрезе или движущейся детали.</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3.3. </w:t>
      </w:r>
      <w:r>
        <w:rPr>
          <w:rFonts w:ascii="Times New Roman CYR" w:hAnsi="Times New Roman CYR" w:cs="Times New Roman CYR"/>
          <w:color w:val="000000"/>
          <w:highlight w:val="white"/>
        </w:rPr>
        <w:t>Не передавать и не принимать какие-либо предметы через вращающиеся или движущиеся части станка.</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3.4. </w:t>
      </w:r>
      <w:r>
        <w:rPr>
          <w:rFonts w:ascii="Times New Roman CYR" w:hAnsi="Times New Roman CYR" w:cs="Times New Roman CYR"/>
          <w:color w:val="000000"/>
          <w:highlight w:val="white"/>
        </w:rPr>
        <w:t>Не облокачиваться и не опираться на станок, не класть на него инструмент и заготовки.</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3.5. </w:t>
      </w:r>
      <w:r>
        <w:rPr>
          <w:rFonts w:ascii="Times New Roman CYR" w:hAnsi="Times New Roman CYR" w:cs="Times New Roman CYR"/>
          <w:color w:val="000000"/>
          <w:highlight w:val="white"/>
        </w:rPr>
        <w:t>Не измерять обрабатываемую деталь и не смазывать, не чистить или убирать стружку до полной остановки станка.</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3.6. </w:t>
      </w:r>
      <w:r>
        <w:rPr>
          <w:rFonts w:ascii="Times New Roman CYR" w:hAnsi="Times New Roman CYR" w:cs="Times New Roman CYR"/>
          <w:color w:val="000000"/>
          <w:highlight w:val="white"/>
        </w:rPr>
        <w:t>Не охлаждать фрезу или обрабатываемую деталь с помощью тряпки или протирочных концов.</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3.7. </w:t>
      </w:r>
      <w:r>
        <w:rPr>
          <w:rFonts w:ascii="Times New Roman CYR" w:hAnsi="Times New Roman CYR" w:cs="Times New Roman CYR"/>
          <w:color w:val="000000"/>
          <w:highlight w:val="white"/>
        </w:rPr>
        <w:t>Не останавливать станок путем торможения вращающейся Фрезы рукой.</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3.8. </w:t>
      </w:r>
      <w:r>
        <w:rPr>
          <w:rFonts w:ascii="Times New Roman CYR" w:hAnsi="Times New Roman CYR" w:cs="Times New Roman CYR"/>
          <w:color w:val="000000"/>
          <w:highlight w:val="white"/>
        </w:rPr>
        <w:t>Не оставлять работающий станок без присмотра.</w:t>
      </w:r>
    </w:p>
    <w:p w:rsidR="00CC0F37" w:rsidRDefault="00CC0F37" w:rsidP="00CC0F37">
      <w:pPr>
        <w:autoSpaceDE w:val="0"/>
        <w:autoSpaceDN w:val="0"/>
        <w:adjustRightInd w:val="0"/>
        <w:ind w:firstLine="567"/>
        <w:jc w:val="both"/>
        <w:rPr>
          <w:rFonts w:ascii="Times New Roman CYR" w:hAnsi="Times New Roman CYR" w:cs="Times New Roman CYR"/>
          <w:b/>
          <w:bCs/>
          <w:color w:val="000000"/>
          <w:highlight w:val="white"/>
        </w:rPr>
      </w:pPr>
      <w:r w:rsidRPr="00D7699B">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4.1.. </w:t>
      </w:r>
      <w:r>
        <w:rPr>
          <w:rFonts w:ascii="Times New Roman CYR" w:hAnsi="Times New Roman CYR" w:cs="Times New Roman CYR"/>
          <w:color w:val="000000"/>
          <w:highlight w:val="white"/>
        </w:rPr>
        <w:t>При возникновении неисправности в работе станка, поломке фрезы, а  также при неисправности заземления корпуса станка прекратить работу, отвести фрезу от обрабатываемой детали, выключить станок и сорить об этом учителю (преподавателю, мастеру).</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4.2.  </w:t>
      </w:r>
      <w:r>
        <w:rPr>
          <w:rFonts w:ascii="Times New Roman CYR" w:hAnsi="Times New Roman CYR" w:cs="Times New Roman CYR"/>
          <w:color w:val="000000"/>
          <w:highlight w:val="white"/>
        </w:rPr>
        <w:t>При загорании электрооборудования станка, немедленно выключить станок и приступить к тушению очага возгорания углекислотным, порошковым огнетушителем или песком.</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4.3. </w:t>
      </w:r>
      <w:r>
        <w:rPr>
          <w:rFonts w:ascii="Times New Roman CYR" w:hAnsi="Times New Roman CYR" w:cs="Times New Roman CYR"/>
          <w:color w:val="000000"/>
          <w:highlight w:val="white"/>
        </w:rPr>
        <w:t>При получении травмы сообщить об этом учителю (преподавателю</w:t>
      </w:r>
      <w:proofErr w:type="gramStart"/>
      <w:r>
        <w:rPr>
          <w:rFonts w:ascii="Times New Roman CYR" w:hAnsi="Times New Roman CYR" w:cs="Times New Roman CYR"/>
          <w:color w:val="000000"/>
          <w:highlight w:val="white"/>
        </w:rPr>
        <w:t>.</w:t>
      </w:r>
      <w:proofErr w:type="gramEnd"/>
      <w:r>
        <w:rPr>
          <w:rFonts w:ascii="Times New Roman CYR" w:hAnsi="Times New Roman CYR" w:cs="Times New Roman CYR"/>
          <w:color w:val="000000"/>
          <w:highlight w:val="white"/>
        </w:rPr>
        <w:t xml:space="preserve"> </w:t>
      </w:r>
      <w:proofErr w:type="gramStart"/>
      <w:r>
        <w:rPr>
          <w:rFonts w:ascii="Times New Roman CYR" w:hAnsi="Times New Roman CYR" w:cs="Times New Roman CYR"/>
          <w:color w:val="000000"/>
          <w:highlight w:val="white"/>
        </w:rPr>
        <w:t>м</w:t>
      </w:r>
      <w:proofErr w:type="gramEnd"/>
      <w:r>
        <w:rPr>
          <w:rFonts w:ascii="Times New Roman CYR" w:hAnsi="Times New Roman CYR" w:cs="Times New Roman CYR"/>
          <w:color w:val="000000"/>
          <w:highlight w:val="white"/>
        </w:rPr>
        <w:t>астеру), которому оказать первую помощь пострадавшему, при необходимости отправить его в ближайшее лечебное учреждение и сообщить администрации учреждения.</w:t>
      </w:r>
    </w:p>
    <w:p w:rsidR="00CC0F37" w:rsidRDefault="00CC0F37" w:rsidP="00CC0F37">
      <w:pPr>
        <w:autoSpaceDE w:val="0"/>
        <w:autoSpaceDN w:val="0"/>
        <w:adjustRightInd w:val="0"/>
        <w:ind w:firstLine="567"/>
        <w:jc w:val="both"/>
        <w:rPr>
          <w:rFonts w:ascii="Times New Roman CYR" w:hAnsi="Times New Roman CYR" w:cs="Times New Roman CYR"/>
          <w:b/>
          <w:bCs/>
          <w:highlight w:val="white"/>
        </w:rPr>
      </w:pPr>
      <w:r w:rsidRPr="00D7699B">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5.1. </w:t>
      </w:r>
      <w:r>
        <w:rPr>
          <w:rFonts w:ascii="Times New Roman CYR" w:hAnsi="Times New Roman CYR" w:cs="Times New Roman CYR"/>
          <w:color w:val="000000"/>
          <w:highlight w:val="white"/>
        </w:rPr>
        <w:t>Отвести фрезу от обрабатываемой детали и выключить станок</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5.2. </w:t>
      </w:r>
      <w:r>
        <w:rPr>
          <w:rFonts w:ascii="Times New Roman CYR" w:hAnsi="Times New Roman CYR" w:cs="Times New Roman CYR"/>
          <w:color w:val="000000"/>
          <w:highlight w:val="white"/>
        </w:rPr>
        <w:t>Убрать стружку со станка при помощи щетки, не сдувать стружку ртом и не сметать ее рукой.</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5.3. </w:t>
      </w:r>
      <w:r>
        <w:rPr>
          <w:rFonts w:ascii="Times New Roman CYR" w:hAnsi="Times New Roman CYR" w:cs="Times New Roman CYR"/>
          <w:color w:val="000000"/>
          <w:highlight w:val="white"/>
        </w:rPr>
        <w:t>Протереть и смазать станок, промасленную ветошь убрать в металлический ящик с крышкой.</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lastRenderedPageBreak/>
        <w:t xml:space="preserve">5.4. </w:t>
      </w:r>
      <w:r>
        <w:rPr>
          <w:rFonts w:ascii="Times New Roman CYR" w:hAnsi="Times New Roman CYR" w:cs="Times New Roman CYR"/>
          <w:color w:val="000000"/>
          <w:highlight w:val="white"/>
        </w:rPr>
        <w:t>Привести в порядок инструмент и убрать его на место.</w:t>
      </w:r>
    </w:p>
    <w:p w:rsidR="00CC0F37" w:rsidRDefault="00CC0F37" w:rsidP="00CC0F37">
      <w:pPr>
        <w:autoSpaceDE w:val="0"/>
        <w:autoSpaceDN w:val="0"/>
        <w:adjustRightInd w:val="0"/>
        <w:ind w:firstLine="567"/>
        <w:jc w:val="both"/>
        <w:rPr>
          <w:rFonts w:ascii="Times New Roman CYR" w:hAnsi="Times New Roman CYR" w:cs="Times New Roman CYR"/>
          <w:highlight w:val="white"/>
        </w:rPr>
      </w:pPr>
      <w:r w:rsidRPr="00D7699B">
        <w:rPr>
          <w:color w:val="000000"/>
          <w:highlight w:val="white"/>
        </w:rPr>
        <w:t xml:space="preserve">5.5. </w:t>
      </w:r>
      <w:r>
        <w:rPr>
          <w:rFonts w:ascii="Times New Roman CYR" w:hAnsi="Times New Roman CYR" w:cs="Times New Roman CYR"/>
          <w:color w:val="000000"/>
          <w:highlight w:val="white"/>
        </w:rPr>
        <w:t>Снять спецодежду и тщательно вымыть руки с мылом.</w:t>
      </w:r>
    </w:p>
    <w:p w:rsidR="00CC0F37" w:rsidRPr="00D7699B" w:rsidRDefault="00CC0F37" w:rsidP="00CC0F37">
      <w:pPr>
        <w:autoSpaceDE w:val="0"/>
        <w:autoSpaceDN w:val="0"/>
        <w:adjustRightInd w:val="0"/>
        <w:ind w:firstLine="567"/>
        <w:jc w:val="both"/>
        <w:rPr>
          <w:rFonts w:ascii="Times New Roman CYR" w:hAnsi="Times New Roman CYR" w:cs="Times New Roman CYR"/>
          <w:color w:val="000000"/>
          <w:highlight w:val="white"/>
        </w:rPr>
      </w:pPr>
      <w:r w:rsidRPr="00D7699B">
        <w:rPr>
          <w:color w:val="000000"/>
          <w:highlight w:val="white"/>
        </w:rPr>
        <w:t xml:space="preserve">5.6. </w:t>
      </w:r>
      <w:r>
        <w:rPr>
          <w:rFonts w:ascii="Times New Roman CYR" w:hAnsi="Times New Roman CYR" w:cs="Times New Roman CYR"/>
          <w:color w:val="000000"/>
          <w:highlight w:val="white"/>
        </w:rPr>
        <w:t>Проветрить помещение учебной мастерской.</w:t>
      </w:r>
    </w:p>
    <w:p w:rsidR="00CC0F37" w:rsidRDefault="00CC0F37" w:rsidP="00CC0F37">
      <w:pPr>
        <w:spacing w:line="281" w:lineRule="auto"/>
        <w:jc w:val="both"/>
      </w:pPr>
      <w:r>
        <w:t xml:space="preserve">Инструкцию составил:  </w:t>
      </w:r>
    </w:p>
    <w:p w:rsidR="00CC0F37" w:rsidRDefault="00CC0F37" w:rsidP="00CC0F37">
      <w:pPr>
        <w:spacing w:line="281" w:lineRule="auto"/>
        <w:jc w:val="both"/>
      </w:pPr>
      <w:r>
        <w:t>Согласовано:</w:t>
      </w:r>
      <w:r w:rsidRPr="009D6566">
        <w:t xml:space="preserve"> </w:t>
      </w:r>
      <w:r>
        <w:t>Специалист по охране труда Рябова О.В.</w:t>
      </w:r>
    </w:p>
    <w:p w:rsidR="002A76DD" w:rsidRDefault="002A76DD" w:rsidP="002A76DD">
      <w:pPr>
        <w:tabs>
          <w:tab w:val="left" w:pos="1335"/>
        </w:tabs>
      </w:pPr>
    </w:p>
    <w:p w:rsidR="007A55FD" w:rsidRDefault="007A55FD" w:rsidP="002A76DD">
      <w:pPr>
        <w:tabs>
          <w:tab w:val="left" w:pos="1335"/>
        </w:tabs>
      </w:pPr>
    </w:p>
    <w:p w:rsidR="007A55FD" w:rsidRPr="00AB4E1A" w:rsidRDefault="007A55FD" w:rsidP="007A55FD">
      <w:pPr>
        <w:spacing w:line="281" w:lineRule="auto"/>
        <w:ind w:firstLine="284"/>
        <w:jc w:val="center"/>
        <w:rPr>
          <w:b/>
          <w:bCs/>
        </w:rPr>
      </w:pPr>
      <w:r w:rsidRPr="00AB4E1A">
        <w:rPr>
          <w:b/>
          <w:bCs/>
        </w:rPr>
        <w:t>МУНИЦИПАЛЬНОЕ БЮДЖЕТНОЕ ОБЩЕОБРАЗОВАТЕЬНОЕ УЧРЕЖДЕНИЕ</w:t>
      </w:r>
    </w:p>
    <w:p w:rsidR="007A55FD" w:rsidRPr="00AB4E1A" w:rsidRDefault="007A55FD" w:rsidP="007A55FD">
      <w:pPr>
        <w:spacing w:line="281" w:lineRule="auto"/>
        <w:ind w:firstLine="284"/>
        <w:jc w:val="center"/>
        <w:rPr>
          <w:b/>
          <w:bCs/>
        </w:rPr>
      </w:pPr>
      <w:r w:rsidRPr="00AB4E1A">
        <w:rPr>
          <w:b/>
          <w:bCs/>
        </w:rPr>
        <w:t>«ОСНОВНАЯ ШКОЛА СЕЛЬХОЗТЕХНИКА»</w:t>
      </w:r>
    </w:p>
    <w:p w:rsidR="007A55FD" w:rsidRDefault="007A55FD" w:rsidP="007A55FD">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7A55FD" w:rsidRDefault="007A55FD" w:rsidP="007A55FD">
      <w:pPr>
        <w:pStyle w:val="style2"/>
        <w:spacing w:before="0" w:beforeAutospacing="0" w:after="0" w:afterAutospacing="0" w:line="281" w:lineRule="auto"/>
        <w:ind w:firstLine="285"/>
        <w:jc w:val="center"/>
        <w:rPr>
          <w:rFonts w:ascii="Times New Roman" w:hAnsi="Times New Roman"/>
          <w:b/>
          <w:color w:val="FF6600"/>
          <w:sz w:val="24"/>
          <w:szCs w:val="24"/>
        </w:rPr>
      </w:pPr>
    </w:p>
    <w:p w:rsidR="007A55FD" w:rsidRDefault="007A55FD" w:rsidP="007A55FD">
      <w:pPr>
        <w:pStyle w:val="style2"/>
        <w:spacing w:before="0" w:beforeAutospacing="0" w:after="0" w:afterAutospacing="0" w:line="281" w:lineRule="auto"/>
        <w:ind w:firstLine="285"/>
        <w:jc w:val="center"/>
        <w:rPr>
          <w:rFonts w:ascii="Times New Roman" w:hAnsi="Times New Roman"/>
          <w:b/>
          <w:color w:val="FF6600"/>
          <w:sz w:val="24"/>
          <w:szCs w:val="24"/>
        </w:rPr>
      </w:pPr>
    </w:p>
    <w:p w:rsidR="007A55FD" w:rsidRPr="008601D1" w:rsidRDefault="007A55FD" w:rsidP="007A55FD">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7A55FD" w:rsidRPr="008601D1" w:rsidRDefault="007A55FD" w:rsidP="007A55FD">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7A55FD" w:rsidRPr="008601D1" w:rsidRDefault="007A55FD" w:rsidP="007A55FD">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7A55FD" w:rsidRPr="008601D1" w:rsidRDefault="007A55FD" w:rsidP="007A55FD">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7A55FD" w:rsidRDefault="007A55FD" w:rsidP="007A55FD">
      <w:pPr>
        <w:jc w:val="both"/>
      </w:pPr>
    </w:p>
    <w:p w:rsidR="007A55FD" w:rsidRDefault="007A55FD" w:rsidP="007A55FD">
      <w:pPr>
        <w:jc w:val="both"/>
      </w:pPr>
    </w:p>
    <w:p w:rsidR="007A55FD" w:rsidRDefault="007A55FD" w:rsidP="007A55FD">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7A55FD" w:rsidRPr="007A55FD" w:rsidRDefault="007A55FD" w:rsidP="007A55FD">
      <w:pPr>
        <w:autoSpaceDE w:val="0"/>
        <w:autoSpaceDN w:val="0"/>
        <w:adjustRightInd w:val="0"/>
        <w:jc w:val="center"/>
        <w:rPr>
          <w:rFonts w:ascii="Times New Roman CYR" w:hAnsi="Times New Roman CYR" w:cs="Times New Roman CYR"/>
          <w:b/>
          <w:bCs/>
          <w:color w:val="000000"/>
          <w:sz w:val="28"/>
          <w:szCs w:val="28"/>
          <w:highlight w:val="white"/>
        </w:rPr>
      </w:pPr>
      <w:r w:rsidRPr="007A55FD">
        <w:rPr>
          <w:rFonts w:ascii="Times New Roman CYR" w:hAnsi="Times New Roman CYR" w:cs="Times New Roman CYR"/>
          <w:b/>
          <w:bCs/>
          <w:color w:val="000000"/>
          <w:sz w:val="28"/>
          <w:szCs w:val="28"/>
          <w:highlight w:val="white"/>
        </w:rPr>
        <w:t>по охране труда при ручной обработке древесины</w:t>
      </w:r>
    </w:p>
    <w:p w:rsidR="007A55FD" w:rsidRPr="008841D0" w:rsidRDefault="007A55FD" w:rsidP="007A55FD">
      <w:pPr>
        <w:jc w:val="center"/>
        <w:rPr>
          <w:b/>
          <w:sz w:val="28"/>
          <w:szCs w:val="28"/>
        </w:rPr>
      </w:pPr>
      <w:r w:rsidRPr="008841D0">
        <w:rPr>
          <w:b/>
          <w:sz w:val="28"/>
          <w:szCs w:val="28"/>
        </w:rPr>
        <w:t>И</w:t>
      </w:r>
      <w:r>
        <w:rPr>
          <w:b/>
          <w:sz w:val="28"/>
          <w:szCs w:val="28"/>
        </w:rPr>
        <w:t>ОТ-056</w:t>
      </w:r>
      <w:r w:rsidRPr="008841D0">
        <w:rPr>
          <w:b/>
          <w:sz w:val="28"/>
          <w:szCs w:val="28"/>
        </w:rPr>
        <w:t>- 2017</w:t>
      </w:r>
    </w:p>
    <w:p w:rsidR="007A55FD" w:rsidRDefault="007A55FD" w:rsidP="007A55FD">
      <w:pPr>
        <w:autoSpaceDE w:val="0"/>
        <w:autoSpaceDN w:val="0"/>
        <w:adjustRightInd w:val="0"/>
        <w:ind w:firstLine="567"/>
        <w:jc w:val="both"/>
        <w:rPr>
          <w:rFonts w:ascii="Times New Roman CYR" w:hAnsi="Times New Roman CYR" w:cs="Times New Roman CYR"/>
          <w:b/>
          <w:bCs/>
          <w:color w:val="000000"/>
          <w:highlight w:val="white"/>
        </w:rPr>
      </w:pPr>
      <w:r w:rsidRPr="008C3467">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1.1. </w:t>
      </w:r>
      <w:r>
        <w:rPr>
          <w:rFonts w:ascii="Times New Roman CYR" w:hAnsi="Times New Roman CYR" w:cs="Times New Roman CYR"/>
          <w:color w:val="000000"/>
          <w:highlight w:val="white"/>
        </w:rPr>
        <w:t>К самостоятельной работе по ручной обработке древесины допускаются лица в возрасте не моложе 17лет,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color w:val="000000"/>
          <w:highlight w:val="white"/>
        </w:rPr>
        <w:t>К работе по ручной обработке древесины под руководством учителя преподавателя, мастера допускаются учащиеся с 5-го класса, прошедши инструктаж по охране труда, медицинский осмотр и не имеющие противопоказаний по состоянию здоровья.</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1.1. </w:t>
      </w:r>
      <w:r>
        <w:rPr>
          <w:rFonts w:ascii="Times New Roman CYR" w:hAnsi="Times New Roman CYR" w:cs="Times New Roman CYR"/>
          <w:color w:val="000000"/>
          <w:highlight w:val="white"/>
        </w:rPr>
        <w:t>Обучающиеся должны соблюдать правила поведения, расписание учебных занятий, установленные режимы труда и отдыха.</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1.2. </w:t>
      </w:r>
      <w:r>
        <w:rPr>
          <w:rFonts w:ascii="Times New Roman CYR" w:hAnsi="Times New Roman CYR" w:cs="Times New Roman CYR"/>
          <w:color w:val="000000"/>
          <w:highlight w:val="white"/>
        </w:rPr>
        <w:t xml:space="preserve">При ручной обработке древесины возможно воздействие </w:t>
      </w:r>
      <w:proofErr w:type="gramStart"/>
      <w:r>
        <w:rPr>
          <w:rFonts w:ascii="Times New Roman CYR" w:hAnsi="Times New Roman CYR" w:cs="Times New Roman CYR"/>
          <w:color w:val="000000"/>
          <w:highlight w:val="white"/>
        </w:rPr>
        <w:t>на</w:t>
      </w:r>
      <w:proofErr w:type="gramEnd"/>
      <w:r>
        <w:rPr>
          <w:rFonts w:ascii="Times New Roman CYR" w:hAnsi="Times New Roman CYR" w:cs="Times New Roman CYR"/>
          <w:color w:val="000000"/>
          <w:highlight w:val="white"/>
        </w:rPr>
        <w:t xml:space="preserve"> работающих следующих опасных и вредных производственных факторов:</w:t>
      </w:r>
    </w:p>
    <w:p w:rsidR="007A55FD" w:rsidRDefault="007A55FD" w:rsidP="007A55FD">
      <w:pPr>
        <w:autoSpaceDE w:val="0"/>
        <w:autoSpaceDN w:val="0"/>
        <w:adjustRightInd w:val="0"/>
        <w:ind w:firstLine="567"/>
        <w:jc w:val="both"/>
        <w:rPr>
          <w:rFonts w:ascii="Times New Roman CYR" w:hAnsi="Times New Roman CYR" w:cs="Times New Roman CYR"/>
          <w:color w:val="000000"/>
          <w:highlight w:val="white"/>
        </w:rPr>
      </w:pPr>
      <w:r w:rsidRPr="008C3467">
        <w:rPr>
          <w:color w:val="000000"/>
          <w:highlight w:val="white"/>
        </w:rPr>
        <w:t xml:space="preserve">- </w:t>
      </w:r>
      <w:proofErr w:type="spellStart"/>
      <w:r>
        <w:rPr>
          <w:rFonts w:ascii="Times New Roman CYR" w:hAnsi="Times New Roman CYR" w:cs="Times New Roman CYR"/>
          <w:color w:val="000000"/>
          <w:highlight w:val="white"/>
        </w:rPr>
        <w:t>травмирование</w:t>
      </w:r>
      <w:proofErr w:type="spellEnd"/>
      <w:r>
        <w:rPr>
          <w:rFonts w:ascii="Times New Roman CYR" w:hAnsi="Times New Roman CYR" w:cs="Times New Roman CYR"/>
          <w:color w:val="000000"/>
          <w:highlight w:val="white"/>
        </w:rPr>
        <w:t xml:space="preserve"> рук при работе неисправным инструментом; </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 </w:t>
      </w:r>
      <w:proofErr w:type="spellStart"/>
      <w:r>
        <w:rPr>
          <w:rFonts w:ascii="Times New Roman CYR" w:hAnsi="Times New Roman CYR" w:cs="Times New Roman CYR"/>
          <w:color w:val="000000"/>
          <w:highlight w:val="white"/>
        </w:rPr>
        <w:t>травмирование</w:t>
      </w:r>
      <w:proofErr w:type="spellEnd"/>
      <w:r>
        <w:rPr>
          <w:rFonts w:ascii="Times New Roman CYR" w:hAnsi="Times New Roman CYR" w:cs="Times New Roman CYR"/>
          <w:color w:val="000000"/>
          <w:highlight w:val="white"/>
        </w:rPr>
        <w:t xml:space="preserve"> рук при </w:t>
      </w:r>
      <w:proofErr w:type="spellStart"/>
      <w:r>
        <w:rPr>
          <w:rFonts w:ascii="Times New Roman CYR" w:hAnsi="Times New Roman CYR" w:cs="Times New Roman CYR"/>
          <w:color w:val="000000"/>
          <w:highlight w:val="white"/>
        </w:rPr>
        <w:t>запиливании</w:t>
      </w:r>
      <w:proofErr w:type="spellEnd"/>
      <w:r>
        <w:rPr>
          <w:rFonts w:ascii="Times New Roman CYR" w:hAnsi="Times New Roman CYR" w:cs="Times New Roman CYR"/>
          <w:color w:val="000000"/>
          <w:highlight w:val="white"/>
        </w:rPr>
        <w:t xml:space="preserve"> заготовок без применения специальных приспособлений;</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 </w:t>
      </w:r>
      <w:r>
        <w:rPr>
          <w:rFonts w:ascii="Times New Roman CYR" w:hAnsi="Times New Roman CYR" w:cs="Times New Roman CYR"/>
          <w:color w:val="000000"/>
          <w:highlight w:val="white"/>
        </w:rPr>
        <w:t>вдыхание древесной пыли при отсутствии вытяжной вентиляции.</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1.4. </w:t>
      </w:r>
      <w:r>
        <w:rPr>
          <w:rFonts w:ascii="Times New Roman CYR" w:hAnsi="Times New Roman CYR" w:cs="Times New Roman CYR"/>
          <w:color w:val="000000"/>
          <w:highlight w:val="white"/>
        </w:rPr>
        <w:t>При ручной обработке древесины должна использоваться следующая спецодежда: халат хлопчатобумажный и берет.</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1.5. </w:t>
      </w:r>
      <w:r>
        <w:rPr>
          <w:rFonts w:ascii="Times New Roman CYR" w:hAnsi="Times New Roman CYR" w:cs="Times New Roman CYR"/>
          <w:color w:val="000000"/>
          <w:highlight w:val="white"/>
        </w:rPr>
        <w:t xml:space="preserve">В учебной мастерской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с набором необходимых медикаментов и перевязочных сре</w:t>
      </w:r>
      <w:proofErr w:type="gramStart"/>
      <w:r>
        <w:rPr>
          <w:rFonts w:ascii="Times New Roman CYR" w:hAnsi="Times New Roman CYR" w:cs="Times New Roman CYR"/>
          <w:color w:val="000000"/>
          <w:highlight w:val="white"/>
        </w:rPr>
        <w:t>дств дл</w:t>
      </w:r>
      <w:proofErr w:type="gramEnd"/>
      <w:r>
        <w:rPr>
          <w:rFonts w:ascii="Times New Roman CYR" w:hAnsi="Times New Roman CYR" w:cs="Times New Roman CYR"/>
          <w:color w:val="000000"/>
          <w:highlight w:val="white"/>
        </w:rPr>
        <w:t xml:space="preserve">я оказания первой </w:t>
      </w:r>
      <w:proofErr w:type="spellStart"/>
      <w:r>
        <w:rPr>
          <w:rFonts w:ascii="Times New Roman CYR" w:hAnsi="Times New Roman CYR" w:cs="Times New Roman CYR"/>
          <w:color w:val="000000"/>
          <w:highlight w:val="white"/>
        </w:rPr>
        <w:t>пс</w:t>
      </w:r>
      <w:proofErr w:type="spellEnd"/>
      <w:r>
        <w:rPr>
          <w:rFonts w:ascii="Times New Roman CYR" w:hAnsi="Times New Roman CYR" w:cs="Times New Roman CYR"/>
          <w:color w:val="000000"/>
          <w:highlight w:val="white"/>
        </w:rPr>
        <w:t xml:space="preserve"> мощи при травмах.</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1.6. </w:t>
      </w:r>
      <w:r>
        <w:rPr>
          <w:rFonts w:ascii="Times New Roman CYR" w:hAnsi="Times New Roman CYR" w:cs="Times New Roman CYR"/>
          <w:color w:val="000000"/>
          <w:highlight w:val="white"/>
        </w:rPr>
        <w:t>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двумя огнетушителями и ящиком с песком.</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1.7. </w:t>
      </w:r>
      <w:r>
        <w:rPr>
          <w:rFonts w:ascii="Times New Roman CYR" w:hAnsi="Times New Roman CYR" w:cs="Times New Roman CYR"/>
          <w:color w:val="000000"/>
          <w:highlight w:val="white"/>
        </w:rPr>
        <w:t>При несчастном случае пострадавший или очевидец несчастного случая обязан немедленно сообщить учител</w:t>
      </w:r>
      <w:proofErr w:type="gramStart"/>
      <w:r>
        <w:rPr>
          <w:rFonts w:ascii="Times New Roman CYR" w:hAnsi="Times New Roman CYR" w:cs="Times New Roman CYR"/>
          <w:color w:val="000000"/>
          <w:highlight w:val="white"/>
        </w:rPr>
        <w:t>ю(</w:t>
      </w:r>
      <w:proofErr w:type="gramEnd"/>
      <w:r>
        <w:rPr>
          <w:rFonts w:ascii="Times New Roman CYR" w:hAnsi="Times New Roman CYR" w:cs="Times New Roman CYR"/>
          <w:color w:val="000000"/>
          <w:highlight w:val="white"/>
        </w:rPr>
        <w:t>преподавателю, мастеру), который сообщает об этом администрации учреждения. При неисправности оборудования</w:t>
      </w:r>
      <w:proofErr w:type="gramStart"/>
      <w:r>
        <w:rPr>
          <w:rFonts w:ascii="Times New Roman CYR" w:hAnsi="Times New Roman CYR" w:cs="Times New Roman CYR"/>
          <w:color w:val="000000"/>
          <w:highlight w:val="white"/>
        </w:rPr>
        <w:t xml:space="preserve"> ,</w:t>
      </w:r>
      <w:proofErr w:type="gramEnd"/>
      <w:r>
        <w:rPr>
          <w:rFonts w:ascii="Times New Roman CYR" w:hAnsi="Times New Roman CYR" w:cs="Times New Roman CYR"/>
          <w:color w:val="000000"/>
          <w:highlight w:val="white"/>
        </w:rPr>
        <w:t xml:space="preserve"> приспособлений и инструмента прекратить работу и сообщить об этом учителю (преподавателю, мастеру).</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lastRenderedPageBreak/>
        <w:t xml:space="preserve">1.8. </w:t>
      </w:r>
      <w:r>
        <w:rPr>
          <w:rFonts w:ascii="Times New Roman CYR" w:hAnsi="Times New Roman CYR" w:cs="Times New Roman CYR"/>
          <w:color w:val="000000"/>
          <w:highlight w:val="white"/>
        </w:rPr>
        <w:t>В процессе работы соблюдать правила ношения спецодежды пользования коллективными средствами защиты, соблюдать правила личной гигиены, содержать в чистоте рабочее место.</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1.9. </w:t>
      </w:r>
      <w:r>
        <w:rPr>
          <w:rFonts w:ascii="Times New Roman CYR" w:hAnsi="Times New Roman CYR" w:cs="Times New Roman CYR"/>
          <w:color w:val="000000"/>
          <w:highlight w:val="white"/>
        </w:rPr>
        <w:t>Лица,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7A55FD" w:rsidRPr="008C3467" w:rsidRDefault="007A55FD" w:rsidP="007A55FD">
      <w:pPr>
        <w:autoSpaceDE w:val="0"/>
        <w:autoSpaceDN w:val="0"/>
        <w:adjustRightInd w:val="0"/>
        <w:ind w:firstLine="567"/>
        <w:jc w:val="both"/>
        <w:rPr>
          <w:color w:val="000000"/>
          <w:highlight w:val="white"/>
        </w:rPr>
      </w:pPr>
    </w:p>
    <w:p w:rsidR="007A55FD" w:rsidRDefault="007A55FD" w:rsidP="007A55FD">
      <w:pPr>
        <w:autoSpaceDE w:val="0"/>
        <w:autoSpaceDN w:val="0"/>
        <w:adjustRightInd w:val="0"/>
        <w:ind w:firstLine="567"/>
        <w:jc w:val="both"/>
        <w:rPr>
          <w:rFonts w:ascii="Times New Roman CYR" w:hAnsi="Times New Roman CYR" w:cs="Times New Roman CYR"/>
          <w:b/>
          <w:bCs/>
          <w:highlight w:val="white"/>
        </w:rPr>
      </w:pPr>
      <w:r w:rsidRPr="008C3467">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2.1. </w:t>
      </w:r>
      <w:r>
        <w:rPr>
          <w:rFonts w:ascii="Times New Roman CYR" w:hAnsi="Times New Roman CYR" w:cs="Times New Roman CYR"/>
          <w:color w:val="000000"/>
          <w:highlight w:val="white"/>
        </w:rPr>
        <w:t xml:space="preserve">Надеть спецодежду, волосы тщательно заправить </w:t>
      </w:r>
      <w:proofErr w:type="gramStart"/>
      <w:r>
        <w:rPr>
          <w:rFonts w:ascii="Times New Roman CYR" w:hAnsi="Times New Roman CYR" w:cs="Times New Roman CYR"/>
          <w:color w:val="000000"/>
          <w:highlight w:val="white"/>
        </w:rPr>
        <w:t>под</w:t>
      </w:r>
      <w:proofErr w:type="gramEnd"/>
      <w:r>
        <w:rPr>
          <w:rFonts w:ascii="Times New Roman CYR" w:hAnsi="Times New Roman CYR" w:cs="Times New Roman CYR"/>
          <w:color w:val="000000"/>
          <w:highlight w:val="white"/>
        </w:rPr>
        <w:t xml:space="preserve"> берет.</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2.2. </w:t>
      </w:r>
      <w:r>
        <w:rPr>
          <w:rFonts w:ascii="Times New Roman CYR" w:hAnsi="Times New Roman CYR" w:cs="Times New Roman CYR"/>
          <w:color w:val="000000"/>
          <w:highlight w:val="white"/>
        </w:rPr>
        <w:t>Проверить исправность инструмента и разложить его на свои места, убрать с рабочего места все лишнее.</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2.3. </w:t>
      </w:r>
      <w:r>
        <w:rPr>
          <w:rFonts w:ascii="Times New Roman CYR" w:hAnsi="Times New Roman CYR" w:cs="Times New Roman CYR"/>
          <w:color w:val="000000"/>
          <w:highlight w:val="white"/>
        </w:rPr>
        <w:t>Проверить исправность и надежность крепления к полу верстака.</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2.4. </w:t>
      </w:r>
      <w:r>
        <w:rPr>
          <w:rFonts w:ascii="Times New Roman CYR" w:hAnsi="Times New Roman CYR" w:cs="Times New Roman CYR"/>
          <w:color w:val="000000"/>
          <w:highlight w:val="white"/>
        </w:rPr>
        <w:t>При выполнении работ с образованием древесной пыли включить вытяжную вентиляцию.</w:t>
      </w:r>
    </w:p>
    <w:p w:rsidR="007A55FD" w:rsidRPr="008C3467" w:rsidRDefault="007A55FD" w:rsidP="007A55FD">
      <w:pPr>
        <w:autoSpaceDE w:val="0"/>
        <w:autoSpaceDN w:val="0"/>
        <w:adjustRightInd w:val="0"/>
        <w:ind w:firstLine="567"/>
        <w:jc w:val="both"/>
        <w:rPr>
          <w:color w:val="000000"/>
          <w:highlight w:val="white"/>
        </w:rPr>
      </w:pPr>
    </w:p>
    <w:p w:rsidR="007A55FD" w:rsidRDefault="007A55FD" w:rsidP="007A55FD">
      <w:pPr>
        <w:autoSpaceDE w:val="0"/>
        <w:autoSpaceDN w:val="0"/>
        <w:adjustRightInd w:val="0"/>
        <w:ind w:firstLine="567"/>
        <w:jc w:val="both"/>
        <w:rPr>
          <w:rFonts w:ascii="Times New Roman CYR" w:hAnsi="Times New Roman CYR" w:cs="Times New Roman CYR"/>
          <w:b/>
          <w:bCs/>
          <w:highlight w:val="white"/>
        </w:rPr>
      </w:pPr>
      <w:r w:rsidRPr="008C3467">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3.1. </w:t>
      </w:r>
      <w:r>
        <w:rPr>
          <w:rFonts w:ascii="Times New Roman CYR" w:hAnsi="Times New Roman CYR" w:cs="Times New Roman CYR"/>
          <w:color w:val="000000"/>
          <w:highlight w:val="white"/>
        </w:rPr>
        <w:t>Надежно закреплять обрабатываемый материал в зажимах верстака.</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3.2. </w:t>
      </w:r>
      <w:r>
        <w:rPr>
          <w:rFonts w:ascii="Times New Roman CYR" w:hAnsi="Times New Roman CYR" w:cs="Times New Roman CYR"/>
          <w:color w:val="000000"/>
          <w:highlight w:val="white"/>
        </w:rPr>
        <w:t>Работу выполнять только исправным, хорошо налаженным и заточенным инструментом.</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3.3. </w:t>
      </w:r>
      <w:r>
        <w:rPr>
          <w:rFonts w:ascii="Times New Roman CYR" w:hAnsi="Times New Roman CYR" w:cs="Times New Roman CYR"/>
          <w:color w:val="000000"/>
          <w:highlight w:val="white"/>
        </w:rPr>
        <w:t>Инструмент использовать только по назначению.</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3.4. </w:t>
      </w:r>
      <w:r>
        <w:rPr>
          <w:rFonts w:ascii="Times New Roman CYR" w:hAnsi="Times New Roman CYR" w:cs="Times New Roman CYR"/>
          <w:color w:val="000000"/>
          <w:highlight w:val="white"/>
        </w:rPr>
        <w:t>Строгальный инструмент для работы использовать, имеющий гладкие, ровно зачищенные колодки, задний торец которых должен быть закруглен.</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3.5. </w:t>
      </w:r>
      <w:r>
        <w:rPr>
          <w:rFonts w:ascii="Times New Roman CYR" w:hAnsi="Times New Roman CYR" w:cs="Times New Roman CYR"/>
          <w:color w:val="000000"/>
          <w:highlight w:val="white"/>
        </w:rPr>
        <w:t>Лучковой пилой работать только после того, как убедитесь, что полотно хорошо разведено и надежно закреплено, шнур обеспечивает необходимое его натяжение.</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3.6. </w:t>
      </w:r>
      <w:proofErr w:type="gramStart"/>
      <w:r>
        <w:rPr>
          <w:rFonts w:ascii="Times New Roman CYR" w:hAnsi="Times New Roman CYR" w:cs="Times New Roman CYR"/>
          <w:color w:val="000000"/>
          <w:highlight w:val="white"/>
        </w:rPr>
        <w:t>Технологические операции (пиление, обтесывание, долбление, сверление, соединение деталей) выполнять на верстаке в установленных местах, используя приспособления, упоры, зажимы, подкладные доски.</w:t>
      </w:r>
      <w:proofErr w:type="gramEnd"/>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3.7. </w:t>
      </w:r>
      <w:r>
        <w:rPr>
          <w:rFonts w:ascii="Times New Roman CYR" w:hAnsi="Times New Roman CYR" w:cs="Times New Roman CYR"/>
          <w:color w:val="000000"/>
          <w:highlight w:val="white"/>
        </w:rPr>
        <w:t xml:space="preserve">При </w:t>
      </w:r>
      <w:proofErr w:type="spellStart"/>
      <w:r>
        <w:rPr>
          <w:rFonts w:ascii="Times New Roman CYR" w:hAnsi="Times New Roman CYR" w:cs="Times New Roman CYR"/>
          <w:color w:val="000000"/>
          <w:highlight w:val="white"/>
        </w:rPr>
        <w:t>запиливании</w:t>
      </w:r>
      <w:proofErr w:type="spellEnd"/>
      <w:r>
        <w:rPr>
          <w:rFonts w:ascii="Times New Roman CYR" w:hAnsi="Times New Roman CYR" w:cs="Times New Roman CYR"/>
          <w:color w:val="000000"/>
          <w:highlight w:val="white"/>
        </w:rPr>
        <w:t xml:space="preserve"> материала ножовкой применять </w:t>
      </w:r>
      <w:proofErr w:type="spellStart"/>
      <w:r>
        <w:rPr>
          <w:rFonts w:ascii="Times New Roman CYR" w:hAnsi="Times New Roman CYR" w:cs="Times New Roman CYR"/>
          <w:color w:val="000000"/>
          <w:highlight w:val="white"/>
        </w:rPr>
        <w:t>направитель</w:t>
      </w:r>
      <w:proofErr w:type="spellEnd"/>
      <w:r>
        <w:rPr>
          <w:rFonts w:ascii="Times New Roman CYR" w:hAnsi="Times New Roman CYR" w:cs="Times New Roman CYR"/>
          <w:color w:val="000000"/>
          <w:highlight w:val="white"/>
        </w:rPr>
        <w:t xml:space="preserve"> для опоры полотна инструмента.</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3.8. </w:t>
      </w:r>
      <w:r>
        <w:rPr>
          <w:rFonts w:ascii="Times New Roman CYR" w:hAnsi="Times New Roman CYR" w:cs="Times New Roman CYR"/>
          <w:color w:val="000000"/>
          <w:highlight w:val="white"/>
        </w:rPr>
        <w:t>Не допускать захламления верстака отходами и стружкой.</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3.9. </w:t>
      </w:r>
      <w:r>
        <w:rPr>
          <w:rFonts w:ascii="Times New Roman CYR" w:hAnsi="Times New Roman CYR" w:cs="Times New Roman CYR"/>
          <w:color w:val="000000"/>
          <w:highlight w:val="white"/>
        </w:rPr>
        <w:t>Очищать струги (рубанок, фуганок, шерхебель и др.) от стружки необходимо не рукой, а деревянными клиньями.</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3.10. </w:t>
      </w:r>
      <w:r>
        <w:rPr>
          <w:rFonts w:ascii="Times New Roman CYR" w:hAnsi="Times New Roman CYR" w:cs="Times New Roman CYR"/>
          <w:color w:val="000000"/>
          <w:highlight w:val="white"/>
        </w:rPr>
        <w:t>Приготавливать и разогревать клей только под наблюдением учителя (преподавателя, мастера) в изолированном от мастерской и хорошо вентилируемом помещении.</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3.11. </w:t>
      </w:r>
      <w:r>
        <w:rPr>
          <w:rFonts w:ascii="Times New Roman CYR" w:hAnsi="Times New Roman CYR" w:cs="Times New Roman CYR"/>
          <w:color w:val="000000"/>
          <w:highlight w:val="white"/>
        </w:rPr>
        <w:t>Не пользоваться в мастерской открытым огнем и электрообогревателями.</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3.12. </w:t>
      </w:r>
      <w:r>
        <w:rPr>
          <w:rFonts w:ascii="Times New Roman CYR" w:hAnsi="Times New Roman CYR" w:cs="Times New Roman CYR"/>
          <w:color w:val="000000"/>
          <w:highlight w:val="white"/>
        </w:rPr>
        <w:t>Не отвлекаться во время работы, следить за правильными приемами работы.</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4. </w:t>
      </w:r>
      <w:r>
        <w:rPr>
          <w:rFonts w:ascii="Times New Roman CYR" w:hAnsi="Times New Roman CYR" w:cs="Times New Roman CYR"/>
          <w:color w:val="000000"/>
          <w:highlight w:val="white"/>
        </w:rPr>
        <w:t>Требования безопасности в аварийных ситуациях</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4.1. </w:t>
      </w:r>
      <w:r>
        <w:rPr>
          <w:rFonts w:ascii="Times New Roman CYR" w:hAnsi="Times New Roman CYR" w:cs="Times New Roman CYR"/>
          <w:color w:val="000000"/>
          <w:highlight w:val="white"/>
        </w:rPr>
        <w:t xml:space="preserve">В случае неисправности рабочего инструмента, его </w:t>
      </w:r>
      <w:proofErr w:type="spellStart"/>
      <w:r>
        <w:rPr>
          <w:rFonts w:ascii="Times New Roman CYR" w:hAnsi="Times New Roman CYR" w:cs="Times New Roman CYR"/>
          <w:color w:val="000000"/>
          <w:highlight w:val="white"/>
        </w:rPr>
        <w:t>затуплении</w:t>
      </w:r>
      <w:proofErr w:type="spellEnd"/>
      <w:r>
        <w:rPr>
          <w:rFonts w:ascii="Times New Roman CYR" w:hAnsi="Times New Roman CYR" w:cs="Times New Roman CYR"/>
          <w:color w:val="000000"/>
          <w:highlight w:val="white"/>
        </w:rPr>
        <w:t xml:space="preserve"> прекратить работу и сообщить об этом учителю (преподавателю, мастеру).</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4.2. </w:t>
      </w:r>
      <w:r>
        <w:rPr>
          <w:rFonts w:ascii="Times New Roman CYR" w:hAnsi="Times New Roman CYR" w:cs="Times New Roman CYR"/>
          <w:color w:val="000000"/>
          <w:highlight w:val="white"/>
        </w:rPr>
        <w:t>При возникновении пожара в помещении мастерской эвакуировать учащихся, сообщить о пожаре администрации учреждения и в ближайшую пожарную часть, приступить к тушению очага возгорания с помощью первичных средств пожаротушения.</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4.3. </w:t>
      </w:r>
      <w:r>
        <w:rPr>
          <w:rFonts w:ascii="Times New Roman CYR" w:hAnsi="Times New Roman CYR" w:cs="Times New Roman CYR"/>
          <w:color w:val="000000"/>
          <w:highlight w:val="white"/>
        </w:rPr>
        <w:t>При получении травмы сообщить об этом учителю (преподавателю, мастеру), которому оказать первую помощь пострадавшему, при необходимости отправить его в ближайшее лечебное учреждение и сообщить администрации учреждения.</w:t>
      </w:r>
    </w:p>
    <w:p w:rsidR="007A55FD" w:rsidRPr="008C3467" w:rsidRDefault="007A55FD" w:rsidP="007A55FD">
      <w:pPr>
        <w:autoSpaceDE w:val="0"/>
        <w:autoSpaceDN w:val="0"/>
        <w:adjustRightInd w:val="0"/>
        <w:ind w:firstLine="567"/>
        <w:jc w:val="both"/>
        <w:rPr>
          <w:color w:val="000000"/>
          <w:highlight w:val="white"/>
        </w:rPr>
      </w:pPr>
    </w:p>
    <w:p w:rsidR="007A55FD" w:rsidRDefault="007A55FD" w:rsidP="007A55FD">
      <w:pPr>
        <w:autoSpaceDE w:val="0"/>
        <w:autoSpaceDN w:val="0"/>
        <w:adjustRightInd w:val="0"/>
        <w:ind w:firstLine="567"/>
        <w:jc w:val="both"/>
        <w:rPr>
          <w:rFonts w:ascii="Times New Roman CYR" w:hAnsi="Times New Roman CYR" w:cs="Times New Roman CYR"/>
          <w:b/>
          <w:bCs/>
          <w:highlight w:val="white"/>
        </w:rPr>
      </w:pPr>
      <w:r w:rsidRPr="008C3467">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5.1. </w:t>
      </w:r>
      <w:r>
        <w:rPr>
          <w:rFonts w:ascii="Times New Roman CYR" w:hAnsi="Times New Roman CYR" w:cs="Times New Roman CYR"/>
          <w:color w:val="000000"/>
          <w:highlight w:val="white"/>
        </w:rPr>
        <w:t>Привести в порядок инструмент и рабочее место. Стружку и опилки не сдувать ртом и не сметать рукой, а пользоваться для этого щеткой,</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5.2. </w:t>
      </w:r>
      <w:r>
        <w:rPr>
          <w:rFonts w:ascii="Times New Roman CYR" w:hAnsi="Times New Roman CYR" w:cs="Times New Roman CYR"/>
          <w:color w:val="000000"/>
          <w:highlight w:val="white"/>
        </w:rPr>
        <w:t>Провести влажную уборку мастерской и выключить вытяжную вентиляцию.</w:t>
      </w:r>
    </w:p>
    <w:p w:rsidR="007A55FD" w:rsidRDefault="007A55FD" w:rsidP="007A55FD">
      <w:pPr>
        <w:autoSpaceDE w:val="0"/>
        <w:autoSpaceDN w:val="0"/>
        <w:adjustRightInd w:val="0"/>
        <w:ind w:firstLine="567"/>
        <w:jc w:val="both"/>
        <w:rPr>
          <w:rFonts w:ascii="Times New Roman CYR" w:hAnsi="Times New Roman CYR" w:cs="Times New Roman CYR"/>
          <w:highlight w:val="white"/>
        </w:rPr>
      </w:pPr>
      <w:r w:rsidRPr="008C3467">
        <w:rPr>
          <w:color w:val="000000"/>
          <w:highlight w:val="white"/>
        </w:rPr>
        <w:t xml:space="preserve">5.3. </w:t>
      </w:r>
      <w:r>
        <w:rPr>
          <w:rFonts w:ascii="Times New Roman CYR" w:hAnsi="Times New Roman CYR" w:cs="Times New Roman CYR"/>
          <w:color w:val="000000"/>
          <w:highlight w:val="white"/>
        </w:rPr>
        <w:t>Снять спецодежду и тщательно вымыть руки с мылом.</w:t>
      </w:r>
    </w:p>
    <w:p w:rsidR="007A55FD" w:rsidRPr="008C3467" w:rsidRDefault="007A55FD" w:rsidP="007A55FD">
      <w:pPr>
        <w:autoSpaceDE w:val="0"/>
        <w:autoSpaceDN w:val="0"/>
        <w:adjustRightInd w:val="0"/>
        <w:rPr>
          <w:color w:val="000000"/>
          <w:sz w:val="20"/>
          <w:szCs w:val="20"/>
          <w:highlight w:val="white"/>
        </w:rPr>
      </w:pPr>
    </w:p>
    <w:p w:rsidR="007A55FD" w:rsidRDefault="007A55FD" w:rsidP="007A55FD">
      <w:pPr>
        <w:spacing w:line="281" w:lineRule="auto"/>
        <w:jc w:val="both"/>
      </w:pPr>
      <w:r>
        <w:t xml:space="preserve">Инструкцию составил:  </w:t>
      </w:r>
    </w:p>
    <w:p w:rsidR="007A55FD" w:rsidRDefault="007A55FD" w:rsidP="007A55FD">
      <w:pPr>
        <w:spacing w:line="281" w:lineRule="auto"/>
        <w:jc w:val="both"/>
      </w:pPr>
      <w:r>
        <w:t>Согласовано:</w:t>
      </w:r>
      <w:r w:rsidRPr="009D6566">
        <w:t xml:space="preserve"> </w:t>
      </w:r>
      <w:r>
        <w:t>Специалист по охране труда Рябова О.В.</w:t>
      </w:r>
    </w:p>
    <w:p w:rsidR="00D6514A" w:rsidRDefault="00D6514A" w:rsidP="00D6514A">
      <w:pPr>
        <w:tabs>
          <w:tab w:val="left" w:pos="1335"/>
        </w:tabs>
      </w:pPr>
    </w:p>
    <w:p w:rsidR="00D6514A" w:rsidRPr="00AB4E1A" w:rsidRDefault="00D6514A" w:rsidP="00D6514A">
      <w:pPr>
        <w:spacing w:line="281" w:lineRule="auto"/>
        <w:ind w:firstLine="284"/>
        <w:jc w:val="center"/>
        <w:rPr>
          <w:b/>
          <w:bCs/>
        </w:rPr>
      </w:pPr>
      <w:r w:rsidRPr="00AB4E1A">
        <w:rPr>
          <w:b/>
          <w:bCs/>
        </w:rPr>
        <w:t>МУНИЦИПАЛЬНОЕ БЮДЖЕТНОЕ ОБЩЕОБРАЗОВАТЕЬНОЕ УЧРЕЖДЕНИЕ</w:t>
      </w:r>
    </w:p>
    <w:p w:rsidR="00D6514A" w:rsidRPr="00AB4E1A" w:rsidRDefault="00D6514A" w:rsidP="00D6514A">
      <w:pPr>
        <w:spacing w:line="281" w:lineRule="auto"/>
        <w:ind w:firstLine="284"/>
        <w:jc w:val="center"/>
        <w:rPr>
          <w:b/>
          <w:bCs/>
        </w:rPr>
      </w:pPr>
      <w:r w:rsidRPr="00AB4E1A">
        <w:rPr>
          <w:b/>
          <w:bCs/>
        </w:rPr>
        <w:t>«ОСНОВНАЯ ШКОЛА СЕЛЬХОЗТЕХНИКА»</w:t>
      </w:r>
    </w:p>
    <w:p w:rsidR="00D6514A" w:rsidRDefault="00D6514A" w:rsidP="00D6514A">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D6514A" w:rsidRDefault="00D6514A" w:rsidP="00D6514A">
      <w:pPr>
        <w:pStyle w:val="style2"/>
        <w:spacing w:before="0" w:beforeAutospacing="0" w:after="0" w:afterAutospacing="0" w:line="281" w:lineRule="auto"/>
        <w:ind w:firstLine="285"/>
        <w:jc w:val="center"/>
        <w:rPr>
          <w:rFonts w:ascii="Times New Roman" w:hAnsi="Times New Roman"/>
          <w:b/>
          <w:color w:val="FF6600"/>
          <w:sz w:val="24"/>
          <w:szCs w:val="24"/>
        </w:rPr>
      </w:pPr>
    </w:p>
    <w:p w:rsidR="00D6514A" w:rsidRDefault="00D6514A" w:rsidP="00D6514A">
      <w:pPr>
        <w:pStyle w:val="style2"/>
        <w:spacing w:before="0" w:beforeAutospacing="0" w:after="0" w:afterAutospacing="0" w:line="281" w:lineRule="auto"/>
        <w:ind w:firstLine="285"/>
        <w:jc w:val="center"/>
        <w:rPr>
          <w:rFonts w:ascii="Times New Roman" w:hAnsi="Times New Roman"/>
          <w:b/>
          <w:color w:val="FF6600"/>
          <w:sz w:val="24"/>
          <w:szCs w:val="24"/>
        </w:rPr>
      </w:pPr>
    </w:p>
    <w:p w:rsidR="00D6514A" w:rsidRPr="008601D1" w:rsidRDefault="00D6514A" w:rsidP="00D6514A">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D6514A" w:rsidRPr="008601D1" w:rsidRDefault="00D6514A" w:rsidP="00D6514A">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D6514A" w:rsidRPr="008601D1" w:rsidRDefault="00D6514A" w:rsidP="00D6514A">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D6514A" w:rsidRPr="008601D1" w:rsidRDefault="00D6514A" w:rsidP="00D6514A">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D6514A" w:rsidRDefault="00D6514A" w:rsidP="00D6514A">
      <w:pPr>
        <w:jc w:val="both"/>
      </w:pPr>
    </w:p>
    <w:p w:rsidR="00D6514A" w:rsidRDefault="00D6514A" w:rsidP="00D6514A">
      <w:pPr>
        <w:jc w:val="both"/>
      </w:pPr>
    </w:p>
    <w:p w:rsidR="00D6514A" w:rsidRDefault="00D6514A" w:rsidP="00D6514A">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D6514A" w:rsidRDefault="00D6514A" w:rsidP="00D6514A">
      <w:pPr>
        <w:autoSpaceDE w:val="0"/>
        <w:autoSpaceDN w:val="0"/>
        <w:adjustRightInd w:val="0"/>
        <w:jc w:val="center"/>
        <w:rPr>
          <w:rFonts w:ascii="Times New Roman CYR" w:hAnsi="Times New Roman CYR" w:cs="Times New Roman CYR"/>
          <w:b/>
          <w:bCs/>
          <w:color w:val="000000"/>
          <w:sz w:val="32"/>
          <w:szCs w:val="32"/>
          <w:highlight w:val="white"/>
        </w:rPr>
      </w:pPr>
      <w:r w:rsidRPr="007A55FD">
        <w:rPr>
          <w:rFonts w:ascii="Times New Roman CYR" w:hAnsi="Times New Roman CYR" w:cs="Times New Roman CYR"/>
          <w:b/>
          <w:bCs/>
          <w:color w:val="000000"/>
          <w:sz w:val="28"/>
          <w:szCs w:val="28"/>
          <w:highlight w:val="white"/>
        </w:rPr>
        <w:t>по охране труда при</w:t>
      </w:r>
      <w:r>
        <w:rPr>
          <w:rFonts w:ascii="Times New Roman CYR" w:hAnsi="Times New Roman CYR" w:cs="Times New Roman CYR"/>
          <w:b/>
          <w:bCs/>
          <w:color w:val="000000"/>
          <w:sz w:val="28"/>
          <w:szCs w:val="28"/>
          <w:highlight w:val="white"/>
        </w:rPr>
        <w:t xml:space="preserve"> работе</w:t>
      </w:r>
      <w:r w:rsidRPr="007A55FD">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b/>
          <w:bCs/>
          <w:color w:val="000000"/>
          <w:sz w:val="32"/>
          <w:szCs w:val="32"/>
          <w:highlight w:val="white"/>
        </w:rPr>
        <w:t xml:space="preserve">на заточном станке </w:t>
      </w:r>
    </w:p>
    <w:p w:rsidR="00D6514A" w:rsidRPr="008841D0" w:rsidRDefault="00D6514A" w:rsidP="00D6514A">
      <w:pPr>
        <w:jc w:val="center"/>
        <w:rPr>
          <w:b/>
          <w:sz w:val="28"/>
          <w:szCs w:val="28"/>
        </w:rPr>
      </w:pPr>
      <w:r w:rsidRPr="008841D0">
        <w:rPr>
          <w:b/>
          <w:sz w:val="28"/>
          <w:szCs w:val="28"/>
        </w:rPr>
        <w:t>И</w:t>
      </w:r>
      <w:r>
        <w:rPr>
          <w:b/>
          <w:sz w:val="28"/>
          <w:szCs w:val="28"/>
        </w:rPr>
        <w:t>ОТ-057</w:t>
      </w:r>
      <w:r w:rsidRPr="008841D0">
        <w:rPr>
          <w:b/>
          <w:sz w:val="28"/>
          <w:szCs w:val="28"/>
        </w:rPr>
        <w:t>- 2017</w:t>
      </w:r>
    </w:p>
    <w:p w:rsidR="00D6514A" w:rsidRPr="00FB1340" w:rsidRDefault="00D6514A" w:rsidP="00D6514A">
      <w:pPr>
        <w:autoSpaceDE w:val="0"/>
        <w:autoSpaceDN w:val="0"/>
        <w:adjustRightInd w:val="0"/>
        <w:rPr>
          <w:color w:val="000000"/>
          <w:sz w:val="16"/>
          <w:szCs w:val="16"/>
          <w:highlight w:val="white"/>
        </w:rPr>
      </w:pPr>
    </w:p>
    <w:p w:rsidR="00D6514A" w:rsidRDefault="00D6514A" w:rsidP="00D6514A">
      <w:pPr>
        <w:autoSpaceDE w:val="0"/>
        <w:autoSpaceDN w:val="0"/>
        <w:adjustRightInd w:val="0"/>
        <w:ind w:firstLine="567"/>
        <w:jc w:val="both"/>
        <w:rPr>
          <w:rFonts w:ascii="Times New Roman CYR" w:hAnsi="Times New Roman CYR" w:cs="Times New Roman CYR"/>
          <w:b/>
          <w:bCs/>
          <w:highlight w:val="white"/>
        </w:rPr>
      </w:pPr>
      <w:r w:rsidRPr="00FB1340">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1.1</w:t>
      </w:r>
      <w:proofErr w:type="gramStart"/>
      <w:r>
        <w:rPr>
          <w:rFonts w:ascii="Times New Roman CYR" w:hAnsi="Times New Roman CYR" w:cs="Times New Roman CYR"/>
          <w:color w:val="000000"/>
          <w:highlight w:val="white"/>
        </w:rPr>
        <w:t>К</w:t>
      </w:r>
      <w:proofErr w:type="gramEnd"/>
      <w:r>
        <w:rPr>
          <w:rFonts w:ascii="Times New Roman CYR" w:hAnsi="Times New Roman CYR" w:cs="Times New Roman CYR"/>
          <w:color w:val="000000"/>
          <w:highlight w:val="white"/>
        </w:rPr>
        <w:t xml:space="preserve"> самостоятельной работе на заточном станке допускаются лица в возрасте не моложе 17 лет, прошедшие соответствующую подготовку, инк инструктаж по охране труда, медицинский осмотр и не имеющие противопоказаний по состоянию здоровья. К работе на заточном станке учащиеся не допускаются.</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1.2. </w:t>
      </w:r>
      <w:r>
        <w:rPr>
          <w:rFonts w:ascii="Times New Roman CYR" w:hAnsi="Times New Roman CYR" w:cs="Times New Roman CYR"/>
          <w:color w:val="000000"/>
          <w:highlight w:val="white"/>
        </w:rPr>
        <w:t>При работе на заточном станке соблюдать правила внутреннего трудового распорядка, установленные режимы труда и отдыха.</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1.3. </w:t>
      </w:r>
      <w:r>
        <w:rPr>
          <w:rFonts w:ascii="Times New Roman CYR" w:hAnsi="Times New Roman CYR" w:cs="Times New Roman CYR"/>
          <w:color w:val="000000"/>
          <w:highlight w:val="white"/>
        </w:rPr>
        <w:t xml:space="preserve">При работе на заточном станке возможно воздействие </w:t>
      </w:r>
      <w:proofErr w:type="gramStart"/>
      <w:r>
        <w:rPr>
          <w:rFonts w:ascii="Times New Roman CYR" w:hAnsi="Times New Roman CYR" w:cs="Times New Roman CYR"/>
          <w:color w:val="000000"/>
          <w:highlight w:val="white"/>
        </w:rPr>
        <w:t>на</w:t>
      </w:r>
      <w:proofErr w:type="gramEnd"/>
      <w:r>
        <w:rPr>
          <w:rFonts w:ascii="Times New Roman CYR" w:hAnsi="Times New Roman CYR" w:cs="Times New Roman CYR"/>
          <w:color w:val="000000"/>
          <w:highlight w:val="white"/>
        </w:rPr>
        <w:t xml:space="preserve"> работающих следующих опасных производственных факторов:</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  </w:t>
      </w:r>
      <w:r>
        <w:rPr>
          <w:rFonts w:ascii="Times New Roman CYR" w:hAnsi="Times New Roman CYR" w:cs="Times New Roman CYR"/>
          <w:color w:val="000000"/>
          <w:highlight w:val="white"/>
        </w:rPr>
        <w:t>отсутствие защитного кожуха абразивного круга и защитного экрана;</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  </w:t>
      </w:r>
      <w:proofErr w:type="spellStart"/>
      <w:r>
        <w:rPr>
          <w:rFonts w:ascii="Times New Roman CYR" w:hAnsi="Times New Roman CYR" w:cs="Times New Roman CYR"/>
          <w:color w:val="000000"/>
          <w:highlight w:val="white"/>
        </w:rPr>
        <w:t>травмирование</w:t>
      </w:r>
      <w:proofErr w:type="spellEnd"/>
      <w:r>
        <w:rPr>
          <w:rFonts w:ascii="Times New Roman CYR" w:hAnsi="Times New Roman CYR" w:cs="Times New Roman CYR"/>
          <w:color w:val="000000"/>
          <w:highlight w:val="white"/>
        </w:rPr>
        <w:t xml:space="preserve"> глаз (ранение, засорение, ожоги):</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  </w:t>
      </w:r>
      <w:r>
        <w:rPr>
          <w:rFonts w:ascii="Times New Roman CYR" w:hAnsi="Times New Roman CYR" w:cs="Times New Roman CYR"/>
          <w:color w:val="000000"/>
          <w:highlight w:val="white"/>
        </w:rPr>
        <w:t>ранения осколками абразивного круга или инструмента из-за большого зазора между подручником станка и абразивным кругом;</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  </w:t>
      </w:r>
      <w:r>
        <w:rPr>
          <w:rFonts w:ascii="Times New Roman CYR" w:hAnsi="Times New Roman CYR" w:cs="Times New Roman CYR"/>
          <w:color w:val="000000"/>
          <w:highlight w:val="white"/>
        </w:rPr>
        <w:t>захват одежды или волос вращающимися деталями станка:</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  </w:t>
      </w:r>
      <w:r>
        <w:rPr>
          <w:rFonts w:ascii="Times New Roman CYR" w:hAnsi="Times New Roman CYR" w:cs="Times New Roman CYR"/>
          <w:color w:val="000000"/>
          <w:highlight w:val="white"/>
        </w:rPr>
        <w:t>неисправности электрооборудования станка и заземления его корпуса.</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1.4. </w:t>
      </w:r>
      <w:r>
        <w:rPr>
          <w:rFonts w:ascii="Times New Roman CYR" w:hAnsi="Times New Roman CYR" w:cs="Times New Roman CYR"/>
          <w:color w:val="000000"/>
          <w:highlight w:val="white"/>
        </w:rPr>
        <w:t xml:space="preserve">При работе на заточном станке должна </w:t>
      </w:r>
      <w:proofErr w:type="gramStart"/>
      <w:r>
        <w:rPr>
          <w:rFonts w:ascii="Times New Roman CYR" w:hAnsi="Times New Roman CYR" w:cs="Times New Roman CYR"/>
          <w:color w:val="000000"/>
          <w:highlight w:val="white"/>
        </w:rPr>
        <w:t>использоваться следующая спецодежда и индивидуальные средства зашиты</w:t>
      </w:r>
      <w:proofErr w:type="gramEnd"/>
      <w:r>
        <w:rPr>
          <w:rFonts w:ascii="Times New Roman CYR" w:hAnsi="Times New Roman CYR" w:cs="Times New Roman CYR"/>
          <w:color w:val="000000"/>
          <w:highlight w:val="white"/>
        </w:rPr>
        <w:t>: халат хлопчатобумажный, берет, защитные очки. На полу около станка должна быть деревянная решетка с диэлектрическим резиновым ковриком.</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1.5. </w:t>
      </w:r>
      <w:r>
        <w:rPr>
          <w:rFonts w:ascii="Times New Roman CYR" w:hAnsi="Times New Roman CYR" w:cs="Times New Roman CYR"/>
          <w:color w:val="000000"/>
          <w:highlight w:val="white"/>
        </w:rPr>
        <w:t xml:space="preserve">В мастерской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с набором необходимых медикаментов и перевязочных сре</w:t>
      </w:r>
      <w:proofErr w:type="gramStart"/>
      <w:r>
        <w:rPr>
          <w:rFonts w:ascii="Times New Roman CYR" w:hAnsi="Times New Roman CYR" w:cs="Times New Roman CYR"/>
          <w:color w:val="000000"/>
          <w:highlight w:val="white"/>
        </w:rPr>
        <w:t>дств дл</w:t>
      </w:r>
      <w:proofErr w:type="gramEnd"/>
      <w:r>
        <w:rPr>
          <w:rFonts w:ascii="Times New Roman CYR" w:hAnsi="Times New Roman CYR" w:cs="Times New Roman CYR"/>
          <w:color w:val="000000"/>
          <w:highlight w:val="white"/>
        </w:rPr>
        <w:t>я оказания первой помощи при травмах.</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1.6. </w:t>
      </w:r>
      <w:r>
        <w:rPr>
          <w:rFonts w:ascii="Times New Roman CYR" w:hAnsi="Times New Roman CYR" w:cs="Times New Roman CYR"/>
          <w:color w:val="000000"/>
          <w:highlight w:val="white"/>
        </w:rPr>
        <w:t>Работающие обязаны соблюдать правила пожарной безопасности, знать места расположения первичных средств пожаротушения. Мастерская должна быть обеспечена первичными средствами пожаротушения: огнетушителем пенным, огнетушителем углекислотным или порошковым  ящиком с песком.</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1.7. </w:t>
      </w:r>
      <w:r>
        <w:rPr>
          <w:rFonts w:ascii="Times New Roman CYR" w:hAnsi="Times New Roman CYR" w:cs="Times New Roman CYR"/>
          <w:color w:val="000000"/>
          <w:highlight w:val="white"/>
        </w:rPr>
        <w:t>При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lastRenderedPageBreak/>
        <w:t xml:space="preserve">1.8. </w:t>
      </w:r>
      <w:r>
        <w:rPr>
          <w:rFonts w:ascii="Times New Roman CYR" w:hAnsi="Times New Roman CYR" w:cs="Times New Roman CYR"/>
          <w:color w:val="000000"/>
          <w:highlight w:val="white"/>
        </w:rPr>
        <w:t>В процессе работы соблюдать правила ношения спецодежды-пользования средствами индивидуальной защиты, соблюдать правила личной гигиены, содержать в чистоте рабочее место.</w:t>
      </w:r>
    </w:p>
    <w:p w:rsidR="00D6514A" w:rsidRPr="00FB1340"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1.9. </w:t>
      </w:r>
      <w:r>
        <w:rPr>
          <w:rFonts w:ascii="Times New Roman CYR" w:hAnsi="Times New Roman CYR" w:cs="Times New Roman CYR"/>
          <w:color w:val="000000"/>
          <w:highlight w:val="white"/>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D6514A" w:rsidRDefault="00D6514A" w:rsidP="00D6514A">
      <w:pPr>
        <w:autoSpaceDE w:val="0"/>
        <w:autoSpaceDN w:val="0"/>
        <w:adjustRightInd w:val="0"/>
        <w:ind w:firstLine="567"/>
        <w:jc w:val="both"/>
        <w:rPr>
          <w:rFonts w:ascii="Times New Roman CYR" w:hAnsi="Times New Roman CYR" w:cs="Times New Roman CYR"/>
          <w:b/>
          <w:bCs/>
          <w:highlight w:val="white"/>
        </w:rPr>
      </w:pPr>
      <w:r w:rsidRPr="00FB1340">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2.1. </w:t>
      </w:r>
      <w:r>
        <w:rPr>
          <w:rFonts w:ascii="Times New Roman CYR" w:hAnsi="Times New Roman CYR" w:cs="Times New Roman CYR"/>
          <w:color w:val="000000"/>
          <w:highlight w:val="white"/>
        </w:rPr>
        <w:t xml:space="preserve">Надеть спецодежду, волосы тщательно заправить </w:t>
      </w:r>
      <w:proofErr w:type="gramStart"/>
      <w:r>
        <w:rPr>
          <w:rFonts w:ascii="Times New Roman CYR" w:hAnsi="Times New Roman CYR" w:cs="Times New Roman CYR"/>
          <w:color w:val="000000"/>
          <w:highlight w:val="white"/>
        </w:rPr>
        <w:t>под</w:t>
      </w:r>
      <w:proofErr w:type="gramEnd"/>
      <w:r>
        <w:rPr>
          <w:rFonts w:ascii="Times New Roman CYR" w:hAnsi="Times New Roman CYR" w:cs="Times New Roman CYR"/>
          <w:color w:val="000000"/>
          <w:highlight w:val="white"/>
        </w:rPr>
        <w:t xml:space="preserve"> берет.</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2.2. </w:t>
      </w:r>
      <w:r>
        <w:rPr>
          <w:rFonts w:ascii="Times New Roman CYR" w:hAnsi="Times New Roman CYR" w:cs="Times New Roman CYR"/>
          <w:color w:val="000000"/>
          <w:highlight w:val="white"/>
        </w:rPr>
        <w:t>Убедиться в наличии и надежности крепления защитного кожуха абразивного круга и концов шпинделя, а также защитного экрана.</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2.3. </w:t>
      </w:r>
      <w:r>
        <w:rPr>
          <w:rFonts w:ascii="Times New Roman CYR" w:hAnsi="Times New Roman CYR" w:cs="Times New Roman CYR"/>
          <w:color w:val="000000"/>
          <w:highlight w:val="white"/>
        </w:rPr>
        <w:t>Проверить наличие и надежность соединения защитного заземления с корпусом станка.</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2.4. </w:t>
      </w:r>
      <w:r>
        <w:rPr>
          <w:rFonts w:ascii="Times New Roman CYR" w:hAnsi="Times New Roman CYR" w:cs="Times New Roman CYR"/>
          <w:color w:val="000000"/>
          <w:highlight w:val="white"/>
        </w:rPr>
        <w:t>Убедиться в отсутствии трещин и сколов на абразивном круге.</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2.5. </w:t>
      </w:r>
      <w:r>
        <w:rPr>
          <w:rFonts w:ascii="Times New Roman CYR" w:hAnsi="Times New Roman CYR" w:cs="Times New Roman CYR"/>
          <w:color w:val="000000"/>
          <w:highlight w:val="white"/>
        </w:rPr>
        <w:t>Установить подручник для заточки инструмента на расстоянии 2-</w:t>
      </w:r>
      <w:smartTag w:uri="urn:schemas-microsoft-com:office:smarttags" w:element="metricconverter">
        <w:smartTagPr>
          <w:attr w:name="ProductID" w:val="3 мм"/>
        </w:smartTagPr>
        <w:r>
          <w:rPr>
            <w:rFonts w:ascii="Times New Roman CYR" w:hAnsi="Times New Roman CYR" w:cs="Times New Roman CYR"/>
            <w:color w:val="000000"/>
            <w:highlight w:val="white"/>
          </w:rPr>
          <w:t>3 мм</w:t>
        </w:r>
      </w:smartTag>
      <w:r>
        <w:rPr>
          <w:rFonts w:ascii="Times New Roman CYR" w:hAnsi="Times New Roman CYR" w:cs="Times New Roman CYR"/>
          <w:color w:val="000000"/>
          <w:highlight w:val="white"/>
        </w:rPr>
        <w:t xml:space="preserve"> от абразивного круга и надежно закрепить его.</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2.6. </w:t>
      </w:r>
      <w:r>
        <w:rPr>
          <w:rFonts w:ascii="Times New Roman CYR" w:hAnsi="Times New Roman CYR" w:cs="Times New Roman CYR"/>
          <w:color w:val="000000"/>
          <w:highlight w:val="white"/>
        </w:rPr>
        <w:t xml:space="preserve">Проверить исправную работу станка на холостом ходу, отступив в сторону от опасной зоны напротив круга, убедиться в отсутствии биения абразивного круга, а также в исправной работе </w:t>
      </w:r>
      <w:proofErr w:type="spellStart"/>
      <w:r>
        <w:rPr>
          <w:rFonts w:ascii="Times New Roman CYR" w:hAnsi="Times New Roman CYR" w:cs="Times New Roman CYR"/>
          <w:color w:val="000000"/>
          <w:highlight w:val="white"/>
        </w:rPr>
        <w:t>микровыключателя</w:t>
      </w:r>
      <w:proofErr w:type="spellEnd"/>
      <w:r>
        <w:rPr>
          <w:rFonts w:ascii="Times New Roman CYR" w:hAnsi="Times New Roman CYR" w:cs="Times New Roman CYR"/>
          <w:color w:val="000000"/>
          <w:highlight w:val="white"/>
        </w:rPr>
        <w:t xml:space="preserve"> защитного экрана.</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D6514A">
        <w:rPr>
          <w:color w:val="000000"/>
          <w:highlight w:val="white"/>
        </w:rPr>
        <w:t xml:space="preserve">2.7. </w:t>
      </w:r>
      <w:r>
        <w:rPr>
          <w:rFonts w:ascii="Times New Roman CYR" w:hAnsi="Times New Roman CYR" w:cs="Times New Roman CYR"/>
          <w:color w:val="000000"/>
          <w:highlight w:val="white"/>
        </w:rPr>
        <w:t>Проветрить помещение мастерской.</w:t>
      </w:r>
    </w:p>
    <w:p w:rsidR="00D6514A" w:rsidRDefault="00D6514A" w:rsidP="00D6514A">
      <w:pPr>
        <w:autoSpaceDE w:val="0"/>
        <w:autoSpaceDN w:val="0"/>
        <w:adjustRightInd w:val="0"/>
        <w:ind w:firstLine="567"/>
        <w:jc w:val="both"/>
        <w:rPr>
          <w:rFonts w:ascii="Times New Roman CYR" w:hAnsi="Times New Roman CYR" w:cs="Times New Roman CYR"/>
          <w:b/>
          <w:bCs/>
          <w:highlight w:val="white"/>
        </w:rPr>
      </w:pPr>
      <w:r w:rsidRPr="00D6514A">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3.1. </w:t>
      </w:r>
      <w:r>
        <w:rPr>
          <w:rFonts w:ascii="Times New Roman CYR" w:hAnsi="Times New Roman CYR" w:cs="Times New Roman CYR"/>
          <w:color w:val="000000"/>
          <w:highlight w:val="white"/>
        </w:rPr>
        <w:t>При заточке инструмента надежно удерживать его руками, плавно, без рывков и больших усилий подводить его к абразивному кругу несколько выше его горизонтальной оси.</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3.2. </w:t>
      </w:r>
      <w:r>
        <w:rPr>
          <w:rFonts w:ascii="Times New Roman CYR" w:hAnsi="Times New Roman CYR" w:cs="Times New Roman CYR"/>
          <w:color w:val="000000"/>
          <w:highlight w:val="white"/>
        </w:rPr>
        <w:t>Во избежание засорения глаз частицами абразивного круга не производить заточку инструмента без защитных очков.</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3.3. </w:t>
      </w:r>
      <w:r>
        <w:rPr>
          <w:rFonts w:ascii="Times New Roman CYR" w:hAnsi="Times New Roman CYR" w:cs="Times New Roman CYR"/>
          <w:color w:val="000000"/>
          <w:highlight w:val="white"/>
        </w:rPr>
        <w:t>Не наклоняться близко к вращающемуся абразивному кругу.</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3.4. </w:t>
      </w:r>
      <w:r>
        <w:rPr>
          <w:rFonts w:ascii="Times New Roman CYR" w:hAnsi="Times New Roman CYR" w:cs="Times New Roman CYR"/>
          <w:color w:val="000000"/>
          <w:highlight w:val="white"/>
        </w:rPr>
        <w:t>Не определять на ощупь остроту и ровность заточки инструмента. Качество заточки определять после того, как инструмент отведен от круга и выведен в безопасную зону.</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3.5. </w:t>
      </w:r>
      <w:r>
        <w:rPr>
          <w:rFonts w:ascii="Times New Roman CYR" w:hAnsi="Times New Roman CYR" w:cs="Times New Roman CYR"/>
          <w:color w:val="000000"/>
          <w:highlight w:val="white"/>
        </w:rPr>
        <w:t xml:space="preserve">Не производить заточку инструмента на неисправном абразивном </w:t>
      </w:r>
      <w:r>
        <w:rPr>
          <w:rFonts w:ascii="Times New Roman CYR" w:hAnsi="Times New Roman CYR" w:cs="Times New Roman CYR"/>
          <w:color w:val="000000"/>
          <w:highlight w:val="white"/>
          <w:vertAlign w:val="superscript"/>
        </w:rPr>
        <w:t xml:space="preserve"> </w:t>
      </w:r>
      <w:r>
        <w:rPr>
          <w:rFonts w:ascii="Times New Roman CYR" w:hAnsi="Times New Roman CYR" w:cs="Times New Roman CYR"/>
          <w:color w:val="000000"/>
          <w:highlight w:val="white"/>
        </w:rPr>
        <w:t>круге и при большом его биении.</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3.6. </w:t>
      </w:r>
      <w:r>
        <w:rPr>
          <w:rFonts w:ascii="Times New Roman CYR" w:hAnsi="Times New Roman CYR" w:cs="Times New Roman CYR"/>
          <w:color w:val="000000"/>
          <w:highlight w:val="white"/>
        </w:rPr>
        <w:t>Не производить заточку инструмента на боковой поверхности абразивного круга, не стоять в направлении плоскости его вращения.</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3.7. </w:t>
      </w:r>
      <w:r>
        <w:rPr>
          <w:rFonts w:ascii="Times New Roman CYR" w:hAnsi="Times New Roman CYR" w:cs="Times New Roman CYR"/>
          <w:color w:val="000000"/>
          <w:highlight w:val="white"/>
        </w:rPr>
        <w:t>Не класть на корпус станка инструмент и другие предметы.</w:t>
      </w:r>
    </w:p>
    <w:p w:rsidR="00D6514A" w:rsidRPr="00FB1340"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3.8. </w:t>
      </w:r>
      <w:r>
        <w:rPr>
          <w:rFonts w:ascii="Times New Roman CYR" w:hAnsi="Times New Roman CYR" w:cs="Times New Roman CYR"/>
          <w:color w:val="000000"/>
          <w:highlight w:val="white"/>
        </w:rPr>
        <w:t>Не оставлять работающий станок без присмотра.</w:t>
      </w:r>
    </w:p>
    <w:p w:rsidR="00D6514A" w:rsidRDefault="00D6514A" w:rsidP="00D6514A">
      <w:pPr>
        <w:autoSpaceDE w:val="0"/>
        <w:autoSpaceDN w:val="0"/>
        <w:adjustRightInd w:val="0"/>
        <w:ind w:firstLine="567"/>
        <w:jc w:val="both"/>
        <w:rPr>
          <w:rFonts w:ascii="Times New Roman CYR" w:hAnsi="Times New Roman CYR" w:cs="Times New Roman CYR"/>
          <w:b/>
          <w:bCs/>
          <w:color w:val="000000"/>
          <w:highlight w:val="white"/>
        </w:rPr>
      </w:pPr>
      <w:r w:rsidRPr="00FB1340">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4.1. </w:t>
      </w:r>
      <w:r>
        <w:rPr>
          <w:rFonts w:ascii="Times New Roman CYR" w:hAnsi="Times New Roman CYR" w:cs="Times New Roman CYR"/>
          <w:color w:val="000000"/>
          <w:highlight w:val="white"/>
        </w:rPr>
        <w:t xml:space="preserve">При возникновении неисправности в работе станка, появлении сильного биения абразивного круга, увеличении зазора между подручником абразивным кругом более </w:t>
      </w:r>
      <w:smartTag w:uri="urn:schemas-microsoft-com:office:smarttags" w:element="metricconverter">
        <w:smartTagPr>
          <w:attr w:name="ProductID" w:val="3 мм"/>
        </w:smartTagPr>
        <w:r>
          <w:rPr>
            <w:rFonts w:ascii="Times New Roman CYR" w:hAnsi="Times New Roman CYR" w:cs="Times New Roman CYR"/>
            <w:color w:val="000000"/>
            <w:highlight w:val="white"/>
          </w:rPr>
          <w:t>3 мм</w:t>
        </w:r>
      </w:smartTag>
      <w:r>
        <w:rPr>
          <w:rFonts w:ascii="Times New Roman CYR" w:hAnsi="Times New Roman CYR" w:cs="Times New Roman CYR"/>
          <w:color w:val="000000"/>
          <w:highlight w:val="white"/>
        </w:rPr>
        <w:t>, а также при неисправности заземления корпуса станка прекратить работу, отвести инструмент от абразивного круга и выключить станок. Работу продолжать только после устранения неисправности.</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4.2. </w:t>
      </w:r>
      <w:r>
        <w:rPr>
          <w:rFonts w:ascii="Times New Roman CYR" w:hAnsi="Times New Roman CYR" w:cs="Times New Roman CYR"/>
          <w:color w:val="000000"/>
          <w:highlight w:val="white"/>
        </w:rPr>
        <w:t>При загорании электрооборудования станка немедленно выключить станок и приступить к тушению очага возгорания углекислотным, порошковым огнетушителем или песком.</w:t>
      </w:r>
    </w:p>
    <w:p w:rsidR="00D6514A" w:rsidRPr="00FB1340"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4.3. </w:t>
      </w:r>
      <w:r>
        <w:rPr>
          <w:rFonts w:ascii="Times New Roman CYR" w:hAnsi="Times New Roman CYR" w:cs="Times New Roman CYR"/>
          <w:color w:val="000000"/>
          <w:highlight w:val="white"/>
        </w:rPr>
        <w:t>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D6514A" w:rsidRDefault="00D6514A" w:rsidP="00D6514A">
      <w:pPr>
        <w:autoSpaceDE w:val="0"/>
        <w:autoSpaceDN w:val="0"/>
        <w:adjustRightInd w:val="0"/>
        <w:ind w:firstLine="567"/>
        <w:jc w:val="both"/>
        <w:rPr>
          <w:rFonts w:ascii="Times New Roman CYR" w:hAnsi="Times New Roman CYR" w:cs="Times New Roman CYR"/>
          <w:b/>
          <w:bCs/>
          <w:highlight w:val="white"/>
        </w:rPr>
      </w:pPr>
      <w:r w:rsidRPr="00FB1340">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5.1. </w:t>
      </w:r>
      <w:r>
        <w:rPr>
          <w:rFonts w:ascii="Times New Roman CYR" w:hAnsi="Times New Roman CYR" w:cs="Times New Roman CYR"/>
          <w:color w:val="000000"/>
          <w:highlight w:val="white"/>
        </w:rPr>
        <w:t>Выключить станок и после его остановки вращения убрать абразивную пыль щеткой. Не сдувать абразивную пыль ртом и не сметать ее рукой.</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t xml:space="preserve">5.2. </w:t>
      </w:r>
      <w:r>
        <w:rPr>
          <w:rFonts w:ascii="Times New Roman CYR" w:hAnsi="Times New Roman CYR" w:cs="Times New Roman CYR"/>
          <w:color w:val="000000"/>
          <w:highlight w:val="white"/>
        </w:rPr>
        <w:t>Снять спецодежду и тщательно вымыть руки с мылом.</w:t>
      </w:r>
    </w:p>
    <w:p w:rsidR="00D6514A" w:rsidRDefault="00D6514A" w:rsidP="00D6514A">
      <w:pPr>
        <w:autoSpaceDE w:val="0"/>
        <w:autoSpaceDN w:val="0"/>
        <w:adjustRightInd w:val="0"/>
        <w:ind w:firstLine="567"/>
        <w:jc w:val="both"/>
        <w:rPr>
          <w:rFonts w:ascii="Times New Roman CYR" w:hAnsi="Times New Roman CYR" w:cs="Times New Roman CYR"/>
          <w:highlight w:val="white"/>
        </w:rPr>
      </w:pPr>
      <w:r w:rsidRPr="00FB1340">
        <w:rPr>
          <w:color w:val="000000"/>
          <w:highlight w:val="white"/>
        </w:rPr>
        <w:lastRenderedPageBreak/>
        <w:t xml:space="preserve">5.3. </w:t>
      </w:r>
      <w:r>
        <w:rPr>
          <w:rFonts w:ascii="Times New Roman CYR" w:hAnsi="Times New Roman CYR" w:cs="Times New Roman CYR"/>
          <w:color w:val="000000"/>
          <w:highlight w:val="white"/>
        </w:rPr>
        <w:t>Проветрить помещение мастерской.</w:t>
      </w:r>
    </w:p>
    <w:p w:rsidR="00D6514A" w:rsidRPr="00FB1340" w:rsidRDefault="00D6514A" w:rsidP="00D6514A">
      <w:pPr>
        <w:autoSpaceDE w:val="0"/>
        <w:autoSpaceDN w:val="0"/>
        <w:adjustRightInd w:val="0"/>
        <w:jc w:val="right"/>
        <w:rPr>
          <w:sz w:val="20"/>
          <w:szCs w:val="20"/>
          <w:highlight w:val="white"/>
        </w:rPr>
      </w:pPr>
    </w:p>
    <w:p w:rsidR="00D6514A" w:rsidRDefault="00D6514A" w:rsidP="00D6514A">
      <w:pPr>
        <w:spacing w:line="281" w:lineRule="auto"/>
        <w:jc w:val="both"/>
      </w:pPr>
      <w:r>
        <w:t xml:space="preserve">Инструкцию составил:  </w:t>
      </w:r>
    </w:p>
    <w:p w:rsidR="00D6514A" w:rsidRDefault="00D6514A" w:rsidP="00D6514A">
      <w:pPr>
        <w:spacing w:line="281" w:lineRule="auto"/>
        <w:jc w:val="both"/>
      </w:pPr>
      <w:r>
        <w:t>Согласовано:</w:t>
      </w:r>
      <w:r w:rsidRPr="009D6566">
        <w:t xml:space="preserve"> </w:t>
      </w:r>
      <w:r>
        <w:t>Специалист по охране труда Рябова О.В.</w:t>
      </w:r>
    </w:p>
    <w:p w:rsidR="007530D8" w:rsidRDefault="007530D8" w:rsidP="001C0E9E">
      <w:pPr>
        <w:spacing w:line="281" w:lineRule="auto"/>
        <w:ind w:firstLine="284"/>
        <w:jc w:val="center"/>
        <w:rPr>
          <w:b/>
          <w:bCs/>
        </w:rPr>
      </w:pPr>
    </w:p>
    <w:p w:rsidR="001C0E9E" w:rsidRPr="00AB4E1A" w:rsidRDefault="001C0E9E" w:rsidP="001C0E9E">
      <w:pPr>
        <w:spacing w:line="281" w:lineRule="auto"/>
        <w:ind w:firstLine="284"/>
        <w:jc w:val="center"/>
        <w:rPr>
          <w:b/>
          <w:bCs/>
        </w:rPr>
      </w:pPr>
      <w:r w:rsidRPr="00AB4E1A">
        <w:rPr>
          <w:b/>
          <w:bCs/>
        </w:rPr>
        <w:t>МУНИЦИПАЛЬНОЕ БЮДЖЕТНОЕ ОБЩЕОБРАЗОВАТЕЬНОЕ УЧРЕЖДЕНИЕ</w:t>
      </w:r>
    </w:p>
    <w:p w:rsidR="001C0E9E" w:rsidRPr="00AB4E1A" w:rsidRDefault="001C0E9E" w:rsidP="001C0E9E">
      <w:pPr>
        <w:spacing w:line="281" w:lineRule="auto"/>
        <w:ind w:firstLine="284"/>
        <w:jc w:val="center"/>
        <w:rPr>
          <w:b/>
          <w:bCs/>
        </w:rPr>
      </w:pPr>
      <w:r w:rsidRPr="00AB4E1A">
        <w:rPr>
          <w:b/>
          <w:bCs/>
        </w:rPr>
        <w:t>«ОСНОВНАЯ ШКОЛА СЕЛЬХОЗТЕХНИКА»</w:t>
      </w:r>
    </w:p>
    <w:p w:rsidR="001C0E9E" w:rsidRDefault="001C0E9E" w:rsidP="001C0E9E">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1C0E9E" w:rsidRDefault="001C0E9E" w:rsidP="001C0E9E">
      <w:pPr>
        <w:pStyle w:val="style2"/>
        <w:spacing w:before="0" w:beforeAutospacing="0" w:after="0" w:afterAutospacing="0" w:line="281" w:lineRule="auto"/>
        <w:ind w:firstLine="285"/>
        <w:jc w:val="center"/>
        <w:rPr>
          <w:rFonts w:ascii="Times New Roman" w:hAnsi="Times New Roman"/>
          <w:b/>
          <w:color w:val="FF6600"/>
          <w:sz w:val="24"/>
          <w:szCs w:val="24"/>
        </w:rPr>
      </w:pPr>
    </w:p>
    <w:p w:rsidR="001C0E9E" w:rsidRDefault="001C0E9E" w:rsidP="001C0E9E">
      <w:pPr>
        <w:pStyle w:val="style2"/>
        <w:spacing w:before="0" w:beforeAutospacing="0" w:after="0" w:afterAutospacing="0" w:line="281" w:lineRule="auto"/>
        <w:ind w:firstLine="285"/>
        <w:jc w:val="center"/>
        <w:rPr>
          <w:rFonts w:ascii="Times New Roman" w:hAnsi="Times New Roman"/>
          <w:b/>
          <w:color w:val="FF6600"/>
          <w:sz w:val="24"/>
          <w:szCs w:val="24"/>
        </w:rPr>
      </w:pPr>
    </w:p>
    <w:p w:rsidR="001C0E9E" w:rsidRPr="008601D1" w:rsidRDefault="001C0E9E" w:rsidP="001C0E9E">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1C0E9E" w:rsidRPr="008601D1" w:rsidRDefault="001C0E9E" w:rsidP="001C0E9E">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1C0E9E" w:rsidRPr="008601D1" w:rsidRDefault="001C0E9E" w:rsidP="001C0E9E">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1C0E9E" w:rsidRPr="008601D1" w:rsidRDefault="001C0E9E" w:rsidP="001C0E9E">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1C0E9E" w:rsidRDefault="001C0E9E" w:rsidP="001C0E9E">
      <w:pPr>
        <w:jc w:val="both"/>
      </w:pPr>
    </w:p>
    <w:p w:rsidR="001C0E9E" w:rsidRDefault="001C0E9E" w:rsidP="001C0E9E">
      <w:pPr>
        <w:jc w:val="both"/>
      </w:pPr>
    </w:p>
    <w:p w:rsidR="001C0E9E" w:rsidRDefault="001C0E9E" w:rsidP="001C0E9E">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1C0E9E" w:rsidRDefault="001C0E9E" w:rsidP="001C0E9E">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по охране труда при работе на сверлильном станке</w:t>
      </w:r>
    </w:p>
    <w:p w:rsidR="001C0E9E" w:rsidRPr="008841D0" w:rsidRDefault="001C0E9E" w:rsidP="001C0E9E">
      <w:pPr>
        <w:jc w:val="center"/>
        <w:rPr>
          <w:b/>
          <w:sz w:val="28"/>
          <w:szCs w:val="28"/>
        </w:rPr>
      </w:pPr>
      <w:r w:rsidRPr="008841D0">
        <w:rPr>
          <w:b/>
          <w:sz w:val="28"/>
          <w:szCs w:val="28"/>
        </w:rPr>
        <w:t>И</w:t>
      </w:r>
      <w:r>
        <w:rPr>
          <w:b/>
          <w:sz w:val="28"/>
          <w:szCs w:val="28"/>
        </w:rPr>
        <w:t>ОТ-058</w:t>
      </w:r>
      <w:r w:rsidRPr="008841D0">
        <w:rPr>
          <w:b/>
          <w:sz w:val="28"/>
          <w:szCs w:val="28"/>
        </w:rPr>
        <w:t>- 2017</w:t>
      </w:r>
    </w:p>
    <w:p w:rsidR="001C0E9E" w:rsidRDefault="001C0E9E" w:rsidP="001C0E9E">
      <w:pPr>
        <w:autoSpaceDE w:val="0"/>
        <w:autoSpaceDN w:val="0"/>
        <w:adjustRightInd w:val="0"/>
        <w:ind w:firstLine="567"/>
        <w:jc w:val="both"/>
        <w:rPr>
          <w:rFonts w:ascii="Times New Roman CYR" w:hAnsi="Times New Roman CYR" w:cs="Times New Roman CYR"/>
          <w:b/>
          <w:bCs/>
          <w:highlight w:val="white"/>
        </w:rPr>
      </w:pPr>
      <w:r w:rsidRPr="003E3D50">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1.1. </w:t>
      </w:r>
      <w:r>
        <w:rPr>
          <w:rFonts w:ascii="Times New Roman CYR" w:hAnsi="Times New Roman CYR" w:cs="Times New Roman CYR"/>
          <w:color w:val="000000"/>
          <w:highlight w:val="white"/>
        </w:rPr>
        <w:t>К самостоятельной работе на сверлильном станке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color w:val="000000"/>
          <w:highlight w:val="white"/>
        </w:rPr>
        <w:t>К работе на сверлильном станке под руководством учителя (преподавателя, мастера) допускаются учащиеся с 5-го класса, прошедшие инструктаж по охране труда, медицинский осмотр и не имеющие противопоказаний по состоянию здоровья.</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1.2. </w:t>
      </w:r>
      <w:r>
        <w:rPr>
          <w:rFonts w:ascii="Times New Roman CYR" w:hAnsi="Times New Roman CYR" w:cs="Times New Roman CYR"/>
          <w:color w:val="000000"/>
          <w:highlight w:val="white"/>
        </w:rPr>
        <w:t>Обучающиеся должны соблюдать правила поведения, расписание учебных занятий, установленные режимы труда и отдыха.</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1.3. </w:t>
      </w:r>
      <w:r>
        <w:rPr>
          <w:rFonts w:ascii="Times New Roman CYR" w:hAnsi="Times New Roman CYR" w:cs="Times New Roman CYR"/>
          <w:color w:val="000000"/>
          <w:highlight w:val="white"/>
        </w:rPr>
        <w:t xml:space="preserve">При работе на сверлильном станке возможно воздействие </w:t>
      </w:r>
      <w:proofErr w:type="gramStart"/>
      <w:r>
        <w:rPr>
          <w:rFonts w:ascii="Times New Roman CYR" w:hAnsi="Times New Roman CYR" w:cs="Times New Roman CYR"/>
          <w:color w:val="000000"/>
          <w:highlight w:val="white"/>
        </w:rPr>
        <w:t>на</w:t>
      </w:r>
      <w:proofErr w:type="gramEnd"/>
      <w:r>
        <w:rPr>
          <w:rFonts w:ascii="Times New Roman CYR" w:hAnsi="Times New Roman CYR" w:cs="Times New Roman CYR"/>
          <w:color w:val="000000"/>
          <w:highlight w:val="white"/>
        </w:rPr>
        <w:t xml:space="preserve"> работающих следующих опасных производственных факторов:</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  </w:t>
      </w:r>
      <w:r>
        <w:rPr>
          <w:rFonts w:ascii="Times New Roman CYR" w:hAnsi="Times New Roman CYR" w:cs="Times New Roman CYR"/>
          <w:color w:val="000000"/>
          <w:highlight w:val="white"/>
        </w:rPr>
        <w:t>отсутствие защитного кожуха ременной передачи;</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  </w:t>
      </w:r>
      <w:proofErr w:type="spellStart"/>
      <w:r>
        <w:rPr>
          <w:rFonts w:ascii="Times New Roman CYR" w:hAnsi="Times New Roman CYR" w:cs="Times New Roman CYR"/>
          <w:color w:val="000000"/>
          <w:highlight w:val="white"/>
        </w:rPr>
        <w:t>травмирование</w:t>
      </w:r>
      <w:proofErr w:type="spellEnd"/>
      <w:r>
        <w:rPr>
          <w:rFonts w:ascii="Times New Roman CYR" w:hAnsi="Times New Roman CYR" w:cs="Times New Roman CYR"/>
          <w:color w:val="000000"/>
          <w:highlight w:val="white"/>
        </w:rPr>
        <w:t xml:space="preserve"> глаз отлетающей стружкой при работе без защитных очков:</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  </w:t>
      </w:r>
      <w:r>
        <w:rPr>
          <w:rFonts w:ascii="Times New Roman CYR" w:hAnsi="Times New Roman CYR" w:cs="Times New Roman CYR"/>
          <w:color w:val="000000"/>
          <w:highlight w:val="white"/>
        </w:rPr>
        <w:t>ранение рук при плохом закреплении детали;</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  </w:t>
      </w:r>
      <w:r>
        <w:rPr>
          <w:rFonts w:ascii="Times New Roman CYR" w:hAnsi="Times New Roman CYR" w:cs="Times New Roman CYR"/>
          <w:color w:val="000000"/>
          <w:highlight w:val="white"/>
        </w:rPr>
        <w:t>наматывание одежды или волос на шпиндель станка;</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  </w:t>
      </w:r>
      <w:r>
        <w:rPr>
          <w:rFonts w:ascii="Times New Roman CYR" w:hAnsi="Times New Roman CYR" w:cs="Times New Roman CYR"/>
          <w:color w:val="000000"/>
          <w:highlight w:val="white"/>
        </w:rPr>
        <w:t>неисправности электрооборудования станка и заземления его корпуса.</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1.4. </w:t>
      </w:r>
      <w:r>
        <w:rPr>
          <w:rFonts w:ascii="Times New Roman CYR" w:hAnsi="Times New Roman CYR" w:cs="Times New Roman CYR"/>
          <w:color w:val="000000"/>
          <w:highlight w:val="white"/>
        </w:rPr>
        <w:t>При работе на сверлильном станке должна использоваться следующая спецодежда и индивидуальные средства защиты: халат хлопчатобумажный, берет, защитные очки. На полу около станка должна быть деревянная решетка с диэлектрическим резиновым ковриком.</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1.5. </w:t>
      </w:r>
      <w:r>
        <w:rPr>
          <w:rFonts w:ascii="Times New Roman CYR" w:hAnsi="Times New Roman CYR" w:cs="Times New Roman CYR"/>
          <w:color w:val="000000"/>
          <w:highlight w:val="white"/>
        </w:rPr>
        <w:t xml:space="preserve">В учебной мастерской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с набором необходимых медикаментов и перевязочных сре</w:t>
      </w:r>
      <w:proofErr w:type="gramStart"/>
      <w:r>
        <w:rPr>
          <w:rFonts w:ascii="Times New Roman CYR" w:hAnsi="Times New Roman CYR" w:cs="Times New Roman CYR"/>
          <w:color w:val="000000"/>
          <w:highlight w:val="white"/>
        </w:rPr>
        <w:t>дств дл</w:t>
      </w:r>
      <w:proofErr w:type="gramEnd"/>
      <w:r>
        <w:rPr>
          <w:rFonts w:ascii="Times New Roman CYR" w:hAnsi="Times New Roman CYR" w:cs="Times New Roman CYR"/>
          <w:color w:val="000000"/>
          <w:highlight w:val="white"/>
        </w:rPr>
        <w:t>я оказания первой помощи при травмах.</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1.6. </w:t>
      </w:r>
      <w:r>
        <w:rPr>
          <w:rFonts w:ascii="Times New Roman CYR" w:hAnsi="Times New Roman CYR" w:cs="Times New Roman CYR"/>
          <w:color w:val="000000"/>
          <w:highlight w:val="white"/>
        </w:rPr>
        <w:t>Обучающиеся обязаны соблюдать правила пожарной безопасност</w:t>
      </w:r>
      <w:proofErr w:type="gramStart"/>
      <w:r>
        <w:rPr>
          <w:rFonts w:ascii="Times New Roman CYR" w:hAnsi="Times New Roman CYR" w:cs="Times New Roman CYR"/>
          <w:color w:val="000000"/>
          <w:highlight w:val="white"/>
        </w:rPr>
        <w:t>и-</w:t>
      </w:r>
      <w:proofErr w:type="gramEnd"/>
      <w:r>
        <w:rPr>
          <w:rFonts w:ascii="Times New Roman CYR" w:hAnsi="Times New Roman CYR" w:cs="Times New Roman CYR"/>
          <w:color w:val="000000"/>
          <w:highlight w:val="white"/>
        </w:rPr>
        <w:t xml:space="preserve"> знать места расположения первичных средств пожаротушения. Учебная мастерская должна быть обеспечена первичными средствами </w:t>
      </w:r>
      <w:proofErr w:type="spellStart"/>
      <w:r>
        <w:rPr>
          <w:rFonts w:ascii="Times New Roman CYR" w:hAnsi="Times New Roman CYR" w:cs="Times New Roman CYR"/>
          <w:color w:val="000000"/>
          <w:highlight w:val="white"/>
        </w:rPr>
        <w:t>пожаротущения</w:t>
      </w:r>
      <w:proofErr w:type="spellEnd"/>
      <w:r>
        <w:rPr>
          <w:rFonts w:ascii="Times New Roman CYR" w:hAnsi="Times New Roman CYR" w:cs="Times New Roman CYR"/>
          <w:color w:val="000000"/>
          <w:highlight w:val="white"/>
        </w:rPr>
        <w:t>: огнетушителем химическим пенным, огнетушителем углекислотным или порошковым и ящиком с песком.</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1.7. </w:t>
      </w:r>
      <w:r>
        <w:rPr>
          <w:rFonts w:ascii="Times New Roman CYR" w:hAnsi="Times New Roman CYR" w:cs="Times New Roman CYR"/>
          <w:color w:val="000000"/>
          <w:highlight w:val="white"/>
        </w:rPr>
        <w:t>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 При неисправности оборудования, инструмента прекратить работу и сообщить об этом Учителю (преподавателю, мастеру).</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lastRenderedPageBreak/>
        <w:t xml:space="preserve">1.8. </w:t>
      </w:r>
      <w:r>
        <w:rPr>
          <w:rFonts w:ascii="Times New Roman CYR" w:hAnsi="Times New Roman CYR" w:cs="Times New Roman CYR"/>
          <w:color w:val="000000"/>
          <w:highlight w:val="white"/>
        </w:rPr>
        <w:t>Обучающиеся должны соблюдать порядок выполнения работы, правила личной гигиены, содержать в чистоте рабочее место.</w:t>
      </w:r>
    </w:p>
    <w:p w:rsidR="001C0E9E" w:rsidRPr="003E3D50"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1.9. </w:t>
      </w:r>
      <w:r>
        <w:rPr>
          <w:rFonts w:ascii="Times New Roman CYR" w:hAnsi="Times New Roman CYR" w:cs="Times New Roman CYR"/>
          <w:color w:val="000000"/>
          <w:highlight w:val="white"/>
        </w:rPr>
        <w:t xml:space="preserve">Обучающиеся, допустившие невыполнение инструкции по охране труда, </w:t>
      </w:r>
      <w:proofErr w:type="gramStart"/>
      <w:r>
        <w:rPr>
          <w:rFonts w:ascii="Times New Roman CYR" w:hAnsi="Times New Roman CYR" w:cs="Times New Roman CYR"/>
          <w:color w:val="000000"/>
          <w:highlight w:val="white"/>
        </w:rPr>
        <w:t>привлекаются к ответственности и со всеми обучающимися проводится</w:t>
      </w:r>
      <w:proofErr w:type="gramEnd"/>
      <w:r>
        <w:rPr>
          <w:rFonts w:ascii="Times New Roman CYR" w:hAnsi="Times New Roman CYR" w:cs="Times New Roman CYR"/>
          <w:color w:val="000000"/>
          <w:highlight w:val="white"/>
        </w:rPr>
        <w:t xml:space="preserve">  внеплановый инструктаж по охране труда.</w:t>
      </w:r>
    </w:p>
    <w:p w:rsidR="001C0E9E" w:rsidRDefault="001C0E9E" w:rsidP="001C0E9E">
      <w:pPr>
        <w:autoSpaceDE w:val="0"/>
        <w:autoSpaceDN w:val="0"/>
        <w:adjustRightInd w:val="0"/>
        <w:ind w:firstLine="567"/>
        <w:jc w:val="both"/>
        <w:rPr>
          <w:rFonts w:ascii="Times New Roman CYR" w:hAnsi="Times New Roman CYR" w:cs="Times New Roman CYR"/>
          <w:b/>
          <w:bCs/>
          <w:highlight w:val="white"/>
        </w:rPr>
      </w:pPr>
      <w:r w:rsidRPr="003E3D50">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2.1. </w:t>
      </w:r>
      <w:r>
        <w:rPr>
          <w:rFonts w:ascii="Times New Roman CYR" w:hAnsi="Times New Roman CYR" w:cs="Times New Roman CYR"/>
          <w:color w:val="000000"/>
          <w:highlight w:val="white"/>
        </w:rPr>
        <w:t xml:space="preserve">Надеть спецодежду, волосы тщательно заправить </w:t>
      </w:r>
      <w:proofErr w:type="gramStart"/>
      <w:r>
        <w:rPr>
          <w:rFonts w:ascii="Times New Roman CYR" w:hAnsi="Times New Roman CYR" w:cs="Times New Roman CYR"/>
          <w:color w:val="000000"/>
          <w:highlight w:val="white"/>
        </w:rPr>
        <w:t>под</w:t>
      </w:r>
      <w:proofErr w:type="gramEnd"/>
      <w:r>
        <w:rPr>
          <w:rFonts w:ascii="Times New Roman CYR" w:hAnsi="Times New Roman CYR" w:cs="Times New Roman CYR"/>
          <w:color w:val="000000"/>
          <w:highlight w:val="white"/>
        </w:rPr>
        <w:t xml:space="preserve"> берет.</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2.2. </w:t>
      </w:r>
      <w:r>
        <w:rPr>
          <w:rFonts w:ascii="Times New Roman CYR" w:hAnsi="Times New Roman CYR" w:cs="Times New Roman CYR"/>
          <w:color w:val="000000"/>
          <w:highlight w:val="white"/>
        </w:rPr>
        <w:t>Убедиться в наличии и надежности крепления защитного кожуха ременной передачи, а также соединения защитного заземления с корпусом станка.</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2.3. </w:t>
      </w:r>
      <w:r>
        <w:rPr>
          <w:rFonts w:ascii="Times New Roman CYR" w:hAnsi="Times New Roman CYR" w:cs="Times New Roman CYR"/>
          <w:color w:val="000000"/>
          <w:highlight w:val="white"/>
        </w:rPr>
        <w:t>Разложить инструменты и заготовки в определенном установленном порядке на тумбочке или на специальном приспособлении, убрать все лишнее.</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2.4. </w:t>
      </w:r>
      <w:r>
        <w:rPr>
          <w:rFonts w:ascii="Times New Roman CYR" w:hAnsi="Times New Roman CYR" w:cs="Times New Roman CYR"/>
          <w:color w:val="000000"/>
          <w:highlight w:val="white"/>
        </w:rPr>
        <w:t>Надежно закрепить сверло в патроне и обрабатываемую деталь на столе станка в тисках.</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2.5. </w:t>
      </w:r>
      <w:r>
        <w:rPr>
          <w:rFonts w:ascii="Times New Roman CYR" w:hAnsi="Times New Roman CYR" w:cs="Times New Roman CYR"/>
          <w:color w:val="000000"/>
          <w:highlight w:val="white"/>
        </w:rPr>
        <w:t>Проверить исправную работу станка на холостом ходу.</w:t>
      </w:r>
    </w:p>
    <w:p w:rsidR="001C0E9E" w:rsidRPr="003E3D50"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2.6. </w:t>
      </w:r>
      <w:r>
        <w:rPr>
          <w:rFonts w:ascii="Times New Roman CYR" w:hAnsi="Times New Roman CYR" w:cs="Times New Roman CYR"/>
          <w:color w:val="000000"/>
          <w:highlight w:val="white"/>
        </w:rPr>
        <w:t>Проветрить помещение учебной мастерской.</w:t>
      </w:r>
    </w:p>
    <w:p w:rsidR="001C0E9E" w:rsidRDefault="001C0E9E" w:rsidP="001C0E9E">
      <w:pPr>
        <w:autoSpaceDE w:val="0"/>
        <w:autoSpaceDN w:val="0"/>
        <w:adjustRightInd w:val="0"/>
        <w:ind w:firstLine="567"/>
        <w:jc w:val="both"/>
        <w:rPr>
          <w:rFonts w:ascii="Times New Roman CYR" w:hAnsi="Times New Roman CYR" w:cs="Times New Roman CYR"/>
          <w:b/>
          <w:bCs/>
          <w:highlight w:val="white"/>
        </w:rPr>
      </w:pPr>
      <w:r w:rsidRPr="003E3D50">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1C0E9E" w:rsidRDefault="001C0E9E" w:rsidP="001C0E9E">
      <w:pPr>
        <w:autoSpaceDE w:val="0"/>
        <w:autoSpaceDN w:val="0"/>
        <w:adjustRightInd w:val="0"/>
        <w:ind w:firstLine="567"/>
        <w:jc w:val="both"/>
        <w:rPr>
          <w:rFonts w:ascii="Times New Roman CYR" w:hAnsi="Times New Roman CYR" w:cs="Times New Roman CYR"/>
          <w:color w:val="000000"/>
          <w:highlight w:val="white"/>
        </w:rPr>
      </w:pPr>
      <w:r w:rsidRPr="003E3D50">
        <w:rPr>
          <w:color w:val="000000"/>
          <w:highlight w:val="white"/>
        </w:rPr>
        <w:t xml:space="preserve">3.1. </w:t>
      </w:r>
      <w:r>
        <w:rPr>
          <w:rFonts w:ascii="Times New Roman CYR" w:hAnsi="Times New Roman CYR" w:cs="Times New Roman CYR"/>
          <w:color w:val="000000"/>
          <w:highlight w:val="white"/>
        </w:rPr>
        <w:t xml:space="preserve">Перед сверлением металла </w:t>
      </w:r>
      <w:proofErr w:type="spellStart"/>
      <w:r>
        <w:rPr>
          <w:rFonts w:ascii="Times New Roman CYR" w:hAnsi="Times New Roman CYR" w:cs="Times New Roman CYR"/>
          <w:color w:val="000000"/>
          <w:highlight w:val="white"/>
        </w:rPr>
        <w:t>накернить</w:t>
      </w:r>
      <w:proofErr w:type="spellEnd"/>
      <w:r>
        <w:rPr>
          <w:rFonts w:ascii="Times New Roman CYR" w:hAnsi="Times New Roman CYR" w:cs="Times New Roman CYR"/>
          <w:color w:val="000000"/>
          <w:highlight w:val="white"/>
        </w:rPr>
        <w:t xml:space="preserve"> центры отверстий, а деревянные заготовки в центре отверстий наколоть шилом.</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3.2. </w:t>
      </w:r>
      <w:r>
        <w:rPr>
          <w:rFonts w:ascii="Times New Roman CYR" w:hAnsi="Times New Roman CYR" w:cs="Times New Roman CYR"/>
          <w:color w:val="000000"/>
          <w:highlight w:val="white"/>
        </w:rPr>
        <w:t>Сверло к детали подавать плавно, без усилий и рывков, только после того, как шпиндель станка наберет полную скорость вращения.</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3.3. </w:t>
      </w:r>
      <w:r>
        <w:rPr>
          <w:rFonts w:ascii="Times New Roman CYR" w:hAnsi="Times New Roman CYR" w:cs="Times New Roman CYR"/>
          <w:color w:val="000000"/>
          <w:highlight w:val="white"/>
        </w:rPr>
        <w:t>Не наклонять голову близко к вращающемуся шпинделю станка и сверлу.</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3.4. </w:t>
      </w:r>
      <w:r>
        <w:rPr>
          <w:rFonts w:ascii="Times New Roman CYR" w:hAnsi="Times New Roman CYR" w:cs="Times New Roman CYR"/>
          <w:color w:val="000000"/>
          <w:highlight w:val="white"/>
        </w:rPr>
        <w:t>Запрещается держать руками при сверлении незакрепленную в тисках деталь, а также работать в рукавицах.</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3.5. </w:t>
      </w:r>
      <w:r>
        <w:rPr>
          <w:rFonts w:ascii="Times New Roman CYR" w:hAnsi="Times New Roman CYR" w:cs="Times New Roman CYR"/>
          <w:color w:val="000000"/>
          <w:highlight w:val="white"/>
        </w:rPr>
        <w:t>Не класть посторонних предметов на станину станка.</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3.6. </w:t>
      </w:r>
      <w:r>
        <w:rPr>
          <w:rFonts w:ascii="Times New Roman CYR" w:hAnsi="Times New Roman CYR" w:cs="Times New Roman CYR"/>
          <w:color w:val="000000"/>
          <w:highlight w:val="white"/>
        </w:rPr>
        <w:t>Не смазывать и не охлаждать сверло во время работы станка с помощью мокрых тряпок.</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3.7. </w:t>
      </w:r>
      <w:r>
        <w:rPr>
          <w:rFonts w:ascii="Times New Roman CYR" w:hAnsi="Times New Roman CYR" w:cs="Times New Roman CYR"/>
          <w:color w:val="000000"/>
          <w:highlight w:val="white"/>
        </w:rPr>
        <w:t>Не тормозить руками патрон станка или вращающееся сверло.</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3.8. </w:t>
      </w:r>
      <w:r>
        <w:rPr>
          <w:rFonts w:ascii="Times New Roman CYR" w:hAnsi="Times New Roman CYR" w:cs="Times New Roman CYR"/>
          <w:color w:val="000000"/>
          <w:highlight w:val="white"/>
        </w:rPr>
        <w:t>При сверлении крупных деревянных заготовок подложить под них на стол станка обрезок доски.</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3.9. </w:t>
      </w:r>
      <w:r>
        <w:rPr>
          <w:rFonts w:ascii="Times New Roman CYR" w:hAnsi="Times New Roman CYR" w:cs="Times New Roman CYR"/>
          <w:color w:val="000000"/>
          <w:highlight w:val="white"/>
        </w:rPr>
        <w:t>Особое внимание и осторожность проявлять в конце сверления. При выходе сверла из материала заготовки уменьшить подачу.</w:t>
      </w:r>
    </w:p>
    <w:p w:rsidR="001C0E9E" w:rsidRPr="003E3D50" w:rsidRDefault="001C0E9E" w:rsidP="001C0E9E">
      <w:pPr>
        <w:autoSpaceDE w:val="0"/>
        <w:autoSpaceDN w:val="0"/>
        <w:adjustRightInd w:val="0"/>
        <w:ind w:firstLine="567"/>
        <w:jc w:val="both"/>
        <w:rPr>
          <w:rFonts w:ascii="Times New Roman CYR" w:hAnsi="Times New Roman CYR" w:cs="Times New Roman CYR"/>
          <w:color w:val="000000"/>
          <w:highlight w:val="white"/>
        </w:rPr>
      </w:pPr>
      <w:r w:rsidRPr="003E3D50">
        <w:rPr>
          <w:color w:val="000000"/>
          <w:highlight w:val="white"/>
        </w:rPr>
        <w:t xml:space="preserve">3.10. </w:t>
      </w:r>
      <w:r>
        <w:rPr>
          <w:rFonts w:ascii="Times New Roman CYR" w:hAnsi="Times New Roman CYR" w:cs="Times New Roman CYR"/>
          <w:color w:val="000000"/>
          <w:highlight w:val="white"/>
        </w:rPr>
        <w:t>Не оставлять работающий станок без присмотра.</w:t>
      </w:r>
    </w:p>
    <w:p w:rsidR="001C0E9E" w:rsidRDefault="001C0E9E" w:rsidP="001C0E9E">
      <w:pPr>
        <w:autoSpaceDE w:val="0"/>
        <w:autoSpaceDN w:val="0"/>
        <w:adjustRightInd w:val="0"/>
        <w:ind w:firstLine="567"/>
        <w:jc w:val="both"/>
        <w:rPr>
          <w:rFonts w:ascii="Times New Roman CYR" w:hAnsi="Times New Roman CYR" w:cs="Times New Roman CYR"/>
          <w:b/>
          <w:bCs/>
          <w:color w:val="000000"/>
          <w:highlight w:val="white"/>
        </w:rPr>
      </w:pPr>
      <w:r w:rsidRPr="003E3D50">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4.1. </w:t>
      </w:r>
      <w:r>
        <w:rPr>
          <w:rFonts w:ascii="Times New Roman CYR" w:hAnsi="Times New Roman CYR" w:cs="Times New Roman CYR"/>
          <w:color w:val="000000"/>
          <w:highlight w:val="white"/>
        </w:rPr>
        <w:t>При возникновении неисправности в работе станка, поломке сверла, а также при неисправности заземления корпуса станка прекратить работу, отвести сверло от детали, выключить станок и сообщить об этом учителю (преподавателю, мастеру).</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4.2. </w:t>
      </w:r>
      <w:r>
        <w:rPr>
          <w:rFonts w:ascii="Times New Roman CYR" w:hAnsi="Times New Roman CYR" w:cs="Times New Roman CYR"/>
          <w:color w:val="000000"/>
          <w:highlight w:val="white"/>
        </w:rPr>
        <w:t>При загорании электрооборудования станка немедленно выключить станок и приступить к тушению очага возгорания углекислотным, порошковым огнетушителем или песком.</w:t>
      </w:r>
    </w:p>
    <w:p w:rsidR="001C0E9E" w:rsidRPr="003E3D50" w:rsidRDefault="001C0E9E" w:rsidP="001C0E9E">
      <w:pPr>
        <w:autoSpaceDE w:val="0"/>
        <w:autoSpaceDN w:val="0"/>
        <w:adjustRightInd w:val="0"/>
        <w:ind w:firstLine="567"/>
        <w:jc w:val="both"/>
        <w:rPr>
          <w:rFonts w:ascii="Times New Roman CYR" w:hAnsi="Times New Roman CYR" w:cs="Times New Roman CYR"/>
          <w:color w:val="000000"/>
          <w:highlight w:val="white"/>
        </w:rPr>
      </w:pPr>
      <w:r w:rsidRPr="003E3D50">
        <w:rPr>
          <w:color w:val="000000"/>
          <w:highlight w:val="white"/>
        </w:rPr>
        <w:t xml:space="preserve">4.3. </w:t>
      </w:r>
      <w:r>
        <w:rPr>
          <w:rFonts w:ascii="Times New Roman CYR" w:hAnsi="Times New Roman CYR" w:cs="Times New Roman CYR"/>
          <w:color w:val="000000"/>
          <w:highlight w:val="white"/>
        </w:rPr>
        <w:t>При получении травмы сообщить учителю (преподавателю, мастеру), которому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1C0E9E" w:rsidRDefault="001C0E9E" w:rsidP="001C0E9E">
      <w:pPr>
        <w:autoSpaceDE w:val="0"/>
        <w:autoSpaceDN w:val="0"/>
        <w:adjustRightInd w:val="0"/>
        <w:ind w:firstLine="567"/>
        <w:jc w:val="both"/>
        <w:rPr>
          <w:rFonts w:ascii="Times New Roman CYR" w:hAnsi="Times New Roman CYR" w:cs="Times New Roman CYR"/>
          <w:b/>
          <w:bCs/>
          <w:highlight w:val="white"/>
        </w:rPr>
      </w:pPr>
      <w:r w:rsidRPr="003E3D50">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5.1. </w:t>
      </w:r>
      <w:r>
        <w:rPr>
          <w:rFonts w:ascii="Times New Roman CYR" w:hAnsi="Times New Roman CYR" w:cs="Times New Roman CYR"/>
          <w:color w:val="000000"/>
          <w:highlight w:val="white"/>
        </w:rPr>
        <w:t>Отвести сверло от заготовки и выключить станок.</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5.2. </w:t>
      </w:r>
      <w:r>
        <w:rPr>
          <w:rFonts w:ascii="Times New Roman CYR" w:hAnsi="Times New Roman CYR" w:cs="Times New Roman CYR"/>
          <w:color w:val="000000"/>
          <w:highlight w:val="white"/>
        </w:rPr>
        <w:t>После остановки вращения сверла удалить стружку со станка с помощью щетки, а из пазов станочного стола металлическим крючком. Не сдувать стружку ртом и не сметать ее рукой.</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5.3. </w:t>
      </w:r>
      <w:r>
        <w:rPr>
          <w:rFonts w:ascii="Times New Roman CYR" w:hAnsi="Times New Roman CYR" w:cs="Times New Roman CYR"/>
          <w:color w:val="000000"/>
          <w:highlight w:val="white"/>
        </w:rPr>
        <w:t>Протереть и смазать станок, промасленную ветошь убрать в металлический ящик с крышкой.</w:t>
      </w:r>
    </w:p>
    <w:p w:rsidR="001C0E9E"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5.4. </w:t>
      </w:r>
      <w:r>
        <w:rPr>
          <w:rFonts w:ascii="Times New Roman CYR" w:hAnsi="Times New Roman CYR" w:cs="Times New Roman CYR"/>
          <w:color w:val="000000"/>
          <w:highlight w:val="white"/>
        </w:rPr>
        <w:t>Снять спецодежду и тщательно вымыть руки с мылом.</w:t>
      </w:r>
    </w:p>
    <w:p w:rsidR="001C0E9E" w:rsidRPr="003E3D50" w:rsidRDefault="001C0E9E" w:rsidP="001C0E9E">
      <w:pPr>
        <w:autoSpaceDE w:val="0"/>
        <w:autoSpaceDN w:val="0"/>
        <w:adjustRightInd w:val="0"/>
        <w:ind w:firstLine="567"/>
        <w:jc w:val="both"/>
        <w:rPr>
          <w:rFonts w:ascii="Times New Roman CYR" w:hAnsi="Times New Roman CYR" w:cs="Times New Roman CYR"/>
          <w:highlight w:val="white"/>
        </w:rPr>
      </w:pPr>
      <w:r w:rsidRPr="003E3D50">
        <w:rPr>
          <w:color w:val="000000"/>
          <w:highlight w:val="white"/>
        </w:rPr>
        <w:t xml:space="preserve">5.5. </w:t>
      </w:r>
      <w:r>
        <w:rPr>
          <w:rFonts w:ascii="Times New Roman CYR" w:hAnsi="Times New Roman CYR" w:cs="Times New Roman CYR"/>
          <w:color w:val="000000"/>
          <w:highlight w:val="white"/>
        </w:rPr>
        <w:t>Проветрить помещение учебной мастерской.</w:t>
      </w:r>
    </w:p>
    <w:p w:rsidR="001C0E9E" w:rsidRDefault="001C0E9E" w:rsidP="001C0E9E">
      <w:pPr>
        <w:spacing w:line="281" w:lineRule="auto"/>
        <w:jc w:val="both"/>
      </w:pPr>
    </w:p>
    <w:p w:rsidR="001C0E9E" w:rsidRDefault="001C0E9E" w:rsidP="001C0E9E">
      <w:pPr>
        <w:spacing w:line="281" w:lineRule="auto"/>
        <w:jc w:val="both"/>
      </w:pPr>
      <w:r>
        <w:lastRenderedPageBreak/>
        <w:t xml:space="preserve">Инструкцию составил:  </w:t>
      </w:r>
    </w:p>
    <w:p w:rsidR="001C0E9E" w:rsidRDefault="001C0E9E" w:rsidP="001C0E9E">
      <w:pPr>
        <w:spacing w:line="281" w:lineRule="auto"/>
        <w:jc w:val="both"/>
      </w:pPr>
      <w:r>
        <w:t>Согласовано:</w:t>
      </w:r>
      <w:r w:rsidRPr="009D6566">
        <w:t xml:space="preserve"> </w:t>
      </w:r>
      <w:r>
        <w:t>Специалист по охране труда Рябова О.В.</w:t>
      </w:r>
    </w:p>
    <w:p w:rsidR="007530D8" w:rsidRDefault="007530D8" w:rsidP="007530D8">
      <w:pPr>
        <w:spacing w:line="281" w:lineRule="auto"/>
        <w:ind w:firstLine="284"/>
        <w:jc w:val="center"/>
        <w:rPr>
          <w:b/>
          <w:bCs/>
        </w:rPr>
      </w:pPr>
    </w:p>
    <w:p w:rsidR="007530D8" w:rsidRDefault="007530D8" w:rsidP="007530D8">
      <w:pPr>
        <w:spacing w:line="281" w:lineRule="auto"/>
        <w:ind w:firstLine="284"/>
        <w:jc w:val="center"/>
        <w:rPr>
          <w:b/>
          <w:bCs/>
        </w:rPr>
      </w:pPr>
    </w:p>
    <w:p w:rsidR="007530D8" w:rsidRPr="00AB4E1A" w:rsidRDefault="007530D8" w:rsidP="007530D8">
      <w:pPr>
        <w:spacing w:line="281" w:lineRule="auto"/>
        <w:ind w:firstLine="284"/>
        <w:jc w:val="center"/>
        <w:rPr>
          <w:b/>
          <w:bCs/>
        </w:rPr>
      </w:pPr>
      <w:r w:rsidRPr="00AB4E1A">
        <w:rPr>
          <w:b/>
          <w:bCs/>
        </w:rPr>
        <w:t>МУНИЦИПАЛЬНОЕ БЮДЖЕТНОЕ ОБЩЕОБРАЗОВАТЕЬНОЕ УЧРЕЖДЕНИЕ</w:t>
      </w:r>
    </w:p>
    <w:p w:rsidR="007530D8" w:rsidRPr="00AB4E1A" w:rsidRDefault="007530D8" w:rsidP="007530D8">
      <w:pPr>
        <w:spacing w:line="281" w:lineRule="auto"/>
        <w:ind w:firstLine="284"/>
        <w:jc w:val="center"/>
        <w:rPr>
          <w:b/>
          <w:bCs/>
        </w:rPr>
      </w:pPr>
      <w:r w:rsidRPr="00AB4E1A">
        <w:rPr>
          <w:b/>
          <w:bCs/>
        </w:rPr>
        <w:t>«ОСНОВНАЯ ШКОЛА СЕЛЬХОЗТЕХНИКА»</w:t>
      </w:r>
    </w:p>
    <w:p w:rsidR="007530D8" w:rsidRDefault="007530D8" w:rsidP="007530D8">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7530D8" w:rsidRDefault="007530D8" w:rsidP="007530D8">
      <w:pPr>
        <w:pStyle w:val="style2"/>
        <w:spacing w:before="0" w:beforeAutospacing="0" w:after="0" w:afterAutospacing="0" w:line="281" w:lineRule="auto"/>
        <w:ind w:firstLine="285"/>
        <w:jc w:val="center"/>
        <w:rPr>
          <w:rFonts w:ascii="Times New Roman" w:hAnsi="Times New Roman"/>
          <w:b/>
          <w:color w:val="FF6600"/>
          <w:sz w:val="24"/>
          <w:szCs w:val="24"/>
        </w:rPr>
      </w:pPr>
    </w:p>
    <w:p w:rsidR="007530D8" w:rsidRDefault="007530D8" w:rsidP="007530D8">
      <w:pPr>
        <w:pStyle w:val="style2"/>
        <w:spacing w:before="0" w:beforeAutospacing="0" w:after="0" w:afterAutospacing="0" w:line="281" w:lineRule="auto"/>
        <w:ind w:firstLine="285"/>
        <w:jc w:val="center"/>
        <w:rPr>
          <w:rFonts w:ascii="Times New Roman" w:hAnsi="Times New Roman"/>
          <w:b/>
          <w:color w:val="FF6600"/>
          <w:sz w:val="24"/>
          <w:szCs w:val="24"/>
        </w:rPr>
      </w:pPr>
    </w:p>
    <w:p w:rsidR="007530D8" w:rsidRPr="008601D1" w:rsidRDefault="007530D8" w:rsidP="007530D8">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7530D8" w:rsidRPr="008601D1" w:rsidRDefault="007530D8" w:rsidP="007530D8">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7530D8" w:rsidRPr="008601D1" w:rsidRDefault="007530D8" w:rsidP="007530D8">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7530D8" w:rsidRPr="008601D1" w:rsidRDefault="007530D8" w:rsidP="007530D8">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7530D8" w:rsidRDefault="007530D8" w:rsidP="007530D8">
      <w:pPr>
        <w:jc w:val="both"/>
      </w:pPr>
    </w:p>
    <w:p w:rsidR="007530D8" w:rsidRDefault="007530D8" w:rsidP="007530D8">
      <w:pPr>
        <w:jc w:val="both"/>
      </w:pPr>
    </w:p>
    <w:p w:rsidR="007530D8" w:rsidRDefault="007530D8" w:rsidP="007530D8">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7530D8" w:rsidRDefault="007530D8" w:rsidP="007530D8">
      <w:pPr>
        <w:autoSpaceDE w:val="0"/>
        <w:autoSpaceDN w:val="0"/>
        <w:adjustRightInd w:val="0"/>
        <w:spacing w:line="276" w:lineRule="auto"/>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по охране труда</w:t>
      </w:r>
      <w:r w:rsidRPr="007530D8">
        <w:rPr>
          <w:rFonts w:ascii="Times New Roman CYR" w:hAnsi="Times New Roman CYR" w:cs="Times New Roman CYR"/>
          <w:b/>
          <w:bCs/>
          <w:color w:val="000000"/>
          <w:sz w:val="32"/>
          <w:szCs w:val="32"/>
          <w:highlight w:val="white"/>
        </w:rPr>
        <w:t xml:space="preserve"> </w:t>
      </w:r>
      <w:r>
        <w:rPr>
          <w:rFonts w:ascii="Times New Roman CYR" w:hAnsi="Times New Roman CYR" w:cs="Times New Roman CYR"/>
          <w:b/>
          <w:bCs/>
          <w:color w:val="000000"/>
          <w:sz w:val="32"/>
          <w:szCs w:val="32"/>
          <w:highlight w:val="white"/>
        </w:rPr>
        <w:t>по охране труда при кулинарных работах</w:t>
      </w:r>
    </w:p>
    <w:p w:rsidR="007530D8" w:rsidRPr="008841D0" w:rsidRDefault="007530D8" w:rsidP="007530D8">
      <w:pPr>
        <w:autoSpaceDE w:val="0"/>
        <w:autoSpaceDN w:val="0"/>
        <w:adjustRightInd w:val="0"/>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ОТ-059</w:t>
      </w:r>
      <w:r w:rsidRPr="008841D0">
        <w:rPr>
          <w:b/>
          <w:sz w:val="28"/>
          <w:szCs w:val="28"/>
        </w:rPr>
        <w:t>- 2017</w:t>
      </w:r>
    </w:p>
    <w:p w:rsidR="007A55FD" w:rsidRDefault="007A55FD" w:rsidP="002A76DD">
      <w:pPr>
        <w:tabs>
          <w:tab w:val="left" w:pos="1335"/>
        </w:tabs>
      </w:pPr>
    </w:p>
    <w:p w:rsidR="007530D8" w:rsidRDefault="007530D8" w:rsidP="007530D8">
      <w:pPr>
        <w:autoSpaceDE w:val="0"/>
        <w:autoSpaceDN w:val="0"/>
        <w:adjustRightInd w:val="0"/>
        <w:spacing w:line="276" w:lineRule="auto"/>
        <w:ind w:firstLine="540"/>
        <w:jc w:val="both"/>
        <w:rPr>
          <w:rFonts w:ascii="Times New Roman CYR" w:hAnsi="Times New Roman CYR" w:cs="Times New Roman CYR"/>
          <w:b/>
          <w:bCs/>
          <w:highlight w:val="white"/>
        </w:rPr>
      </w:pPr>
      <w:r w:rsidRPr="00E854E8">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1.1. </w:t>
      </w:r>
      <w:r>
        <w:rPr>
          <w:rFonts w:ascii="Times New Roman CYR" w:hAnsi="Times New Roman CYR" w:cs="Times New Roman CYR"/>
          <w:color w:val="000000"/>
          <w:highlight w:val="white"/>
        </w:rPr>
        <w:t>К выполнению кулинарных работ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Pr>
          <w:rFonts w:ascii="Times New Roman CYR" w:hAnsi="Times New Roman CYR" w:cs="Times New Roman CYR"/>
          <w:color w:val="000000"/>
          <w:highlight w:val="white"/>
        </w:rPr>
        <w:t>К выполнению кулинарных работ под руководством учителя (преподавателя, мастера) допускаются учащиеся с 5-го класса, прошедшие инструктаж по охране труда, медицинский осмотр и не имеющие противопоказаний по состоянию здоровья.</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1.2. </w:t>
      </w:r>
      <w:r>
        <w:rPr>
          <w:rFonts w:ascii="Times New Roman CYR" w:hAnsi="Times New Roman CYR" w:cs="Times New Roman CYR"/>
          <w:color w:val="000000"/>
          <w:highlight w:val="white"/>
        </w:rPr>
        <w:t>Обучающиеся должны соблюдать правила поведения, расписание учебных занятий, установленные режимы труда и отдыха.</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1.3. </w:t>
      </w:r>
      <w:proofErr w:type="gramStart"/>
      <w:r>
        <w:rPr>
          <w:rFonts w:ascii="Times New Roman CYR" w:hAnsi="Times New Roman CYR" w:cs="Times New Roman CYR"/>
          <w:color w:val="000000"/>
          <w:highlight w:val="white"/>
        </w:rPr>
        <w:t>При</w:t>
      </w:r>
      <w:proofErr w:type="gramEnd"/>
      <w:r>
        <w:rPr>
          <w:rFonts w:ascii="Times New Roman CYR" w:hAnsi="Times New Roman CYR" w:cs="Times New Roman CYR"/>
          <w:color w:val="000000"/>
          <w:highlight w:val="white"/>
        </w:rPr>
        <w:t xml:space="preserve"> выполнению кулинарных работ возможно воздействие на работающих следующих опасных и вредных производственных факторов:</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 </w:t>
      </w:r>
      <w:r>
        <w:rPr>
          <w:rFonts w:ascii="Times New Roman CYR" w:hAnsi="Times New Roman CYR" w:cs="Times New Roman CYR"/>
          <w:color w:val="000000"/>
          <w:highlight w:val="white"/>
        </w:rPr>
        <w:t>порезы рук ножом при неаккуратном обращении с ним;</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 </w:t>
      </w:r>
      <w:proofErr w:type="spellStart"/>
      <w:r>
        <w:rPr>
          <w:rFonts w:ascii="Times New Roman CYR" w:hAnsi="Times New Roman CYR" w:cs="Times New Roman CYR"/>
          <w:color w:val="000000"/>
          <w:highlight w:val="white"/>
        </w:rPr>
        <w:t>травмирование</w:t>
      </w:r>
      <w:proofErr w:type="spellEnd"/>
      <w:r>
        <w:rPr>
          <w:rFonts w:ascii="Times New Roman CYR" w:hAnsi="Times New Roman CYR" w:cs="Times New Roman CYR"/>
          <w:color w:val="000000"/>
          <w:highlight w:val="white"/>
        </w:rPr>
        <w:t xml:space="preserve"> пальцев рук при работе с мясорубкой и теркой;</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 </w:t>
      </w:r>
      <w:r>
        <w:rPr>
          <w:rFonts w:ascii="Times New Roman CYR" w:hAnsi="Times New Roman CYR" w:cs="Times New Roman CYR"/>
          <w:color w:val="000000"/>
          <w:highlight w:val="white"/>
        </w:rPr>
        <w:t>ожоги горячей жидкостью или паром;</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 </w:t>
      </w:r>
      <w:r>
        <w:rPr>
          <w:rFonts w:ascii="Times New Roman CYR" w:hAnsi="Times New Roman CYR" w:cs="Times New Roman CYR"/>
          <w:color w:val="000000"/>
          <w:highlight w:val="white"/>
        </w:rPr>
        <w:t>поражение электрическим током при пользовании электроплитами и другими электрическими приборами.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1.4. </w:t>
      </w:r>
      <w:r>
        <w:rPr>
          <w:rFonts w:ascii="Times New Roman CYR" w:hAnsi="Times New Roman CYR" w:cs="Times New Roman CYR"/>
          <w:color w:val="000000"/>
          <w:highlight w:val="white"/>
        </w:rPr>
        <w:t>При выполнении кулинарных работ должна использоваться следующая спецодежда: халат хлопчатобумажный или фартук и косынка (колпак).</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1.5. </w:t>
      </w:r>
      <w:r>
        <w:rPr>
          <w:rFonts w:ascii="Times New Roman CYR" w:hAnsi="Times New Roman CYR" w:cs="Times New Roman CYR"/>
          <w:color w:val="000000"/>
          <w:highlight w:val="white"/>
        </w:rPr>
        <w:t xml:space="preserve">В помещении для выполнения кулинарных работ должна быть </w:t>
      </w:r>
      <w:proofErr w:type="spellStart"/>
      <w:r>
        <w:rPr>
          <w:rFonts w:ascii="Times New Roman CYR" w:hAnsi="Times New Roman CYR" w:cs="Times New Roman CYR"/>
          <w:color w:val="000000"/>
          <w:highlight w:val="white"/>
        </w:rPr>
        <w:t>медаптечка</w:t>
      </w:r>
      <w:proofErr w:type="spellEnd"/>
      <w:r>
        <w:rPr>
          <w:rFonts w:ascii="Times New Roman CYR" w:hAnsi="Times New Roman CYR" w:cs="Times New Roman CYR"/>
          <w:color w:val="000000"/>
          <w:highlight w:val="white"/>
        </w:rPr>
        <w:t xml:space="preserve"> с набором необходимых медикаментов и перевязочных средств.</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1.6. </w:t>
      </w:r>
      <w:r>
        <w:rPr>
          <w:rFonts w:ascii="Times New Roman CYR" w:hAnsi="Times New Roman CYR" w:cs="Times New Roman CYR"/>
          <w:color w:val="000000"/>
          <w:highlight w:val="white"/>
        </w:rPr>
        <w:t>Обучающиеся обязаны соблюдать правила пожарной безопасности, знать места расположения первичных средств пожаротушения. В помещении для выполнения кулинарных работ должны быть огнетушители.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1.7. </w:t>
      </w:r>
      <w:r>
        <w:rPr>
          <w:rFonts w:ascii="Times New Roman CYR" w:hAnsi="Times New Roman CYR" w:cs="Times New Roman CYR"/>
          <w:color w:val="000000"/>
          <w:highlight w:val="white"/>
        </w:rPr>
        <w:t xml:space="preserve">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w:t>
      </w:r>
      <w:r>
        <w:rPr>
          <w:rFonts w:ascii="Times New Roman CYR" w:hAnsi="Times New Roman CYR" w:cs="Times New Roman CYR"/>
          <w:color w:val="000000"/>
          <w:highlight w:val="white"/>
        </w:rPr>
        <w:lastRenderedPageBreak/>
        <w:t>администрации учреждения. При неисправности оборудования прекратить работу и сообщить об этом учителю (преподавателю, мастеру).</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1.8. </w:t>
      </w:r>
      <w:r>
        <w:rPr>
          <w:rFonts w:ascii="Times New Roman CYR" w:hAnsi="Times New Roman CYR" w:cs="Times New Roman CYR"/>
          <w:color w:val="000000"/>
          <w:highlight w:val="white"/>
        </w:rPr>
        <w:t>В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1.9. </w:t>
      </w:r>
      <w:r>
        <w:rPr>
          <w:rFonts w:ascii="Times New Roman CYR" w:hAnsi="Times New Roman CYR" w:cs="Times New Roman CYR"/>
          <w:color w:val="000000"/>
          <w:highlight w:val="white"/>
        </w:rPr>
        <w:t xml:space="preserve">Обучающиеся, допустившие невыполнение или нарушение инструкции по охране труда, </w:t>
      </w:r>
      <w:proofErr w:type="gramStart"/>
      <w:r>
        <w:rPr>
          <w:rFonts w:ascii="Times New Roman CYR" w:hAnsi="Times New Roman CYR" w:cs="Times New Roman CYR"/>
          <w:color w:val="000000"/>
          <w:highlight w:val="white"/>
        </w:rPr>
        <w:t>привлекаются к ответственности и со всеми обучающимися проводится</w:t>
      </w:r>
      <w:proofErr w:type="gramEnd"/>
      <w:r>
        <w:rPr>
          <w:rFonts w:ascii="Times New Roman CYR" w:hAnsi="Times New Roman CYR" w:cs="Times New Roman CYR"/>
          <w:color w:val="000000"/>
          <w:highlight w:val="white"/>
        </w:rPr>
        <w:t xml:space="preserve"> внеплановый инструктаж по охране труда.</w:t>
      </w:r>
    </w:p>
    <w:p w:rsidR="007530D8" w:rsidRPr="00E854E8" w:rsidRDefault="007530D8" w:rsidP="007530D8">
      <w:pPr>
        <w:autoSpaceDE w:val="0"/>
        <w:autoSpaceDN w:val="0"/>
        <w:adjustRightInd w:val="0"/>
        <w:spacing w:line="276" w:lineRule="auto"/>
        <w:ind w:firstLine="540"/>
        <w:jc w:val="both"/>
        <w:rPr>
          <w:sz w:val="16"/>
          <w:szCs w:val="16"/>
          <w:highlight w:val="white"/>
        </w:rPr>
      </w:pPr>
    </w:p>
    <w:p w:rsidR="007530D8" w:rsidRDefault="007530D8" w:rsidP="007530D8">
      <w:pPr>
        <w:autoSpaceDE w:val="0"/>
        <w:autoSpaceDN w:val="0"/>
        <w:adjustRightInd w:val="0"/>
        <w:spacing w:line="276" w:lineRule="auto"/>
        <w:ind w:firstLine="540"/>
        <w:jc w:val="both"/>
        <w:rPr>
          <w:rFonts w:ascii="Times New Roman CYR" w:hAnsi="Times New Roman CYR" w:cs="Times New Roman CYR"/>
          <w:b/>
          <w:bCs/>
          <w:highlight w:val="white"/>
        </w:rPr>
      </w:pPr>
      <w:r w:rsidRPr="00E854E8">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2.1. </w:t>
      </w:r>
      <w:r>
        <w:rPr>
          <w:rFonts w:ascii="Times New Roman CYR" w:hAnsi="Times New Roman CYR" w:cs="Times New Roman CYR"/>
          <w:color w:val="000000"/>
          <w:highlight w:val="white"/>
        </w:rPr>
        <w:t>Надеть спецодежду, волосы убрать под косынку (колпак).</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2.2. </w:t>
      </w:r>
      <w:r>
        <w:rPr>
          <w:rFonts w:ascii="Times New Roman CYR" w:hAnsi="Times New Roman CYR" w:cs="Times New Roman CYR"/>
          <w:color w:val="000000"/>
          <w:highlight w:val="white"/>
        </w:rPr>
        <w:t>Проверить исправность кухонного инвентаря и наличие его маркировки.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2.3. </w:t>
      </w:r>
      <w:r>
        <w:rPr>
          <w:rFonts w:ascii="Times New Roman CYR" w:hAnsi="Times New Roman CYR" w:cs="Times New Roman CYR"/>
          <w:color w:val="000000"/>
          <w:highlight w:val="white"/>
        </w:rPr>
        <w:t>Проверить целостность эмалированной посуды, отсутствие сколов эмали, а также отсутствие трещин и сколов столовой посуды.</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2.4. </w:t>
      </w:r>
      <w:r>
        <w:rPr>
          <w:rFonts w:ascii="Times New Roman CYR" w:hAnsi="Times New Roman CYR" w:cs="Times New Roman CYR"/>
          <w:color w:val="000000"/>
          <w:highlight w:val="white"/>
        </w:rPr>
        <w:t>Убедиться в надежности заземления корпуса электроплиты, других электрических приборов, наличии диэлектрических ковриков на полу около них.</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color w:val="000000"/>
          <w:highlight w:val="white"/>
        </w:rPr>
      </w:pPr>
      <w:r w:rsidRPr="00E854E8">
        <w:rPr>
          <w:color w:val="000000"/>
          <w:highlight w:val="white"/>
        </w:rPr>
        <w:t xml:space="preserve">2.5. </w:t>
      </w:r>
      <w:r>
        <w:rPr>
          <w:rFonts w:ascii="Times New Roman CYR" w:hAnsi="Times New Roman CYR" w:cs="Times New Roman CYR"/>
          <w:color w:val="000000"/>
          <w:highlight w:val="white"/>
        </w:rPr>
        <w:t>Включить вытяжную вентиляцию.</w:t>
      </w:r>
    </w:p>
    <w:p w:rsidR="007530D8" w:rsidRPr="00E854E8" w:rsidRDefault="007530D8" w:rsidP="007530D8">
      <w:pPr>
        <w:autoSpaceDE w:val="0"/>
        <w:autoSpaceDN w:val="0"/>
        <w:adjustRightInd w:val="0"/>
        <w:spacing w:line="276" w:lineRule="auto"/>
        <w:ind w:firstLine="540"/>
        <w:jc w:val="both"/>
        <w:rPr>
          <w:color w:val="000000"/>
          <w:sz w:val="16"/>
          <w:szCs w:val="16"/>
          <w:highlight w:val="white"/>
        </w:rPr>
      </w:pPr>
    </w:p>
    <w:p w:rsidR="007530D8" w:rsidRDefault="007530D8" w:rsidP="007530D8">
      <w:pPr>
        <w:autoSpaceDE w:val="0"/>
        <w:autoSpaceDN w:val="0"/>
        <w:adjustRightInd w:val="0"/>
        <w:spacing w:line="276" w:lineRule="auto"/>
        <w:ind w:firstLine="540"/>
        <w:jc w:val="both"/>
        <w:rPr>
          <w:rFonts w:ascii="Times New Roman CYR" w:hAnsi="Times New Roman CYR" w:cs="Times New Roman CYR"/>
          <w:b/>
          <w:bCs/>
          <w:color w:val="000000"/>
          <w:highlight w:val="white"/>
        </w:rPr>
      </w:pPr>
      <w:r w:rsidRPr="00E854E8">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i/>
          <w:iCs/>
          <w:highlight w:val="white"/>
        </w:rPr>
      </w:pPr>
      <w:r>
        <w:rPr>
          <w:rFonts w:ascii="Times New Roman CYR" w:hAnsi="Times New Roman CYR" w:cs="Times New Roman CYR"/>
          <w:i/>
          <w:iCs/>
          <w:color w:val="000000"/>
          <w:highlight w:val="white"/>
        </w:rPr>
        <w:t>Учащиеся обязаны:</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3.1. </w:t>
      </w:r>
      <w:r>
        <w:rPr>
          <w:rFonts w:ascii="Times New Roman CYR" w:hAnsi="Times New Roman CYR" w:cs="Times New Roman CYR"/>
          <w:color w:val="000000"/>
          <w:highlight w:val="white"/>
        </w:rPr>
        <w:t>Перед включением электроплиты и других электрических приборов встать на диэлектрический коврик. Перед включением настольной электроплитки в сеть проверить исправность шнура питания и вилки, установить плитку на огнеупорную подставку. Не пользоваться электроплиткой с открытой спиралью.</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3.2. </w:t>
      </w:r>
      <w:r>
        <w:rPr>
          <w:rFonts w:ascii="Times New Roman CYR" w:hAnsi="Times New Roman CYR" w:cs="Times New Roman CYR"/>
          <w:color w:val="000000"/>
          <w:highlight w:val="white"/>
        </w:rPr>
        <w:t>Для приготовления пиши пользоваться эмалированной посудой, не рекомендуется пользоваться алюминиевой посудой и запрещается пользоваться пластмассовой посудой.</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3.3. </w:t>
      </w:r>
      <w:r>
        <w:rPr>
          <w:rFonts w:ascii="Times New Roman CYR" w:hAnsi="Times New Roman CYR" w:cs="Times New Roman CYR"/>
          <w:color w:val="000000"/>
          <w:highlight w:val="white"/>
        </w:rPr>
        <w:t>Соблюдать осторожность при чистке овощей. Картофель чистить желобковым ножом, рыбу - скребком.</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3.4. </w:t>
      </w:r>
      <w:r>
        <w:rPr>
          <w:rFonts w:ascii="Times New Roman CYR" w:hAnsi="Times New Roman CYR" w:cs="Times New Roman CYR"/>
          <w:color w:val="000000"/>
          <w:highlight w:val="white"/>
        </w:rPr>
        <w:t>Хлеб, гастрономические изделия, овощи и другие продукты нарезать хорошо наточенными ножами на разделочных досках в соответствии с их маркировкой.</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3.5. </w:t>
      </w:r>
      <w:r>
        <w:rPr>
          <w:rFonts w:ascii="Times New Roman CYR" w:hAnsi="Times New Roman CYR" w:cs="Times New Roman CYR"/>
          <w:color w:val="000000"/>
          <w:highlight w:val="white"/>
        </w:rPr>
        <w:t>При работе с мясорубкой мясо и другие продукты проталкивать в мясорубку не руками, а специальными деревянными пестиками.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3.6. </w:t>
      </w:r>
      <w:r>
        <w:rPr>
          <w:rFonts w:ascii="Times New Roman CYR" w:hAnsi="Times New Roman CYR" w:cs="Times New Roman CYR"/>
          <w:color w:val="000000"/>
          <w:highlight w:val="white"/>
        </w:rPr>
        <w:t>Соблюдать осторожность при работе с ручными терками, надежно удерживать обрабатываемые продукты, не обрабатывать мелкие кусочки.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3.7. </w:t>
      </w:r>
      <w:r>
        <w:rPr>
          <w:rFonts w:ascii="Times New Roman CYR" w:hAnsi="Times New Roman CYR" w:cs="Times New Roman CYR"/>
          <w:color w:val="000000"/>
          <w:highlight w:val="white"/>
        </w:rPr>
        <w:t>Передавать ножи и вилки друг другу только ручками вперед.</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3.8. </w:t>
      </w:r>
      <w:r>
        <w:rPr>
          <w:rFonts w:ascii="Times New Roman CYR" w:hAnsi="Times New Roman CYR" w:cs="Times New Roman CYR"/>
          <w:color w:val="000000"/>
          <w:highlight w:val="white"/>
        </w:rPr>
        <w:t>Пищевые отходы для временного их хранения убирать в урну с крышкой.</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3.9. </w:t>
      </w:r>
      <w:r>
        <w:rPr>
          <w:rFonts w:ascii="Times New Roman CYR" w:hAnsi="Times New Roman CYR" w:cs="Times New Roman CYR"/>
          <w:color w:val="000000"/>
          <w:highlight w:val="white"/>
        </w:rPr>
        <w:t>Следить, чтобы при закипании содержимое посуды не выливалось через край, крышки горячей посуды брать полотенцем или прихваткой и открывать от себя.</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color w:val="000000"/>
          <w:highlight w:val="white"/>
        </w:rPr>
      </w:pPr>
      <w:r w:rsidRPr="00E854E8">
        <w:rPr>
          <w:color w:val="000000"/>
          <w:highlight w:val="white"/>
        </w:rPr>
        <w:t xml:space="preserve">3.10. </w:t>
      </w:r>
      <w:r>
        <w:rPr>
          <w:rFonts w:ascii="Times New Roman CYR" w:hAnsi="Times New Roman CYR" w:cs="Times New Roman CYR"/>
          <w:color w:val="000000"/>
          <w:highlight w:val="white"/>
        </w:rPr>
        <w:t>Сковородку ставить и снимать с плиты сковородником.</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t xml:space="preserve">3.11. </w:t>
      </w:r>
      <w:r>
        <w:rPr>
          <w:rFonts w:ascii="Times New Roman CYR" w:hAnsi="Times New Roman CYR" w:cs="Times New Roman CYR"/>
          <w:highlight w:val="white"/>
        </w:rPr>
        <w:t>Кастрюли заполнять жидкостью не более 3/4 их объема, чтобы при закипании жидкость не выплескивалась и не заливала электроплиту;</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t xml:space="preserve">3.12. </w:t>
      </w:r>
      <w:r>
        <w:rPr>
          <w:rFonts w:ascii="Times New Roman CYR" w:hAnsi="Times New Roman CYR" w:cs="Times New Roman CYR"/>
          <w:highlight w:val="white"/>
        </w:rPr>
        <w:t>Крышки горячей посуды брать полотенцем или использовать прихватки и открывать от себя, чтобы не получить ожоги паром;</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t xml:space="preserve">3.13. </w:t>
      </w:r>
      <w:r>
        <w:rPr>
          <w:rFonts w:ascii="Times New Roman CYR" w:hAnsi="Times New Roman CYR" w:cs="Times New Roman CYR"/>
          <w:highlight w:val="white"/>
        </w:rPr>
        <w:t>При снятии посуды с горячей жидкостью с электроплиты соблюдать особую осторожность, брать ее за ручки, используя полотенце или прихватки;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lastRenderedPageBreak/>
        <w:t xml:space="preserve">3.14. </w:t>
      </w:r>
      <w:r>
        <w:rPr>
          <w:rFonts w:ascii="Times New Roman CYR" w:hAnsi="Times New Roman CYR" w:cs="Times New Roman CYR"/>
          <w:highlight w:val="white"/>
        </w:rPr>
        <w:t>Для предотвращения ожогов рук при перемешивании горячей жидкости в посуде использовать ложки, половники с длинными ручками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i/>
          <w:iCs/>
          <w:highlight w:val="white"/>
        </w:rPr>
      </w:pPr>
      <w:r>
        <w:rPr>
          <w:rFonts w:ascii="Times New Roman CYR" w:hAnsi="Times New Roman CYR" w:cs="Times New Roman CYR"/>
          <w:i/>
          <w:iCs/>
          <w:highlight w:val="white"/>
        </w:rPr>
        <w:t>Во время работы запрещается:</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t xml:space="preserve">3.15. </w:t>
      </w:r>
      <w:r>
        <w:rPr>
          <w:rFonts w:ascii="Times New Roman CYR" w:hAnsi="Times New Roman CYR" w:cs="Times New Roman CYR"/>
          <w:highlight w:val="white"/>
        </w:rPr>
        <w:t>Производить самостоятельно вскрытие и ремонт электроплит;</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t xml:space="preserve">3.16. </w:t>
      </w:r>
      <w:r>
        <w:rPr>
          <w:rFonts w:ascii="Times New Roman CYR" w:hAnsi="Times New Roman CYR" w:cs="Times New Roman CYR"/>
          <w:highlight w:val="white"/>
        </w:rPr>
        <w:t>Самостоятельно проверять наличие напряжения в сети;</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t xml:space="preserve">3.17. </w:t>
      </w:r>
      <w:r>
        <w:rPr>
          <w:rFonts w:ascii="Times New Roman CYR" w:hAnsi="Times New Roman CYR" w:cs="Times New Roman CYR"/>
          <w:highlight w:val="white"/>
        </w:rPr>
        <w:t>Оставлять без присмотра включенные в сеть электроплиты;</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highlight w:val="white"/>
        </w:rPr>
        <w:t xml:space="preserve">3.18. </w:t>
      </w:r>
      <w:r>
        <w:rPr>
          <w:rFonts w:ascii="Times New Roman CYR" w:hAnsi="Times New Roman CYR" w:cs="Times New Roman CYR"/>
          <w:highlight w:val="white"/>
        </w:rPr>
        <w:t>Выполнять любые действия без разрешения педагога.</w:t>
      </w:r>
    </w:p>
    <w:p w:rsidR="007530D8" w:rsidRPr="00E854E8" w:rsidRDefault="007530D8" w:rsidP="007530D8">
      <w:pPr>
        <w:autoSpaceDE w:val="0"/>
        <w:autoSpaceDN w:val="0"/>
        <w:adjustRightInd w:val="0"/>
        <w:spacing w:line="276" w:lineRule="auto"/>
        <w:ind w:firstLine="540"/>
        <w:jc w:val="both"/>
        <w:rPr>
          <w:color w:val="000000"/>
          <w:sz w:val="16"/>
          <w:szCs w:val="16"/>
          <w:highlight w:val="white"/>
        </w:rPr>
      </w:pPr>
    </w:p>
    <w:p w:rsidR="007530D8" w:rsidRDefault="007530D8" w:rsidP="007530D8">
      <w:pPr>
        <w:autoSpaceDE w:val="0"/>
        <w:autoSpaceDN w:val="0"/>
        <w:adjustRightInd w:val="0"/>
        <w:spacing w:line="276" w:lineRule="auto"/>
        <w:ind w:firstLine="540"/>
        <w:jc w:val="both"/>
        <w:rPr>
          <w:rFonts w:ascii="Times New Roman CYR" w:hAnsi="Times New Roman CYR" w:cs="Times New Roman CYR"/>
          <w:b/>
          <w:bCs/>
          <w:highlight w:val="white"/>
        </w:rPr>
      </w:pPr>
      <w:r w:rsidRPr="007530D8">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4.1. </w:t>
      </w:r>
      <w:r>
        <w:rPr>
          <w:rFonts w:ascii="Times New Roman CYR" w:hAnsi="Times New Roman CYR" w:cs="Times New Roman CYR"/>
          <w:color w:val="000000"/>
          <w:highlight w:val="white"/>
        </w:rPr>
        <w:t xml:space="preserve">При неисправности кухонного инвентаря, </w:t>
      </w:r>
      <w:proofErr w:type="spellStart"/>
      <w:r>
        <w:rPr>
          <w:rFonts w:ascii="Times New Roman CYR" w:hAnsi="Times New Roman CYR" w:cs="Times New Roman CYR"/>
          <w:color w:val="000000"/>
          <w:highlight w:val="white"/>
        </w:rPr>
        <w:t>затуплении</w:t>
      </w:r>
      <w:proofErr w:type="spellEnd"/>
      <w:r>
        <w:rPr>
          <w:rFonts w:ascii="Times New Roman CYR" w:hAnsi="Times New Roman CYR" w:cs="Times New Roman CYR"/>
          <w:color w:val="000000"/>
          <w:highlight w:val="white"/>
        </w:rPr>
        <w:t xml:space="preserve"> разделочных ножей, работу прекратить и сообщить учителю (преподавателю, мастеру). При разливе жидкостей, жира немедленно убрать ее с пола.</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4.3. </w:t>
      </w:r>
      <w:r>
        <w:rPr>
          <w:rFonts w:ascii="Times New Roman CYR" w:hAnsi="Times New Roman CYR" w:cs="Times New Roman CYR"/>
          <w:color w:val="000000"/>
          <w:highlight w:val="white"/>
        </w:rPr>
        <w:t>В случае если разбилась столовая посуда, осколки ее с пола не руками, а пользоваться веником или щеткой и совком.</w:t>
      </w:r>
    </w:p>
    <w:p w:rsidR="007530D8" w:rsidRPr="00E854E8" w:rsidRDefault="007530D8" w:rsidP="007530D8">
      <w:pPr>
        <w:autoSpaceDE w:val="0"/>
        <w:autoSpaceDN w:val="0"/>
        <w:adjustRightInd w:val="0"/>
        <w:spacing w:line="276" w:lineRule="auto"/>
        <w:ind w:firstLine="540"/>
        <w:jc w:val="both"/>
        <w:rPr>
          <w:color w:val="000000"/>
          <w:sz w:val="16"/>
          <w:szCs w:val="16"/>
          <w:highlight w:val="white"/>
        </w:rPr>
      </w:pPr>
    </w:p>
    <w:p w:rsidR="007530D8" w:rsidRDefault="007530D8" w:rsidP="007530D8">
      <w:pPr>
        <w:autoSpaceDE w:val="0"/>
        <w:autoSpaceDN w:val="0"/>
        <w:adjustRightInd w:val="0"/>
        <w:spacing w:line="276" w:lineRule="auto"/>
        <w:ind w:firstLine="540"/>
        <w:jc w:val="both"/>
        <w:rPr>
          <w:rFonts w:ascii="Times New Roman CYR" w:hAnsi="Times New Roman CYR" w:cs="Times New Roman CYR"/>
          <w:b/>
          <w:bCs/>
          <w:highlight w:val="white"/>
        </w:rPr>
      </w:pPr>
      <w:r w:rsidRPr="00E854E8">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7530D8" w:rsidRDefault="007530D8" w:rsidP="007530D8">
      <w:pPr>
        <w:autoSpaceDE w:val="0"/>
        <w:autoSpaceDN w:val="0"/>
        <w:adjustRightInd w:val="0"/>
        <w:ind w:firstLine="540"/>
        <w:jc w:val="both"/>
        <w:rPr>
          <w:rFonts w:ascii="Times New Roman CYR" w:hAnsi="Times New Roman CYR" w:cs="Times New Roman CYR"/>
          <w:color w:val="000000"/>
          <w:highlight w:val="white"/>
        </w:rPr>
      </w:pPr>
      <w:r w:rsidRPr="00E854E8">
        <w:rPr>
          <w:color w:val="000000"/>
          <w:highlight w:val="white"/>
        </w:rPr>
        <w:t xml:space="preserve">5.1. </w:t>
      </w:r>
      <w:r>
        <w:rPr>
          <w:rFonts w:ascii="Times New Roman CYR" w:hAnsi="Times New Roman CYR" w:cs="Times New Roman CYR"/>
          <w:color w:val="000000"/>
          <w:highlight w:val="white"/>
        </w:rPr>
        <w:t xml:space="preserve">Выключить электроплиту и другие электрические приборы, при выключении из </w:t>
      </w:r>
      <w:proofErr w:type="spellStart"/>
      <w:r>
        <w:rPr>
          <w:rFonts w:ascii="Times New Roman CYR" w:hAnsi="Times New Roman CYR" w:cs="Times New Roman CYR"/>
          <w:color w:val="000000"/>
          <w:highlight w:val="white"/>
        </w:rPr>
        <w:t>электророзетки</w:t>
      </w:r>
      <w:proofErr w:type="spellEnd"/>
      <w:r>
        <w:rPr>
          <w:rFonts w:ascii="Times New Roman CYR" w:hAnsi="Times New Roman CYR" w:cs="Times New Roman CYR"/>
          <w:color w:val="000000"/>
          <w:highlight w:val="white"/>
        </w:rPr>
        <w:t xml:space="preserve"> не дергать за шнур.</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5.2. </w:t>
      </w:r>
      <w:r>
        <w:rPr>
          <w:rFonts w:ascii="Times New Roman CYR" w:hAnsi="Times New Roman CYR" w:cs="Times New Roman CYR"/>
          <w:color w:val="000000"/>
          <w:highlight w:val="white"/>
        </w:rPr>
        <w:t>Тщательно вымыть рабочие столы, посуду и кухонный инвентарь.</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5.3. </w:t>
      </w:r>
      <w:r>
        <w:rPr>
          <w:rFonts w:ascii="Times New Roman CYR" w:hAnsi="Times New Roman CYR" w:cs="Times New Roman CYR"/>
          <w:color w:val="000000"/>
          <w:highlight w:val="white"/>
        </w:rPr>
        <w:t>Вынести мусор, отходы и очистки в отведенное место.</w:t>
      </w:r>
    </w:p>
    <w:p w:rsidR="007530D8" w:rsidRDefault="007530D8" w:rsidP="007530D8">
      <w:pPr>
        <w:autoSpaceDE w:val="0"/>
        <w:autoSpaceDN w:val="0"/>
        <w:adjustRightInd w:val="0"/>
        <w:spacing w:line="276" w:lineRule="auto"/>
        <w:ind w:firstLine="540"/>
        <w:jc w:val="both"/>
        <w:rPr>
          <w:rFonts w:ascii="Times New Roman CYR" w:hAnsi="Times New Roman CYR" w:cs="Times New Roman CYR"/>
          <w:highlight w:val="white"/>
        </w:rPr>
      </w:pPr>
      <w:r w:rsidRPr="00E854E8">
        <w:rPr>
          <w:color w:val="000000"/>
          <w:highlight w:val="white"/>
        </w:rPr>
        <w:t xml:space="preserve">5.4. </w:t>
      </w:r>
      <w:r>
        <w:rPr>
          <w:rFonts w:ascii="Times New Roman CYR" w:hAnsi="Times New Roman CYR" w:cs="Times New Roman CYR"/>
          <w:color w:val="000000"/>
          <w:highlight w:val="white"/>
        </w:rPr>
        <w:t>Провести влажную уборку помещения, выключить вытяжную вентиляцию, снять спецодежду и тщательно вымыть руки с мылом.</w:t>
      </w:r>
    </w:p>
    <w:p w:rsidR="007530D8" w:rsidRPr="00E854E8" w:rsidRDefault="007530D8" w:rsidP="007530D8">
      <w:pPr>
        <w:autoSpaceDE w:val="0"/>
        <w:autoSpaceDN w:val="0"/>
        <w:adjustRightInd w:val="0"/>
        <w:spacing w:line="276" w:lineRule="auto"/>
        <w:ind w:firstLine="540"/>
        <w:jc w:val="both"/>
        <w:rPr>
          <w:color w:val="000000"/>
          <w:highlight w:val="white"/>
        </w:rPr>
      </w:pPr>
    </w:p>
    <w:p w:rsidR="007530D8" w:rsidRPr="00E854E8" w:rsidRDefault="007530D8" w:rsidP="007530D8">
      <w:pPr>
        <w:autoSpaceDE w:val="0"/>
        <w:autoSpaceDN w:val="0"/>
        <w:adjustRightInd w:val="0"/>
        <w:spacing w:line="276" w:lineRule="auto"/>
        <w:rPr>
          <w:color w:val="000000"/>
          <w:sz w:val="22"/>
          <w:szCs w:val="22"/>
          <w:highlight w:val="white"/>
        </w:rPr>
      </w:pPr>
    </w:p>
    <w:p w:rsidR="007530D8" w:rsidRDefault="007530D8" w:rsidP="007530D8">
      <w:pPr>
        <w:spacing w:line="281" w:lineRule="auto"/>
        <w:jc w:val="both"/>
      </w:pPr>
      <w:r>
        <w:t xml:space="preserve">Инструкцию составил:  </w:t>
      </w:r>
    </w:p>
    <w:p w:rsidR="007530D8" w:rsidRDefault="007530D8" w:rsidP="007530D8">
      <w:pPr>
        <w:spacing w:line="281" w:lineRule="auto"/>
        <w:jc w:val="both"/>
      </w:pPr>
      <w:r>
        <w:t>Согласовано:</w:t>
      </w:r>
      <w:r w:rsidRPr="009D6566">
        <w:t xml:space="preserve"> </w:t>
      </w:r>
      <w:r>
        <w:t>Специалист по охране труда Рябова О.В.</w:t>
      </w:r>
    </w:p>
    <w:p w:rsidR="007530D8" w:rsidRDefault="007530D8" w:rsidP="007530D8">
      <w:pPr>
        <w:spacing w:line="281" w:lineRule="auto"/>
        <w:ind w:firstLine="284"/>
        <w:jc w:val="center"/>
        <w:rPr>
          <w:b/>
          <w:bCs/>
        </w:rPr>
      </w:pPr>
    </w:p>
    <w:p w:rsidR="007530D8" w:rsidRPr="00AB4E1A" w:rsidRDefault="007530D8" w:rsidP="007530D8">
      <w:pPr>
        <w:spacing w:line="281" w:lineRule="auto"/>
        <w:ind w:firstLine="284"/>
        <w:jc w:val="center"/>
        <w:rPr>
          <w:b/>
          <w:bCs/>
        </w:rPr>
      </w:pPr>
      <w:r w:rsidRPr="00AB4E1A">
        <w:rPr>
          <w:b/>
          <w:bCs/>
        </w:rPr>
        <w:t>МУНИЦИПАЛЬНОЕ БЮДЖЕТНОЕ ОБЩЕОБРАЗОВАТЕЬНОЕ УЧРЕЖДЕНИЕ</w:t>
      </w:r>
    </w:p>
    <w:p w:rsidR="007530D8" w:rsidRPr="00AB4E1A" w:rsidRDefault="007530D8" w:rsidP="007530D8">
      <w:pPr>
        <w:spacing w:line="281" w:lineRule="auto"/>
        <w:ind w:firstLine="284"/>
        <w:jc w:val="center"/>
        <w:rPr>
          <w:b/>
          <w:bCs/>
        </w:rPr>
      </w:pPr>
      <w:r w:rsidRPr="00AB4E1A">
        <w:rPr>
          <w:b/>
          <w:bCs/>
        </w:rPr>
        <w:t>«ОСНОВНАЯ ШКОЛА СЕЛЬХОЗТЕХНИКА»</w:t>
      </w:r>
    </w:p>
    <w:p w:rsidR="007530D8" w:rsidRDefault="007530D8" w:rsidP="007530D8">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7530D8" w:rsidRDefault="007530D8" w:rsidP="007530D8">
      <w:pPr>
        <w:pStyle w:val="style2"/>
        <w:spacing w:before="0" w:beforeAutospacing="0" w:after="0" w:afterAutospacing="0" w:line="281" w:lineRule="auto"/>
        <w:ind w:firstLine="285"/>
        <w:jc w:val="center"/>
        <w:rPr>
          <w:rFonts w:ascii="Times New Roman" w:hAnsi="Times New Roman"/>
          <w:b/>
          <w:color w:val="FF6600"/>
          <w:sz w:val="24"/>
          <w:szCs w:val="24"/>
        </w:rPr>
      </w:pPr>
    </w:p>
    <w:p w:rsidR="007530D8" w:rsidRDefault="007530D8" w:rsidP="007530D8">
      <w:pPr>
        <w:pStyle w:val="style2"/>
        <w:spacing w:before="0" w:beforeAutospacing="0" w:after="0" w:afterAutospacing="0" w:line="281" w:lineRule="auto"/>
        <w:ind w:firstLine="285"/>
        <w:jc w:val="center"/>
        <w:rPr>
          <w:rFonts w:ascii="Times New Roman" w:hAnsi="Times New Roman"/>
          <w:b/>
          <w:color w:val="FF6600"/>
          <w:sz w:val="24"/>
          <w:szCs w:val="24"/>
        </w:rPr>
      </w:pPr>
    </w:p>
    <w:p w:rsidR="007530D8" w:rsidRPr="008601D1" w:rsidRDefault="007530D8" w:rsidP="007530D8">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7530D8" w:rsidRPr="008601D1" w:rsidRDefault="007530D8" w:rsidP="007530D8">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7530D8" w:rsidRPr="008601D1" w:rsidRDefault="007530D8" w:rsidP="007530D8">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7530D8" w:rsidRPr="008601D1" w:rsidRDefault="007530D8" w:rsidP="007530D8">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7530D8" w:rsidRDefault="007530D8" w:rsidP="007530D8">
      <w:pPr>
        <w:jc w:val="both"/>
      </w:pPr>
    </w:p>
    <w:p w:rsidR="007530D8" w:rsidRDefault="007530D8" w:rsidP="007530D8">
      <w:pPr>
        <w:jc w:val="both"/>
      </w:pPr>
    </w:p>
    <w:p w:rsidR="007530D8" w:rsidRDefault="007530D8" w:rsidP="007530D8">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F11062" w:rsidRDefault="007530D8" w:rsidP="00F11062">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по охране труда</w:t>
      </w:r>
      <w:r w:rsidRPr="007530D8">
        <w:rPr>
          <w:rFonts w:ascii="Times New Roman CYR" w:hAnsi="Times New Roman CYR" w:cs="Times New Roman CYR"/>
          <w:b/>
          <w:bCs/>
          <w:color w:val="000000"/>
          <w:sz w:val="32"/>
          <w:szCs w:val="32"/>
          <w:highlight w:val="white"/>
        </w:rPr>
        <w:t xml:space="preserve"> </w:t>
      </w:r>
      <w:r w:rsidR="00F11062">
        <w:rPr>
          <w:rFonts w:ascii="Times New Roman CYR" w:hAnsi="Times New Roman CYR" w:cs="Times New Roman CYR"/>
          <w:b/>
          <w:bCs/>
          <w:color w:val="000000"/>
          <w:sz w:val="32"/>
          <w:szCs w:val="32"/>
          <w:highlight w:val="white"/>
        </w:rPr>
        <w:t xml:space="preserve"> при проведении занятий </w:t>
      </w:r>
    </w:p>
    <w:p w:rsidR="00F11062" w:rsidRDefault="00F11062" w:rsidP="00F11062">
      <w:pPr>
        <w:autoSpaceDE w:val="0"/>
        <w:autoSpaceDN w:val="0"/>
        <w:adjustRightInd w:val="0"/>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в кабинете трудового обучения</w:t>
      </w:r>
    </w:p>
    <w:p w:rsidR="007530D8" w:rsidRPr="008841D0" w:rsidRDefault="007530D8" w:rsidP="007530D8">
      <w:pPr>
        <w:autoSpaceDE w:val="0"/>
        <w:autoSpaceDN w:val="0"/>
        <w:adjustRightInd w:val="0"/>
        <w:spacing w:line="276" w:lineRule="auto"/>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ОТ-060</w:t>
      </w:r>
      <w:r w:rsidRPr="008841D0">
        <w:rPr>
          <w:b/>
          <w:sz w:val="28"/>
          <w:szCs w:val="28"/>
        </w:rPr>
        <w:t>- 2017</w:t>
      </w:r>
    </w:p>
    <w:p w:rsidR="007530D8" w:rsidRDefault="007530D8" w:rsidP="007530D8">
      <w:pPr>
        <w:tabs>
          <w:tab w:val="left" w:pos="1335"/>
        </w:tabs>
      </w:pPr>
    </w:p>
    <w:p w:rsidR="00F11062" w:rsidRDefault="00F11062" w:rsidP="00F11062">
      <w:pPr>
        <w:autoSpaceDE w:val="0"/>
        <w:autoSpaceDN w:val="0"/>
        <w:adjustRightInd w:val="0"/>
        <w:ind w:firstLine="540"/>
        <w:jc w:val="both"/>
        <w:rPr>
          <w:rFonts w:ascii="Times New Roman CYR" w:hAnsi="Times New Roman CYR" w:cs="Times New Roman CYR"/>
          <w:b/>
          <w:bCs/>
        </w:rPr>
      </w:pPr>
      <w:r w:rsidRPr="00225178">
        <w:rPr>
          <w:b/>
          <w:bCs/>
        </w:rPr>
        <w:t xml:space="preserve">1. </w:t>
      </w:r>
      <w:r>
        <w:rPr>
          <w:rFonts w:ascii="Times New Roman CYR" w:hAnsi="Times New Roman CYR" w:cs="Times New Roman CYR"/>
          <w:b/>
          <w:bCs/>
        </w:rPr>
        <w:t>Общие требования безопасности.</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1.1. </w:t>
      </w:r>
      <w:r>
        <w:rPr>
          <w:rFonts w:ascii="Times New Roman CYR" w:hAnsi="Times New Roman CYR" w:cs="Times New Roman CYR"/>
        </w:rPr>
        <w:t>К  работе в кабинете трудового обучения допускаются лица, прошедшие медицинский осмотр и инструктаж по охране труда.</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lastRenderedPageBreak/>
        <w:t xml:space="preserve">1.2. </w:t>
      </w:r>
      <w:r>
        <w:rPr>
          <w:rFonts w:ascii="Times New Roman CYR" w:hAnsi="Times New Roman CYR" w:cs="Times New Roman CYR"/>
          <w:color w:val="000000"/>
        </w:rPr>
        <w:t>Опасные производственные факторы:</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 </w:t>
      </w:r>
      <w:r>
        <w:rPr>
          <w:rFonts w:ascii="Times New Roman CYR" w:hAnsi="Times New Roman CYR" w:cs="Times New Roman CYR"/>
          <w:color w:val="000000"/>
        </w:rPr>
        <w:t>порезы рук ножом, ножницами при неаккуратном обращении с ними;</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 </w:t>
      </w:r>
      <w:proofErr w:type="spellStart"/>
      <w:r>
        <w:rPr>
          <w:rFonts w:ascii="Times New Roman CYR" w:hAnsi="Times New Roman CYR" w:cs="Times New Roman CYR"/>
          <w:color w:val="000000"/>
        </w:rPr>
        <w:t>травмирование</w:t>
      </w:r>
      <w:proofErr w:type="spellEnd"/>
      <w:r>
        <w:rPr>
          <w:rFonts w:ascii="Times New Roman CYR" w:hAnsi="Times New Roman CYR" w:cs="Times New Roman CYR"/>
          <w:color w:val="000000"/>
        </w:rPr>
        <w:t xml:space="preserve"> пальцев рук при работе с мясорубкой,  теркой, шилом, иглами, булавками;</w:t>
      </w:r>
    </w:p>
    <w:p w:rsidR="00F11062" w:rsidRDefault="00F11062" w:rsidP="00F11062">
      <w:pPr>
        <w:tabs>
          <w:tab w:val="left" w:pos="2160"/>
        </w:tabs>
        <w:autoSpaceDE w:val="0"/>
        <w:autoSpaceDN w:val="0"/>
        <w:adjustRightInd w:val="0"/>
        <w:ind w:firstLine="540"/>
        <w:jc w:val="both"/>
        <w:rPr>
          <w:rFonts w:ascii="Times New Roman CYR" w:hAnsi="Times New Roman CYR" w:cs="Times New Roman CYR"/>
          <w:color w:val="000000"/>
        </w:rPr>
      </w:pPr>
      <w:r w:rsidRPr="00225178">
        <w:rPr>
          <w:color w:val="000000"/>
        </w:rPr>
        <w:t xml:space="preserve">- </w:t>
      </w:r>
      <w:r>
        <w:rPr>
          <w:rFonts w:ascii="Times New Roman CYR" w:hAnsi="Times New Roman CYR" w:cs="Times New Roman CYR"/>
          <w:color w:val="000000"/>
        </w:rPr>
        <w:t>ожоги горячей жидкостью, паром, раскаленной частью утюга;</w:t>
      </w:r>
    </w:p>
    <w:p w:rsidR="00F11062" w:rsidRDefault="00F11062" w:rsidP="00F11062">
      <w:pPr>
        <w:tabs>
          <w:tab w:val="left" w:pos="2160"/>
        </w:tabs>
        <w:autoSpaceDE w:val="0"/>
        <w:autoSpaceDN w:val="0"/>
        <w:adjustRightInd w:val="0"/>
        <w:ind w:firstLine="540"/>
        <w:jc w:val="both"/>
        <w:rPr>
          <w:rFonts w:ascii="Times New Roman CYR" w:hAnsi="Times New Roman CYR" w:cs="Times New Roman CYR"/>
          <w:color w:val="000000"/>
        </w:rPr>
      </w:pPr>
      <w:r w:rsidRPr="00225178">
        <w:rPr>
          <w:color w:val="000000"/>
        </w:rPr>
        <w:t xml:space="preserve">- </w:t>
      </w:r>
      <w:r>
        <w:rPr>
          <w:rFonts w:ascii="Times New Roman CYR" w:hAnsi="Times New Roman CYR" w:cs="Times New Roman CYR"/>
          <w:color w:val="000000"/>
        </w:rPr>
        <w:t>поражение электрическим током при пользовании неисправными электроплитами, швейными машинками, электроутюгами.</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1.3. </w:t>
      </w:r>
      <w:r>
        <w:rPr>
          <w:rFonts w:ascii="Times New Roman CYR" w:hAnsi="Times New Roman CYR" w:cs="Times New Roman CYR"/>
        </w:rPr>
        <w:t>Для тушения очага возгорания кабинет трудового обучения должен быть обеспечен первичными  средствами  пожаротушения: огнетушитель пенный и углекислый, ящик с песком.</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1.4. </w:t>
      </w:r>
      <w:r>
        <w:rPr>
          <w:rFonts w:ascii="Times New Roman CYR" w:hAnsi="Times New Roman CYR" w:cs="Times New Roman CYR"/>
          <w:color w:val="000000"/>
        </w:rPr>
        <w:t>При выполнении работ в кабинете используется специальная одежда: халат хлопчатобумажный или фартук, косынка.</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1.5. </w:t>
      </w:r>
      <w:r>
        <w:rPr>
          <w:rFonts w:ascii="Times New Roman CYR" w:hAnsi="Times New Roman CYR" w:cs="Times New Roman CYR"/>
        </w:rPr>
        <w:t>Кабинет снабжается мед</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а</w:t>
      </w:r>
      <w:proofErr w:type="gramEnd"/>
      <w:r>
        <w:rPr>
          <w:rFonts w:ascii="Times New Roman CYR" w:hAnsi="Times New Roman CYR" w:cs="Times New Roman CYR"/>
        </w:rPr>
        <w:t>птечкой.</w:t>
      </w:r>
    </w:p>
    <w:p w:rsidR="00F11062" w:rsidRPr="00225178" w:rsidRDefault="00F11062" w:rsidP="00F11062">
      <w:pPr>
        <w:tabs>
          <w:tab w:val="left" w:pos="187"/>
          <w:tab w:val="left" w:pos="561"/>
        </w:tabs>
        <w:autoSpaceDE w:val="0"/>
        <w:autoSpaceDN w:val="0"/>
        <w:adjustRightInd w:val="0"/>
        <w:ind w:firstLine="540"/>
        <w:jc w:val="both"/>
        <w:rPr>
          <w:b/>
          <w:bCs/>
        </w:rPr>
      </w:pPr>
    </w:p>
    <w:p w:rsidR="00F11062" w:rsidRDefault="00F11062" w:rsidP="00F11062">
      <w:pPr>
        <w:autoSpaceDE w:val="0"/>
        <w:autoSpaceDN w:val="0"/>
        <w:adjustRightInd w:val="0"/>
        <w:ind w:firstLine="540"/>
        <w:jc w:val="both"/>
        <w:rPr>
          <w:rFonts w:ascii="Times New Roman CYR" w:hAnsi="Times New Roman CYR" w:cs="Times New Roman CYR"/>
          <w:b/>
          <w:bCs/>
        </w:rPr>
      </w:pPr>
      <w:r w:rsidRPr="00225178">
        <w:rPr>
          <w:b/>
          <w:bCs/>
        </w:rPr>
        <w:t xml:space="preserve">2. </w:t>
      </w:r>
      <w:r>
        <w:rPr>
          <w:rFonts w:ascii="Times New Roman CYR" w:hAnsi="Times New Roman CYR" w:cs="Times New Roman CYR"/>
          <w:b/>
          <w:bCs/>
        </w:rPr>
        <w:t xml:space="preserve">Требования безопасности перед началом работы. </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2.1. </w:t>
      </w:r>
      <w:r>
        <w:rPr>
          <w:rFonts w:ascii="Times New Roman CYR" w:hAnsi="Times New Roman CYR" w:cs="Times New Roman CYR"/>
        </w:rPr>
        <w:t>Подготовить к работе необходимое оборудование, инструменты, проверить их исправность, целостность, пригодность к использованию, чистоту.</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2.2. </w:t>
      </w:r>
      <w:r>
        <w:rPr>
          <w:rFonts w:ascii="Times New Roman CYR" w:hAnsi="Times New Roman CYR" w:cs="Times New Roman CYR"/>
        </w:rPr>
        <w:t>Убедиться в наличии и исправности первичных средств пожаротушения, а также укомплектованности мед</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а</w:t>
      </w:r>
      <w:proofErr w:type="gramEnd"/>
      <w:r>
        <w:rPr>
          <w:rFonts w:ascii="Times New Roman CYR" w:hAnsi="Times New Roman CYR" w:cs="Times New Roman CYR"/>
        </w:rPr>
        <w:t>птечки и  перевязочными средствами.</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2.3. </w:t>
      </w:r>
      <w:r>
        <w:rPr>
          <w:rFonts w:ascii="Times New Roman CYR" w:hAnsi="Times New Roman CYR" w:cs="Times New Roman CYR"/>
        </w:rPr>
        <w:t>Учащийся, прибыв в кабинет, должен изучить устройство и назначение получаемого оборудования, приспособления и инструментов.</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2.4. </w:t>
      </w:r>
      <w:r>
        <w:rPr>
          <w:rFonts w:ascii="Times New Roman CYR" w:hAnsi="Times New Roman CYR" w:cs="Times New Roman CYR"/>
        </w:rPr>
        <w:t>Изучив инструкцию, уяснить возможные причины несчастных случаев, обязанности, при неясности обратится к учителю за разъяснением.</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2.5. </w:t>
      </w:r>
      <w:r>
        <w:rPr>
          <w:rFonts w:ascii="Times New Roman CYR" w:hAnsi="Times New Roman CYR" w:cs="Times New Roman CYR"/>
        </w:rPr>
        <w:t>Не приступайте к работе, не уяснив безопасных приемов работы на оборудовании.</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2.6. </w:t>
      </w:r>
      <w:r>
        <w:rPr>
          <w:rFonts w:ascii="Times New Roman CYR" w:hAnsi="Times New Roman CYR" w:cs="Times New Roman CYR"/>
          <w:color w:val="000000"/>
        </w:rPr>
        <w:t>Надеть спецодежду, волосы убрать под косынку, тщательно вымыть руки с мылом.</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2.7. </w:t>
      </w:r>
      <w:r>
        <w:rPr>
          <w:rFonts w:ascii="Times New Roman CYR" w:hAnsi="Times New Roman CYR" w:cs="Times New Roman CYR"/>
          <w:color w:val="000000"/>
        </w:rPr>
        <w:t>Убедиться в соответствии нормам охраны труда места проведения занятий. По необходимости включить вентиляцию.</w:t>
      </w:r>
    </w:p>
    <w:p w:rsidR="00F11062" w:rsidRPr="00225178" w:rsidRDefault="00F11062" w:rsidP="00F11062">
      <w:pPr>
        <w:tabs>
          <w:tab w:val="left" w:pos="187"/>
          <w:tab w:val="left" w:pos="561"/>
        </w:tabs>
        <w:autoSpaceDE w:val="0"/>
        <w:autoSpaceDN w:val="0"/>
        <w:adjustRightInd w:val="0"/>
        <w:ind w:firstLine="540"/>
        <w:jc w:val="both"/>
        <w:rPr>
          <w:b/>
          <w:bCs/>
        </w:rPr>
      </w:pPr>
    </w:p>
    <w:p w:rsidR="00F11062" w:rsidRDefault="00F11062" w:rsidP="00F11062">
      <w:pPr>
        <w:autoSpaceDE w:val="0"/>
        <w:autoSpaceDN w:val="0"/>
        <w:adjustRightInd w:val="0"/>
        <w:ind w:firstLine="540"/>
        <w:jc w:val="both"/>
        <w:rPr>
          <w:rFonts w:ascii="Times New Roman CYR" w:hAnsi="Times New Roman CYR" w:cs="Times New Roman CYR"/>
          <w:b/>
          <w:bCs/>
        </w:rPr>
      </w:pPr>
      <w:r w:rsidRPr="00225178">
        <w:rPr>
          <w:b/>
          <w:bCs/>
        </w:rPr>
        <w:t xml:space="preserve">3. </w:t>
      </w:r>
      <w:r>
        <w:rPr>
          <w:rFonts w:ascii="Times New Roman CYR" w:hAnsi="Times New Roman CYR" w:cs="Times New Roman CYR"/>
          <w:b/>
          <w:bCs/>
        </w:rPr>
        <w:t xml:space="preserve">Требования безопасности во время работы. </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3.1. </w:t>
      </w:r>
      <w:r>
        <w:rPr>
          <w:rFonts w:ascii="Times New Roman CYR" w:hAnsi="Times New Roman CYR" w:cs="Times New Roman CYR"/>
          <w:color w:val="000000"/>
        </w:rPr>
        <w:t>В ходе работы четко контролировать соблюдение требований охраны труда.</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3.2. </w:t>
      </w:r>
      <w:r>
        <w:rPr>
          <w:rFonts w:ascii="Times New Roman CYR" w:hAnsi="Times New Roman CYR" w:cs="Times New Roman CYR"/>
          <w:color w:val="000000"/>
        </w:rPr>
        <w:t xml:space="preserve">При пользовании электроплитой, швейной машинкой, утюгом убедиться в наличии заземления, исправности шнура питания, вилки, розетки. </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3.3. </w:t>
      </w:r>
      <w:r>
        <w:rPr>
          <w:rFonts w:ascii="Times New Roman CYR" w:hAnsi="Times New Roman CYR" w:cs="Times New Roman CYR"/>
          <w:color w:val="000000"/>
        </w:rPr>
        <w:t>Соблюдать осторожность при работе с ножом, иглой, ножницами, шилом, булавками и т.п.</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Pr>
          <w:color w:val="000000"/>
        </w:rPr>
        <w:t>3.4</w:t>
      </w:r>
      <w:r w:rsidRPr="00225178">
        <w:rPr>
          <w:color w:val="000000"/>
        </w:rPr>
        <w:t xml:space="preserve">. </w:t>
      </w:r>
      <w:r>
        <w:rPr>
          <w:rFonts w:ascii="Times New Roman CYR" w:hAnsi="Times New Roman CYR" w:cs="Times New Roman CYR"/>
          <w:color w:val="000000"/>
        </w:rPr>
        <w:t>Соблюдать осторожность при работе с ручными терками, надежно удерживать обрабатываемые продукты, не обрабатывать мелкие части.</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Pr>
          <w:color w:val="000000"/>
        </w:rPr>
        <w:t>3.5</w:t>
      </w:r>
      <w:r w:rsidRPr="00225178">
        <w:rPr>
          <w:color w:val="000000"/>
        </w:rPr>
        <w:t xml:space="preserve">. </w:t>
      </w:r>
      <w:r>
        <w:rPr>
          <w:rFonts w:ascii="Times New Roman CYR" w:hAnsi="Times New Roman CYR" w:cs="Times New Roman CYR"/>
          <w:color w:val="000000"/>
        </w:rPr>
        <w:t>Передавать ножи, вилки, ножницы друг другу только ручками вперед.</w:t>
      </w:r>
    </w:p>
    <w:p w:rsidR="00F11062" w:rsidRDefault="00F11062" w:rsidP="00F11062">
      <w:pPr>
        <w:autoSpaceDE w:val="0"/>
        <w:autoSpaceDN w:val="0"/>
        <w:adjustRightInd w:val="0"/>
        <w:ind w:firstLine="540"/>
        <w:jc w:val="both"/>
        <w:rPr>
          <w:rFonts w:ascii="Times New Roman CYR" w:hAnsi="Times New Roman CYR" w:cs="Times New Roman CYR"/>
        </w:rPr>
      </w:pPr>
      <w:r>
        <w:t>3.6</w:t>
      </w:r>
      <w:r w:rsidRPr="00225178">
        <w:t xml:space="preserve">. </w:t>
      </w:r>
      <w:r>
        <w:rPr>
          <w:rFonts w:ascii="Times New Roman CYR" w:hAnsi="Times New Roman CYR" w:cs="Times New Roman CYR"/>
        </w:rPr>
        <w:t>По окончании работы на швейной машинке, электроплите, с утюгом отключите шнур прибора, уберите рабочее место, сдайте дежурному, либо учителю.</w:t>
      </w:r>
    </w:p>
    <w:p w:rsidR="00F11062" w:rsidRDefault="00F11062" w:rsidP="00F11062">
      <w:pPr>
        <w:autoSpaceDE w:val="0"/>
        <w:autoSpaceDN w:val="0"/>
        <w:adjustRightInd w:val="0"/>
        <w:ind w:firstLine="540"/>
        <w:jc w:val="both"/>
        <w:rPr>
          <w:rFonts w:ascii="Times New Roman CYR" w:hAnsi="Times New Roman CYR" w:cs="Times New Roman CYR"/>
        </w:rPr>
      </w:pPr>
      <w:r>
        <w:t>3.7</w:t>
      </w:r>
      <w:r w:rsidRPr="00225178">
        <w:t xml:space="preserve">. </w:t>
      </w:r>
      <w:r>
        <w:rPr>
          <w:rFonts w:ascii="Times New Roman CYR" w:hAnsi="Times New Roman CYR" w:cs="Times New Roman CYR"/>
        </w:rPr>
        <w:t>Соблюдайте правила безопасности и санитарии</w:t>
      </w:r>
    </w:p>
    <w:p w:rsidR="00F11062" w:rsidRDefault="00F11062" w:rsidP="00F11062">
      <w:pPr>
        <w:autoSpaceDE w:val="0"/>
        <w:autoSpaceDN w:val="0"/>
        <w:adjustRightInd w:val="0"/>
        <w:ind w:firstLine="540"/>
        <w:jc w:val="both"/>
        <w:rPr>
          <w:b/>
          <w:bCs/>
        </w:rPr>
      </w:pPr>
    </w:p>
    <w:p w:rsidR="00F11062" w:rsidRDefault="00F11062" w:rsidP="00F11062">
      <w:pPr>
        <w:autoSpaceDE w:val="0"/>
        <w:autoSpaceDN w:val="0"/>
        <w:adjustRightInd w:val="0"/>
        <w:ind w:firstLine="540"/>
        <w:jc w:val="both"/>
        <w:rPr>
          <w:rFonts w:ascii="Times New Roman CYR" w:hAnsi="Times New Roman CYR" w:cs="Times New Roman CYR"/>
          <w:b/>
          <w:bCs/>
        </w:rPr>
      </w:pPr>
      <w:r w:rsidRPr="00225178">
        <w:rPr>
          <w:b/>
          <w:bCs/>
        </w:rPr>
        <w:t xml:space="preserve">4. </w:t>
      </w:r>
      <w:r>
        <w:rPr>
          <w:rFonts w:ascii="Times New Roman CYR" w:hAnsi="Times New Roman CYR" w:cs="Times New Roman CYR"/>
          <w:b/>
          <w:bCs/>
        </w:rPr>
        <w:t xml:space="preserve">Требования безопасности в аварийных ситуациях. </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4.1. </w:t>
      </w:r>
      <w:r>
        <w:rPr>
          <w:rFonts w:ascii="Times New Roman CYR" w:hAnsi="Times New Roman CYR" w:cs="Times New Roman CYR"/>
          <w:color w:val="000000"/>
        </w:rPr>
        <w:t>При плохом самочувствии немедленно сообщить учителю.</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4.2. </w:t>
      </w:r>
      <w:r>
        <w:rPr>
          <w:rFonts w:ascii="Times New Roman CYR" w:hAnsi="Times New Roman CYR" w:cs="Times New Roman CYR"/>
          <w:color w:val="000000"/>
        </w:rPr>
        <w:t>При неисправности оборудования и инвентаря прекратить работу и сообщить об этом учителю.</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4.3. </w:t>
      </w:r>
      <w:r>
        <w:rPr>
          <w:rFonts w:ascii="Times New Roman CYR" w:hAnsi="Times New Roman CYR" w:cs="Times New Roman CYR"/>
          <w:color w:val="000000"/>
        </w:rPr>
        <w:t>При разливе жидкости, жира немедленно убрать ее с пола.</w:t>
      </w:r>
    </w:p>
    <w:p w:rsidR="00F11062" w:rsidRDefault="00F11062" w:rsidP="00F11062">
      <w:pPr>
        <w:autoSpaceDE w:val="0"/>
        <w:autoSpaceDN w:val="0"/>
        <w:adjustRightInd w:val="0"/>
        <w:ind w:firstLine="540"/>
        <w:jc w:val="both"/>
        <w:rPr>
          <w:rFonts w:ascii="Times New Roman CYR" w:hAnsi="Times New Roman CYR" w:cs="Times New Roman CYR"/>
          <w:color w:val="000000"/>
        </w:rPr>
      </w:pPr>
      <w:r w:rsidRPr="00225178">
        <w:rPr>
          <w:color w:val="000000"/>
        </w:rPr>
        <w:t xml:space="preserve">4.4. </w:t>
      </w:r>
      <w:r>
        <w:rPr>
          <w:rFonts w:ascii="Times New Roman CYR" w:hAnsi="Times New Roman CYR" w:cs="Times New Roman CYR"/>
          <w:color w:val="000000"/>
        </w:rPr>
        <w:t>В случае</w:t>
      </w:r>
      <w:proofErr w:type="gramStart"/>
      <w:r>
        <w:rPr>
          <w:rFonts w:ascii="Times New Roman CYR" w:hAnsi="Times New Roman CYR" w:cs="Times New Roman CYR"/>
          <w:color w:val="000000"/>
        </w:rPr>
        <w:t>,</w:t>
      </w:r>
      <w:proofErr w:type="gramEnd"/>
      <w:r>
        <w:rPr>
          <w:rFonts w:ascii="Times New Roman CYR" w:hAnsi="Times New Roman CYR" w:cs="Times New Roman CYR"/>
          <w:color w:val="000000"/>
        </w:rPr>
        <w:t xml:space="preserve"> если разбилась посуда необходимо немедленно с помощью веника и совка убрать осколки.</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rPr>
          <w:color w:val="000000"/>
        </w:rPr>
        <w:lastRenderedPageBreak/>
        <w:t xml:space="preserve">4.5. </w:t>
      </w:r>
      <w:r>
        <w:rPr>
          <w:rFonts w:ascii="Times New Roman CYR" w:hAnsi="Times New Roman CYR" w:cs="Times New Roman CYR"/>
          <w:color w:val="000000"/>
        </w:rPr>
        <w:t>При получении травмы (ранения, отравления, ожога) оказать первую медицинскую помощь пострадавшему, сообщить об этом руководству, при необходимости доставить в ближайшее лечебное учреждение.</w:t>
      </w:r>
    </w:p>
    <w:p w:rsidR="00F11062" w:rsidRPr="00225178" w:rsidRDefault="00F11062" w:rsidP="00F11062">
      <w:pPr>
        <w:tabs>
          <w:tab w:val="left" w:pos="187"/>
          <w:tab w:val="left" w:pos="561"/>
        </w:tabs>
        <w:autoSpaceDE w:val="0"/>
        <w:autoSpaceDN w:val="0"/>
        <w:adjustRightInd w:val="0"/>
        <w:ind w:firstLine="540"/>
        <w:jc w:val="both"/>
      </w:pPr>
    </w:p>
    <w:p w:rsidR="00F11062" w:rsidRDefault="00F11062" w:rsidP="00F11062">
      <w:pPr>
        <w:autoSpaceDE w:val="0"/>
        <w:autoSpaceDN w:val="0"/>
        <w:adjustRightInd w:val="0"/>
        <w:ind w:firstLine="540"/>
        <w:jc w:val="both"/>
        <w:rPr>
          <w:rFonts w:ascii="Times New Roman CYR" w:hAnsi="Times New Roman CYR" w:cs="Times New Roman CYR"/>
          <w:b/>
          <w:bCs/>
        </w:rPr>
      </w:pPr>
      <w:r w:rsidRPr="00225178">
        <w:rPr>
          <w:b/>
          <w:bCs/>
        </w:rPr>
        <w:t xml:space="preserve">5. </w:t>
      </w:r>
      <w:r>
        <w:rPr>
          <w:rFonts w:ascii="Times New Roman CYR" w:hAnsi="Times New Roman CYR" w:cs="Times New Roman CYR"/>
          <w:b/>
          <w:bCs/>
        </w:rPr>
        <w:t xml:space="preserve">Требования безопасности по окончании работы. </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5.1. </w:t>
      </w:r>
      <w:r>
        <w:rPr>
          <w:rFonts w:ascii="Times New Roman CYR" w:hAnsi="Times New Roman CYR" w:cs="Times New Roman CYR"/>
        </w:rPr>
        <w:t>Поверить наличие рабочего инструмента и привести в порядок рабочее место.</w:t>
      </w:r>
    </w:p>
    <w:p w:rsidR="00F11062" w:rsidRDefault="00F11062" w:rsidP="00F11062">
      <w:pPr>
        <w:autoSpaceDE w:val="0"/>
        <w:autoSpaceDN w:val="0"/>
        <w:adjustRightInd w:val="0"/>
        <w:ind w:firstLine="540"/>
        <w:jc w:val="both"/>
        <w:rPr>
          <w:rFonts w:ascii="Times New Roman CYR" w:hAnsi="Times New Roman CYR" w:cs="Times New Roman CYR"/>
        </w:rPr>
      </w:pPr>
      <w:r w:rsidRPr="00225178">
        <w:t xml:space="preserve">5.2. </w:t>
      </w:r>
      <w:r>
        <w:rPr>
          <w:rFonts w:ascii="Times New Roman CYR" w:hAnsi="Times New Roman CYR" w:cs="Times New Roman CYR"/>
        </w:rPr>
        <w:t>Снять спецодежду и тщательно вымыть руки с мылом.</w:t>
      </w:r>
    </w:p>
    <w:p w:rsidR="00F11062" w:rsidRPr="00225178" w:rsidRDefault="00F11062" w:rsidP="00F11062">
      <w:pPr>
        <w:tabs>
          <w:tab w:val="left" w:pos="187"/>
          <w:tab w:val="left" w:pos="561"/>
        </w:tabs>
        <w:autoSpaceDE w:val="0"/>
        <w:autoSpaceDN w:val="0"/>
        <w:adjustRightInd w:val="0"/>
        <w:ind w:left="374"/>
        <w:rPr>
          <w:sz w:val="20"/>
          <w:szCs w:val="20"/>
        </w:rPr>
      </w:pPr>
    </w:p>
    <w:p w:rsidR="007530D8" w:rsidRPr="001D66BE" w:rsidRDefault="007530D8" w:rsidP="007530D8">
      <w:pPr>
        <w:autoSpaceDE w:val="0"/>
        <w:autoSpaceDN w:val="0"/>
        <w:adjustRightInd w:val="0"/>
        <w:rPr>
          <w:color w:val="000000"/>
          <w:highlight w:val="white"/>
        </w:rPr>
      </w:pPr>
    </w:p>
    <w:p w:rsidR="007530D8" w:rsidRDefault="007530D8" w:rsidP="007530D8">
      <w:pPr>
        <w:spacing w:line="281" w:lineRule="auto"/>
        <w:jc w:val="both"/>
      </w:pPr>
      <w:r>
        <w:t xml:space="preserve">Инструкцию составил:  </w:t>
      </w:r>
    </w:p>
    <w:p w:rsidR="007530D8" w:rsidRDefault="007530D8" w:rsidP="007530D8">
      <w:pPr>
        <w:spacing w:line="281" w:lineRule="auto"/>
        <w:jc w:val="both"/>
      </w:pPr>
      <w:r>
        <w:t>Согласовано:</w:t>
      </w:r>
      <w:r w:rsidRPr="009D6566">
        <w:t xml:space="preserve"> </w:t>
      </w:r>
      <w:r>
        <w:t>Специалист по охране труда Рябова О.В.</w:t>
      </w:r>
    </w:p>
    <w:p w:rsidR="007B62F2" w:rsidRDefault="007B62F2" w:rsidP="007B62F2">
      <w:pPr>
        <w:spacing w:line="281" w:lineRule="auto"/>
        <w:ind w:firstLine="284"/>
        <w:jc w:val="center"/>
        <w:rPr>
          <w:b/>
          <w:bCs/>
        </w:rPr>
      </w:pPr>
    </w:p>
    <w:p w:rsidR="007B62F2" w:rsidRPr="00AB4E1A" w:rsidRDefault="007B62F2" w:rsidP="007B62F2">
      <w:pPr>
        <w:spacing w:line="281" w:lineRule="auto"/>
        <w:ind w:firstLine="284"/>
        <w:jc w:val="center"/>
        <w:rPr>
          <w:b/>
          <w:bCs/>
        </w:rPr>
      </w:pPr>
      <w:r w:rsidRPr="00AB4E1A">
        <w:rPr>
          <w:b/>
          <w:bCs/>
        </w:rPr>
        <w:t>МУНИЦИПАЛЬНОЕ БЮДЖЕТНОЕ ОБЩЕОБРАЗОВАТЕЬНОЕ УЧРЕЖДЕНИЕ</w:t>
      </w:r>
    </w:p>
    <w:p w:rsidR="007B62F2" w:rsidRPr="00AB4E1A" w:rsidRDefault="007B62F2" w:rsidP="007B62F2">
      <w:pPr>
        <w:spacing w:line="281" w:lineRule="auto"/>
        <w:ind w:firstLine="284"/>
        <w:jc w:val="center"/>
        <w:rPr>
          <w:b/>
          <w:bCs/>
        </w:rPr>
      </w:pPr>
      <w:r w:rsidRPr="00AB4E1A">
        <w:rPr>
          <w:b/>
          <w:bCs/>
        </w:rPr>
        <w:t>«ОСНОВНАЯ ШКОЛА СЕЛЬХОЗТЕХНИКА»</w:t>
      </w:r>
    </w:p>
    <w:p w:rsidR="007B62F2" w:rsidRDefault="007B62F2" w:rsidP="007B62F2">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7B62F2" w:rsidRDefault="007B62F2" w:rsidP="007B62F2">
      <w:pPr>
        <w:pStyle w:val="style2"/>
        <w:spacing w:before="0" w:beforeAutospacing="0" w:after="0" w:afterAutospacing="0" w:line="281" w:lineRule="auto"/>
        <w:ind w:firstLine="285"/>
        <w:jc w:val="center"/>
        <w:rPr>
          <w:rFonts w:ascii="Times New Roman" w:hAnsi="Times New Roman"/>
          <w:b/>
          <w:color w:val="FF6600"/>
          <w:sz w:val="24"/>
          <w:szCs w:val="24"/>
        </w:rPr>
      </w:pPr>
    </w:p>
    <w:p w:rsidR="007B62F2" w:rsidRDefault="007B62F2" w:rsidP="007B62F2">
      <w:pPr>
        <w:pStyle w:val="style2"/>
        <w:spacing w:before="0" w:beforeAutospacing="0" w:after="0" w:afterAutospacing="0" w:line="281" w:lineRule="auto"/>
        <w:ind w:firstLine="285"/>
        <w:jc w:val="center"/>
        <w:rPr>
          <w:rFonts w:ascii="Times New Roman" w:hAnsi="Times New Roman"/>
          <w:b/>
          <w:color w:val="FF6600"/>
          <w:sz w:val="24"/>
          <w:szCs w:val="24"/>
        </w:rPr>
      </w:pPr>
    </w:p>
    <w:p w:rsidR="007B62F2" w:rsidRPr="008601D1" w:rsidRDefault="007B62F2" w:rsidP="007B62F2">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7B62F2" w:rsidRPr="008601D1" w:rsidRDefault="007B62F2" w:rsidP="007B62F2">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7B62F2" w:rsidRPr="008601D1" w:rsidRDefault="007B62F2" w:rsidP="007B62F2">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7B62F2" w:rsidRPr="008601D1" w:rsidRDefault="007B62F2" w:rsidP="007B62F2">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7B62F2" w:rsidRDefault="007B62F2" w:rsidP="007B62F2">
      <w:pPr>
        <w:jc w:val="both"/>
      </w:pPr>
    </w:p>
    <w:p w:rsidR="007B62F2" w:rsidRDefault="007B62F2" w:rsidP="007B62F2">
      <w:pPr>
        <w:jc w:val="both"/>
      </w:pPr>
    </w:p>
    <w:p w:rsidR="007B62F2" w:rsidRDefault="007B62F2" w:rsidP="007B62F2">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7B62F2" w:rsidRDefault="007B62F2" w:rsidP="007B62F2">
      <w:pPr>
        <w:autoSpaceDE w:val="0"/>
        <w:autoSpaceDN w:val="0"/>
        <w:adjustRightInd w:val="0"/>
        <w:spacing w:line="276" w:lineRule="auto"/>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по охране труда при работе с многофункциональным миксером</w:t>
      </w:r>
    </w:p>
    <w:p w:rsidR="007B62F2" w:rsidRPr="008841D0" w:rsidRDefault="007B62F2" w:rsidP="007B62F2">
      <w:pPr>
        <w:autoSpaceDE w:val="0"/>
        <w:autoSpaceDN w:val="0"/>
        <w:adjustRightInd w:val="0"/>
        <w:spacing w:line="276" w:lineRule="auto"/>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ОТ-061</w:t>
      </w:r>
      <w:r w:rsidRPr="008841D0">
        <w:rPr>
          <w:b/>
          <w:sz w:val="28"/>
          <w:szCs w:val="28"/>
        </w:rPr>
        <w:t>- 2017</w:t>
      </w:r>
    </w:p>
    <w:p w:rsidR="007530D8" w:rsidRDefault="007530D8" w:rsidP="002A76DD">
      <w:pPr>
        <w:tabs>
          <w:tab w:val="left" w:pos="1335"/>
        </w:tabs>
      </w:pPr>
    </w:p>
    <w:p w:rsidR="007B62F2" w:rsidRDefault="007B62F2" w:rsidP="007B62F2">
      <w:pPr>
        <w:autoSpaceDE w:val="0"/>
        <w:autoSpaceDN w:val="0"/>
        <w:adjustRightInd w:val="0"/>
        <w:spacing w:line="276" w:lineRule="auto"/>
        <w:ind w:left="29" w:firstLine="538"/>
        <w:jc w:val="both"/>
        <w:rPr>
          <w:rFonts w:ascii="Times New Roman CYR" w:hAnsi="Times New Roman CYR" w:cs="Times New Roman CYR"/>
          <w:b/>
          <w:bCs/>
          <w:highlight w:val="white"/>
        </w:rPr>
      </w:pPr>
      <w:r w:rsidRPr="00C27CEC">
        <w:rPr>
          <w:b/>
          <w:bCs/>
          <w:color w:val="000000"/>
          <w:spacing w:val="-4"/>
          <w:highlight w:val="white"/>
        </w:rPr>
        <w:t xml:space="preserve">1. </w:t>
      </w:r>
      <w:r>
        <w:rPr>
          <w:rFonts w:ascii="Times New Roman CYR" w:hAnsi="Times New Roman CYR" w:cs="Times New Roman CYR"/>
          <w:b/>
          <w:bCs/>
          <w:color w:val="000000"/>
          <w:spacing w:val="-4"/>
          <w:highlight w:val="white"/>
        </w:rPr>
        <w:t>Общие требования безопасности</w:t>
      </w:r>
    </w:p>
    <w:p w:rsidR="007B62F2" w:rsidRDefault="007B62F2" w:rsidP="007B62F2">
      <w:pPr>
        <w:tabs>
          <w:tab w:val="left" w:pos="470"/>
        </w:tabs>
        <w:autoSpaceDE w:val="0"/>
        <w:autoSpaceDN w:val="0"/>
        <w:adjustRightInd w:val="0"/>
        <w:spacing w:line="276" w:lineRule="auto"/>
        <w:ind w:left="19" w:firstLine="538"/>
        <w:jc w:val="both"/>
        <w:rPr>
          <w:rFonts w:ascii="Times New Roman CYR" w:hAnsi="Times New Roman CYR" w:cs="Times New Roman CYR"/>
          <w:color w:val="000000"/>
          <w:spacing w:val="-1"/>
          <w:highlight w:val="white"/>
        </w:rPr>
      </w:pPr>
      <w:r w:rsidRPr="00C27CEC">
        <w:rPr>
          <w:color w:val="000000"/>
          <w:spacing w:val="-15"/>
          <w:highlight w:val="white"/>
        </w:rPr>
        <w:t>1.1.</w:t>
      </w:r>
      <w:r w:rsidRPr="00C27CEC">
        <w:rPr>
          <w:color w:val="000000"/>
          <w:highlight w:val="white"/>
        </w:rPr>
        <w:tab/>
      </w:r>
      <w:r>
        <w:rPr>
          <w:rFonts w:ascii="Times New Roman CYR" w:hAnsi="Times New Roman CYR" w:cs="Times New Roman CYR"/>
          <w:color w:val="000000"/>
          <w:spacing w:val="3"/>
          <w:highlight w:val="white"/>
        </w:rPr>
        <w:t xml:space="preserve">К самостоятельной работе с многофункциональным миксером допускаются лица в возрасте не моложе 18 </w:t>
      </w:r>
      <w:r>
        <w:rPr>
          <w:rFonts w:ascii="Times New Roman CYR" w:hAnsi="Times New Roman CYR" w:cs="Times New Roman CYR"/>
          <w:color w:val="000000"/>
          <w:spacing w:val="1"/>
          <w:highlight w:val="white"/>
        </w:rPr>
        <w:t xml:space="preserve">лет, прошедшие соответствующую подготовку, инструктаж по охране труда, медицинский осмотр и не </w:t>
      </w:r>
      <w:r>
        <w:rPr>
          <w:rFonts w:ascii="Times New Roman CYR" w:hAnsi="Times New Roman CYR" w:cs="Times New Roman CYR"/>
          <w:color w:val="000000"/>
          <w:spacing w:val="-1"/>
          <w:highlight w:val="white"/>
        </w:rPr>
        <w:t>имеющие противопоказаний по состоянию здоровья.</w:t>
      </w:r>
    </w:p>
    <w:p w:rsidR="007B62F2" w:rsidRDefault="007B62F2" w:rsidP="007B62F2">
      <w:pPr>
        <w:autoSpaceDE w:val="0"/>
        <w:autoSpaceDN w:val="0"/>
        <w:adjustRightInd w:val="0"/>
        <w:spacing w:line="276" w:lineRule="auto"/>
        <w:ind w:firstLine="567"/>
        <w:jc w:val="both"/>
        <w:rPr>
          <w:rFonts w:ascii="Times New Roman CYR" w:hAnsi="Times New Roman CYR" w:cs="Times New Roman CYR"/>
          <w:highlight w:val="white"/>
        </w:rPr>
      </w:pPr>
      <w:r>
        <w:rPr>
          <w:rFonts w:ascii="Times New Roman CYR" w:hAnsi="Times New Roman CYR" w:cs="Times New Roman CYR"/>
          <w:color w:val="000000"/>
          <w:highlight w:val="white"/>
        </w:rPr>
        <w:t>К работе с миксером под руководством учителя (преподавателя, мастера) допускаются учащиеся с 5-го класса, прошедшие инструктаж по охране труда, медицинский осмотр и не имеющие противопоказаний по состоянию здоровья.</w:t>
      </w:r>
    </w:p>
    <w:p w:rsidR="007B62F2" w:rsidRDefault="007B62F2" w:rsidP="007B62F2">
      <w:pPr>
        <w:tabs>
          <w:tab w:val="left" w:pos="547"/>
        </w:tabs>
        <w:autoSpaceDE w:val="0"/>
        <w:autoSpaceDN w:val="0"/>
        <w:adjustRightInd w:val="0"/>
        <w:spacing w:line="276" w:lineRule="auto"/>
        <w:ind w:left="19" w:firstLine="538"/>
        <w:jc w:val="both"/>
        <w:rPr>
          <w:rFonts w:ascii="Times New Roman CYR" w:hAnsi="Times New Roman CYR" w:cs="Times New Roman CYR"/>
          <w:highlight w:val="white"/>
        </w:rPr>
      </w:pPr>
      <w:r w:rsidRPr="00C27CEC">
        <w:rPr>
          <w:color w:val="000000"/>
          <w:spacing w:val="-17"/>
          <w:highlight w:val="white"/>
        </w:rPr>
        <w:t>1.2.</w:t>
      </w:r>
      <w:r w:rsidRPr="00C27CEC">
        <w:rPr>
          <w:color w:val="000000"/>
          <w:highlight w:val="white"/>
        </w:rPr>
        <w:tab/>
      </w:r>
      <w:r>
        <w:rPr>
          <w:rFonts w:ascii="Times New Roman CYR" w:hAnsi="Times New Roman CYR" w:cs="Times New Roman CYR"/>
          <w:color w:val="000000"/>
          <w:spacing w:val="1"/>
          <w:highlight w:val="white"/>
        </w:rPr>
        <w:t xml:space="preserve">Работающие  должны  соблюдать  правила  внутреннего  трудового  распорядка,   установленные </w:t>
      </w:r>
      <w:r>
        <w:rPr>
          <w:rFonts w:ascii="Times New Roman CYR" w:hAnsi="Times New Roman CYR" w:cs="Times New Roman CYR"/>
          <w:color w:val="000000"/>
          <w:spacing w:val="-2"/>
          <w:highlight w:val="white"/>
        </w:rPr>
        <w:t>режимы труда и отдыха.</w:t>
      </w:r>
    </w:p>
    <w:p w:rsidR="007B62F2" w:rsidRDefault="007B62F2" w:rsidP="007B62F2">
      <w:pPr>
        <w:tabs>
          <w:tab w:val="left" w:pos="446"/>
        </w:tabs>
        <w:autoSpaceDE w:val="0"/>
        <w:autoSpaceDN w:val="0"/>
        <w:adjustRightInd w:val="0"/>
        <w:spacing w:line="276" w:lineRule="auto"/>
        <w:ind w:left="10" w:firstLine="538"/>
        <w:jc w:val="both"/>
        <w:rPr>
          <w:rFonts w:ascii="Times New Roman CYR" w:hAnsi="Times New Roman CYR" w:cs="Times New Roman CYR"/>
          <w:highlight w:val="white"/>
        </w:rPr>
      </w:pPr>
      <w:r w:rsidRPr="00C27CEC">
        <w:rPr>
          <w:color w:val="000000"/>
          <w:spacing w:val="-17"/>
          <w:highlight w:val="white"/>
        </w:rPr>
        <w:t>1.3.</w:t>
      </w:r>
      <w:r w:rsidRPr="00C27CEC">
        <w:rPr>
          <w:color w:val="000000"/>
          <w:highlight w:val="white"/>
        </w:rPr>
        <w:tab/>
      </w:r>
      <w:r>
        <w:rPr>
          <w:rFonts w:ascii="Times New Roman CYR" w:hAnsi="Times New Roman CYR" w:cs="Times New Roman CYR"/>
          <w:color w:val="000000"/>
          <w:spacing w:val="-1"/>
          <w:highlight w:val="white"/>
        </w:rPr>
        <w:t xml:space="preserve">При работе с </w:t>
      </w:r>
      <w:r>
        <w:rPr>
          <w:rFonts w:ascii="Times New Roman CYR" w:hAnsi="Times New Roman CYR" w:cs="Times New Roman CYR"/>
          <w:color w:val="000000"/>
          <w:spacing w:val="3"/>
          <w:highlight w:val="white"/>
        </w:rPr>
        <w:t xml:space="preserve">многофункциональным миксером </w:t>
      </w:r>
      <w:r>
        <w:rPr>
          <w:rFonts w:ascii="Times New Roman CYR" w:hAnsi="Times New Roman CYR" w:cs="Times New Roman CYR"/>
          <w:color w:val="000000"/>
          <w:spacing w:val="-1"/>
          <w:highlight w:val="white"/>
        </w:rPr>
        <w:t xml:space="preserve">возможно воздействие </w:t>
      </w:r>
      <w:proofErr w:type="gramStart"/>
      <w:r>
        <w:rPr>
          <w:rFonts w:ascii="Times New Roman CYR" w:hAnsi="Times New Roman CYR" w:cs="Times New Roman CYR"/>
          <w:color w:val="000000"/>
          <w:spacing w:val="-1"/>
          <w:highlight w:val="white"/>
        </w:rPr>
        <w:t>на</w:t>
      </w:r>
      <w:proofErr w:type="gramEnd"/>
      <w:r>
        <w:rPr>
          <w:rFonts w:ascii="Times New Roman CYR" w:hAnsi="Times New Roman CYR" w:cs="Times New Roman CYR"/>
          <w:color w:val="000000"/>
          <w:spacing w:val="-1"/>
          <w:highlight w:val="white"/>
        </w:rPr>
        <w:t xml:space="preserve"> работающих следующих опасных и вредных производственных факторов:</w:t>
      </w:r>
    </w:p>
    <w:p w:rsidR="007B62F2" w:rsidRDefault="007B62F2" w:rsidP="001E6D02">
      <w:pPr>
        <w:numPr>
          <w:ilvl w:val="0"/>
          <w:numId w:val="176"/>
        </w:numPr>
        <w:tabs>
          <w:tab w:val="left" w:pos="202"/>
        </w:tabs>
        <w:autoSpaceDE w:val="0"/>
        <w:autoSpaceDN w:val="0"/>
        <w:adjustRightInd w:val="0"/>
        <w:ind w:left="10" w:firstLine="538"/>
        <w:jc w:val="both"/>
        <w:rPr>
          <w:rFonts w:ascii="Times New Roman CYR" w:hAnsi="Times New Roman CYR" w:cs="Times New Roman CYR"/>
          <w:color w:val="000000"/>
          <w:highlight w:val="white"/>
        </w:rPr>
      </w:pPr>
      <w:r>
        <w:rPr>
          <w:rFonts w:ascii="Times New Roman CYR" w:hAnsi="Times New Roman CYR" w:cs="Times New Roman CYR"/>
          <w:color w:val="000000"/>
          <w:spacing w:val="6"/>
          <w:highlight w:val="white"/>
        </w:rPr>
        <w:t>травмы, повреждения при касании руками вращающихся, движущихся частей многофункционального  миксера</w:t>
      </w:r>
      <w:r>
        <w:rPr>
          <w:rFonts w:ascii="Times New Roman CYR" w:hAnsi="Times New Roman CYR" w:cs="Times New Roman CYR"/>
          <w:color w:val="000000"/>
          <w:spacing w:val="-5"/>
          <w:highlight w:val="white"/>
        </w:rPr>
        <w:t>;</w:t>
      </w:r>
    </w:p>
    <w:p w:rsidR="007B62F2" w:rsidRDefault="007B62F2" w:rsidP="001E6D02">
      <w:pPr>
        <w:numPr>
          <w:ilvl w:val="0"/>
          <w:numId w:val="176"/>
        </w:numPr>
        <w:tabs>
          <w:tab w:val="left" w:pos="202"/>
        </w:tabs>
        <w:autoSpaceDE w:val="0"/>
        <w:autoSpaceDN w:val="0"/>
        <w:adjustRightInd w:val="0"/>
        <w:ind w:left="10" w:firstLine="538"/>
        <w:jc w:val="both"/>
        <w:rPr>
          <w:rFonts w:ascii="Times New Roman CYR" w:hAnsi="Times New Roman CYR" w:cs="Times New Roman CYR"/>
          <w:color w:val="000000"/>
          <w:highlight w:val="white"/>
        </w:rPr>
      </w:pPr>
      <w:r>
        <w:rPr>
          <w:rFonts w:ascii="Times New Roman CYR" w:hAnsi="Times New Roman CYR" w:cs="Times New Roman CYR"/>
          <w:color w:val="000000"/>
          <w:spacing w:val="3"/>
          <w:highlight w:val="white"/>
        </w:rPr>
        <w:t xml:space="preserve">поражение электрическим током при неисправном заземлении корпуса многофункционального миксера и отсутствии </w:t>
      </w:r>
      <w:r>
        <w:rPr>
          <w:rFonts w:ascii="Times New Roman CYR" w:hAnsi="Times New Roman CYR" w:cs="Times New Roman CYR"/>
          <w:color w:val="000000"/>
          <w:spacing w:val="-1"/>
          <w:highlight w:val="white"/>
        </w:rPr>
        <w:t>диэлектрического коврика.</w:t>
      </w:r>
    </w:p>
    <w:p w:rsidR="007B62F2" w:rsidRDefault="007B62F2" w:rsidP="001E6D02">
      <w:pPr>
        <w:numPr>
          <w:ilvl w:val="0"/>
          <w:numId w:val="177"/>
        </w:numPr>
        <w:tabs>
          <w:tab w:val="left" w:pos="446"/>
        </w:tabs>
        <w:autoSpaceDE w:val="0"/>
        <w:autoSpaceDN w:val="0"/>
        <w:adjustRightInd w:val="0"/>
        <w:ind w:left="10" w:firstLine="538"/>
        <w:jc w:val="both"/>
        <w:rPr>
          <w:rFonts w:ascii="Times New Roman CYR" w:hAnsi="Times New Roman CYR" w:cs="Times New Roman CYR"/>
          <w:color w:val="000000"/>
          <w:spacing w:val="-16"/>
          <w:highlight w:val="white"/>
        </w:rPr>
      </w:pPr>
      <w:r>
        <w:rPr>
          <w:rFonts w:ascii="Times New Roman CYR" w:hAnsi="Times New Roman CYR" w:cs="Times New Roman CYR"/>
          <w:color w:val="000000"/>
          <w:spacing w:val="2"/>
          <w:highlight w:val="white"/>
        </w:rPr>
        <w:t xml:space="preserve">При работе с </w:t>
      </w:r>
      <w:r>
        <w:rPr>
          <w:rFonts w:ascii="Times New Roman CYR" w:hAnsi="Times New Roman CYR" w:cs="Times New Roman CYR"/>
          <w:color w:val="000000"/>
          <w:spacing w:val="3"/>
          <w:highlight w:val="white"/>
        </w:rPr>
        <w:t>многофункциональным</w:t>
      </w:r>
      <w:r>
        <w:rPr>
          <w:rFonts w:ascii="Times New Roman CYR" w:hAnsi="Times New Roman CYR" w:cs="Times New Roman CYR"/>
          <w:color w:val="000000"/>
          <w:spacing w:val="2"/>
          <w:highlight w:val="white"/>
        </w:rPr>
        <w:t xml:space="preserve"> миксером должна использоваться следующая спецодежда и средства </w:t>
      </w:r>
      <w:r>
        <w:rPr>
          <w:rFonts w:ascii="Times New Roman CYR" w:hAnsi="Times New Roman CYR" w:cs="Times New Roman CYR"/>
          <w:color w:val="000000"/>
          <w:spacing w:val="1"/>
          <w:highlight w:val="white"/>
        </w:rPr>
        <w:t xml:space="preserve">индивидуальной защиты: халат, передник хлопчатобумажный и косынка или колпак, диэлектрический </w:t>
      </w:r>
      <w:r>
        <w:rPr>
          <w:rFonts w:ascii="Times New Roman CYR" w:hAnsi="Times New Roman CYR" w:cs="Times New Roman CYR"/>
          <w:color w:val="000000"/>
          <w:spacing w:val="-7"/>
          <w:highlight w:val="white"/>
        </w:rPr>
        <w:t>коврик.</w:t>
      </w:r>
    </w:p>
    <w:p w:rsidR="007B62F2" w:rsidRDefault="007B62F2" w:rsidP="001E6D02">
      <w:pPr>
        <w:numPr>
          <w:ilvl w:val="0"/>
          <w:numId w:val="177"/>
        </w:numPr>
        <w:tabs>
          <w:tab w:val="left" w:pos="446"/>
        </w:tabs>
        <w:autoSpaceDE w:val="0"/>
        <w:autoSpaceDN w:val="0"/>
        <w:adjustRightInd w:val="0"/>
        <w:ind w:left="10" w:firstLine="538"/>
        <w:jc w:val="both"/>
        <w:rPr>
          <w:rFonts w:ascii="Times New Roman CYR" w:hAnsi="Times New Roman CYR" w:cs="Times New Roman CYR"/>
          <w:color w:val="000000"/>
          <w:spacing w:val="-16"/>
          <w:highlight w:val="white"/>
        </w:rPr>
      </w:pPr>
      <w:r>
        <w:rPr>
          <w:rFonts w:ascii="Times New Roman CYR" w:hAnsi="Times New Roman CYR" w:cs="Times New Roman CYR"/>
          <w:color w:val="000000"/>
          <w:spacing w:val="4"/>
          <w:highlight w:val="white"/>
        </w:rPr>
        <w:lastRenderedPageBreak/>
        <w:t xml:space="preserve">На пищеблоке должна быть </w:t>
      </w:r>
      <w:proofErr w:type="spellStart"/>
      <w:r>
        <w:rPr>
          <w:rFonts w:ascii="Times New Roman CYR" w:hAnsi="Times New Roman CYR" w:cs="Times New Roman CYR"/>
          <w:color w:val="000000"/>
          <w:spacing w:val="4"/>
          <w:highlight w:val="white"/>
        </w:rPr>
        <w:t>медаптечка</w:t>
      </w:r>
      <w:proofErr w:type="spellEnd"/>
      <w:r>
        <w:rPr>
          <w:rFonts w:ascii="Times New Roman CYR" w:hAnsi="Times New Roman CYR" w:cs="Times New Roman CYR"/>
          <w:color w:val="000000"/>
          <w:spacing w:val="4"/>
          <w:highlight w:val="white"/>
        </w:rPr>
        <w:t xml:space="preserve"> с набором необходимых медикаментов и перевязочных </w:t>
      </w:r>
      <w:r>
        <w:rPr>
          <w:rFonts w:ascii="Times New Roman CYR" w:hAnsi="Times New Roman CYR" w:cs="Times New Roman CYR"/>
          <w:color w:val="000000"/>
          <w:spacing w:val="-1"/>
          <w:highlight w:val="white"/>
        </w:rPr>
        <w:t>сре</w:t>
      </w:r>
      <w:proofErr w:type="gramStart"/>
      <w:r>
        <w:rPr>
          <w:rFonts w:ascii="Times New Roman CYR" w:hAnsi="Times New Roman CYR" w:cs="Times New Roman CYR"/>
          <w:color w:val="000000"/>
          <w:spacing w:val="-1"/>
          <w:highlight w:val="white"/>
        </w:rPr>
        <w:t>дств дл</w:t>
      </w:r>
      <w:proofErr w:type="gramEnd"/>
      <w:r>
        <w:rPr>
          <w:rFonts w:ascii="Times New Roman CYR" w:hAnsi="Times New Roman CYR" w:cs="Times New Roman CYR"/>
          <w:color w:val="000000"/>
          <w:spacing w:val="-1"/>
          <w:highlight w:val="white"/>
        </w:rPr>
        <w:t>я оказания первой помощи при травмах.</w:t>
      </w:r>
    </w:p>
    <w:p w:rsidR="007B62F2" w:rsidRDefault="007B62F2" w:rsidP="007B62F2">
      <w:pPr>
        <w:tabs>
          <w:tab w:val="left" w:pos="523"/>
        </w:tabs>
        <w:autoSpaceDE w:val="0"/>
        <w:autoSpaceDN w:val="0"/>
        <w:adjustRightInd w:val="0"/>
        <w:spacing w:line="276" w:lineRule="auto"/>
        <w:ind w:firstLine="538"/>
        <w:jc w:val="both"/>
        <w:rPr>
          <w:rFonts w:ascii="Times New Roman CYR" w:hAnsi="Times New Roman CYR" w:cs="Times New Roman CYR"/>
          <w:color w:val="000000"/>
          <w:spacing w:val="-16"/>
          <w:highlight w:val="white"/>
        </w:rPr>
      </w:pPr>
      <w:r w:rsidRPr="00C27CEC">
        <w:rPr>
          <w:color w:val="000000"/>
          <w:spacing w:val="4"/>
          <w:highlight w:val="white"/>
        </w:rPr>
        <w:t xml:space="preserve">1.6. </w:t>
      </w:r>
      <w:r>
        <w:rPr>
          <w:rFonts w:ascii="Times New Roman CYR" w:hAnsi="Times New Roman CYR" w:cs="Times New Roman CYR"/>
          <w:color w:val="000000"/>
          <w:spacing w:val="4"/>
          <w:highlight w:val="white"/>
        </w:rPr>
        <w:t xml:space="preserve">Работающие  обязаны  соблюдать  правила пожарной  безопасности знать  места расположения </w:t>
      </w:r>
      <w:r>
        <w:rPr>
          <w:rFonts w:ascii="Times New Roman CYR" w:hAnsi="Times New Roman CYR" w:cs="Times New Roman CYR"/>
          <w:color w:val="000000"/>
          <w:spacing w:val="-1"/>
          <w:highlight w:val="white"/>
        </w:rPr>
        <w:t>первичных   средств   пожаротушения.   Пищеблок  должен   быть  обеспечен   первичными   средствами пожаротушения: огнетушителем углекислотным или порошковым.</w:t>
      </w:r>
    </w:p>
    <w:p w:rsidR="007B62F2" w:rsidRDefault="007B62F2" w:rsidP="001E6D02">
      <w:pPr>
        <w:numPr>
          <w:ilvl w:val="0"/>
          <w:numId w:val="178"/>
        </w:numPr>
        <w:tabs>
          <w:tab w:val="left" w:pos="523"/>
        </w:tabs>
        <w:autoSpaceDE w:val="0"/>
        <w:autoSpaceDN w:val="0"/>
        <w:adjustRightInd w:val="0"/>
        <w:ind w:left="14" w:firstLine="538"/>
        <w:jc w:val="both"/>
        <w:rPr>
          <w:rFonts w:ascii="Times New Roman CYR" w:hAnsi="Times New Roman CYR" w:cs="Times New Roman CYR"/>
          <w:color w:val="000000"/>
          <w:spacing w:val="-16"/>
          <w:highlight w:val="white"/>
        </w:rPr>
      </w:pPr>
      <w:r>
        <w:rPr>
          <w:rFonts w:ascii="Times New Roman CYR" w:hAnsi="Times New Roman CYR" w:cs="Times New Roman CYR"/>
          <w:color w:val="000000"/>
          <w:spacing w:val="1"/>
          <w:highlight w:val="white"/>
        </w:rPr>
        <w:t xml:space="preserve">При  несчастном  случае  пострадавший  или  очевидец  несчастной;   случая  обязан   немедленно сообщить учителю, администрации учреждения. При неисправности </w:t>
      </w:r>
      <w:r>
        <w:rPr>
          <w:rFonts w:ascii="Times New Roman CYR" w:hAnsi="Times New Roman CYR" w:cs="Times New Roman CYR"/>
          <w:color w:val="000000"/>
          <w:spacing w:val="3"/>
          <w:highlight w:val="white"/>
        </w:rPr>
        <w:t xml:space="preserve">многофункционального </w:t>
      </w:r>
      <w:r>
        <w:rPr>
          <w:rFonts w:ascii="Times New Roman CYR" w:hAnsi="Times New Roman CYR" w:cs="Times New Roman CYR"/>
          <w:color w:val="000000"/>
          <w:spacing w:val="1"/>
          <w:highlight w:val="white"/>
        </w:rPr>
        <w:t xml:space="preserve">миксера прекратить работу </w:t>
      </w:r>
      <w:r>
        <w:rPr>
          <w:rFonts w:ascii="Times New Roman CYR" w:hAnsi="Times New Roman CYR" w:cs="Times New Roman CYR"/>
          <w:color w:val="000000"/>
          <w:spacing w:val="-1"/>
          <w:highlight w:val="white"/>
        </w:rPr>
        <w:t>и сообщить об этом администрации учреждения.</w:t>
      </w:r>
    </w:p>
    <w:p w:rsidR="007B62F2" w:rsidRDefault="007B62F2" w:rsidP="007B62F2">
      <w:pPr>
        <w:tabs>
          <w:tab w:val="left" w:pos="595"/>
        </w:tabs>
        <w:autoSpaceDE w:val="0"/>
        <w:autoSpaceDN w:val="0"/>
        <w:adjustRightInd w:val="0"/>
        <w:spacing w:line="276" w:lineRule="auto"/>
        <w:ind w:left="10" w:firstLine="538"/>
        <w:jc w:val="both"/>
        <w:rPr>
          <w:rFonts w:ascii="Times New Roman CYR" w:hAnsi="Times New Roman CYR" w:cs="Times New Roman CYR"/>
          <w:highlight w:val="white"/>
        </w:rPr>
      </w:pPr>
      <w:r w:rsidRPr="00C27CEC">
        <w:rPr>
          <w:color w:val="000000"/>
          <w:spacing w:val="-14"/>
          <w:highlight w:val="white"/>
        </w:rPr>
        <w:t>1.8.</w:t>
      </w:r>
      <w:r w:rsidRPr="00C27CEC">
        <w:rPr>
          <w:color w:val="000000"/>
          <w:highlight w:val="white"/>
        </w:rPr>
        <w:tab/>
      </w:r>
      <w:r>
        <w:rPr>
          <w:rFonts w:ascii="Times New Roman CYR" w:hAnsi="Times New Roman CYR" w:cs="Times New Roman CYR"/>
          <w:color w:val="000000"/>
          <w:spacing w:val="2"/>
          <w:highlight w:val="white"/>
        </w:rPr>
        <w:t xml:space="preserve">В    процессе   работы   соблюдать   правила   ношения   спецодежды   пользования   средствами </w:t>
      </w:r>
      <w:r>
        <w:rPr>
          <w:rFonts w:ascii="Times New Roman CYR" w:hAnsi="Times New Roman CYR" w:cs="Times New Roman CYR"/>
          <w:color w:val="000000"/>
          <w:spacing w:val="5"/>
          <w:highlight w:val="white"/>
        </w:rPr>
        <w:t xml:space="preserve">индивидуальной и коллективной защиты, соблюдать правила личной гигиены, содержать в чистоте </w:t>
      </w:r>
      <w:r>
        <w:rPr>
          <w:rFonts w:ascii="Times New Roman CYR" w:hAnsi="Times New Roman CYR" w:cs="Times New Roman CYR"/>
          <w:color w:val="000000"/>
          <w:spacing w:val="-3"/>
          <w:highlight w:val="white"/>
        </w:rPr>
        <w:t>рабочее место.</w:t>
      </w:r>
    </w:p>
    <w:p w:rsidR="007B62F2" w:rsidRPr="00C27CEC" w:rsidRDefault="007B62F2" w:rsidP="007B62F2">
      <w:pPr>
        <w:autoSpaceDE w:val="0"/>
        <w:autoSpaceDN w:val="0"/>
        <w:adjustRightInd w:val="0"/>
        <w:spacing w:line="276" w:lineRule="auto"/>
        <w:ind w:left="5" w:right="24" w:firstLine="538"/>
        <w:jc w:val="both"/>
        <w:rPr>
          <w:rFonts w:ascii="Times New Roman CYR" w:hAnsi="Times New Roman CYR" w:cs="Times New Roman CYR"/>
          <w:color w:val="000000"/>
          <w:spacing w:val="-1"/>
          <w:highlight w:val="white"/>
        </w:rPr>
      </w:pPr>
      <w:r w:rsidRPr="00C27CEC">
        <w:rPr>
          <w:color w:val="000000"/>
          <w:spacing w:val="-1"/>
          <w:highlight w:val="white"/>
        </w:rPr>
        <w:t xml:space="preserve">1.9.  </w:t>
      </w:r>
      <w:r>
        <w:rPr>
          <w:rFonts w:ascii="Times New Roman CYR" w:hAnsi="Times New Roman CYR" w:cs="Times New Roman CYR"/>
          <w:color w:val="000000"/>
          <w:spacing w:val="-1"/>
          <w:highlight w:val="white"/>
        </w:rPr>
        <w:t xml:space="preserve">Лица, допустившие невыполнение или нарушение инструкции по охране труда, привлекаются к </w:t>
      </w:r>
      <w:r>
        <w:rPr>
          <w:rFonts w:ascii="Times New Roman CYR" w:hAnsi="Times New Roman CYR" w:cs="Times New Roman CYR"/>
          <w:color w:val="000000"/>
          <w:spacing w:val="-2"/>
          <w:highlight w:val="white"/>
        </w:rPr>
        <w:t xml:space="preserve">дисциплинарной ответственности в соответствии с правилами внутреннего трудового распорядка и, при </w:t>
      </w:r>
      <w:r>
        <w:rPr>
          <w:rFonts w:ascii="Times New Roman CYR" w:hAnsi="Times New Roman CYR" w:cs="Times New Roman CYR"/>
          <w:color w:val="000000"/>
          <w:spacing w:val="-1"/>
          <w:highlight w:val="white"/>
        </w:rPr>
        <w:t>необходимости подвергаются внеочередной проверке знаний норм и правил охраны труда.</w:t>
      </w:r>
    </w:p>
    <w:p w:rsidR="007B62F2" w:rsidRDefault="007B62F2" w:rsidP="007B62F2">
      <w:pPr>
        <w:autoSpaceDE w:val="0"/>
        <w:autoSpaceDN w:val="0"/>
        <w:adjustRightInd w:val="0"/>
        <w:spacing w:line="276" w:lineRule="auto"/>
        <w:ind w:right="29" w:firstLine="538"/>
        <w:jc w:val="both"/>
        <w:rPr>
          <w:b/>
          <w:bCs/>
          <w:color w:val="000000"/>
          <w:spacing w:val="-2"/>
          <w:highlight w:val="white"/>
        </w:rPr>
      </w:pPr>
    </w:p>
    <w:p w:rsidR="007B62F2" w:rsidRDefault="007B62F2" w:rsidP="007B62F2">
      <w:pPr>
        <w:autoSpaceDE w:val="0"/>
        <w:autoSpaceDN w:val="0"/>
        <w:adjustRightInd w:val="0"/>
        <w:spacing w:line="276" w:lineRule="auto"/>
        <w:ind w:right="29" w:firstLine="538"/>
        <w:jc w:val="both"/>
        <w:rPr>
          <w:rFonts w:ascii="Times New Roman CYR" w:hAnsi="Times New Roman CYR" w:cs="Times New Roman CYR"/>
          <w:b/>
          <w:bCs/>
          <w:highlight w:val="white"/>
        </w:rPr>
      </w:pPr>
      <w:r w:rsidRPr="00C27CEC">
        <w:rPr>
          <w:b/>
          <w:bCs/>
          <w:color w:val="000000"/>
          <w:spacing w:val="-2"/>
          <w:highlight w:val="white"/>
        </w:rPr>
        <w:t xml:space="preserve">2. </w:t>
      </w:r>
      <w:r>
        <w:rPr>
          <w:rFonts w:ascii="Times New Roman CYR" w:hAnsi="Times New Roman CYR" w:cs="Times New Roman CYR"/>
          <w:b/>
          <w:bCs/>
          <w:color w:val="000000"/>
          <w:spacing w:val="-2"/>
          <w:highlight w:val="white"/>
        </w:rPr>
        <w:t>Требования безопасности перед началом работы</w:t>
      </w:r>
    </w:p>
    <w:p w:rsidR="007B62F2" w:rsidRDefault="007B62F2" w:rsidP="007B62F2">
      <w:pPr>
        <w:tabs>
          <w:tab w:val="left" w:pos="461"/>
        </w:tabs>
        <w:autoSpaceDE w:val="0"/>
        <w:autoSpaceDN w:val="0"/>
        <w:adjustRightInd w:val="0"/>
        <w:spacing w:line="276" w:lineRule="auto"/>
        <w:ind w:left="10" w:firstLine="538"/>
        <w:jc w:val="both"/>
        <w:rPr>
          <w:rFonts w:ascii="Times New Roman CYR" w:hAnsi="Times New Roman CYR" w:cs="Times New Roman CYR"/>
          <w:highlight w:val="white"/>
        </w:rPr>
      </w:pPr>
      <w:r w:rsidRPr="00C27CEC">
        <w:rPr>
          <w:color w:val="000000"/>
          <w:spacing w:val="-11"/>
          <w:highlight w:val="white"/>
        </w:rPr>
        <w:t>2.1.</w:t>
      </w:r>
      <w:r w:rsidRPr="00C27CEC">
        <w:rPr>
          <w:color w:val="000000"/>
          <w:highlight w:val="white"/>
        </w:rPr>
        <w:tab/>
      </w:r>
      <w:r>
        <w:rPr>
          <w:rFonts w:ascii="Times New Roman CYR" w:hAnsi="Times New Roman CYR" w:cs="Times New Roman CYR"/>
          <w:color w:val="000000"/>
          <w:spacing w:val="3"/>
          <w:highlight w:val="white"/>
        </w:rPr>
        <w:t>Надеть спецодежду, волосы заправить под косынку или колпак, убедиться в наличии на полу около</w:t>
      </w:r>
      <w:r>
        <w:rPr>
          <w:rFonts w:ascii="Times New Roman CYR" w:hAnsi="Times New Roman CYR" w:cs="Times New Roman CYR"/>
          <w:color w:val="000000"/>
          <w:spacing w:val="3"/>
          <w:highlight w:val="white"/>
        </w:rPr>
        <w:br/>
      </w:r>
      <w:r>
        <w:rPr>
          <w:rFonts w:ascii="Times New Roman CYR" w:hAnsi="Times New Roman CYR" w:cs="Times New Roman CYR"/>
          <w:color w:val="000000"/>
          <w:spacing w:val="-1"/>
          <w:highlight w:val="white"/>
        </w:rPr>
        <w:t>поверхности,  на которой установлен миксер  диэлектрических ковриков.</w:t>
      </w:r>
    </w:p>
    <w:p w:rsidR="007B62F2" w:rsidRPr="00C27CEC" w:rsidRDefault="007B62F2" w:rsidP="007B62F2">
      <w:pPr>
        <w:tabs>
          <w:tab w:val="left" w:pos="533"/>
        </w:tabs>
        <w:autoSpaceDE w:val="0"/>
        <w:autoSpaceDN w:val="0"/>
        <w:adjustRightInd w:val="0"/>
        <w:spacing w:line="276" w:lineRule="auto"/>
        <w:ind w:left="10" w:firstLine="538"/>
        <w:jc w:val="both"/>
        <w:rPr>
          <w:rFonts w:ascii="Times New Roman CYR" w:hAnsi="Times New Roman CYR" w:cs="Times New Roman CYR"/>
          <w:color w:val="000000"/>
          <w:spacing w:val="-1"/>
          <w:highlight w:val="white"/>
        </w:rPr>
      </w:pPr>
      <w:r w:rsidRPr="00C27CEC">
        <w:rPr>
          <w:color w:val="000000"/>
          <w:spacing w:val="-11"/>
          <w:highlight w:val="white"/>
        </w:rPr>
        <w:t>2.2.</w:t>
      </w:r>
      <w:r w:rsidRPr="00C27CEC">
        <w:rPr>
          <w:color w:val="000000"/>
          <w:highlight w:val="white"/>
        </w:rPr>
        <w:tab/>
      </w:r>
      <w:r>
        <w:rPr>
          <w:rFonts w:ascii="Times New Roman CYR" w:hAnsi="Times New Roman CYR" w:cs="Times New Roman CYR"/>
          <w:color w:val="000000"/>
          <w:spacing w:val="4"/>
          <w:highlight w:val="white"/>
        </w:rPr>
        <w:t>Проверить  наличие  ровной устойчивой поверхности, на которой размещается</w:t>
      </w:r>
      <w:r>
        <w:rPr>
          <w:rFonts w:ascii="Times New Roman CYR" w:hAnsi="Times New Roman CYR" w:cs="Times New Roman CYR"/>
          <w:color w:val="000000"/>
          <w:spacing w:val="3"/>
          <w:highlight w:val="white"/>
        </w:rPr>
        <w:t xml:space="preserve"> многофункциональный</w:t>
      </w:r>
      <w:r>
        <w:rPr>
          <w:rFonts w:ascii="Times New Roman CYR" w:hAnsi="Times New Roman CYR" w:cs="Times New Roman CYR"/>
          <w:color w:val="000000"/>
          <w:spacing w:val="4"/>
          <w:highlight w:val="white"/>
        </w:rPr>
        <w:t xml:space="preserve">  миксер, чтобы корпус миксера находился на расстоянии </w:t>
      </w:r>
      <w:smartTag w:uri="urn:schemas-microsoft-com:office:smarttags" w:element="metricconverter">
        <w:smartTagPr>
          <w:attr w:name="ProductID" w:val="30 см"/>
        </w:smartTagPr>
        <w:r>
          <w:rPr>
            <w:rFonts w:ascii="Times New Roman CYR" w:hAnsi="Times New Roman CYR" w:cs="Times New Roman CYR"/>
            <w:color w:val="000000"/>
            <w:spacing w:val="4"/>
            <w:highlight w:val="white"/>
          </w:rPr>
          <w:t>30 см</w:t>
        </w:r>
      </w:smartTag>
      <w:r>
        <w:rPr>
          <w:rFonts w:ascii="Times New Roman CYR" w:hAnsi="Times New Roman CYR" w:cs="Times New Roman CYR"/>
          <w:color w:val="000000"/>
          <w:spacing w:val="4"/>
          <w:highlight w:val="white"/>
        </w:rPr>
        <w:t xml:space="preserve"> от стен,  а также </w:t>
      </w:r>
      <w:r>
        <w:rPr>
          <w:rFonts w:ascii="Times New Roman CYR" w:hAnsi="Times New Roman CYR" w:cs="Times New Roman CYR"/>
          <w:color w:val="000000"/>
          <w:spacing w:val="-1"/>
          <w:highlight w:val="white"/>
        </w:rPr>
        <w:t>надежность подсоединения защитного заземления к ее корпусу.</w:t>
      </w:r>
    </w:p>
    <w:p w:rsidR="007B62F2" w:rsidRDefault="007B62F2" w:rsidP="007B62F2">
      <w:pPr>
        <w:autoSpaceDE w:val="0"/>
        <w:autoSpaceDN w:val="0"/>
        <w:adjustRightInd w:val="0"/>
        <w:spacing w:line="276" w:lineRule="auto"/>
        <w:ind w:left="-284" w:right="34" w:firstLine="538"/>
        <w:jc w:val="both"/>
        <w:rPr>
          <w:b/>
          <w:bCs/>
          <w:color w:val="000000"/>
          <w:spacing w:val="-2"/>
          <w:highlight w:val="white"/>
        </w:rPr>
      </w:pPr>
    </w:p>
    <w:p w:rsidR="007B62F2" w:rsidRDefault="007B62F2" w:rsidP="007B62F2">
      <w:pPr>
        <w:autoSpaceDE w:val="0"/>
        <w:autoSpaceDN w:val="0"/>
        <w:adjustRightInd w:val="0"/>
        <w:spacing w:line="276" w:lineRule="auto"/>
        <w:ind w:left="-284" w:right="34" w:firstLine="538"/>
        <w:jc w:val="both"/>
        <w:rPr>
          <w:rFonts w:ascii="Times New Roman CYR" w:hAnsi="Times New Roman CYR" w:cs="Times New Roman CYR"/>
          <w:b/>
          <w:bCs/>
          <w:highlight w:val="white"/>
        </w:rPr>
      </w:pPr>
      <w:r w:rsidRPr="00C27CEC">
        <w:rPr>
          <w:b/>
          <w:bCs/>
          <w:color w:val="000000"/>
          <w:spacing w:val="-2"/>
          <w:highlight w:val="white"/>
        </w:rPr>
        <w:t xml:space="preserve">3. </w:t>
      </w:r>
      <w:r>
        <w:rPr>
          <w:rFonts w:ascii="Times New Roman CYR" w:hAnsi="Times New Roman CYR" w:cs="Times New Roman CYR"/>
          <w:b/>
          <w:bCs/>
          <w:color w:val="000000"/>
          <w:spacing w:val="-2"/>
          <w:highlight w:val="white"/>
        </w:rPr>
        <w:t>Требования безопасности во время работы</w:t>
      </w:r>
    </w:p>
    <w:p w:rsidR="007B62F2" w:rsidRDefault="007B62F2" w:rsidP="001E6D02">
      <w:pPr>
        <w:numPr>
          <w:ilvl w:val="0"/>
          <w:numId w:val="179"/>
        </w:numPr>
        <w:tabs>
          <w:tab w:val="left" w:pos="437"/>
        </w:tabs>
        <w:autoSpaceDE w:val="0"/>
        <w:autoSpaceDN w:val="0"/>
        <w:adjustRightInd w:val="0"/>
        <w:ind w:firstLine="538"/>
        <w:jc w:val="both"/>
        <w:rPr>
          <w:rFonts w:ascii="Times New Roman CYR" w:hAnsi="Times New Roman CYR" w:cs="Times New Roman CYR"/>
          <w:color w:val="000000"/>
          <w:spacing w:val="-10"/>
          <w:highlight w:val="white"/>
        </w:rPr>
      </w:pPr>
      <w:r>
        <w:rPr>
          <w:rFonts w:ascii="Times New Roman CYR" w:hAnsi="Times New Roman CYR" w:cs="Times New Roman CYR"/>
          <w:color w:val="000000"/>
          <w:spacing w:val="3"/>
          <w:highlight w:val="white"/>
        </w:rPr>
        <w:t xml:space="preserve">Встать на диэлектрический коврик и включить многофункциональный  миксер, убедиться в </w:t>
      </w:r>
      <w:proofErr w:type="spellStart"/>
      <w:r>
        <w:rPr>
          <w:rFonts w:ascii="Times New Roman CYR" w:hAnsi="Times New Roman CYR" w:cs="Times New Roman CYR"/>
          <w:color w:val="000000"/>
          <w:spacing w:val="3"/>
          <w:highlight w:val="white"/>
        </w:rPr>
        <w:t>нормальной</w:t>
      </w:r>
      <w:r>
        <w:rPr>
          <w:rFonts w:ascii="Times New Roman CYR" w:hAnsi="Times New Roman CYR" w:cs="Times New Roman CYR"/>
          <w:color w:val="000000"/>
          <w:spacing w:val="-1"/>
          <w:highlight w:val="white"/>
        </w:rPr>
        <w:t>работе</w:t>
      </w:r>
      <w:proofErr w:type="spellEnd"/>
      <w:r>
        <w:rPr>
          <w:rFonts w:ascii="Times New Roman CYR" w:hAnsi="Times New Roman CYR" w:cs="Times New Roman CYR"/>
          <w:color w:val="000000"/>
          <w:spacing w:val="-1"/>
          <w:highlight w:val="white"/>
        </w:rPr>
        <w:t xml:space="preserve"> вращательных элементов.</w:t>
      </w:r>
    </w:p>
    <w:p w:rsidR="007B62F2" w:rsidRDefault="007B62F2" w:rsidP="001E6D02">
      <w:pPr>
        <w:numPr>
          <w:ilvl w:val="0"/>
          <w:numId w:val="179"/>
        </w:numPr>
        <w:tabs>
          <w:tab w:val="left" w:pos="437"/>
        </w:tabs>
        <w:autoSpaceDE w:val="0"/>
        <w:autoSpaceDN w:val="0"/>
        <w:adjustRightInd w:val="0"/>
        <w:ind w:firstLine="538"/>
        <w:jc w:val="both"/>
        <w:rPr>
          <w:rFonts w:ascii="Times New Roman CYR" w:hAnsi="Times New Roman CYR" w:cs="Times New Roman CYR"/>
          <w:color w:val="000000"/>
          <w:spacing w:val="-10"/>
          <w:highlight w:val="white"/>
        </w:rPr>
      </w:pPr>
      <w:r>
        <w:rPr>
          <w:rFonts w:ascii="Times New Roman CYR" w:hAnsi="Times New Roman CYR" w:cs="Times New Roman CYR"/>
          <w:color w:val="000000"/>
          <w:highlight w:val="white"/>
        </w:rPr>
        <w:t xml:space="preserve">С помощью ручки опустить держатель </w:t>
      </w:r>
      <w:proofErr w:type="spellStart"/>
      <w:r>
        <w:rPr>
          <w:rFonts w:ascii="Times New Roman CYR" w:hAnsi="Times New Roman CYR" w:cs="Times New Roman CYR"/>
          <w:color w:val="000000"/>
          <w:highlight w:val="white"/>
        </w:rPr>
        <w:t>дежи</w:t>
      </w:r>
      <w:proofErr w:type="spellEnd"/>
      <w:r>
        <w:rPr>
          <w:rFonts w:ascii="Times New Roman CYR" w:hAnsi="Times New Roman CYR" w:cs="Times New Roman CYR"/>
          <w:color w:val="000000"/>
          <w:highlight w:val="white"/>
        </w:rPr>
        <w:t xml:space="preserve"> в </w:t>
      </w:r>
      <w:proofErr w:type="gramStart"/>
      <w:r>
        <w:rPr>
          <w:rFonts w:ascii="Times New Roman CYR" w:hAnsi="Times New Roman CYR" w:cs="Times New Roman CYR"/>
          <w:color w:val="000000"/>
          <w:highlight w:val="white"/>
        </w:rPr>
        <w:t>самое</w:t>
      </w:r>
      <w:proofErr w:type="gramEnd"/>
      <w:r>
        <w:rPr>
          <w:rFonts w:ascii="Times New Roman CYR" w:hAnsi="Times New Roman CYR" w:cs="Times New Roman CYR"/>
          <w:color w:val="000000"/>
          <w:highlight w:val="white"/>
        </w:rPr>
        <w:t xml:space="preserve"> низкое положении, установить </w:t>
      </w:r>
      <w:proofErr w:type="spellStart"/>
      <w:r>
        <w:rPr>
          <w:rFonts w:ascii="Times New Roman CYR" w:hAnsi="Times New Roman CYR" w:cs="Times New Roman CYR"/>
          <w:color w:val="000000"/>
          <w:highlight w:val="white"/>
        </w:rPr>
        <w:t>дежу</w:t>
      </w:r>
      <w:proofErr w:type="spellEnd"/>
      <w:r>
        <w:rPr>
          <w:rFonts w:ascii="Times New Roman CYR" w:hAnsi="Times New Roman CYR" w:cs="Times New Roman CYR"/>
          <w:color w:val="000000"/>
          <w:highlight w:val="white"/>
        </w:rPr>
        <w:t>.</w:t>
      </w:r>
    </w:p>
    <w:p w:rsidR="007B62F2" w:rsidRDefault="007B62F2" w:rsidP="001E6D02">
      <w:pPr>
        <w:numPr>
          <w:ilvl w:val="0"/>
          <w:numId w:val="179"/>
        </w:numPr>
        <w:tabs>
          <w:tab w:val="left" w:pos="437"/>
        </w:tabs>
        <w:autoSpaceDE w:val="0"/>
        <w:autoSpaceDN w:val="0"/>
        <w:adjustRightInd w:val="0"/>
        <w:ind w:firstLine="538"/>
        <w:jc w:val="both"/>
        <w:rPr>
          <w:rFonts w:ascii="Times New Roman CYR" w:hAnsi="Times New Roman CYR" w:cs="Times New Roman CYR"/>
          <w:color w:val="000000"/>
          <w:spacing w:val="-10"/>
          <w:highlight w:val="white"/>
        </w:rPr>
      </w:pPr>
      <w:r>
        <w:rPr>
          <w:rFonts w:ascii="Times New Roman CYR" w:hAnsi="Times New Roman CYR" w:cs="Times New Roman CYR"/>
          <w:color w:val="000000"/>
          <w:spacing w:val="3"/>
          <w:highlight w:val="white"/>
        </w:rPr>
        <w:t>Отключить питание, установить насадку на ось миксера.</w:t>
      </w:r>
    </w:p>
    <w:p w:rsidR="007B62F2" w:rsidRDefault="007B62F2" w:rsidP="001E6D02">
      <w:pPr>
        <w:numPr>
          <w:ilvl w:val="0"/>
          <w:numId w:val="180"/>
        </w:numPr>
        <w:tabs>
          <w:tab w:val="left" w:pos="422"/>
        </w:tabs>
        <w:autoSpaceDE w:val="0"/>
        <w:autoSpaceDN w:val="0"/>
        <w:adjustRightInd w:val="0"/>
        <w:ind w:firstLine="538"/>
        <w:jc w:val="both"/>
        <w:rPr>
          <w:rFonts w:ascii="Times New Roman CYR" w:hAnsi="Times New Roman CYR" w:cs="Times New Roman CYR"/>
          <w:color w:val="000000"/>
          <w:spacing w:val="-10"/>
          <w:highlight w:val="white"/>
        </w:rPr>
      </w:pPr>
      <w:r>
        <w:rPr>
          <w:rFonts w:ascii="Times New Roman CYR" w:hAnsi="Times New Roman CYR" w:cs="Times New Roman CYR"/>
          <w:color w:val="000000"/>
          <w:spacing w:val="-1"/>
          <w:highlight w:val="white"/>
        </w:rPr>
        <w:t>Установить нужную скорость перемешивания, включить питание.</w:t>
      </w:r>
    </w:p>
    <w:p w:rsidR="007B62F2" w:rsidRDefault="007B62F2" w:rsidP="001E6D02">
      <w:pPr>
        <w:numPr>
          <w:ilvl w:val="0"/>
          <w:numId w:val="180"/>
        </w:numPr>
        <w:tabs>
          <w:tab w:val="left" w:pos="422"/>
        </w:tabs>
        <w:autoSpaceDE w:val="0"/>
        <w:autoSpaceDN w:val="0"/>
        <w:adjustRightInd w:val="0"/>
        <w:ind w:firstLine="538"/>
        <w:jc w:val="both"/>
        <w:rPr>
          <w:rFonts w:ascii="Times New Roman CYR" w:hAnsi="Times New Roman CYR" w:cs="Times New Roman CYR"/>
          <w:color w:val="000000"/>
          <w:spacing w:val="-10"/>
          <w:highlight w:val="white"/>
        </w:rPr>
      </w:pPr>
      <w:r>
        <w:rPr>
          <w:rFonts w:ascii="Times New Roman CYR" w:hAnsi="Times New Roman CYR" w:cs="Times New Roman CYR"/>
          <w:color w:val="000000"/>
          <w:spacing w:val="5"/>
          <w:highlight w:val="white"/>
        </w:rPr>
        <w:t>Во время вращения насадки медленно поднимите наполненную ёмкость в рабочее положение.</w:t>
      </w:r>
    </w:p>
    <w:p w:rsidR="007B62F2" w:rsidRDefault="007B62F2" w:rsidP="001E6D02">
      <w:pPr>
        <w:numPr>
          <w:ilvl w:val="0"/>
          <w:numId w:val="180"/>
        </w:numPr>
        <w:tabs>
          <w:tab w:val="left" w:pos="422"/>
        </w:tabs>
        <w:autoSpaceDE w:val="0"/>
        <w:autoSpaceDN w:val="0"/>
        <w:adjustRightInd w:val="0"/>
        <w:ind w:firstLine="538"/>
        <w:jc w:val="both"/>
        <w:rPr>
          <w:rFonts w:ascii="Times New Roman CYR" w:hAnsi="Times New Roman CYR" w:cs="Times New Roman CYR"/>
          <w:color w:val="000000"/>
          <w:spacing w:val="-11"/>
          <w:highlight w:val="white"/>
        </w:rPr>
      </w:pPr>
      <w:r>
        <w:rPr>
          <w:rFonts w:ascii="Times New Roman CYR" w:hAnsi="Times New Roman CYR" w:cs="Times New Roman CYR"/>
          <w:color w:val="000000"/>
          <w:spacing w:val="5"/>
          <w:highlight w:val="white"/>
        </w:rPr>
        <w:t xml:space="preserve">Загрузка </w:t>
      </w:r>
      <w:proofErr w:type="spellStart"/>
      <w:r>
        <w:rPr>
          <w:rFonts w:ascii="Times New Roman CYR" w:hAnsi="Times New Roman CYR" w:cs="Times New Roman CYR"/>
          <w:color w:val="000000"/>
          <w:spacing w:val="5"/>
          <w:highlight w:val="white"/>
        </w:rPr>
        <w:t>дежи</w:t>
      </w:r>
      <w:proofErr w:type="spellEnd"/>
      <w:r>
        <w:rPr>
          <w:rFonts w:ascii="Times New Roman CYR" w:hAnsi="Times New Roman CYR" w:cs="Times New Roman CYR"/>
          <w:color w:val="000000"/>
          <w:spacing w:val="5"/>
          <w:highlight w:val="white"/>
        </w:rPr>
        <w:t>: на 1/3 при взбивании картофельного пюре, мусса, теста для блинов и оладий;</w:t>
      </w:r>
      <w:r>
        <w:rPr>
          <w:rFonts w:ascii="Times New Roman CYR" w:hAnsi="Times New Roman CYR" w:cs="Times New Roman CYR"/>
          <w:color w:val="000000"/>
          <w:spacing w:val="-11"/>
          <w:highlight w:val="white"/>
        </w:rPr>
        <w:t xml:space="preserve"> </w:t>
      </w:r>
      <w:proofErr w:type="gramStart"/>
      <w:r>
        <w:rPr>
          <w:rFonts w:ascii="Times New Roman CYR" w:hAnsi="Times New Roman CYR" w:cs="Times New Roman CYR"/>
          <w:color w:val="000000"/>
          <w:spacing w:val="5"/>
          <w:highlight w:val="white"/>
        </w:rPr>
        <w:t>на</w:t>
      </w:r>
      <w:proofErr w:type="gramEnd"/>
      <w:r>
        <w:rPr>
          <w:rFonts w:ascii="Times New Roman CYR" w:hAnsi="Times New Roman CYR" w:cs="Times New Roman CYR"/>
          <w:color w:val="000000"/>
          <w:spacing w:val="5"/>
          <w:highlight w:val="white"/>
        </w:rPr>
        <w:t xml:space="preserve"> </w:t>
      </w:r>
      <w:r w:rsidRPr="00C27CEC">
        <w:rPr>
          <w:color w:val="000000"/>
          <w:spacing w:val="5"/>
          <w:highlight w:val="white"/>
        </w:rPr>
        <w:t xml:space="preserve">½ </w:t>
      </w:r>
      <w:r>
        <w:rPr>
          <w:rFonts w:ascii="Times New Roman CYR" w:hAnsi="Times New Roman CYR" w:cs="Times New Roman CYR"/>
          <w:color w:val="000000"/>
          <w:spacing w:val="5"/>
          <w:highlight w:val="white"/>
        </w:rPr>
        <w:t>при взбивании сливок, белково-сахарных смесей и кремов, при перемешивании салатов и винегретов;</w:t>
      </w:r>
      <w:r>
        <w:rPr>
          <w:rFonts w:ascii="Times New Roman CYR" w:hAnsi="Times New Roman CYR" w:cs="Times New Roman CYR"/>
          <w:color w:val="000000"/>
          <w:spacing w:val="-11"/>
          <w:highlight w:val="white"/>
        </w:rPr>
        <w:t xml:space="preserve"> на 1/3 для перемешивания фарша.</w:t>
      </w:r>
    </w:p>
    <w:p w:rsidR="007B62F2" w:rsidRDefault="007B62F2" w:rsidP="007B62F2">
      <w:pPr>
        <w:tabs>
          <w:tab w:val="left" w:pos="422"/>
        </w:tabs>
        <w:autoSpaceDE w:val="0"/>
        <w:autoSpaceDN w:val="0"/>
        <w:adjustRightInd w:val="0"/>
        <w:spacing w:line="276" w:lineRule="auto"/>
        <w:ind w:firstLine="538"/>
        <w:jc w:val="both"/>
        <w:rPr>
          <w:rFonts w:ascii="Times New Roman CYR" w:hAnsi="Times New Roman CYR" w:cs="Times New Roman CYR"/>
          <w:color w:val="000000"/>
          <w:spacing w:val="-11"/>
          <w:highlight w:val="white"/>
        </w:rPr>
      </w:pPr>
      <w:r w:rsidRPr="00C27CEC">
        <w:rPr>
          <w:color w:val="000000"/>
          <w:spacing w:val="-11"/>
          <w:highlight w:val="white"/>
        </w:rPr>
        <w:t xml:space="preserve">3.7. </w:t>
      </w:r>
      <w:r>
        <w:rPr>
          <w:rFonts w:ascii="Times New Roman CYR" w:hAnsi="Times New Roman CYR" w:cs="Times New Roman CYR"/>
          <w:color w:val="000000"/>
          <w:spacing w:val="-11"/>
          <w:highlight w:val="white"/>
        </w:rPr>
        <w:t xml:space="preserve">При работе </w:t>
      </w:r>
      <w:r>
        <w:rPr>
          <w:rFonts w:ascii="Times New Roman CYR" w:hAnsi="Times New Roman CYR" w:cs="Times New Roman CYR"/>
          <w:color w:val="000000"/>
          <w:spacing w:val="3"/>
          <w:highlight w:val="white"/>
        </w:rPr>
        <w:t>многофункционального миксера не прикасайтесь руками к вращающимся миксерным насадкам.</w:t>
      </w:r>
    </w:p>
    <w:p w:rsidR="007B62F2" w:rsidRDefault="007B62F2" w:rsidP="007B62F2">
      <w:pPr>
        <w:autoSpaceDE w:val="0"/>
        <w:autoSpaceDN w:val="0"/>
        <w:adjustRightInd w:val="0"/>
        <w:spacing w:line="276" w:lineRule="auto"/>
        <w:ind w:right="10" w:firstLine="538"/>
        <w:jc w:val="both"/>
        <w:rPr>
          <w:b/>
          <w:bCs/>
          <w:color w:val="000000"/>
          <w:spacing w:val="-1"/>
          <w:highlight w:val="white"/>
        </w:rPr>
      </w:pPr>
    </w:p>
    <w:p w:rsidR="007B62F2" w:rsidRDefault="007B62F2" w:rsidP="007B62F2">
      <w:pPr>
        <w:autoSpaceDE w:val="0"/>
        <w:autoSpaceDN w:val="0"/>
        <w:adjustRightInd w:val="0"/>
        <w:spacing w:line="276" w:lineRule="auto"/>
        <w:ind w:right="10" w:firstLine="538"/>
        <w:jc w:val="both"/>
        <w:rPr>
          <w:rFonts w:ascii="Times New Roman CYR" w:hAnsi="Times New Roman CYR" w:cs="Times New Roman CYR"/>
          <w:b/>
          <w:bCs/>
          <w:highlight w:val="white"/>
        </w:rPr>
      </w:pPr>
      <w:r w:rsidRPr="00C27CEC">
        <w:rPr>
          <w:b/>
          <w:bCs/>
          <w:color w:val="000000"/>
          <w:spacing w:val="-1"/>
          <w:highlight w:val="white"/>
        </w:rPr>
        <w:t xml:space="preserve">4. </w:t>
      </w:r>
      <w:r>
        <w:rPr>
          <w:rFonts w:ascii="Times New Roman CYR" w:hAnsi="Times New Roman CYR" w:cs="Times New Roman CYR"/>
          <w:b/>
          <w:bCs/>
          <w:color w:val="000000"/>
          <w:spacing w:val="-1"/>
          <w:highlight w:val="white"/>
        </w:rPr>
        <w:t>Требования безопасности в аварийных ситуациях</w:t>
      </w:r>
    </w:p>
    <w:p w:rsidR="007B62F2" w:rsidRDefault="007B62F2" w:rsidP="001E6D02">
      <w:pPr>
        <w:numPr>
          <w:ilvl w:val="0"/>
          <w:numId w:val="181"/>
        </w:numPr>
        <w:tabs>
          <w:tab w:val="left" w:pos="422"/>
        </w:tabs>
        <w:autoSpaceDE w:val="0"/>
        <w:autoSpaceDN w:val="0"/>
        <w:adjustRightInd w:val="0"/>
        <w:ind w:left="5" w:firstLine="538"/>
        <w:jc w:val="both"/>
        <w:rPr>
          <w:rFonts w:ascii="Times New Roman CYR" w:hAnsi="Times New Roman CYR" w:cs="Times New Roman CYR"/>
          <w:color w:val="000000"/>
          <w:spacing w:val="-11"/>
          <w:highlight w:val="white"/>
        </w:rPr>
      </w:pPr>
      <w:r>
        <w:rPr>
          <w:rFonts w:ascii="Times New Roman CYR" w:hAnsi="Times New Roman CYR" w:cs="Times New Roman CYR"/>
          <w:color w:val="000000"/>
          <w:spacing w:val="-1"/>
          <w:highlight w:val="white"/>
        </w:rPr>
        <w:t xml:space="preserve">При возникновении неисправности в работе с миксером, а также нарушении защитного </w:t>
      </w:r>
      <w:r>
        <w:rPr>
          <w:rFonts w:ascii="Times New Roman CYR" w:hAnsi="Times New Roman CYR" w:cs="Times New Roman CYR"/>
          <w:color w:val="000000"/>
          <w:spacing w:val="3"/>
          <w:highlight w:val="white"/>
        </w:rPr>
        <w:t xml:space="preserve">заземления его корпуса работу прекратить и выключить многофункциональный миксер. Работу возобновить </w:t>
      </w:r>
      <w:r>
        <w:rPr>
          <w:rFonts w:ascii="Times New Roman CYR" w:hAnsi="Times New Roman CYR" w:cs="Times New Roman CYR"/>
          <w:color w:val="000000"/>
          <w:spacing w:val="-1"/>
          <w:highlight w:val="white"/>
        </w:rPr>
        <w:t>после устранения неисправности.</w:t>
      </w:r>
    </w:p>
    <w:p w:rsidR="007B62F2" w:rsidRDefault="007B62F2" w:rsidP="001E6D02">
      <w:pPr>
        <w:numPr>
          <w:ilvl w:val="0"/>
          <w:numId w:val="181"/>
        </w:numPr>
        <w:tabs>
          <w:tab w:val="left" w:pos="422"/>
        </w:tabs>
        <w:autoSpaceDE w:val="0"/>
        <w:autoSpaceDN w:val="0"/>
        <w:adjustRightInd w:val="0"/>
        <w:ind w:left="5" w:firstLine="538"/>
        <w:jc w:val="both"/>
        <w:rPr>
          <w:rFonts w:ascii="Times New Roman CYR" w:hAnsi="Times New Roman CYR" w:cs="Times New Roman CYR"/>
          <w:color w:val="000000"/>
          <w:spacing w:val="-9"/>
          <w:highlight w:val="white"/>
        </w:rPr>
      </w:pPr>
      <w:r>
        <w:rPr>
          <w:rFonts w:ascii="Times New Roman CYR" w:hAnsi="Times New Roman CYR" w:cs="Times New Roman CYR"/>
          <w:color w:val="000000"/>
          <w:spacing w:val="2"/>
          <w:highlight w:val="white"/>
        </w:rPr>
        <w:lastRenderedPageBreak/>
        <w:t xml:space="preserve">При коротком замыкании и загорании электрооборудования </w:t>
      </w:r>
      <w:r>
        <w:rPr>
          <w:rFonts w:ascii="Times New Roman CYR" w:hAnsi="Times New Roman CYR" w:cs="Times New Roman CYR"/>
          <w:color w:val="000000"/>
          <w:spacing w:val="3"/>
          <w:highlight w:val="white"/>
        </w:rPr>
        <w:t>многофункционального</w:t>
      </w:r>
      <w:r>
        <w:rPr>
          <w:rFonts w:ascii="Times New Roman CYR" w:hAnsi="Times New Roman CYR" w:cs="Times New Roman CYR"/>
          <w:color w:val="000000"/>
          <w:spacing w:val="2"/>
          <w:highlight w:val="white"/>
        </w:rPr>
        <w:t xml:space="preserve"> миксера немедленно </w:t>
      </w:r>
      <w:r>
        <w:rPr>
          <w:rFonts w:ascii="Times New Roman CYR" w:hAnsi="Times New Roman CYR" w:cs="Times New Roman CYR"/>
          <w:color w:val="000000"/>
          <w:highlight w:val="white"/>
        </w:rPr>
        <w:t xml:space="preserve">выключить его и приступить к тушению очага возгорания с помощью углекислотного или порошкового </w:t>
      </w:r>
      <w:r>
        <w:rPr>
          <w:rFonts w:ascii="Times New Roman CYR" w:hAnsi="Times New Roman CYR" w:cs="Times New Roman CYR"/>
          <w:color w:val="000000"/>
          <w:spacing w:val="-4"/>
          <w:highlight w:val="white"/>
        </w:rPr>
        <w:t>огнетушителя.</w:t>
      </w:r>
    </w:p>
    <w:p w:rsidR="007B62F2" w:rsidRDefault="007B62F2" w:rsidP="001E6D02">
      <w:pPr>
        <w:numPr>
          <w:ilvl w:val="0"/>
          <w:numId w:val="181"/>
        </w:numPr>
        <w:tabs>
          <w:tab w:val="left" w:pos="422"/>
        </w:tabs>
        <w:autoSpaceDE w:val="0"/>
        <w:autoSpaceDN w:val="0"/>
        <w:adjustRightInd w:val="0"/>
        <w:ind w:left="5" w:firstLine="538"/>
        <w:jc w:val="both"/>
        <w:rPr>
          <w:rFonts w:ascii="Times New Roman CYR" w:hAnsi="Times New Roman CYR" w:cs="Times New Roman CYR"/>
          <w:color w:val="000000"/>
          <w:spacing w:val="-9"/>
          <w:highlight w:val="white"/>
        </w:rPr>
      </w:pPr>
      <w:r>
        <w:rPr>
          <w:rFonts w:ascii="Times New Roman CYR" w:hAnsi="Times New Roman CYR" w:cs="Times New Roman CYR"/>
          <w:color w:val="000000"/>
          <w:spacing w:val="-1"/>
          <w:highlight w:val="white"/>
        </w:rPr>
        <w:t>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7B62F2" w:rsidRPr="00C27CEC" w:rsidRDefault="007B62F2" w:rsidP="007B62F2">
      <w:pPr>
        <w:autoSpaceDE w:val="0"/>
        <w:autoSpaceDN w:val="0"/>
        <w:adjustRightInd w:val="0"/>
        <w:spacing w:line="276" w:lineRule="auto"/>
        <w:ind w:left="10" w:right="5" w:firstLine="538"/>
        <w:jc w:val="both"/>
        <w:rPr>
          <w:rFonts w:ascii="Times New Roman CYR" w:hAnsi="Times New Roman CYR" w:cs="Times New Roman CYR"/>
          <w:color w:val="000000"/>
          <w:spacing w:val="-1"/>
          <w:highlight w:val="white"/>
        </w:rPr>
      </w:pPr>
      <w:r w:rsidRPr="00C27CEC">
        <w:rPr>
          <w:color w:val="000000"/>
          <w:spacing w:val="2"/>
          <w:highlight w:val="white"/>
        </w:rPr>
        <w:t xml:space="preserve">4.4. </w:t>
      </w:r>
      <w:r>
        <w:rPr>
          <w:rFonts w:ascii="Times New Roman CYR" w:hAnsi="Times New Roman CYR" w:cs="Times New Roman CYR"/>
          <w:color w:val="000000"/>
          <w:spacing w:val="2"/>
          <w:highlight w:val="white"/>
        </w:rPr>
        <w:t xml:space="preserve">При поражении электрическим током немедленно отключить </w:t>
      </w:r>
      <w:r>
        <w:rPr>
          <w:rFonts w:ascii="Times New Roman CYR" w:hAnsi="Times New Roman CYR" w:cs="Times New Roman CYR"/>
          <w:color w:val="000000"/>
          <w:spacing w:val="3"/>
          <w:highlight w:val="white"/>
        </w:rPr>
        <w:t>многофункциональный</w:t>
      </w:r>
      <w:r>
        <w:rPr>
          <w:rFonts w:ascii="Times New Roman CYR" w:hAnsi="Times New Roman CYR" w:cs="Times New Roman CYR"/>
          <w:color w:val="000000"/>
          <w:spacing w:val="2"/>
          <w:highlight w:val="white"/>
        </w:rPr>
        <w:t xml:space="preserve"> миксер от сети, оказать </w:t>
      </w:r>
      <w:r>
        <w:rPr>
          <w:rFonts w:ascii="Times New Roman CYR" w:hAnsi="Times New Roman CYR" w:cs="Times New Roman CYR"/>
          <w:color w:val="000000"/>
          <w:spacing w:val="3"/>
          <w:highlight w:val="white"/>
        </w:rPr>
        <w:t xml:space="preserve">пострадавшему первую помощь, при отсутствии пострадавшего дыхания и пульса сделать ему </w:t>
      </w:r>
      <w:r>
        <w:rPr>
          <w:rFonts w:ascii="Times New Roman CYR" w:hAnsi="Times New Roman CYR" w:cs="Times New Roman CYR"/>
          <w:color w:val="000000"/>
          <w:spacing w:val="-2"/>
          <w:highlight w:val="white"/>
        </w:rPr>
        <w:t xml:space="preserve">искусственное дыхание и провести непрямой массаж сердца до восстановления дыхания и пульса и </w:t>
      </w:r>
      <w:r>
        <w:rPr>
          <w:rFonts w:ascii="Times New Roman CYR" w:hAnsi="Times New Roman CYR" w:cs="Times New Roman CYR"/>
          <w:color w:val="000000"/>
          <w:spacing w:val="-1"/>
          <w:highlight w:val="white"/>
        </w:rPr>
        <w:t>отправить его в ближайшее лечебное учреждение.</w:t>
      </w:r>
    </w:p>
    <w:p w:rsidR="007B62F2" w:rsidRDefault="007B62F2" w:rsidP="007B62F2">
      <w:pPr>
        <w:autoSpaceDE w:val="0"/>
        <w:autoSpaceDN w:val="0"/>
        <w:adjustRightInd w:val="0"/>
        <w:spacing w:line="276" w:lineRule="auto"/>
        <w:ind w:right="24" w:firstLine="538"/>
        <w:jc w:val="both"/>
        <w:rPr>
          <w:b/>
          <w:bCs/>
          <w:color w:val="000000"/>
          <w:spacing w:val="-2"/>
          <w:highlight w:val="white"/>
        </w:rPr>
      </w:pPr>
    </w:p>
    <w:p w:rsidR="007B62F2" w:rsidRDefault="007B62F2" w:rsidP="007B62F2">
      <w:pPr>
        <w:autoSpaceDE w:val="0"/>
        <w:autoSpaceDN w:val="0"/>
        <w:adjustRightInd w:val="0"/>
        <w:spacing w:line="276" w:lineRule="auto"/>
        <w:ind w:right="24" w:firstLine="538"/>
        <w:jc w:val="both"/>
        <w:rPr>
          <w:rFonts w:ascii="Times New Roman CYR" w:hAnsi="Times New Roman CYR" w:cs="Times New Roman CYR"/>
          <w:b/>
          <w:bCs/>
          <w:highlight w:val="white"/>
        </w:rPr>
      </w:pPr>
      <w:r w:rsidRPr="00C27CEC">
        <w:rPr>
          <w:b/>
          <w:bCs/>
          <w:color w:val="000000"/>
          <w:spacing w:val="-2"/>
          <w:highlight w:val="white"/>
        </w:rPr>
        <w:t xml:space="preserve">5. </w:t>
      </w:r>
      <w:r>
        <w:rPr>
          <w:rFonts w:ascii="Times New Roman CYR" w:hAnsi="Times New Roman CYR" w:cs="Times New Roman CYR"/>
          <w:b/>
          <w:bCs/>
          <w:color w:val="000000"/>
          <w:spacing w:val="-2"/>
          <w:highlight w:val="white"/>
        </w:rPr>
        <w:t>Требования безопасности по окончании работы</w:t>
      </w:r>
    </w:p>
    <w:p w:rsidR="007B62F2" w:rsidRDefault="007B62F2" w:rsidP="001E6D02">
      <w:pPr>
        <w:numPr>
          <w:ilvl w:val="0"/>
          <w:numId w:val="182"/>
        </w:numPr>
        <w:tabs>
          <w:tab w:val="left" w:pos="413"/>
        </w:tabs>
        <w:autoSpaceDE w:val="0"/>
        <w:autoSpaceDN w:val="0"/>
        <w:adjustRightInd w:val="0"/>
        <w:ind w:left="10" w:firstLine="538"/>
        <w:jc w:val="both"/>
        <w:rPr>
          <w:rFonts w:ascii="Times New Roman CYR" w:hAnsi="Times New Roman CYR" w:cs="Times New Roman CYR"/>
          <w:color w:val="000000"/>
          <w:spacing w:val="-11"/>
          <w:highlight w:val="white"/>
        </w:rPr>
      </w:pPr>
      <w:r>
        <w:rPr>
          <w:rFonts w:ascii="Times New Roman CYR" w:hAnsi="Times New Roman CYR" w:cs="Times New Roman CYR"/>
          <w:color w:val="000000"/>
          <w:highlight w:val="white"/>
        </w:rPr>
        <w:t xml:space="preserve">Выключить многофункциональный миксер и после его полной остановке промыть  </w:t>
      </w:r>
      <w:proofErr w:type="spellStart"/>
      <w:r>
        <w:rPr>
          <w:rFonts w:ascii="Times New Roman CYR" w:hAnsi="Times New Roman CYR" w:cs="Times New Roman CYR"/>
          <w:color w:val="000000"/>
          <w:highlight w:val="white"/>
        </w:rPr>
        <w:t>дежу</w:t>
      </w:r>
      <w:proofErr w:type="spellEnd"/>
      <w:r>
        <w:rPr>
          <w:rFonts w:ascii="Times New Roman CYR" w:hAnsi="Times New Roman CYR" w:cs="Times New Roman CYR"/>
          <w:color w:val="000000"/>
          <w:highlight w:val="white"/>
        </w:rPr>
        <w:t xml:space="preserve"> и смешивающие приспособления.</w:t>
      </w:r>
    </w:p>
    <w:p w:rsidR="007B62F2" w:rsidRDefault="007B62F2" w:rsidP="001E6D02">
      <w:pPr>
        <w:numPr>
          <w:ilvl w:val="0"/>
          <w:numId w:val="182"/>
        </w:numPr>
        <w:tabs>
          <w:tab w:val="left" w:pos="413"/>
        </w:tabs>
        <w:autoSpaceDE w:val="0"/>
        <w:autoSpaceDN w:val="0"/>
        <w:adjustRightInd w:val="0"/>
        <w:ind w:left="10" w:firstLine="538"/>
        <w:jc w:val="both"/>
        <w:rPr>
          <w:rFonts w:ascii="Times New Roman CYR" w:hAnsi="Times New Roman CYR" w:cs="Times New Roman CYR"/>
          <w:color w:val="000000"/>
          <w:spacing w:val="-12"/>
          <w:highlight w:val="white"/>
        </w:rPr>
      </w:pPr>
      <w:r>
        <w:rPr>
          <w:rFonts w:ascii="Times New Roman CYR" w:hAnsi="Times New Roman CYR" w:cs="Times New Roman CYR"/>
          <w:color w:val="000000"/>
          <w:spacing w:val="-1"/>
          <w:highlight w:val="white"/>
        </w:rPr>
        <w:t>Провести влажную уборку пищеблока. Снять спецодежду и принять душ или тщательно вымыть лицо и руки с мылом.</w:t>
      </w:r>
    </w:p>
    <w:p w:rsidR="007B62F2" w:rsidRPr="00C27CEC" w:rsidRDefault="007B62F2" w:rsidP="007B62F2">
      <w:pPr>
        <w:autoSpaceDE w:val="0"/>
        <w:autoSpaceDN w:val="0"/>
        <w:adjustRightInd w:val="0"/>
        <w:spacing w:line="276" w:lineRule="auto"/>
        <w:jc w:val="right"/>
        <w:rPr>
          <w:sz w:val="22"/>
          <w:szCs w:val="22"/>
          <w:highlight w:val="white"/>
        </w:rPr>
      </w:pPr>
    </w:p>
    <w:p w:rsidR="007B62F2" w:rsidRDefault="007B62F2" w:rsidP="007B62F2">
      <w:pPr>
        <w:spacing w:line="281" w:lineRule="auto"/>
        <w:jc w:val="both"/>
      </w:pPr>
      <w:r>
        <w:t xml:space="preserve">Инструкцию составил:  </w:t>
      </w:r>
    </w:p>
    <w:p w:rsidR="007B62F2" w:rsidRDefault="007B62F2" w:rsidP="007B62F2">
      <w:pPr>
        <w:spacing w:line="281" w:lineRule="auto"/>
        <w:jc w:val="both"/>
      </w:pPr>
      <w:r>
        <w:t>Согласовано:</w:t>
      </w:r>
      <w:r w:rsidRPr="009D6566">
        <w:t xml:space="preserve"> </w:t>
      </w:r>
      <w:r>
        <w:t>Специалист по охране труда Рябова О.В.</w:t>
      </w:r>
    </w:p>
    <w:p w:rsidR="00D152EC" w:rsidRDefault="00D152EC" w:rsidP="00D152EC">
      <w:pPr>
        <w:spacing w:line="281" w:lineRule="auto"/>
        <w:ind w:firstLine="284"/>
        <w:jc w:val="center"/>
        <w:rPr>
          <w:b/>
          <w:bCs/>
        </w:rPr>
      </w:pPr>
    </w:p>
    <w:p w:rsidR="00D152EC" w:rsidRDefault="00D152EC" w:rsidP="00D152EC">
      <w:pPr>
        <w:spacing w:line="281" w:lineRule="auto"/>
        <w:ind w:firstLine="284"/>
        <w:jc w:val="center"/>
        <w:rPr>
          <w:b/>
          <w:bCs/>
        </w:rPr>
      </w:pPr>
    </w:p>
    <w:p w:rsidR="00D152EC" w:rsidRPr="00AB4E1A" w:rsidRDefault="00D152EC" w:rsidP="00D152EC">
      <w:pPr>
        <w:spacing w:line="281" w:lineRule="auto"/>
        <w:ind w:firstLine="284"/>
        <w:jc w:val="center"/>
        <w:rPr>
          <w:b/>
          <w:bCs/>
        </w:rPr>
      </w:pPr>
      <w:r w:rsidRPr="00AB4E1A">
        <w:rPr>
          <w:b/>
          <w:bCs/>
        </w:rPr>
        <w:t>МУНИЦИПАЛЬНОЕ БЮДЖЕТНОЕ ОБЩЕОБРАЗОВАТЕЬНОЕ УЧРЕЖДЕНИЕ</w:t>
      </w:r>
    </w:p>
    <w:p w:rsidR="00D152EC" w:rsidRPr="00AB4E1A" w:rsidRDefault="00D152EC" w:rsidP="00D152EC">
      <w:pPr>
        <w:spacing w:line="281" w:lineRule="auto"/>
        <w:ind w:firstLine="284"/>
        <w:jc w:val="center"/>
        <w:rPr>
          <w:b/>
          <w:bCs/>
        </w:rPr>
      </w:pPr>
      <w:r w:rsidRPr="00AB4E1A">
        <w:rPr>
          <w:b/>
          <w:bCs/>
        </w:rPr>
        <w:t>«ОСНОВНАЯ ШКОЛА СЕЛЬХОЗТЕХНИКА»</w:t>
      </w:r>
    </w:p>
    <w:p w:rsidR="00D152EC" w:rsidRDefault="00D152EC" w:rsidP="00D152EC">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D152EC" w:rsidRDefault="00D152EC" w:rsidP="00D152EC">
      <w:pPr>
        <w:pStyle w:val="style2"/>
        <w:spacing w:before="0" w:beforeAutospacing="0" w:after="0" w:afterAutospacing="0" w:line="281" w:lineRule="auto"/>
        <w:ind w:firstLine="285"/>
        <w:jc w:val="center"/>
        <w:rPr>
          <w:rFonts w:ascii="Times New Roman" w:hAnsi="Times New Roman"/>
          <w:b/>
          <w:color w:val="FF6600"/>
          <w:sz w:val="24"/>
          <w:szCs w:val="24"/>
        </w:rPr>
      </w:pPr>
    </w:p>
    <w:p w:rsidR="00D152EC" w:rsidRDefault="00D152EC" w:rsidP="00D152EC">
      <w:pPr>
        <w:pStyle w:val="style2"/>
        <w:spacing w:before="0" w:beforeAutospacing="0" w:after="0" w:afterAutospacing="0" w:line="281" w:lineRule="auto"/>
        <w:ind w:firstLine="285"/>
        <w:jc w:val="center"/>
        <w:rPr>
          <w:rFonts w:ascii="Times New Roman" w:hAnsi="Times New Roman"/>
          <w:b/>
          <w:color w:val="FF6600"/>
          <w:sz w:val="24"/>
          <w:szCs w:val="24"/>
        </w:rPr>
      </w:pPr>
    </w:p>
    <w:p w:rsidR="00D152EC" w:rsidRPr="008601D1" w:rsidRDefault="00D152EC" w:rsidP="00D152EC">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D152EC" w:rsidRPr="008601D1" w:rsidRDefault="00D152EC" w:rsidP="00D152EC">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D152EC" w:rsidRPr="008601D1" w:rsidRDefault="00D152EC" w:rsidP="00D152EC">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D152EC" w:rsidRPr="008601D1" w:rsidRDefault="00D152EC" w:rsidP="00D152EC">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D152EC" w:rsidRDefault="00D152EC" w:rsidP="00D152EC">
      <w:pPr>
        <w:jc w:val="both"/>
      </w:pPr>
    </w:p>
    <w:p w:rsidR="00D152EC" w:rsidRDefault="00D152EC" w:rsidP="00D152EC">
      <w:pPr>
        <w:jc w:val="both"/>
      </w:pPr>
    </w:p>
    <w:p w:rsidR="00D152EC" w:rsidRDefault="00D152EC" w:rsidP="00D152EC">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E15FE3" w:rsidRPr="00E13210" w:rsidRDefault="00E15FE3" w:rsidP="00E15FE3">
      <w:pPr>
        <w:ind w:right="-377"/>
        <w:jc w:val="center"/>
        <w:rPr>
          <w:b/>
          <w:sz w:val="28"/>
          <w:szCs w:val="28"/>
        </w:rPr>
      </w:pPr>
      <w:r w:rsidRPr="00E13210">
        <w:rPr>
          <w:b/>
          <w:sz w:val="28"/>
          <w:szCs w:val="28"/>
        </w:rPr>
        <w:t xml:space="preserve">по охране труда учащихся при работе </w:t>
      </w:r>
    </w:p>
    <w:p w:rsidR="00E15FE3" w:rsidRPr="00E13210" w:rsidRDefault="00E15FE3" w:rsidP="00E15FE3">
      <w:pPr>
        <w:ind w:right="-377"/>
        <w:jc w:val="center"/>
        <w:rPr>
          <w:b/>
          <w:sz w:val="28"/>
          <w:szCs w:val="28"/>
        </w:rPr>
      </w:pPr>
      <w:r w:rsidRPr="00E13210">
        <w:rPr>
          <w:b/>
          <w:sz w:val="28"/>
          <w:szCs w:val="28"/>
        </w:rPr>
        <w:t xml:space="preserve">на швейной машине </w:t>
      </w:r>
      <w:proofErr w:type="spellStart"/>
      <w:r w:rsidRPr="00E13210">
        <w:rPr>
          <w:b/>
          <w:sz w:val="28"/>
          <w:szCs w:val="28"/>
        </w:rPr>
        <w:t>краеобмёточной</w:t>
      </w:r>
      <w:proofErr w:type="spellEnd"/>
      <w:r w:rsidRPr="00E13210">
        <w:rPr>
          <w:b/>
          <w:sz w:val="28"/>
          <w:szCs w:val="28"/>
        </w:rPr>
        <w:t xml:space="preserve"> промышленной (</w:t>
      </w:r>
      <w:proofErr w:type="spellStart"/>
      <w:r w:rsidRPr="00E13210">
        <w:rPr>
          <w:b/>
          <w:sz w:val="28"/>
          <w:szCs w:val="28"/>
        </w:rPr>
        <w:t>оверлок</w:t>
      </w:r>
      <w:proofErr w:type="spellEnd"/>
      <w:r w:rsidRPr="00E13210">
        <w:rPr>
          <w:b/>
          <w:sz w:val="28"/>
          <w:szCs w:val="28"/>
        </w:rPr>
        <w:t>)</w:t>
      </w:r>
    </w:p>
    <w:p w:rsidR="00D152EC" w:rsidRDefault="00D152EC" w:rsidP="00D152EC">
      <w:pPr>
        <w:autoSpaceDE w:val="0"/>
        <w:autoSpaceDN w:val="0"/>
        <w:adjustRightInd w:val="0"/>
        <w:spacing w:line="276" w:lineRule="auto"/>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ОТ-062</w:t>
      </w:r>
      <w:r w:rsidRPr="008841D0">
        <w:rPr>
          <w:b/>
          <w:sz w:val="28"/>
          <w:szCs w:val="28"/>
        </w:rPr>
        <w:t>- 2017</w:t>
      </w:r>
    </w:p>
    <w:p w:rsidR="00E15FE3" w:rsidRPr="00E13210" w:rsidRDefault="00E15FE3" w:rsidP="00E15FE3">
      <w:pPr>
        <w:shd w:val="clear" w:color="auto" w:fill="FFFFFF"/>
        <w:jc w:val="center"/>
        <w:rPr>
          <w:b/>
          <w:color w:val="000000"/>
          <w:spacing w:val="6"/>
        </w:rPr>
      </w:pPr>
      <w:r w:rsidRPr="00E13210">
        <w:rPr>
          <w:b/>
          <w:color w:val="000000"/>
          <w:spacing w:val="6"/>
        </w:rPr>
        <w:t>1. ОБЩИЕ ТРЕБОВАНИЯ БЕЗОПАСНОСТИ</w:t>
      </w:r>
    </w:p>
    <w:p w:rsidR="00E15FE3" w:rsidRPr="00E13210" w:rsidRDefault="00E15FE3" w:rsidP="00E15FE3">
      <w:pPr>
        <w:shd w:val="clear" w:color="auto" w:fill="FFFFFF"/>
        <w:rPr>
          <w:b/>
          <w:color w:val="000000"/>
          <w:spacing w:val="6"/>
        </w:rPr>
      </w:pPr>
    </w:p>
    <w:p w:rsidR="00E15FE3" w:rsidRPr="00E13210" w:rsidRDefault="00E15FE3" w:rsidP="001E6D02">
      <w:pPr>
        <w:numPr>
          <w:ilvl w:val="1"/>
          <w:numId w:val="183"/>
        </w:numPr>
        <w:tabs>
          <w:tab w:val="left" w:pos="0"/>
        </w:tabs>
        <w:ind w:left="0" w:firstLine="0"/>
        <w:contextualSpacing/>
        <w:jc w:val="both"/>
        <w:rPr>
          <w:rFonts w:eastAsia="Calibri"/>
          <w:b/>
          <w:sz w:val="26"/>
          <w:szCs w:val="26"/>
        </w:rPr>
      </w:pPr>
      <w:r w:rsidRPr="00E13210">
        <w:rPr>
          <w:rFonts w:eastAsia="Calibri"/>
          <w:sz w:val="26"/>
          <w:szCs w:val="26"/>
        </w:rPr>
        <w:t xml:space="preserve">Инструкция составлена на основе Методических рекомендаций по разработке государственных нормативных требований охраны труда, учебной рабочей программы предмет "Швейное дело" и действующего учебника  для </w:t>
      </w:r>
      <w:r>
        <w:rPr>
          <w:rFonts w:eastAsia="Calibri"/>
          <w:sz w:val="26"/>
          <w:szCs w:val="26"/>
        </w:rPr>
        <w:t xml:space="preserve">учащихся </w:t>
      </w:r>
      <w:r w:rsidRPr="00E13210">
        <w:rPr>
          <w:rFonts w:eastAsia="Calibri"/>
          <w:sz w:val="26"/>
          <w:szCs w:val="26"/>
        </w:rPr>
        <w:t xml:space="preserve">ОУ, руководство по эксплуатации </w:t>
      </w:r>
      <w:proofErr w:type="spellStart"/>
      <w:r w:rsidRPr="00E13210">
        <w:rPr>
          <w:rFonts w:eastAsia="Calibri"/>
          <w:sz w:val="26"/>
          <w:szCs w:val="26"/>
        </w:rPr>
        <w:t>краеобмёточной</w:t>
      </w:r>
      <w:proofErr w:type="spellEnd"/>
      <w:r w:rsidRPr="00E13210">
        <w:rPr>
          <w:rFonts w:eastAsia="Calibri"/>
          <w:sz w:val="26"/>
          <w:szCs w:val="26"/>
        </w:rPr>
        <w:t xml:space="preserve"> машины.</w:t>
      </w:r>
    </w:p>
    <w:p w:rsidR="00E15FE3" w:rsidRPr="00E13210" w:rsidRDefault="00E15FE3" w:rsidP="001E6D02">
      <w:pPr>
        <w:numPr>
          <w:ilvl w:val="1"/>
          <w:numId w:val="183"/>
        </w:numPr>
        <w:tabs>
          <w:tab w:val="left" w:pos="0"/>
        </w:tabs>
        <w:ind w:left="0" w:firstLine="0"/>
        <w:contextualSpacing/>
        <w:jc w:val="both"/>
        <w:rPr>
          <w:rFonts w:eastAsia="Calibri"/>
          <w:b/>
          <w:sz w:val="26"/>
          <w:szCs w:val="26"/>
        </w:rPr>
      </w:pPr>
      <w:r w:rsidRPr="00E13210">
        <w:rPr>
          <w:rFonts w:eastAsia="Calibri"/>
          <w:sz w:val="26"/>
          <w:szCs w:val="26"/>
        </w:rPr>
        <w:t>К выполнению практических работ  допускаются учащиеся, не имеющих противопоказаний по состоянию здоровья.</w:t>
      </w:r>
    </w:p>
    <w:p w:rsidR="00E15FE3" w:rsidRPr="00E13210" w:rsidRDefault="00E15FE3" w:rsidP="001E6D02">
      <w:pPr>
        <w:numPr>
          <w:ilvl w:val="1"/>
          <w:numId w:val="183"/>
        </w:numPr>
        <w:tabs>
          <w:tab w:val="left" w:pos="0"/>
        </w:tabs>
        <w:ind w:left="0" w:firstLine="0"/>
        <w:contextualSpacing/>
        <w:jc w:val="both"/>
        <w:rPr>
          <w:rFonts w:eastAsia="Calibri"/>
          <w:b/>
          <w:sz w:val="26"/>
          <w:szCs w:val="26"/>
        </w:rPr>
      </w:pPr>
      <w:r w:rsidRPr="00E13210">
        <w:rPr>
          <w:rFonts w:eastAsia="Calibri"/>
          <w:sz w:val="26"/>
          <w:szCs w:val="26"/>
        </w:rPr>
        <w:lastRenderedPageBreak/>
        <w:t>Перед допуском к самостоятельным работам с учащимися учитель проводит первичный инструктаж в соответствии с настоящей инструкцией с последующим опросом и регистрацией в специальном журнале.</w:t>
      </w:r>
    </w:p>
    <w:p w:rsidR="00E15FE3" w:rsidRPr="00E13210" w:rsidRDefault="00E15FE3" w:rsidP="00E15FE3">
      <w:pPr>
        <w:contextualSpacing/>
        <w:jc w:val="both"/>
        <w:rPr>
          <w:rFonts w:eastAsia="Calibri"/>
          <w:b/>
          <w:sz w:val="26"/>
          <w:szCs w:val="26"/>
        </w:rPr>
      </w:pPr>
    </w:p>
    <w:p w:rsidR="00E15FE3" w:rsidRPr="00E13210" w:rsidRDefault="00E15FE3" w:rsidP="00E15FE3">
      <w:pPr>
        <w:shd w:val="clear" w:color="auto" w:fill="FFFFFF"/>
        <w:ind w:right="-377"/>
        <w:jc w:val="center"/>
        <w:rPr>
          <w:b/>
          <w:color w:val="000000"/>
          <w:spacing w:val="4"/>
        </w:rPr>
      </w:pPr>
      <w:r w:rsidRPr="00E13210">
        <w:rPr>
          <w:b/>
          <w:color w:val="000000"/>
          <w:spacing w:val="7"/>
        </w:rPr>
        <w:t xml:space="preserve">2.  ТРЕБОВАНИЯ БЕЗОПАСНОСТИ ПЕРЕД </w:t>
      </w:r>
      <w:r w:rsidRPr="00E13210">
        <w:rPr>
          <w:b/>
          <w:color w:val="000000"/>
          <w:spacing w:val="4"/>
        </w:rPr>
        <w:t>НАЧАЛОМ РАБОТЫ</w:t>
      </w:r>
    </w:p>
    <w:p w:rsidR="00E15FE3" w:rsidRPr="00E13210" w:rsidRDefault="00E15FE3" w:rsidP="00E15FE3">
      <w:pPr>
        <w:shd w:val="clear" w:color="auto" w:fill="FFFFFF"/>
        <w:ind w:right="-377"/>
        <w:rPr>
          <w:b/>
          <w:color w:val="000000"/>
          <w:spacing w:val="4"/>
        </w:rPr>
      </w:pPr>
    </w:p>
    <w:p w:rsidR="00E15FE3" w:rsidRPr="00E13210" w:rsidRDefault="00E15FE3" w:rsidP="001E6D02">
      <w:pPr>
        <w:numPr>
          <w:ilvl w:val="1"/>
          <w:numId w:val="184"/>
        </w:numPr>
        <w:ind w:left="0" w:firstLine="0"/>
        <w:contextualSpacing/>
        <w:jc w:val="both"/>
        <w:rPr>
          <w:rFonts w:eastAsia="Calibri"/>
          <w:sz w:val="26"/>
          <w:szCs w:val="26"/>
        </w:rPr>
      </w:pPr>
      <w:r w:rsidRPr="00E13210">
        <w:rPr>
          <w:rFonts w:eastAsia="Calibri"/>
          <w:sz w:val="26"/>
          <w:szCs w:val="26"/>
        </w:rPr>
        <w:t>Надеть спецодежду, убрать волосы под косынку или закрепить заколками.</w:t>
      </w:r>
    </w:p>
    <w:p w:rsidR="00E15FE3" w:rsidRPr="00E13210" w:rsidRDefault="00E15FE3" w:rsidP="001E6D02">
      <w:pPr>
        <w:numPr>
          <w:ilvl w:val="1"/>
          <w:numId w:val="184"/>
        </w:numPr>
        <w:ind w:left="0" w:firstLine="0"/>
        <w:contextualSpacing/>
        <w:jc w:val="both"/>
        <w:rPr>
          <w:rFonts w:eastAsia="Calibri"/>
          <w:sz w:val="26"/>
          <w:szCs w:val="26"/>
        </w:rPr>
      </w:pPr>
      <w:r w:rsidRPr="00E13210">
        <w:rPr>
          <w:rFonts w:eastAsia="Calibri"/>
          <w:sz w:val="26"/>
          <w:szCs w:val="26"/>
        </w:rPr>
        <w:t xml:space="preserve">Стул установить против </w:t>
      </w:r>
      <w:proofErr w:type="spellStart"/>
      <w:r w:rsidRPr="00E13210">
        <w:rPr>
          <w:rFonts w:eastAsia="Calibri"/>
          <w:sz w:val="26"/>
          <w:szCs w:val="26"/>
        </w:rPr>
        <w:t>игловодителя</w:t>
      </w:r>
      <w:proofErr w:type="spellEnd"/>
      <w:r w:rsidRPr="00E13210">
        <w:rPr>
          <w:rFonts w:eastAsia="Calibri"/>
          <w:sz w:val="26"/>
          <w:szCs w:val="26"/>
        </w:rPr>
        <w:t xml:space="preserve"> машины.</w:t>
      </w:r>
    </w:p>
    <w:p w:rsidR="00E15FE3" w:rsidRPr="00E13210" w:rsidRDefault="00E15FE3" w:rsidP="001E6D02">
      <w:pPr>
        <w:numPr>
          <w:ilvl w:val="1"/>
          <w:numId w:val="184"/>
        </w:numPr>
        <w:ind w:left="0" w:firstLine="0"/>
        <w:contextualSpacing/>
        <w:jc w:val="both"/>
        <w:rPr>
          <w:rFonts w:eastAsia="Calibri"/>
          <w:sz w:val="26"/>
          <w:szCs w:val="26"/>
        </w:rPr>
      </w:pPr>
      <w:r w:rsidRPr="00E13210">
        <w:rPr>
          <w:rFonts w:eastAsia="Calibri"/>
          <w:sz w:val="26"/>
          <w:szCs w:val="26"/>
        </w:rPr>
        <w:t>Проверить наличие диэлектрического коврика под педалью машины.</w:t>
      </w:r>
    </w:p>
    <w:p w:rsidR="00E15FE3" w:rsidRPr="00E13210" w:rsidRDefault="00E15FE3" w:rsidP="001E6D02">
      <w:pPr>
        <w:numPr>
          <w:ilvl w:val="1"/>
          <w:numId w:val="184"/>
        </w:numPr>
        <w:ind w:left="0" w:firstLine="0"/>
        <w:contextualSpacing/>
        <w:jc w:val="both"/>
        <w:rPr>
          <w:rFonts w:eastAsia="Calibri"/>
          <w:sz w:val="26"/>
          <w:szCs w:val="26"/>
        </w:rPr>
      </w:pPr>
      <w:r w:rsidRPr="00E13210">
        <w:rPr>
          <w:rFonts w:eastAsia="Calibri"/>
          <w:sz w:val="26"/>
          <w:szCs w:val="26"/>
        </w:rPr>
        <w:t>Перед включением убедитесь в отсутствии нарушения изоляции в    присоединительных проводах и в исправности электроаппаратуры.</w:t>
      </w:r>
    </w:p>
    <w:p w:rsidR="00E15FE3" w:rsidRPr="00E13210" w:rsidRDefault="00E15FE3" w:rsidP="001E6D02">
      <w:pPr>
        <w:numPr>
          <w:ilvl w:val="1"/>
          <w:numId w:val="184"/>
        </w:numPr>
        <w:ind w:left="0" w:firstLine="0"/>
        <w:contextualSpacing/>
        <w:jc w:val="both"/>
        <w:rPr>
          <w:rFonts w:eastAsia="Calibri"/>
          <w:sz w:val="26"/>
          <w:szCs w:val="26"/>
        </w:rPr>
      </w:pPr>
      <w:r w:rsidRPr="00E13210">
        <w:rPr>
          <w:rFonts w:eastAsia="Calibri"/>
          <w:sz w:val="26"/>
          <w:szCs w:val="26"/>
        </w:rPr>
        <w:t>Убрать со стола предметы, не требующиеся при выполнении задания.</w:t>
      </w:r>
    </w:p>
    <w:p w:rsidR="00E15FE3" w:rsidRPr="00E13210" w:rsidRDefault="00E15FE3" w:rsidP="001E6D02">
      <w:pPr>
        <w:numPr>
          <w:ilvl w:val="1"/>
          <w:numId w:val="184"/>
        </w:numPr>
        <w:ind w:left="0" w:firstLine="0"/>
        <w:contextualSpacing/>
        <w:jc w:val="both"/>
        <w:rPr>
          <w:rFonts w:eastAsia="Calibri"/>
          <w:sz w:val="26"/>
          <w:szCs w:val="26"/>
        </w:rPr>
      </w:pPr>
      <w:r w:rsidRPr="00E13210">
        <w:rPr>
          <w:rFonts w:eastAsia="Calibri"/>
          <w:sz w:val="26"/>
          <w:szCs w:val="26"/>
        </w:rPr>
        <w:t>Удалить булавки из изделия.</w:t>
      </w:r>
    </w:p>
    <w:p w:rsidR="00E15FE3" w:rsidRPr="00E13210" w:rsidRDefault="00E15FE3" w:rsidP="001E6D02">
      <w:pPr>
        <w:numPr>
          <w:ilvl w:val="1"/>
          <w:numId w:val="184"/>
        </w:numPr>
        <w:ind w:left="0" w:firstLine="0"/>
        <w:contextualSpacing/>
        <w:jc w:val="both"/>
        <w:rPr>
          <w:rFonts w:eastAsia="Calibri"/>
          <w:sz w:val="26"/>
          <w:szCs w:val="26"/>
        </w:rPr>
      </w:pPr>
      <w:r w:rsidRPr="00E13210">
        <w:rPr>
          <w:rFonts w:eastAsia="Calibri"/>
          <w:sz w:val="26"/>
          <w:szCs w:val="26"/>
        </w:rPr>
        <w:t>Сидеть на всей поверхности стула, слегка наклоняясь вперед, спина прямая.</w:t>
      </w:r>
    </w:p>
    <w:p w:rsidR="00E15FE3" w:rsidRPr="00E13210" w:rsidRDefault="00E15FE3" w:rsidP="00E15FE3">
      <w:pPr>
        <w:contextualSpacing/>
        <w:jc w:val="both"/>
        <w:rPr>
          <w:rFonts w:eastAsia="Calibri"/>
        </w:rPr>
      </w:pPr>
    </w:p>
    <w:p w:rsidR="00E15FE3" w:rsidRPr="00E13210" w:rsidRDefault="00E15FE3" w:rsidP="00E15FE3">
      <w:pPr>
        <w:shd w:val="clear" w:color="auto" w:fill="FFFFFF"/>
        <w:ind w:right="-377"/>
        <w:jc w:val="center"/>
        <w:rPr>
          <w:b/>
          <w:color w:val="000000"/>
          <w:spacing w:val="7"/>
        </w:rPr>
      </w:pPr>
      <w:r w:rsidRPr="00E13210">
        <w:rPr>
          <w:b/>
          <w:color w:val="000000"/>
          <w:spacing w:val="5"/>
        </w:rPr>
        <w:t>3.ТРЕБОВАНИЯ БЕЗОПАСНОСТИ</w:t>
      </w:r>
      <w:r w:rsidRPr="00E13210">
        <w:rPr>
          <w:b/>
          <w:color w:val="000000"/>
          <w:spacing w:val="7"/>
        </w:rPr>
        <w:t xml:space="preserve"> ВО ВРЕМЯ РАБОТЫ</w:t>
      </w:r>
    </w:p>
    <w:p w:rsidR="00E15FE3" w:rsidRPr="00E13210" w:rsidRDefault="00E15FE3" w:rsidP="00E15FE3">
      <w:pPr>
        <w:shd w:val="clear" w:color="auto" w:fill="FFFFFF"/>
        <w:ind w:right="-377"/>
        <w:rPr>
          <w:sz w:val="26"/>
          <w:szCs w:val="26"/>
        </w:rPr>
      </w:pP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Включить машину с помощью кнопки "пуск".</w:t>
      </w: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Запрещается пускать машину с поднятой лапкой.</w:t>
      </w: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 xml:space="preserve">Маховое колесо вращать только по часовой стрелке </w:t>
      </w:r>
      <w:r w:rsidRPr="00E13210">
        <w:rPr>
          <w:rFonts w:eastAsia="Calibri"/>
          <w:i/>
          <w:sz w:val="26"/>
          <w:szCs w:val="26"/>
        </w:rPr>
        <w:t>от себя.</w:t>
      </w: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Работать обеими руками. Направлять детали изделия, придерживая руками.</w:t>
      </w:r>
    </w:p>
    <w:p w:rsidR="00E15FE3" w:rsidRPr="00E13210" w:rsidRDefault="00E15FE3" w:rsidP="001E6D02">
      <w:pPr>
        <w:numPr>
          <w:ilvl w:val="1"/>
          <w:numId w:val="185"/>
        </w:numPr>
        <w:ind w:left="0" w:firstLine="0"/>
        <w:jc w:val="both"/>
        <w:rPr>
          <w:sz w:val="26"/>
          <w:szCs w:val="26"/>
        </w:rPr>
      </w:pPr>
      <w:r w:rsidRPr="00E13210">
        <w:rPr>
          <w:sz w:val="26"/>
          <w:szCs w:val="26"/>
        </w:rPr>
        <w:t>Соблюдать осторожность при перемещении иглы и ножей вверх и вниз и постоянно следить за положением ткани и рук при шитье.</w:t>
      </w: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Нельзя тянуть и подталкивать ткань во время работы на машине, чтобы не поломать иглу.</w:t>
      </w: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На переходных швах скорость обработки должны быть снижена.</w:t>
      </w: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Во избежание перегрева электропривода необходимо через 30 минут работы делать перерыв не менее 10 минут.</w:t>
      </w:r>
    </w:p>
    <w:p w:rsidR="00E15FE3" w:rsidRPr="00E13210" w:rsidRDefault="00E15FE3" w:rsidP="001E6D02">
      <w:pPr>
        <w:numPr>
          <w:ilvl w:val="1"/>
          <w:numId w:val="185"/>
        </w:numPr>
        <w:ind w:left="0" w:firstLine="0"/>
        <w:contextualSpacing/>
        <w:jc w:val="both"/>
        <w:rPr>
          <w:rFonts w:eastAsia="Calibri"/>
          <w:sz w:val="26"/>
          <w:szCs w:val="26"/>
        </w:rPr>
      </w:pPr>
      <w:r w:rsidRPr="00E13210">
        <w:rPr>
          <w:rFonts w:eastAsia="Calibri"/>
          <w:sz w:val="26"/>
          <w:szCs w:val="26"/>
        </w:rPr>
        <w:t>Следить за рабочей позой и положением рук:  не наклоняться к движущимся и вращающимся частям машины, не подводить руки к игле и ножам.</w:t>
      </w:r>
    </w:p>
    <w:p w:rsidR="00E15FE3" w:rsidRPr="00E13210" w:rsidRDefault="00E15FE3" w:rsidP="00E15FE3">
      <w:pPr>
        <w:contextualSpacing/>
        <w:jc w:val="both"/>
        <w:rPr>
          <w:rFonts w:eastAsia="Calibri"/>
          <w:sz w:val="26"/>
          <w:szCs w:val="26"/>
        </w:rPr>
      </w:pPr>
    </w:p>
    <w:p w:rsidR="00E15FE3" w:rsidRPr="00E13210" w:rsidRDefault="00E15FE3" w:rsidP="001E6D02">
      <w:pPr>
        <w:numPr>
          <w:ilvl w:val="0"/>
          <w:numId w:val="185"/>
        </w:numPr>
        <w:shd w:val="clear" w:color="auto" w:fill="FFFFFF"/>
        <w:tabs>
          <w:tab w:val="left" w:pos="0"/>
        </w:tabs>
        <w:jc w:val="center"/>
      </w:pPr>
      <w:r w:rsidRPr="00E13210">
        <w:rPr>
          <w:b/>
          <w:color w:val="000000"/>
          <w:spacing w:val="4"/>
        </w:rPr>
        <w:t xml:space="preserve">ТРЕБОВАНИЯ БЕЗОПАСНОСТИ </w:t>
      </w:r>
      <w:r w:rsidRPr="00E13210">
        <w:rPr>
          <w:b/>
          <w:color w:val="000000"/>
          <w:spacing w:val="7"/>
        </w:rPr>
        <w:t>В АВАРИЙНЫХ СИТУАЦИЯХ.</w:t>
      </w:r>
    </w:p>
    <w:p w:rsidR="00E15FE3" w:rsidRPr="00E13210" w:rsidRDefault="00E15FE3" w:rsidP="00E15FE3">
      <w:pPr>
        <w:shd w:val="clear" w:color="auto" w:fill="FFFFFF"/>
        <w:tabs>
          <w:tab w:val="left" w:pos="0"/>
        </w:tabs>
        <w:rPr>
          <w:sz w:val="26"/>
          <w:szCs w:val="26"/>
        </w:rPr>
      </w:pPr>
    </w:p>
    <w:p w:rsidR="00E15FE3" w:rsidRPr="00E13210" w:rsidRDefault="00E15FE3" w:rsidP="001E6D02">
      <w:pPr>
        <w:numPr>
          <w:ilvl w:val="1"/>
          <w:numId w:val="185"/>
        </w:numPr>
        <w:ind w:left="0" w:firstLine="0"/>
        <w:contextualSpacing/>
        <w:rPr>
          <w:rFonts w:eastAsia="Calibri"/>
          <w:sz w:val="26"/>
          <w:szCs w:val="26"/>
        </w:rPr>
      </w:pPr>
      <w:r w:rsidRPr="00E13210">
        <w:rPr>
          <w:rFonts w:eastAsia="Calibri"/>
          <w:sz w:val="26"/>
          <w:szCs w:val="26"/>
        </w:rPr>
        <w:t>В случае неисправности кнопки "пуск", поломки иглы, искрении, ощущении покалывания при касании к металлическим частям швейной машины, обрыва приводного ремня, сильном нагреве педали  – прекратить работу и  сообщить учителю.</w:t>
      </w:r>
    </w:p>
    <w:p w:rsidR="00E15FE3" w:rsidRPr="00E13210" w:rsidRDefault="00E15FE3" w:rsidP="001E6D02">
      <w:pPr>
        <w:numPr>
          <w:ilvl w:val="1"/>
          <w:numId w:val="185"/>
        </w:numPr>
        <w:ind w:left="0" w:firstLine="0"/>
        <w:contextualSpacing/>
        <w:rPr>
          <w:rFonts w:eastAsia="Calibri"/>
          <w:color w:val="FF0000"/>
          <w:sz w:val="26"/>
          <w:szCs w:val="26"/>
        </w:rPr>
      </w:pPr>
      <w:r w:rsidRPr="00E13210">
        <w:rPr>
          <w:rFonts w:eastAsia="Calibri"/>
          <w:sz w:val="26"/>
          <w:szCs w:val="26"/>
        </w:rPr>
        <w:t>При возникновении пожара немедленно отключить  швейную машину от электросети и приступить к тушению очага возгорания первичными средствами пожаротушения;</w:t>
      </w:r>
    </w:p>
    <w:p w:rsidR="00E15FE3" w:rsidRPr="00E13210" w:rsidRDefault="00E15FE3" w:rsidP="001E6D02">
      <w:pPr>
        <w:numPr>
          <w:ilvl w:val="1"/>
          <w:numId w:val="185"/>
        </w:numPr>
        <w:ind w:left="0" w:firstLine="0"/>
        <w:jc w:val="both"/>
        <w:rPr>
          <w:sz w:val="26"/>
          <w:szCs w:val="26"/>
        </w:rPr>
      </w:pPr>
      <w:r w:rsidRPr="00E13210">
        <w:rPr>
          <w:sz w:val="26"/>
          <w:szCs w:val="26"/>
        </w:rPr>
        <w:t>При получении травмы оказать первую помощь пострадавшему, сообщить об этом администрации школы, при необходимости отправить пострадавшего в ближайшее лечебное учреждение или вызвать "скорую помощь", исходя из ситуации.</w:t>
      </w:r>
    </w:p>
    <w:p w:rsidR="00E15FE3" w:rsidRPr="00E13210" w:rsidRDefault="00E15FE3" w:rsidP="00E15FE3">
      <w:pPr>
        <w:contextualSpacing/>
        <w:rPr>
          <w:rFonts w:eastAsia="Calibri"/>
          <w:color w:val="FF0000"/>
        </w:rPr>
      </w:pPr>
    </w:p>
    <w:p w:rsidR="00E15FE3" w:rsidRPr="00E13210" w:rsidRDefault="00E15FE3" w:rsidP="00E15FE3">
      <w:pPr>
        <w:shd w:val="clear" w:color="auto" w:fill="FFFFFF"/>
        <w:jc w:val="center"/>
        <w:rPr>
          <w:b/>
          <w:color w:val="000000"/>
          <w:spacing w:val="7"/>
          <w:sz w:val="26"/>
          <w:szCs w:val="26"/>
        </w:rPr>
      </w:pPr>
      <w:r w:rsidRPr="00E13210">
        <w:rPr>
          <w:b/>
          <w:color w:val="000000"/>
          <w:spacing w:val="6"/>
        </w:rPr>
        <w:t xml:space="preserve">5. ТРЕБОВАНИЯ БЕЗОПАСНОСТИ ПО </w:t>
      </w:r>
      <w:r w:rsidRPr="00E13210">
        <w:rPr>
          <w:b/>
          <w:color w:val="000000"/>
          <w:spacing w:val="7"/>
        </w:rPr>
        <w:t>ОКОНЧАНИИ РАБОТЫ</w:t>
      </w:r>
      <w:r w:rsidRPr="00E13210">
        <w:rPr>
          <w:b/>
          <w:color w:val="000000"/>
          <w:spacing w:val="7"/>
          <w:sz w:val="26"/>
          <w:szCs w:val="26"/>
        </w:rPr>
        <w:t>.</w:t>
      </w:r>
    </w:p>
    <w:p w:rsidR="00E15FE3" w:rsidRPr="00E13210" w:rsidRDefault="00E15FE3" w:rsidP="00E15FE3">
      <w:pPr>
        <w:shd w:val="clear" w:color="auto" w:fill="FFFFFF"/>
        <w:jc w:val="both"/>
        <w:rPr>
          <w:sz w:val="26"/>
          <w:szCs w:val="26"/>
        </w:rPr>
      </w:pPr>
    </w:p>
    <w:p w:rsidR="00E15FE3" w:rsidRPr="00E13210" w:rsidRDefault="00E15FE3" w:rsidP="00E15FE3">
      <w:pPr>
        <w:contextualSpacing/>
        <w:rPr>
          <w:rFonts w:eastAsia="Calibri"/>
          <w:sz w:val="26"/>
          <w:szCs w:val="26"/>
        </w:rPr>
      </w:pPr>
      <w:r w:rsidRPr="00E13210">
        <w:rPr>
          <w:rFonts w:eastAsia="Calibri"/>
          <w:sz w:val="26"/>
          <w:szCs w:val="26"/>
        </w:rPr>
        <w:t>5.1.Выключить машину с помощью кнопки "стоп".</w:t>
      </w:r>
    </w:p>
    <w:p w:rsidR="00E15FE3" w:rsidRPr="00E13210" w:rsidRDefault="00E15FE3" w:rsidP="00E15FE3">
      <w:pPr>
        <w:contextualSpacing/>
        <w:rPr>
          <w:rFonts w:eastAsia="Calibri"/>
          <w:b/>
          <w:sz w:val="26"/>
          <w:szCs w:val="26"/>
          <w:u w:val="single"/>
        </w:rPr>
      </w:pPr>
      <w:r w:rsidRPr="00E13210">
        <w:rPr>
          <w:rFonts w:eastAsia="Calibri"/>
          <w:sz w:val="26"/>
          <w:szCs w:val="26"/>
        </w:rPr>
        <w:lastRenderedPageBreak/>
        <w:t>5.2. Следует отсоединить машину от сети  после  окончания работы,  при проведении профилактики машины, при замене механических деталей или принадлежностей.</w:t>
      </w:r>
    </w:p>
    <w:p w:rsidR="00E15FE3" w:rsidRPr="00E13210" w:rsidRDefault="00E15FE3" w:rsidP="00E15FE3">
      <w:pPr>
        <w:contextualSpacing/>
        <w:rPr>
          <w:rFonts w:eastAsia="Calibri"/>
          <w:sz w:val="26"/>
          <w:szCs w:val="26"/>
        </w:rPr>
      </w:pPr>
      <w:r w:rsidRPr="00E13210">
        <w:rPr>
          <w:rFonts w:eastAsia="Calibri"/>
          <w:sz w:val="26"/>
          <w:szCs w:val="26"/>
        </w:rPr>
        <w:t>5.3.Убрать своё рабочее место, разложить инструменты на отведённые для хранения места.</w:t>
      </w:r>
    </w:p>
    <w:p w:rsidR="00E15FE3" w:rsidRPr="00E13210" w:rsidRDefault="00E15FE3" w:rsidP="00E15FE3">
      <w:pPr>
        <w:contextualSpacing/>
        <w:rPr>
          <w:rFonts w:eastAsia="Calibri"/>
          <w:sz w:val="26"/>
          <w:szCs w:val="26"/>
        </w:rPr>
      </w:pPr>
      <w:r w:rsidRPr="00E13210">
        <w:rPr>
          <w:rFonts w:eastAsia="Calibri"/>
          <w:sz w:val="26"/>
          <w:szCs w:val="26"/>
        </w:rPr>
        <w:t xml:space="preserve">5.4. После окончания работы удалить очёсы и другие загрязнения из зоны иглы, двигателя ткани и </w:t>
      </w:r>
      <w:proofErr w:type="spellStart"/>
      <w:r w:rsidRPr="00E13210">
        <w:rPr>
          <w:rFonts w:eastAsia="Calibri"/>
          <w:sz w:val="26"/>
          <w:szCs w:val="26"/>
        </w:rPr>
        <w:t>петлителей</w:t>
      </w:r>
      <w:proofErr w:type="spellEnd"/>
      <w:r w:rsidRPr="00E13210">
        <w:rPr>
          <w:rFonts w:eastAsia="Calibri"/>
          <w:sz w:val="26"/>
          <w:szCs w:val="26"/>
        </w:rPr>
        <w:t>.</w:t>
      </w:r>
    </w:p>
    <w:p w:rsidR="00E15FE3" w:rsidRPr="00E13210" w:rsidRDefault="00E15FE3" w:rsidP="00E15FE3">
      <w:pPr>
        <w:contextualSpacing/>
        <w:rPr>
          <w:rFonts w:eastAsia="Calibri"/>
          <w:sz w:val="26"/>
          <w:szCs w:val="26"/>
        </w:rPr>
      </w:pPr>
      <w:r w:rsidRPr="00E13210">
        <w:rPr>
          <w:rFonts w:eastAsia="Calibri"/>
          <w:sz w:val="26"/>
          <w:szCs w:val="26"/>
        </w:rPr>
        <w:t>5.5.Частота смазки зависит от степени использования машины.</w:t>
      </w:r>
    </w:p>
    <w:p w:rsidR="00E15FE3" w:rsidRDefault="00E15FE3" w:rsidP="00E15FE3"/>
    <w:p w:rsidR="00D152EC" w:rsidRDefault="00D152EC" w:rsidP="00D152EC">
      <w:pPr>
        <w:spacing w:line="281" w:lineRule="auto"/>
        <w:jc w:val="both"/>
      </w:pPr>
      <w:r>
        <w:t xml:space="preserve">Инструкцию составил:  </w:t>
      </w:r>
    </w:p>
    <w:p w:rsidR="00D152EC" w:rsidRDefault="00D152EC" w:rsidP="00D152EC">
      <w:pPr>
        <w:spacing w:line="281" w:lineRule="auto"/>
        <w:jc w:val="both"/>
      </w:pPr>
      <w:r>
        <w:t>Согласовано:</w:t>
      </w:r>
      <w:r w:rsidRPr="009D6566">
        <w:t xml:space="preserve"> </w:t>
      </w:r>
      <w:r>
        <w:t>Специалист по охране труда Рябова О.В.</w:t>
      </w:r>
    </w:p>
    <w:p w:rsidR="00E15FE3" w:rsidRDefault="00E15FE3" w:rsidP="00E15FE3">
      <w:pPr>
        <w:spacing w:line="281" w:lineRule="auto"/>
        <w:ind w:firstLine="284"/>
        <w:jc w:val="center"/>
        <w:rPr>
          <w:b/>
          <w:bCs/>
        </w:rPr>
      </w:pPr>
    </w:p>
    <w:p w:rsidR="00E15FE3" w:rsidRPr="00AB4E1A" w:rsidRDefault="00E15FE3" w:rsidP="00E15FE3">
      <w:pPr>
        <w:spacing w:line="281" w:lineRule="auto"/>
        <w:ind w:firstLine="284"/>
        <w:jc w:val="center"/>
        <w:rPr>
          <w:b/>
          <w:bCs/>
        </w:rPr>
      </w:pPr>
      <w:r w:rsidRPr="00AB4E1A">
        <w:rPr>
          <w:b/>
          <w:bCs/>
        </w:rPr>
        <w:t>МУНИЦИПАЛЬНОЕ БЮДЖЕТНОЕ ОБЩЕОБРАЗОВАТЕЬНОЕ УЧРЕЖДЕНИЕ</w:t>
      </w:r>
    </w:p>
    <w:p w:rsidR="00E15FE3" w:rsidRPr="00AB4E1A" w:rsidRDefault="00E15FE3" w:rsidP="00E15FE3">
      <w:pPr>
        <w:spacing w:line="281" w:lineRule="auto"/>
        <w:ind w:firstLine="284"/>
        <w:jc w:val="center"/>
        <w:rPr>
          <w:b/>
          <w:bCs/>
        </w:rPr>
      </w:pPr>
      <w:r w:rsidRPr="00AB4E1A">
        <w:rPr>
          <w:b/>
          <w:bCs/>
        </w:rPr>
        <w:t>«ОСНОВНАЯ ШКОЛА СЕЛЬХОЗТЕХНИКА»</w:t>
      </w:r>
    </w:p>
    <w:p w:rsidR="00E15FE3" w:rsidRDefault="00E15FE3" w:rsidP="00E15FE3">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E15FE3" w:rsidRDefault="00E15FE3" w:rsidP="00E15FE3">
      <w:pPr>
        <w:pStyle w:val="style2"/>
        <w:spacing w:before="0" w:beforeAutospacing="0" w:after="0" w:afterAutospacing="0" w:line="281" w:lineRule="auto"/>
        <w:ind w:firstLine="285"/>
        <w:jc w:val="center"/>
        <w:rPr>
          <w:rFonts w:ascii="Times New Roman" w:hAnsi="Times New Roman"/>
          <w:b/>
          <w:color w:val="FF6600"/>
          <w:sz w:val="24"/>
          <w:szCs w:val="24"/>
        </w:rPr>
      </w:pPr>
    </w:p>
    <w:p w:rsidR="00E15FE3" w:rsidRDefault="00E15FE3" w:rsidP="00E15FE3">
      <w:pPr>
        <w:pStyle w:val="style2"/>
        <w:spacing w:before="0" w:beforeAutospacing="0" w:after="0" w:afterAutospacing="0" w:line="281" w:lineRule="auto"/>
        <w:ind w:firstLine="285"/>
        <w:jc w:val="center"/>
        <w:rPr>
          <w:rFonts w:ascii="Times New Roman" w:hAnsi="Times New Roman"/>
          <w:b/>
          <w:color w:val="FF6600"/>
          <w:sz w:val="24"/>
          <w:szCs w:val="24"/>
        </w:rPr>
      </w:pPr>
    </w:p>
    <w:p w:rsidR="00E15FE3" w:rsidRPr="008601D1" w:rsidRDefault="00E15FE3" w:rsidP="00E15FE3">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E15FE3" w:rsidRPr="008601D1" w:rsidRDefault="00E15FE3" w:rsidP="00E15FE3">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E15FE3" w:rsidRPr="008601D1" w:rsidRDefault="00E15FE3" w:rsidP="00E15FE3">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E15FE3" w:rsidRPr="008601D1" w:rsidRDefault="00E15FE3" w:rsidP="00E15FE3">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E15FE3" w:rsidRDefault="00E15FE3" w:rsidP="00E15FE3">
      <w:pPr>
        <w:jc w:val="both"/>
      </w:pPr>
    </w:p>
    <w:p w:rsidR="00E15FE3" w:rsidRDefault="00E15FE3" w:rsidP="00E15FE3">
      <w:pPr>
        <w:jc w:val="both"/>
      </w:pPr>
    </w:p>
    <w:p w:rsidR="00E15FE3" w:rsidRDefault="00E15FE3" w:rsidP="00E15FE3">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E15FE3" w:rsidRPr="00710980" w:rsidRDefault="00E15FE3" w:rsidP="00E15FE3">
      <w:pPr>
        <w:spacing w:line="240" w:lineRule="atLeast"/>
        <w:jc w:val="center"/>
        <w:rPr>
          <w:b/>
          <w:sz w:val="26"/>
          <w:szCs w:val="26"/>
        </w:rPr>
      </w:pPr>
      <w:r w:rsidRPr="00710980">
        <w:rPr>
          <w:b/>
          <w:sz w:val="26"/>
          <w:szCs w:val="26"/>
        </w:rPr>
        <w:t xml:space="preserve">по охране труда учащихся при работе </w:t>
      </w:r>
    </w:p>
    <w:p w:rsidR="00E15FE3" w:rsidRDefault="00E15FE3" w:rsidP="00E15FE3">
      <w:pPr>
        <w:ind w:right="-377"/>
        <w:jc w:val="center"/>
        <w:rPr>
          <w:b/>
          <w:sz w:val="26"/>
          <w:szCs w:val="26"/>
        </w:rPr>
      </w:pPr>
      <w:r w:rsidRPr="00710980">
        <w:rPr>
          <w:b/>
          <w:sz w:val="26"/>
          <w:szCs w:val="26"/>
        </w:rPr>
        <w:t>на универсальной промышленной швейной машине</w:t>
      </w:r>
    </w:p>
    <w:p w:rsidR="00E15FE3" w:rsidRDefault="00E15FE3" w:rsidP="00E15FE3">
      <w:pPr>
        <w:autoSpaceDE w:val="0"/>
        <w:autoSpaceDN w:val="0"/>
        <w:adjustRightInd w:val="0"/>
        <w:spacing w:line="276" w:lineRule="auto"/>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ОТ-063</w:t>
      </w:r>
      <w:r w:rsidRPr="008841D0">
        <w:rPr>
          <w:b/>
          <w:sz w:val="28"/>
          <w:szCs w:val="28"/>
        </w:rPr>
        <w:t>- 2017</w:t>
      </w:r>
    </w:p>
    <w:p w:rsidR="00E15FE3" w:rsidRDefault="00E15FE3" w:rsidP="00E15FE3">
      <w:pPr>
        <w:autoSpaceDE w:val="0"/>
        <w:autoSpaceDN w:val="0"/>
        <w:adjustRightInd w:val="0"/>
        <w:spacing w:line="276" w:lineRule="auto"/>
        <w:jc w:val="center"/>
        <w:rPr>
          <w:b/>
          <w:sz w:val="28"/>
          <w:szCs w:val="28"/>
        </w:rPr>
      </w:pPr>
    </w:p>
    <w:p w:rsidR="00E15FE3" w:rsidRPr="00710980" w:rsidRDefault="00E15FE3" w:rsidP="00E15FE3">
      <w:pPr>
        <w:shd w:val="clear" w:color="auto" w:fill="FFFFFF"/>
        <w:jc w:val="center"/>
        <w:rPr>
          <w:b/>
          <w:color w:val="000000"/>
          <w:spacing w:val="6"/>
          <w:sz w:val="26"/>
          <w:szCs w:val="26"/>
        </w:rPr>
      </w:pPr>
      <w:r w:rsidRPr="00710980">
        <w:rPr>
          <w:b/>
          <w:color w:val="000000"/>
          <w:spacing w:val="6"/>
          <w:sz w:val="26"/>
          <w:szCs w:val="26"/>
        </w:rPr>
        <w:t>1. ОБЩИЕ ТРЕБОВАНИЯ БЕЗОПАСНОСТИ</w:t>
      </w:r>
    </w:p>
    <w:p w:rsidR="00E15FE3" w:rsidRPr="00710980" w:rsidRDefault="00E15FE3" w:rsidP="00E15FE3">
      <w:pPr>
        <w:shd w:val="clear" w:color="auto" w:fill="FFFFFF"/>
        <w:rPr>
          <w:b/>
          <w:color w:val="000000"/>
          <w:spacing w:val="6"/>
          <w:sz w:val="26"/>
          <w:szCs w:val="26"/>
        </w:rPr>
      </w:pPr>
    </w:p>
    <w:p w:rsidR="00E15FE3" w:rsidRPr="00710980" w:rsidRDefault="00E15FE3" w:rsidP="001E6D02">
      <w:pPr>
        <w:numPr>
          <w:ilvl w:val="1"/>
          <w:numId w:val="186"/>
        </w:numPr>
        <w:ind w:left="0" w:firstLine="0"/>
        <w:contextualSpacing/>
        <w:jc w:val="both"/>
        <w:rPr>
          <w:rFonts w:eastAsia="Calibri"/>
          <w:b/>
          <w:sz w:val="26"/>
          <w:szCs w:val="26"/>
        </w:rPr>
      </w:pPr>
      <w:r w:rsidRPr="00710980">
        <w:rPr>
          <w:rFonts w:eastAsia="Calibri"/>
          <w:sz w:val="26"/>
          <w:szCs w:val="26"/>
        </w:rPr>
        <w:t xml:space="preserve">Инструкция составлена на основе Методических рекомендаций по разработке государственных нормативных требований охраны труда, учебной рабочей программы предмет "Швейное дело" и действующего учебника "Технология швейного дела" для </w:t>
      </w:r>
      <w:r>
        <w:rPr>
          <w:rFonts w:eastAsia="Calibri"/>
          <w:sz w:val="26"/>
          <w:szCs w:val="26"/>
        </w:rPr>
        <w:t xml:space="preserve"> учащихся </w:t>
      </w:r>
      <w:r w:rsidRPr="00710980">
        <w:rPr>
          <w:rFonts w:eastAsia="Calibri"/>
          <w:sz w:val="26"/>
          <w:szCs w:val="26"/>
        </w:rPr>
        <w:t>ОУ.</w:t>
      </w:r>
    </w:p>
    <w:p w:rsidR="00E15FE3" w:rsidRPr="00710980" w:rsidRDefault="00E15FE3" w:rsidP="001E6D02">
      <w:pPr>
        <w:numPr>
          <w:ilvl w:val="1"/>
          <w:numId w:val="186"/>
        </w:numPr>
        <w:ind w:left="0" w:right="-377" w:firstLine="0"/>
        <w:contextualSpacing/>
        <w:jc w:val="both"/>
        <w:rPr>
          <w:rFonts w:eastAsia="Calibri"/>
          <w:b/>
          <w:sz w:val="26"/>
          <w:szCs w:val="26"/>
        </w:rPr>
      </w:pPr>
      <w:r w:rsidRPr="00710980">
        <w:rPr>
          <w:rFonts w:eastAsia="Calibri"/>
          <w:sz w:val="26"/>
          <w:szCs w:val="26"/>
        </w:rPr>
        <w:t>К выполнению практических работ  допускаются учащиеся, не имеющих противопоказаний по состоянию здоровья.</w:t>
      </w:r>
    </w:p>
    <w:p w:rsidR="00E15FE3" w:rsidRPr="00710980" w:rsidRDefault="00E15FE3" w:rsidP="001E6D02">
      <w:pPr>
        <w:numPr>
          <w:ilvl w:val="1"/>
          <w:numId w:val="186"/>
        </w:numPr>
        <w:ind w:left="0" w:right="-377" w:firstLine="0"/>
        <w:contextualSpacing/>
        <w:jc w:val="both"/>
        <w:rPr>
          <w:rFonts w:eastAsia="Calibri"/>
          <w:b/>
          <w:sz w:val="26"/>
          <w:szCs w:val="26"/>
        </w:rPr>
      </w:pPr>
      <w:r w:rsidRPr="00710980">
        <w:rPr>
          <w:rFonts w:eastAsia="Calibri"/>
          <w:sz w:val="26"/>
          <w:szCs w:val="26"/>
        </w:rPr>
        <w:t>Перед допуском к самостоятельным работам с учащимися учитель проводит первичный инструктаж в соответствии с настоящей инструкцией с последующим опросом и регистрацией в специальном журнале.</w:t>
      </w:r>
    </w:p>
    <w:p w:rsidR="00E15FE3" w:rsidRPr="00710980" w:rsidRDefault="00E15FE3" w:rsidP="00E15FE3">
      <w:pPr>
        <w:ind w:right="-377"/>
        <w:contextualSpacing/>
        <w:rPr>
          <w:rFonts w:eastAsia="Calibri"/>
          <w:b/>
          <w:sz w:val="26"/>
          <w:szCs w:val="26"/>
        </w:rPr>
      </w:pPr>
    </w:p>
    <w:p w:rsidR="00E15FE3" w:rsidRPr="00710980" w:rsidRDefault="00E15FE3" w:rsidP="00E15FE3">
      <w:pPr>
        <w:shd w:val="clear" w:color="auto" w:fill="FFFFFF"/>
        <w:ind w:right="-377"/>
        <w:jc w:val="center"/>
        <w:rPr>
          <w:b/>
          <w:color w:val="000000"/>
          <w:spacing w:val="4"/>
          <w:sz w:val="26"/>
          <w:szCs w:val="26"/>
        </w:rPr>
      </w:pPr>
      <w:r w:rsidRPr="00710980">
        <w:rPr>
          <w:b/>
          <w:color w:val="000000"/>
          <w:spacing w:val="7"/>
          <w:sz w:val="26"/>
          <w:szCs w:val="26"/>
        </w:rPr>
        <w:t xml:space="preserve">2.  ТРЕБОВАНИЯ БЕЗОПАСНОСТИ ПЕРЕД </w:t>
      </w:r>
      <w:r w:rsidRPr="00710980">
        <w:rPr>
          <w:b/>
          <w:color w:val="000000"/>
          <w:spacing w:val="4"/>
          <w:sz w:val="26"/>
          <w:szCs w:val="26"/>
        </w:rPr>
        <w:t>НАЧАЛОМ РАБОТЫ</w:t>
      </w:r>
    </w:p>
    <w:p w:rsidR="00E15FE3" w:rsidRPr="00710980" w:rsidRDefault="00E15FE3" w:rsidP="00E15FE3">
      <w:pPr>
        <w:shd w:val="clear" w:color="auto" w:fill="FFFFFF"/>
        <w:ind w:right="-377"/>
        <w:rPr>
          <w:b/>
          <w:color w:val="000000"/>
          <w:spacing w:val="4"/>
          <w:sz w:val="26"/>
          <w:szCs w:val="26"/>
        </w:rPr>
      </w:pP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Надеть спецодежду, убрать волосы под косынку или закрепить заколками.</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 xml:space="preserve">Стул установить против </w:t>
      </w:r>
      <w:proofErr w:type="spellStart"/>
      <w:r w:rsidRPr="00710980">
        <w:rPr>
          <w:rFonts w:eastAsia="Calibri"/>
          <w:sz w:val="26"/>
          <w:szCs w:val="26"/>
        </w:rPr>
        <w:t>игловодителя</w:t>
      </w:r>
      <w:proofErr w:type="spellEnd"/>
      <w:r w:rsidRPr="00710980">
        <w:rPr>
          <w:rFonts w:eastAsia="Calibri"/>
          <w:sz w:val="26"/>
          <w:szCs w:val="26"/>
        </w:rPr>
        <w:t xml:space="preserve"> машины.</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Убрать со стола предметы, не требующиеся при выполнении задания.</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Сидеть на всей поверхности стула, слегка наклоняясь вперед, спина прямая.</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lastRenderedPageBreak/>
        <w:t>Ноги на педаль поставить так, чтобы носок правой ноги был выдвинут немного вперед. Левую ногу расположить ближе к переднему краю педали.</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 xml:space="preserve">Расстояние от глаз до изделия 30 – </w:t>
      </w:r>
      <w:smartTag w:uri="urn:schemas-microsoft-com:office:smarttags" w:element="metricconverter">
        <w:smartTagPr>
          <w:attr w:name="ProductID" w:val="40 см"/>
        </w:smartTagPr>
        <w:r w:rsidRPr="00710980">
          <w:rPr>
            <w:rFonts w:eastAsia="Calibri"/>
            <w:sz w:val="26"/>
            <w:szCs w:val="26"/>
          </w:rPr>
          <w:t>40 см</w:t>
        </w:r>
      </w:smartTag>
      <w:r w:rsidRPr="00710980">
        <w:rPr>
          <w:rFonts w:eastAsia="Calibri"/>
          <w:sz w:val="26"/>
          <w:szCs w:val="26"/>
        </w:rPr>
        <w:t>.</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Кисти рук располагают на платформе, перед лапкой машины. Локти  – на одном уровне со столом.</w:t>
      </w:r>
    </w:p>
    <w:p w:rsidR="00E15FE3" w:rsidRPr="00710980" w:rsidRDefault="00E15FE3" w:rsidP="00E15FE3">
      <w:pPr>
        <w:ind w:right="-377"/>
        <w:contextualSpacing/>
        <w:jc w:val="both"/>
        <w:rPr>
          <w:rFonts w:eastAsia="Calibri"/>
          <w:sz w:val="26"/>
          <w:szCs w:val="26"/>
        </w:rPr>
      </w:pPr>
    </w:p>
    <w:p w:rsidR="00E15FE3" w:rsidRPr="00710980" w:rsidRDefault="00E15FE3" w:rsidP="001E6D02">
      <w:pPr>
        <w:numPr>
          <w:ilvl w:val="0"/>
          <w:numId w:val="187"/>
        </w:numPr>
        <w:shd w:val="clear" w:color="auto" w:fill="FFFFFF"/>
        <w:ind w:right="-377"/>
        <w:jc w:val="center"/>
        <w:rPr>
          <w:sz w:val="26"/>
          <w:szCs w:val="26"/>
        </w:rPr>
      </w:pPr>
      <w:r w:rsidRPr="00710980">
        <w:rPr>
          <w:b/>
          <w:color w:val="000000"/>
          <w:spacing w:val="5"/>
          <w:sz w:val="26"/>
          <w:szCs w:val="26"/>
        </w:rPr>
        <w:t>ТРЕБОВАНИЯ БЕЗОПАСНОСТИ</w:t>
      </w:r>
      <w:r w:rsidRPr="00710980">
        <w:rPr>
          <w:b/>
          <w:color w:val="000000"/>
          <w:spacing w:val="7"/>
          <w:sz w:val="26"/>
          <w:szCs w:val="26"/>
        </w:rPr>
        <w:t xml:space="preserve"> ВО ВРЕМЯ РАБОТЫ</w:t>
      </w:r>
    </w:p>
    <w:p w:rsidR="00E15FE3" w:rsidRPr="00710980" w:rsidRDefault="00E15FE3" w:rsidP="00E15FE3">
      <w:pPr>
        <w:shd w:val="clear" w:color="auto" w:fill="FFFFFF"/>
        <w:ind w:left="360" w:right="-377"/>
        <w:rPr>
          <w:sz w:val="26"/>
          <w:szCs w:val="26"/>
        </w:rPr>
      </w:pP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Включить машину с помощью кнопки "пуск".</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Работать обеими руками. Направлять детали изделия, скользя руками по поверхности стола.</w:t>
      </w:r>
    </w:p>
    <w:p w:rsidR="00E15FE3" w:rsidRPr="00710980" w:rsidRDefault="00E15FE3" w:rsidP="001E6D02">
      <w:pPr>
        <w:numPr>
          <w:ilvl w:val="1"/>
          <w:numId w:val="187"/>
        </w:numPr>
        <w:ind w:right="-377"/>
        <w:jc w:val="both"/>
        <w:rPr>
          <w:sz w:val="26"/>
          <w:szCs w:val="26"/>
        </w:rPr>
      </w:pPr>
      <w:r w:rsidRPr="00710980">
        <w:rPr>
          <w:sz w:val="26"/>
          <w:szCs w:val="26"/>
        </w:rPr>
        <w:t xml:space="preserve">В начале работы на универсальной промышленной швейной машине следует   </w:t>
      </w:r>
    </w:p>
    <w:p w:rsidR="00E15FE3" w:rsidRPr="00710980" w:rsidRDefault="00E15FE3" w:rsidP="00E15FE3">
      <w:pPr>
        <w:ind w:right="-377"/>
        <w:jc w:val="both"/>
        <w:rPr>
          <w:sz w:val="26"/>
          <w:szCs w:val="26"/>
        </w:rPr>
      </w:pPr>
      <w:r w:rsidRPr="00710980">
        <w:rPr>
          <w:sz w:val="26"/>
          <w:szCs w:val="26"/>
        </w:rPr>
        <w:t xml:space="preserve">    повернуть маховое колесо от себя.</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При соединении двух деталей без намётывания не допустить посадки нижней детали, для этого во время стачивания её нужно слегка натягивать.</w:t>
      </w:r>
    </w:p>
    <w:p w:rsidR="00E15FE3" w:rsidRPr="00710980" w:rsidRDefault="00E15FE3" w:rsidP="001E6D02">
      <w:pPr>
        <w:numPr>
          <w:ilvl w:val="1"/>
          <w:numId w:val="187"/>
        </w:numPr>
        <w:ind w:right="-377"/>
        <w:contextualSpacing/>
        <w:jc w:val="both"/>
        <w:rPr>
          <w:rFonts w:eastAsia="Calibri"/>
          <w:sz w:val="26"/>
          <w:szCs w:val="26"/>
        </w:rPr>
      </w:pPr>
      <w:r w:rsidRPr="00710980">
        <w:rPr>
          <w:rFonts w:eastAsia="Calibri"/>
          <w:sz w:val="26"/>
          <w:szCs w:val="26"/>
        </w:rPr>
        <w:t>Следить за рабочей позой и положением рук:  не наклоняться к движущимся и вращающимся частям машины, не подводить руки к игле.</w:t>
      </w:r>
    </w:p>
    <w:p w:rsidR="00E15FE3" w:rsidRPr="00710980" w:rsidRDefault="00E15FE3" w:rsidP="00E15FE3">
      <w:pPr>
        <w:ind w:right="-377"/>
        <w:contextualSpacing/>
        <w:jc w:val="both"/>
        <w:rPr>
          <w:rFonts w:eastAsia="Calibri"/>
          <w:sz w:val="26"/>
          <w:szCs w:val="26"/>
        </w:rPr>
      </w:pPr>
    </w:p>
    <w:p w:rsidR="00E15FE3" w:rsidRPr="00710980" w:rsidRDefault="00E15FE3" w:rsidP="001E6D02">
      <w:pPr>
        <w:numPr>
          <w:ilvl w:val="0"/>
          <w:numId w:val="187"/>
        </w:numPr>
        <w:shd w:val="clear" w:color="auto" w:fill="FFFFFF"/>
        <w:tabs>
          <w:tab w:val="left" w:pos="0"/>
        </w:tabs>
        <w:ind w:right="-377"/>
        <w:jc w:val="center"/>
        <w:rPr>
          <w:sz w:val="26"/>
          <w:szCs w:val="26"/>
        </w:rPr>
      </w:pPr>
      <w:r w:rsidRPr="00710980">
        <w:rPr>
          <w:b/>
          <w:color w:val="000000"/>
          <w:spacing w:val="4"/>
          <w:sz w:val="26"/>
          <w:szCs w:val="26"/>
        </w:rPr>
        <w:t xml:space="preserve">ТРЕБОВАНИЯ БЕЗОПАСНОСТИ </w:t>
      </w:r>
      <w:r w:rsidRPr="00710980">
        <w:rPr>
          <w:b/>
          <w:color w:val="000000"/>
          <w:spacing w:val="7"/>
          <w:sz w:val="26"/>
          <w:szCs w:val="26"/>
        </w:rPr>
        <w:t>В АВАРИЙНЫХ СИТУАЦИЯХ.</w:t>
      </w:r>
    </w:p>
    <w:p w:rsidR="00E15FE3" w:rsidRPr="00710980" w:rsidRDefault="00E15FE3" w:rsidP="00E15FE3">
      <w:pPr>
        <w:shd w:val="clear" w:color="auto" w:fill="FFFFFF"/>
        <w:tabs>
          <w:tab w:val="left" w:pos="0"/>
        </w:tabs>
        <w:ind w:left="360" w:right="-377"/>
        <w:jc w:val="both"/>
        <w:rPr>
          <w:sz w:val="26"/>
          <w:szCs w:val="26"/>
        </w:rPr>
      </w:pPr>
    </w:p>
    <w:p w:rsidR="00E15FE3" w:rsidRPr="00710980" w:rsidRDefault="00E15FE3" w:rsidP="001E6D02">
      <w:pPr>
        <w:numPr>
          <w:ilvl w:val="1"/>
          <w:numId w:val="187"/>
        </w:numPr>
        <w:tabs>
          <w:tab w:val="left" w:pos="0"/>
        </w:tabs>
        <w:ind w:right="-377"/>
        <w:contextualSpacing/>
        <w:jc w:val="both"/>
        <w:rPr>
          <w:rFonts w:eastAsia="Calibri"/>
          <w:sz w:val="26"/>
          <w:szCs w:val="26"/>
        </w:rPr>
      </w:pPr>
      <w:r w:rsidRPr="00710980">
        <w:rPr>
          <w:rFonts w:eastAsia="Calibri"/>
          <w:sz w:val="26"/>
          <w:szCs w:val="26"/>
        </w:rPr>
        <w:t>В случае неисправности кнопки "пуск", поломки иглы, искрении, ощущении покалывания при касании к металлическим частям швейной машины, обрыва приводного ремня, появлении запаха горелой резины – прекратить работу и  сообщить учителю.</w:t>
      </w:r>
    </w:p>
    <w:p w:rsidR="00E15FE3" w:rsidRPr="00710980" w:rsidRDefault="00E15FE3" w:rsidP="001E6D02">
      <w:pPr>
        <w:numPr>
          <w:ilvl w:val="1"/>
          <w:numId w:val="187"/>
        </w:numPr>
        <w:ind w:right="-377"/>
        <w:contextualSpacing/>
        <w:jc w:val="both"/>
        <w:rPr>
          <w:rFonts w:eastAsia="Calibri"/>
          <w:color w:val="FF0000"/>
          <w:sz w:val="26"/>
          <w:szCs w:val="26"/>
        </w:rPr>
      </w:pPr>
      <w:r w:rsidRPr="00710980">
        <w:rPr>
          <w:rFonts w:eastAsia="Calibri"/>
          <w:sz w:val="26"/>
          <w:szCs w:val="26"/>
        </w:rPr>
        <w:t>При возникновении пожара немедленно отключить  швейную машину от электросети и приступить к тушению очага возгорания первичными средствами пожаротушения;</w:t>
      </w:r>
    </w:p>
    <w:p w:rsidR="00E15FE3" w:rsidRPr="00710980" w:rsidRDefault="00E15FE3" w:rsidP="001E6D02">
      <w:pPr>
        <w:numPr>
          <w:ilvl w:val="1"/>
          <w:numId w:val="187"/>
        </w:numPr>
        <w:ind w:right="-377"/>
        <w:jc w:val="both"/>
        <w:rPr>
          <w:sz w:val="26"/>
          <w:szCs w:val="26"/>
        </w:rPr>
      </w:pPr>
      <w:r w:rsidRPr="00710980">
        <w:rPr>
          <w:sz w:val="26"/>
          <w:szCs w:val="26"/>
        </w:rPr>
        <w:t>При получении травмы оказать первую помощь пострадавшему, сообщить об этом администрации школы, при необходимости отправить пострадавшего в ближайшее лечебное учреждение или вызвать "скорую помощь", исходя из ситуации.</w:t>
      </w:r>
    </w:p>
    <w:p w:rsidR="00E15FE3" w:rsidRPr="00710980" w:rsidRDefault="00E15FE3" w:rsidP="00E15FE3">
      <w:pPr>
        <w:shd w:val="clear" w:color="auto" w:fill="FFFFFF"/>
        <w:ind w:right="-377"/>
        <w:jc w:val="both"/>
        <w:rPr>
          <w:b/>
          <w:color w:val="000000"/>
          <w:spacing w:val="6"/>
          <w:sz w:val="26"/>
          <w:szCs w:val="26"/>
        </w:rPr>
      </w:pPr>
    </w:p>
    <w:p w:rsidR="00E15FE3" w:rsidRPr="00710980" w:rsidRDefault="00E15FE3" w:rsidP="001E6D02">
      <w:pPr>
        <w:numPr>
          <w:ilvl w:val="0"/>
          <w:numId w:val="187"/>
        </w:numPr>
        <w:shd w:val="clear" w:color="auto" w:fill="FFFFFF"/>
        <w:ind w:right="-377"/>
        <w:jc w:val="center"/>
        <w:rPr>
          <w:b/>
          <w:color w:val="000000"/>
          <w:spacing w:val="7"/>
          <w:sz w:val="26"/>
          <w:szCs w:val="26"/>
        </w:rPr>
      </w:pPr>
      <w:r w:rsidRPr="00710980">
        <w:rPr>
          <w:b/>
          <w:color w:val="000000"/>
          <w:spacing w:val="6"/>
          <w:sz w:val="26"/>
          <w:szCs w:val="26"/>
        </w:rPr>
        <w:t xml:space="preserve">ТРЕБОВАНИЯ БЕЗОПАСНОСТИ ПО </w:t>
      </w:r>
      <w:r w:rsidRPr="00710980">
        <w:rPr>
          <w:b/>
          <w:color w:val="000000"/>
          <w:spacing w:val="7"/>
          <w:sz w:val="26"/>
          <w:szCs w:val="26"/>
        </w:rPr>
        <w:t>ОКОНЧАНИИ РАБОТЫ.</w:t>
      </w:r>
    </w:p>
    <w:p w:rsidR="00E15FE3" w:rsidRPr="00710980" w:rsidRDefault="00E15FE3" w:rsidP="00E15FE3">
      <w:pPr>
        <w:shd w:val="clear" w:color="auto" w:fill="FFFFFF"/>
        <w:ind w:left="360" w:right="-377"/>
        <w:jc w:val="both"/>
        <w:rPr>
          <w:sz w:val="26"/>
          <w:szCs w:val="26"/>
        </w:rPr>
      </w:pPr>
    </w:p>
    <w:p w:rsidR="00E15FE3" w:rsidRPr="00710980" w:rsidRDefault="00E15FE3" w:rsidP="00E15FE3">
      <w:pPr>
        <w:ind w:right="-377"/>
        <w:contextualSpacing/>
        <w:jc w:val="both"/>
        <w:rPr>
          <w:rFonts w:eastAsia="Calibri"/>
          <w:b/>
          <w:sz w:val="26"/>
          <w:szCs w:val="26"/>
          <w:u w:val="single"/>
        </w:rPr>
      </w:pPr>
      <w:r w:rsidRPr="00710980">
        <w:rPr>
          <w:rFonts w:eastAsia="Calibri"/>
          <w:sz w:val="26"/>
          <w:szCs w:val="26"/>
        </w:rPr>
        <w:t>5.1.Выключить машину с помощью кнопки "стоп".</w:t>
      </w:r>
    </w:p>
    <w:p w:rsidR="00E15FE3" w:rsidRPr="00710980" w:rsidRDefault="00E15FE3" w:rsidP="00E15FE3">
      <w:pPr>
        <w:ind w:right="-377"/>
        <w:contextualSpacing/>
        <w:jc w:val="both"/>
        <w:rPr>
          <w:rFonts w:eastAsia="Calibri"/>
          <w:sz w:val="26"/>
          <w:szCs w:val="26"/>
        </w:rPr>
      </w:pPr>
      <w:r w:rsidRPr="00710980">
        <w:rPr>
          <w:rFonts w:eastAsia="Calibri"/>
          <w:sz w:val="26"/>
          <w:szCs w:val="26"/>
        </w:rPr>
        <w:t>5.2.Убрать своё рабочее место, разложить инструменты на отведённые для хранения места.</w:t>
      </w:r>
    </w:p>
    <w:p w:rsidR="00E15FE3" w:rsidRPr="00710980" w:rsidRDefault="00E15FE3" w:rsidP="00E15FE3">
      <w:pPr>
        <w:ind w:right="-377"/>
        <w:contextualSpacing/>
        <w:jc w:val="both"/>
        <w:rPr>
          <w:rFonts w:eastAsia="Calibri"/>
          <w:sz w:val="26"/>
          <w:szCs w:val="26"/>
        </w:rPr>
      </w:pPr>
      <w:r w:rsidRPr="00710980">
        <w:rPr>
          <w:rFonts w:eastAsia="Calibri"/>
          <w:sz w:val="26"/>
          <w:szCs w:val="26"/>
        </w:rPr>
        <w:t>5.3. При  необходимости  произвести  чистку и смазку.</w:t>
      </w:r>
    </w:p>
    <w:p w:rsidR="00E15FE3" w:rsidRPr="00710980" w:rsidRDefault="00E15FE3" w:rsidP="00E15FE3">
      <w:pPr>
        <w:ind w:right="-377"/>
        <w:contextualSpacing/>
        <w:jc w:val="both"/>
        <w:rPr>
          <w:rFonts w:eastAsia="Calibri"/>
          <w:sz w:val="26"/>
          <w:szCs w:val="26"/>
        </w:rPr>
      </w:pPr>
      <w:r w:rsidRPr="00710980">
        <w:rPr>
          <w:rFonts w:eastAsia="Calibri"/>
          <w:sz w:val="26"/>
          <w:szCs w:val="26"/>
        </w:rPr>
        <w:t>5.4.Подложить ткань под лапку машины, опустить лапку.</w:t>
      </w:r>
    </w:p>
    <w:p w:rsidR="00E15FE3" w:rsidRDefault="00E15FE3" w:rsidP="00E15FE3"/>
    <w:p w:rsidR="00E15FE3" w:rsidRDefault="00E15FE3" w:rsidP="00E15FE3">
      <w:pPr>
        <w:spacing w:line="281" w:lineRule="auto"/>
        <w:jc w:val="both"/>
      </w:pPr>
    </w:p>
    <w:p w:rsidR="00E15FE3" w:rsidRDefault="00E15FE3" w:rsidP="00E15FE3">
      <w:pPr>
        <w:spacing w:line="281" w:lineRule="auto"/>
        <w:jc w:val="both"/>
      </w:pPr>
      <w:r>
        <w:t xml:space="preserve">Инструкцию составил:  </w:t>
      </w:r>
    </w:p>
    <w:p w:rsidR="00E15FE3" w:rsidRDefault="00E15FE3" w:rsidP="00E15FE3">
      <w:pPr>
        <w:spacing w:line="281" w:lineRule="auto"/>
        <w:jc w:val="both"/>
      </w:pPr>
      <w:r>
        <w:t>Согласовано:</w:t>
      </w:r>
      <w:r w:rsidRPr="009D6566">
        <w:t xml:space="preserve"> </w:t>
      </w:r>
      <w:r>
        <w:t>Специалист по охране труда Рябова О.В.</w:t>
      </w:r>
    </w:p>
    <w:p w:rsidR="00D152EC" w:rsidRDefault="00D152EC" w:rsidP="002A76DD">
      <w:pPr>
        <w:tabs>
          <w:tab w:val="left" w:pos="1335"/>
        </w:tabs>
      </w:pPr>
    </w:p>
    <w:p w:rsidR="00817F7B" w:rsidRDefault="00817F7B" w:rsidP="002A76DD">
      <w:pPr>
        <w:tabs>
          <w:tab w:val="left" w:pos="1335"/>
        </w:tabs>
      </w:pPr>
    </w:p>
    <w:p w:rsidR="00817F7B" w:rsidRDefault="00817F7B" w:rsidP="002A76DD">
      <w:pPr>
        <w:tabs>
          <w:tab w:val="left" w:pos="1335"/>
        </w:tabs>
      </w:pPr>
    </w:p>
    <w:p w:rsidR="00817F7B" w:rsidRDefault="00817F7B" w:rsidP="002A76DD">
      <w:pPr>
        <w:tabs>
          <w:tab w:val="left" w:pos="1335"/>
        </w:tabs>
      </w:pPr>
    </w:p>
    <w:p w:rsidR="00817F7B" w:rsidRDefault="00817F7B" w:rsidP="002A76DD">
      <w:pPr>
        <w:tabs>
          <w:tab w:val="left" w:pos="1335"/>
        </w:tabs>
      </w:pPr>
    </w:p>
    <w:p w:rsidR="00817F7B" w:rsidRDefault="00817F7B" w:rsidP="002A76DD">
      <w:pPr>
        <w:tabs>
          <w:tab w:val="left" w:pos="1335"/>
        </w:tabs>
      </w:pPr>
    </w:p>
    <w:p w:rsidR="00817F7B" w:rsidRDefault="00817F7B" w:rsidP="00817F7B">
      <w:pPr>
        <w:spacing w:line="281" w:lineRule="auto"/>
        <w:ind w:firstLine="284"/>
        <w:jc w:val="center"/>
        <w:rPr>
          <w:b/>
          <w:bCs/>
        </w:rPr>
      </w:pPr>
    </w:p>
    <w:p w:rsidR="00817F7B" w:rsidRPr="00AB4E1A" w:rsidRDefault="00817F7B" w:rsidP="00817F7B">
      <w:pPr>
        <w:spacing w:line="281" w:lineRule="auto"/>
        <w:ind w:firstLine="284"/>
        <w:jc w:val="center"/>
        <w:rPr>
          <w:b/>
          <w:bCs/>
        </w:rPr>
      </w:pPr>
      <w:r w:rsidRPr="00AB4E1A">
        <w:rPr>
          <w:b/>
          <w:bCs/>
        </w:rPr>
        <w:t>МУНИЦИПАЛЬНОЕ БЮДЖЕТНОЕ ОБЩЕОБРАЗОВАТЕЬНОЕ УЧРЕЖДЕНИЕ</w:t>
      </w:r>
    </w:p>
    <w:p w:rsidR="00817F7B" w:rsidRPr="00AB4E1A" w:rsidRDefault="00817F7B" w:rsidP="00817F7B">
      <w:pPr>
        <w:spacing w:line="281" w:lineRule="auto"/>
        <w:ind w:firstLine="284"/>
        <w:jc w:val="center"/>
        <w:rPr>
          <w:b/>
          <w:bCs/>
        </w:rPr>
      </w:pPr>
      <w:r w:rsidRPr="00AB4E1A">
        <w:rPr>
          <w:b/>
          <w:bCs/>
        </w:rPr>
        <w:t>«ОСНОВНАЯ ШКОЛА СЕЛЬХОЗТЕХНИКА»</w:t>
      </w:r>
    </w:p>
    <w:p w:rsidR="00817F7B" w:rsidRDefault="00817F7B" w:rsidP="00817F7B">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817F7B" w:rsidRDefault="00817F7B" w:rsidP="00817F7B">
      <w:pPr>
        <w:pStyle w:val="style2"/>
        <w:spacing w:before="0" w:beforeAutospacing="0" w:after="0" w:afterAutospacing="0" w:line="281" w:lineRule="auto"/>
        <w:ind w:firstLine="285"/>
        <w:jc w:val="center"/>
        <w:rPr>
          <w:rFonts w:ascii="Times New Roman" w:hAnsi="Times New Roman"/>
          <w:b/>
          <w:color w:val="FF6600"/>
          <w:sz w:val="24"/>
          <w:szCs w:val="24"/>
        </w:rPr>
      </w:pPr>
    </w:p>
    <w:p w:rsidR="00817F7B" w:rsidRDefault="00817F7B" w:rsidP="00817F7B">
      <w:pPr>
        <w:pStyle w:val="style2"/>
        <w:spacing w:before="0" w:beforeAutospacing="0" w:after="0" w:afterAutospacing="0" w:line="281" w:lineRule="auto"/>
        <w:ind w:firstLine="285"/>
        <w:jc w:val="center"/>
        <w:rPr>
          <w:rFonts w:ascii="Times New Roman" w:hAnsi="Times New Roman"/>
          <w:b/>
          <w:color w:val="FF6600"/>
          <w:sz w:val="24"/>
          <w:szCs w:val="24"/>
        </w:rPr>
      </w:pPr>
    </w:p>
    <w:p w:rsidR="00817F7B" w:rsidRPr="008601D1" w:rsidRDefault="00817F7B" w:rsidP="00817F7B">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817F7B" w:rsidRPr="008601D1" w:rsidRDefault="00817F7B" w:rsidP="00817F7B">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817F7B" w:rsidRPr="008601D1" w:rsidRDefault="00817F7B" w:rsidP="00817F7B">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817F7B" w:rsidRPr="008601D1" w:rsidRDefault="00817F7B" w:rsidP="00817F7B">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817F7B" w:rsidRDefault="00817F7B" w:rsidP="00817F7B">
      <w:pPr>
        <w:jc w:val="both"/>
      </w:pPr>
    </w:p>
    <w:p w:rsidR="00817F7B" w:rsidRDefault="00817F7B" w:rsidP="00817F7B">
      <w:pPr>
        <w:jc w:val="both"/>
      </w:pPr>
    </w:p>
    <w:p w:rsidR="00817F7B" w:rsidRDefault="00817F7B" w:rsidP="00817F7B">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817F7B" w:rsidRPr="004A266C" w:rsidRDefault="00817F7B" w:rsidP="00817F7B">
      <w:pPr>
        <w:shd w:val="clear" w:color="auto" w:fill="FFFFFF"/>
        <w:spacing w:line="240" w:lineRule="atLeast"/>
        <w:jc w:val="center"/>
        <w:rPr>
          <w:b/>
        </w:rPr>
      </w:pPr>
      <w:r w:rsidRPr="004A266C">
        <w:rPr>
          <w:b/>
        </w:rPr>
        <w:t>по охране труда при проведении занятий </w:t>
      </w:r>
      <w:r w:rsidRPr="004A266C">
        <w:rPr>
          <w:b/>
        </w:rPr>
        <w:br/>
        <w:t>по легкой атлетике</w:t>
      </w:r>
    </w:p>
    <w:p w:rsidR="00817F7B" w:rsidRDefault="00817F7B" w:rsidP="00817F7B">
      <w:pPr>
        <w:autoSpaceDE w:val="0"/>
        <w:autoSpaceDN w:val="0"/>
        <w:adjustRightInd w:val="0"/>
        <w:spacing w:line="276" w:lineRule="auto"/>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ОТ-064</w:t>
      </w:r>
      <w:r w:rsidRPr="008841D0">
        <w:rPr>
          <w:b/>
          <w:sz w:val="28"/>
          <w:szCs w:val="28"/>
        </w:rPr>
        <w:t>- 2017</w:t>
      </w:r>
    </w:p>
    <w:p w:rsidR="00817F7B" w:rsidRDefault="00817F7B" w:rsidP="002A76DD">
      <w:pPr>
        <w:tabs>
          <w:tab w:val="left" w:pos="1335"/>
        </w:tabs>
      </w:pPr>
    </w:p>
    <w:p w:rsidR="00817F7B" w:rsidRPr="00B274C8" w:rsidRDefault="00817F7B" w:rsidP="00817F7B">
      <w:pPr>
        <w:pStyle w:val="af0"/>
        <w:spacing w:before="0" w:beforeAutospacing="0" w:after="75" w:afterAutospacing="0" w:line="225" w:lineRule="atLeast"/>
        <w:jc w:val="center"/>
        <w:rPr>
          <w:b/>
        </w:rPr>
      </w:pPr>
      <w:r w:rsidRPr="00B274C8">
        <w:rPr>
          <w:b/>
        </w:rPr>
        <w:t>1. Общие требования безопасности</w:t>
      </w:r>
    </w:p>
    <w:p w:rsidR="00817F7B" w:rsidRDefault="00817F7B" w:rsidP="00817F7B">
      <w:pPr>
        <w:pStyle w:val="af0"/>
        <w:spacing w:before="0" w:beforeAutospacing="0" w:after="75" w:afterAutospacing="0" w:line="225" w:lineRule="atLeast"/>
      </w:pPr>
      <w:r w:rsidRPr="00B274C8">
        <w:t>1.1. К занятиям легкой атлетикой допускаются дети дошкольного возраста и учащиеся с 1-го класса, прошедшие инструктаж по охране труда, медицинский осмотр и не имеющие противопоказаний по состоянию здоровья.</w:t>
      </w:r>
      <w:r w:rsidRPr="00B274C8">
        <w:rPr>
          <w:rStyle w:val="apple-converted-space"/>
        </w:rPr>
        <w:t> </w:t>
      </w:r>
      <w:r w:rsidRPr="00B274C8">
        <w:br/>
        <w:t>1.2. При проведении занятий по легкой атлетике соблюдать правила пове</w:t>
      </w:r>
      <w:r w:rsidRPr="00B274C8">
        <w:softHyphen/>
        <w:t>дения, расписание учебных занятий, установленные режимы занятий и отдыха.</w:t>
      </w:r>
      <w:r w:rsidRPr="00B274C8">
        <w:rPr>
          <w:rStyle w:val="apple-converted-space"/>
        </w:rPr>
        <w:t> </w:t>
      </w:r>
      <w:r w:rsidRPr="00B274C8">
        <w:br/>
        <w:t xml:space="preserve">1.3. </w:t>
      </w:r>
      <w:proofErr w:type="gramStart"/>
      <w:r w:rsidRPr="00B274C8">
        <w:t>При проведении занятий по легкой атлетике возможно воздействие на обучающихся следующих опасных факторов:</w:t>
      </w:r>
      <w:r w:rsidRPr="00B274C8">
        <w:rPr>
          <w:rStyle w:val="apple-converted-space"/>
        </w:rPr>
        <w:t> </w:t>
      </w:r>
      <w:r w:rsidRPr="00B274C8">
        <w:br/>
        <w:t>- травмы при падении на скользком грунте или твердом покрытии;</w:t>
      </w:r>
      <w:r w:rsidRPr="00B274C8">
        <w:rPr>
          <w:rStyle w:val="apple-converted-space"/>
        </w:rPr>
        <w:t> </w:t>
      </w:r>
      <w:r w:rsidRPr="00B274C8">
        <w:br/>
        <w:t>- травмы при нахождении в зоне броска во время занятий по метанию;</w:t>
      </w:r>
      <w:r w:rsidRPr="00B274C8">
        <w:rPr>
          <w:rStyle w:val="apple-converted-space"/>
        </w:rPr>
        <w:t> </w:t>
      </w:r>
      <w:r w:rsidRPr="00B274C8">
        <w:br/>
        <w:t>- выполнение упражнений без разминки.</w:t>
      </w:r>
      <w:r w:rsidRPr="00B274C8">
        <w:rPr>
          <w:rStyle w:val="apple-converted-space"/>
        </w:rPr>
        <w:t> </w:t>
      </w:r>
      <w:r w:rsidRPr="00B274C8">
        <w:br/>
        <w:t>1.4.</w:t>
      </w:r>
      <w:proofErr w:type="gramEnd"/>
      <w:r w:rsidRPr="00B274C8">
        <w:t xml:space="preserve"> При проведении занятий по легкой атлетике должна быть </w:t>
      </w:r>
      <w:proofErr w:type="spellStart"/>
      <w:r w:rsidRPr="00B274C8">
        <w:t>медаптечка</w:t>
      </w:r>
      <w:proofErr w:type="spellEnd"/>
      <w:r w:rsidRPr="00B274C8">
        <w:t>, с набором необходимых медикаментов и перевязочных сре</w:t>
      </w:r>
      <w:proofErr w:type="gramStart"/>
      <w:r w:rsidRPr="00B274C8">
        <w:t>дств дл</w:t>
      </w:r>
      <w:proofErr w:type="gramEnd"/>
      <w:r w:rsidRPr="00B274C8">
        <w:t>я оказания первой помощи при травмах.</w:t>
      </w:r>
      <w:r w:rsidRPr="00B274C8">
        <w:rPr>
          <w:rStyle w:val="apple-converted-space"/>
        </w:rPr>
        <w:t> </w:t>
      </w:r>
      <w:r w:rsidRPr="00B274C8">
        <w:br/>
        <w:t>1.5. При несчастном случае пострадавший или очевидец несчастного случая обязан немедленно сообщить учителю (преподавателю, воспитате</w:t>
      </w:r>
      <w:r w:rsidRPr="00B274C8">
        <w:softHyphen/>
        <w:t>лю), который сообщает об этом администрации учреждения. При неисп</w:t>
      </w:r>
      <w:r w:rsidRPr="00B274C8">
        <w:softHyphen/>
        <w:t>равности спортивного инвентаря прекратить занятия и сообщить об этом учителю (преподавателю, воспитателю).</w:t>
      </w:r>
      <w:r w:rsidRPr="00B274C8">
        <w:rPr>
          <w:rStyle w:val="apple-converted-space"/>
        </w:rPr>
        <w:t> </w:t>
      </w:r>
      <w:r w:rsidRPr="00B274C8">
        <w:br/>
        <w:t>1.6. В процессе занятий обучающиеся должны соблюдать порядок про</w:t>
      </w:r>
      <w:r w:rsidRPr="00B274C8">
        <w:softHyphen/>
        <w:t>ведения учебных занятий и правила личной гигиены.</w:t>
      </w:r>
      <w:r w:rsidRPr="00B274C8">
        <w:rPr>
          <w:rStyle w:val="apple-converted-space"/>
        </w:rPr>
        <w:t> </w:t>
      </w:r>
      <w:r w:rsidRPr="00B274C8">
        <w:br/>
        <w:t>1.7. Обучающиеся, допустившие невыполнение или нарушение инструк</w:t>
      </w:r>
      <w:r w:rsidRPr="00B274C8">
        <w:softHyphen/>
        <w:t xml:space="preserve">ции по охране труда, </w:t>
      </w:r>
      <w:proofErr w:type="gramStart"/>
      <w:r w:rsidRPr="00B274C8">
        <w:t>привлекаются к ответственности и со всеми обучаю</w:t>
      </w:r>
      <w:r w:rsidRPr="00B274C8">
        <w:softHyphen/>
        <w:t>щимися проводится</w:t>
      </w:r>
      <w:proofErr w:type="gramEnd"/>
      <w:r w:rsidRPr="00B274C8">
        <w:t xml:space="preserve"> внеплановый инструктаж по охране труда.</w:t>
      </w:r>
    </w:p>
    <w:p w:rsidR="00817F7B" w:rsidRPr="00B274C8" w:rsidRDefault="00817F7B" w:rsidP="00817F7B">
      <w:pPr>
        <w:pStyle w:val="af0"/>
        <w:spacing w:before="0" w:beforeAutospacing="0" w:after="75" w:afterAutospacing="0" w:line="225" w:lineRule="atLeast"/>
      </w:pPr>
    </w:p>
    <w:p w:rsidR="00817F7B" w:rsidRDefault="00817F7B" w:rsidP="00817F7B">
      <w:pPr>
        <w:pStyle w:val="af0"/>
        <w:spacing w:before="0" w:beforeAutospacing="0" w:after="75" w:afterAutospacing="0" w:line="225" w:lineRule="atLeast"/>
        <w:rPr>
          <w:b/>
        </w:rPr>
      </w:pPr>
      <w:r w:rsidRPr="00B274C8">
        <w:rPr>
          <w:b/>
        </w:rPr>
        <w:t>2. Требования безопасности перед началом занятий</w:t>
      </w:r>
    </w:p>
    <w:p w:rsidR="00817F7B" w:rsidRPr="00B274C8" w:rsidRDefault="00817F7B" w:rsidP="00817F7B">
      <w:pPr>
        <w:pStyle w:val="af0"/>
        <w:spacing w:before="0" w:beforeAutospacing="0" w:after="75" w:afterAutospacing="0" w:line="225" w:lineRule="atLeast"/>
        <w:rPr>
          <w:b/>
        </w:rPr>
      </w:pPr>
    </w:p>
    <w:p w:rsidR="00817F7B" w:rsidRDefault="00817F7B" w:rsidP="00817F7B">
      <w:pPr>
        <w:pStyle w:val="af0"/>
        <w:spacing w:before="0" w:beforeAutospacing="0" w:after="75" w:afterAutospacing="0" w:line="225" w:lineRule="atLeast"/>
      </w:pPr>
      <w:r w:rsidRPr="00B274C8">
        <w:t>2.1. Надеть спортивный костюм и спортивную обувь с нескользкой подошвой.</w:t>
      </w:r>
      <w:r w:rsidRPr="00B274C8">
        <w:rPr>
          <w:rStyle w:val="apple-converted-space"/>
        </w:rPr>
        <w:t> </w:t>
      </w:r>
      <w:r w:rsidRPr="00B274C8">
        <w:br/>
        <w:t>2.2. Тщательно разрыхлить песок в прыжковой яме - месте приземле</w:t>
      </w:r>
      <w:r w:rsidRPr="00B274C8">
        <w:softHyphen/>
        <w:t>ния, проверить отсутствие в песке посторонних предметов.</w:t>
      </w:r>
      <w:r w:rsidRPr="00B274C8">
        <w:rPr>
          <w:rStyle w:val="apple-converted-space"/>
        </w:rPr>
        <w:t> </w:t>
      </w:r>
      <w:r w:rsidRPr="00B274C8">
        <w:br/>
        <w:t>2.3. Протереть насухо спортивные снаряды для метания (диск, ядро, гранату и т.п.).</w:t>
      </w:r>
      <w:r w:rsidRPr="00B274C8">
        <w:rPr>
          <w:rStyle w:val="apple-converted-space"/>
        </w:rPr>
        <w:t> </w:t>
      </w:r>
      <w:r w:rsidRPr="00B274C8">
        <w:br/>
        <w:t>2.4. Провести разминку.</w:t>
      </w:r>
    </w:p>
    <w:p w:rsidR="00817F7B" w:rsidRPr="00B274C8" w:rsidRDefault="00817F7B" w:rsidP="00817F7B">
      <w:pPr>
        <w:pStyle w:val="af0"/>
        <w:spacing w:before="0" w:beforeAutospacing="0" w:after="75" w:afterAutospacing="0" w:line="225" w:lineRule="atLeast"/>
      </w:pPr>
    </w:p>
    <w:p w:rsidR="00817F7B" w:rsidRDefault="00817F7B" w:rsidP="00817F7B">
      <w:pPr>
        <w:pStyle w:val="af0"/>
        <w:spacing w:before="0" w:beforeAutospacing="0" w:after="75" w:afterAutospacing="0" w:line="225" w:lineRule="atLeast"/>
        <w:rPr>
          <w:b/>
        </w:rPr>
      </w:pPr>
      <w:r w:rsidRPr="00B274C8">
        <w:rPr>
          <w:b/>
        </w:rPr>
        <w:t>3. Требования безопасности во время занятий</w:t>
      </w:r>
    </w:p>
    <w:p w:rsidR="00817F7B" w:rsidRPr="00B274C8" w:rsidRDefault="00817F7B" w:rsidP="00817F7B">
      <w:pPr>
        <w:pStyle w:val="af0"/>
        <w:spacing w:before="0" w:beforeAutospacing="0" w:after="75" w:afterAutospacing="0" w:line="225" w:lineRule="atLeast"/>
        <w:rPr>
          <w:b/>
        </w:rPr>
      </w:pPr>
    </w:p>
    <w:p w:rsidR="00817F7B" w:rsidRPr="00B274C8" w:rsidRDefault="00817F7B" w:rsidP="00817F7B">
      <w:pPr>
        <w:pStyle w:val="af0"/>
        <w:spacing w:before="0" w:beforeAutospacing="0" w:after="75" w:afterAutospacing="0" w:line="225" w:lineRule="atLeast"/>
      </w:pPr>
      <w:r w:rsidRPr="00B274C8">
        <w:t>3.1. При групповом старте на короткие дистанции бежать только по своей дорожке. Дорожка должна продолжаться не менее чем на 15 м за финишную отметку.</w:t>
      </w:r>
      <w:r w:rsidRPr="00B274C8">
        <w:rPr>
          <w:rStyle w:val="apple-converted-space"/>
        </w:rPr>
        <w:t> </w:t>
      </w:r>
      <w:r w:rsidRPr="00B274C8">
        <w:br/>
        <w:t>3.2. Во избежание столкновений исключить резко «стопорящую» остановки</w:t>
      </w:r>
      <w:r w:rsidRPr="00B274C8">
        <w:rPr>
          <w:rStyle w:val="apple-converted-space"/>
        </w:rPr>
        <w:t> </w:t>
      </w:r>
      <w:r w:rsidRPr="00B274C8">
        <w:br/>
        <w:t>3.3. Не выполнять прыжки на неровном, рыхлом и скользком грунте не приземляться при прыжках на руки.</w:t>
      </w:r>
      <w:r w:rsidRPr="00B274C8">
        <w:rPr>
          <w:rStyle w:val="apple-converted-space"/>
        </w:rPr>
        <w:t> </w:t>
      </w:r>
      <w:r w:rsidRPr="00B274C8">
        <w:br/>
        <w:t>3.4. Перед выполнением упражнений по метанию посмотреть, нет</w:t>
      </w:r>
      <w:proofErr w:type="gramStart"/>
      <w:r w:rsidRPr="00B274C8">
        <w:t xml:space="preserve"> А</w:t>
      </w:r>
      <w:proofErr w:type="gramEnd"/>
      <w:r w:rsidRPr="00B274C8">
        <w:t xml:space="preserve"> людей в секторе метания.</w:t>
      </w:r>
      <w:r w:rsidRPr="00B274C8">
        <w:rPr>
          <w:rStyle w:val="apple-converted-space"/>
        </w:rPr>
        <w:t> </w:t>
      </w:r>
      <w:r w:rsidRPr="00B274C8">
        <w:br/>
        <w:t>3.5. Не производить метания без разрешения учителя (преподавателя) не оставлять без присмотра спортивный инвентарь.</w:t>
      </w:r>
      <w:r w:rsidRPr="00B274C8">
        <w:rPr>
          <w:rStyle w:val="apple-converted-space"/>
        </w:rPr>
        <w:t> </w:t>
      </w:r>
      <w:r w:rsidRPr="00B274C8">
        <w:br/>
        <w:t>3.6. Не стоять справа от метающего, не находиться в зоне броска, не ходить снарядами для метания без разрешения учителя (преподавателя).</w:t>
      </w:r>
      <w:r w:rsidRPr="00B274C8">
        <w:rPr>
          <w:rStyle w:val="apple-converted-space"/>
        </w:rPr>
        <w:t> </w:t>
      </w:r>
      <w:r w:rsidRPr="00B274C8">
        <w:br/>
        <w:t>3.7. Не подавать снаряд для метания друг другу броском.</w:t>
      </w:r>
    </w:p>
    <w:p w:rsidR="00817F7B" w:rsidRDefault="00817F7B" w:rsidP="00817F7B">
      <w:pPr>
        <w:pStyle w:val="af0"/>
        <w:spacing w:before="0" w:beforeAutospacing="0" w:after="75" w:afterAutospacing="0" w:line="225" w:lineRule="atLeast"/>
        <w:rPr>
          <w:b/>
        </w:rPr>
      </w:pPr>
      <w:r w:rsidRPr="00B274C8">
        <w:rPr>
          <w:b/>
        </w:rPr>
        <w:t>4. Требования безопасности в аварийных ситуациях</w:t>
      </w:r>
    </w:p>
    <w:p w:rsidR="00817F7B" w:rsidRPr="00B274C8" w:rsidRDefault="00817F7B" w:rsidP="00817F7B">
      <w:pPr>
        <w:pStyle w:val="af0"/>
        <w:spacing w:before="0" w:beforeAutospacing="0" w:after="75" w:afterAutospacing="0" w:line="225" w:lineRule="atLeast"/>
        <w:rPr>
          <w:b/>
        </w:rPr>
      </w:pPr>
    </w:p>
    <w:p w:rsidR="00817F7B" w:rsidRDefault="00817F7B" w:rsidP="00817F7B">
      <w:pPr>
        <w:pStyle w:val="af0"/>
        <w:spacing w:before="0" w:beforeAutospacing="0" w:after="75" w:afterAutospacing="0" w:line="225" w:lineRule="atLeast"/>
      </w:pPr>
      <w:r w:rsidRPr="00B274C8">
        <w:t xml:space="preserve">4.1. При плохом самочувствии прекратить занятия и сообщить </w:t>
      </w:r>
      <w:proofErr w:type="gramStart"/>
      <w:r w:rsidRPr="00B274C8">
        <w:t>об</w:t>
      </w:r>
      <w:proofErr w:type="gramEnd"/>
      <w:r w:rsidRPr="00B274C8">
        <w:t xml:space="preserve"> учителю (преподавателю).</w:t>
      </w:r>
      <w:r w:rsidRPr="00B274C8">
        <w:rPr>
          <w:rStyle w:val="apple-converted-space"/>
        </w:rPr>
        <w:t> </w:t>
      </w:r>
      <w:r w:rsidRPr="00B274C8">
        <w:br/>
        <w:t>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17F7B" w:rsidRPr="00B274C8" w:rsidRDefault="00817F7B" w:rsidP="00817F7B">
      <w:pPr>
        <w:pStyle w:val="af0"/>
        <w:spacing w:before="0" w:beforeAutospacing="0" w:after="75" w:afterAutospacing="0" w:line="225" w:lineRule="atLeast"/>
      </w:pPr>
    </w:p>
    <w:p w:rsidR="00817F7B" w:rsidRDefault="00817F7B" w:rsidP="00817F7B">
      <w:pPr>
        <w:pStyle w:val="af0"/>
        <w:spacing w:before="0" w:beforeAutospacing="0" w:after="75" w:afterAutospacing="0" w:line="225" w:lineRule="atLeast"/>
        <w:rPr>
          <w:b/>
        </w:rPr>
      </w:pPr>
      <w:r w:rsidRPr="00B274C8">
        <w:rPr>
          <w:b/>
        </w:rPr>
        <w:t>5. Требования безопасности по окончании занятий</w:t>
      </w:r>
    </w:p>
    <w:p w:rsidR="00817F7B" w:rsidRPr="00B274C8" w:rsidRDefault="00817F7B" w:rsidP="00817F7B">
      <w:pPr>
        <w:pStyle w:val="af0"/>
        <w:spacing w:before="0" w:beforeAutospacing="0" w:after="75" w:afterAutospacing="0" w:line="225" w:lineRule="atLeast"/>
        <w:rPr>
          <w:b/>
        </w:rPr>
      </w:pPr>
    </w:p>
    <w:p w:rsidR="00817F7B" w:rsidRPr="00B274C8" w:rsidRDefault="00817F7B" w:rsidP="00817F7B">
      <w:pPr>
        <w:pStyle w:val="af0"/>
        <w:spacing w:before="0" w:beforeAutospacing="0" w:after="75" w:afterAutospacing="0" w:line="225" w:lineRule="atLeast"/>
      </w:pPr>
      <w:r w:rsidRPr="00B274C8">
        <w:t>5.1. Убрать в отведенное место для хранения спортивный инвентарь.</w:t>
      </w:r>
      <w:r w:rsidRPr="00B274C8">
        <w:rPr>
          <w:rStyle w:val="apple-converted-space"/>
        </w:rPr>
        <w:t> </w:t>
      </w:r>
      <w:r w:rsidRPr="00B274C8">
        <w:br/>
        <w:t>5.2. Снять спортивный костюм и спортивную обувь.</w:t>
      </w:r>
      <w:r w:rsidRPr="00B274C8">
        <w:rPr>
          <w:rStyle w:val="apple-converted-space"/>
        </w:rPr>
        <w:t> </w:t>
      </w:r>
      <w:r w:rsidRPr="00B274C8">
        <w:br/>
        <w:t xml:space="preserve">5.3. </w:t>
      </w:r>
      <w:r>
        <w:t>Т</w:t>
      </w:r>
      <w:r w:rsidRPr="00B274C8">
        <w:t>щательно вымыть лицо и руки с мылом.</w:t>
      </w:r>
    </w:p>
    <w:p w:rsidR="00817F7B" w:rsidRDefault="00817F7B" w:rsidP="00817F7B"/>
    <w:p w:rsidR="00817F7B" w:rsidRDefault="00817F7B" w:rsidP="00817F7B">
      <w:pPr>
        <w:spacing w:line="281" w:lineRule="auto"/>
        <w:jc w:val="both"/>
      </w:pPr>
      <w:r>
        <w:t xml:space="preserve">Инструкцию составил:  </w:t>
      </w:r>
    </w:p>
    <w:p w:rsidR="00817F7B" w:rsidRDefault="00817F7B" w:rsidP="00817F7B">
      <w:pPr>
        <w:spacing w:line="281" w:lineRule="auto"/>
        <w:jc w:val="both"/>
      </w:pPr>
      <w:r>
        <w:t>Согласовано:</w:t>
      </w:r>
      <w:r w:rsidRPr="009D6566">
        <w:t xml:space="preserve"> </w:t>
      </w:r>
      <w:r>
        <w:t>Специалист по охране труда Рябова О.В.</w:t>
      </w:r>
    </w:p>
    <w:p w:rsidR="006953CC" w:rsidRDefault="006953CC" w:rsidP="006953CC">
      <w:pPr>
        <w:spacing w:line="281" w:lineRule="auto"/>
        <w:ind w:firstLine="284"/>
        <w:jc w:val="center"/>
        <w:rPr>
          <w:b/>
          <w:bCs/>
        </w:rPr>
      </w:pPr>
    </w:p>
    <w:p w:rsidR="006953CC" w:rsidRPr="00AB4E1A" w:rsidRDefault="006953CC" w:rsidP="006953CC">
      <w:pPr>
        <w:spacing w:line="281" w:lineRule="auto"/>
        <w:ind w:firstLine="284"/>
        <w:jc w:val="center"/>
        <w:rPr>
          <w:b/>
          <w:bCs/>
        </w:rPr>
      </w:pPr>
      <w:r w:rsidRPr="00AB4E1A">
        <w:rPr>
          <w:b/>
          <w:bCs/>
        </w:rPr>
        <w:t>МУНИЦИПАЛЬНОЕ БЮДЖЕТНОЕ ОБЩЕОБРАЗОВАТЕЬНОЕ УЧРЕЖДЕНИЕ</w:t>
      </w:r>
    </w:p>
    <w:p w:rsidR="006953CC" w:rsidRPr="00AB4E1A" w:rsidRDefault="006953CC" w:rsidP="006953CC">
      <w:pPr>
        <w:spacing w:line="281" w:lineRule="auto"/>
        <w:ind w:firstLine="284"/>
        <w:jc w:val="center"/>
        <w:rPr>
          <w:b/>
          <w:bCs/>
        </w:rPr>
      </w:pPr>
      <w:r w:rsidRPr="00AB4E1A">
        <w:rPr>
          <w:b/>
          <w:bCs/>
        </w:rPr>
        <w:t>«ОСНОВНАЯ ШКОЛА СЕЛЬХОЗТЕХНИКА»</w:t>
      </w:r>
    </w:p>
    <w:p w:rsidR="006953CC" w:rsidRDefault="006953CC" w:rsidP="006953CC">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6953CC" w:rsidRDefault="006953CC" w:rsidP="006953CC">
      <w:pPr>
        <w:pStyle w:val="style2"/>
        <w:spacing w:before="0" w:beforeAutospacing="0" w:after="0" w:afterAutospacing="0" w:line="281" w:lineRule="auto"/>
        <w:ind w:firstLine="285"/>
        <w:jc w:val="center"/>
        <w:rPr>
          <w:rFonts w:ascii="Times New Roman" w:hAnsi="Times New Roman"/>
          <w:b/>
          <w:color w:val="FF6600"/>
          <w:sz w:val="24"/>
          <w:szCs w:val="24"/>
        </w:rPr>
      </w:pPr>
    </w:p>
    <w:p w:rsidR="006953CC" w:rsidRDefault="006953CC" w:rsidP="006953CC">
      <w:pPr>
        <w:pStyle w:val="style2"/>
        <w:spacing w:before="0" w:beforeAutospacing="0" w:after="0" w:afterAutospacing="0" w:line="281" w:lineRule="auto"/>
        <w:ind w:firstLine="285"/>
        <w:jc w:val="center"/>
        <w:rPr>
          <w:rFonts w:ascii="Times New Roman" w:hAnsi="Times New Roman"/>
          <w:b/>
          <w:color w:val="FF6600"/>
          <w:sz w:val="24"/>
          <w:szCs w:val="24"/>
        </w:rPr>
      </w:pPr>
    </w:p>
    <w:p w:rsidR="006953CC" w:rsidRPr="008601D1" w:rsidRDefault="006953CC" w:rsidP="006953CC">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6953CC" w:rsidRPr="008601D1" w:rsidRDefault="006953CC" w:rsidP="006953CC">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6953CC" w:rsidRPr="008601D1" w:rsidRDefault="006953CC" w:rsidP="006953CC">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6953CC" w:rsidRPr="008601D1" w:rsidRDefault="006953CC" w:rsidP="006953CC">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6953CC" w:rsidRDefault="006953CC" w:rsidP="006953CC">
      <w:pPr>
        <w:jc w:val="both"/>
      </w:pPr>
    </w:p>
    <w:p w:rsidR="006953CC" w:rsidRDefault="006953CC" w:rsidP="006953CC">
      <w:pPr>
        <w:jc w:val="both"/>
      </w:pPr>
    </w:p>
    <w:p w:rsidR="006953CC" w:rsidRDefault="006953CC" w:rsidP="006953CC">
      <w:pPr>
        <w:autoSpaceDE w:val="0"/>
        <w:autoSpaceDN w:val="0"/>
        <w:adjustRightInd w:val="0"/>
        <w:jc w:val="center"/>
        <w:rPr>
          <w:rFonts w:ascii="Times New Roman CYR" w:hAnsi="Times New Roman CYR" w:cs="Times New Roman CYR"/>
          <w:b/>
          <w:bCs/>
          <w:color w:val="000000"/>
          <w:sz w:val="32"/>
          <w:szCs w:val="32"/>
          <w:highlight w:val="white"/>
        </w:rPr>
      </w:pPr>
    </w:p>
    <w:p w:rsidR="006953CC" w:rsidRDefault="006953CC" w:rsidP="006953CC">
      <w:pPr>
        <w:autoSpaceDE w:val="0"/>
        <w:autoSpaceDN w:val="0"/>
        <w:adjustRightInd w:val="0"/>
        <w:jc w:val="center"/>
        <w:rPr>
          <w:rFonts w:ascii="Times New Roman CYR" w:hAnsi="Times New Roman CYR" w:cs="Times New Roman CYR"/>
          <w:b/>
          <w:bCs/>
          <w:color w:val="000000"/>
          <w:sz w:val="32"/>
          <w:szCs w:val="32"/>
          <w:highlight w:val="white"/>
        </w:rPr>
      </w:pPr>
    </w:p>
    <w:p w:rsidR="006953CC" w:rsidRDefault="006953CC" w:rsidP="006953CC">
      <w:pPr>
        <w:autoSpaceDE w:val="0"/>
        <w:autoSpaceDN w:val="0"/>
        <w:adjustRightInd w:val="0"/>
        <w:jc w:val="center"/>
        <w:rPr>
          <w:rFonts w:ascii="Times New Roman CYR" w:hAnsi="Times New Roman CYR" w:cs="Times New Roman CYR"/>
          <w:b/>
          <w:bCs/>
          <w:color w:val="000000"/>
          <w:sz w:val="32"/>
          <w:szCs w:val="32"/>
          <w:highlight w:val="white"/>
        </w:rPr>
      </w:pPr>
    </w:p>
    <w:p w:rsidR="006953CC" w:rsidRDefault="006953CC" w:rsidP="006953CC">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lastRenderedPageBreak/>
        <w:t>ИНСТРУКЦИЯ</w:t>
      </w:r>
    </w:p>
    <w:p w:rsidR="006953CC" w:rsidRPr="00452FFE" w:rsidRDefault="006953CC" w:rsidP="006953CC">
      <w:pPr>
        <w:shd w:val="clear" w:color="auto" w:fill="FFFFFF"/>
        <w:autoSpaceDE w:val="0"/>
        <w:jc w:val="center"/>
        <w:rPr>
          <w:b/>
          <w:bCs/>
          <w:sz w:val="28"/>
          <w:szCs w:val="28"/>
        </w:rPr>
      </w:pPr>
      <w:r w:rsidRPr="00452FFE">
        <w:rPr>
          <w:b/>
          <w:bCs/>
          <w:sz w:val="28"/>
          <w:szCs w:val="28"/>
        </w:rPr>
        <w:t xml:space="preserve">по охране труда </w:t>
      </w:r>
      <w:r w:rsidRPr="00452FFE">
        <w:rPr>
          <w:b/>
          <w:bCs/>
          <w:color w:val="000000"/>
          <w:sz w:val="28"/>
          <w:szCs w:val="28"/>
        </w:rPr>
        <w:t xml:space="preserve">при работе на пришкольном </w:t>
      </w:r>
      <w:r>
        <w:rPr>
          <w:b/>
          <w:bCs/>
          <w:color w:val="000000"/>
          <w:sz w:val="28"/>
          <w:szCs w:val="28"/>
        </w:rPr>
        <w:t xml:space="preserve">опытном </w:t>
      </w:r>
      <w:r w:rsidRPr="00452FFE">
        <w:rPr>
          <w:b/>
          <w:bCs/>
          <w:color w:val="000000"/>
          <w:sz w:val="28"/>
          <w:szCs w:val="28"/>
        </w:rPr>
        <w:t>участке</w:t>
      </w:r>
    </w:p>
    <w:p w:rsidR="006953CC" w:rsidRDefault="006953CC" w:rsidP="006953CC">
      <w:pPr>
        <w:shd w:val="clear" w:color="auto" w:fill="FFFFFF"/>
        <w:autoSpaceDE w:val="0"/>
        <w:jc w:val="center"/>
        <w:rPr>
          <w:b/>
          <w:bCs/>
          <w:color w:val="000000"/>
          <w:sz w:val="20"/>
          <w:szCs w:val="20"/>
        </w:rPr>
      </w:pPr>
    </w:p>
    <w:p w:rsidR="006953CC" w:rsidRDefault="006953CC" w:rsidP="006953CC">
      <w:pPr>
        <w:autoSpaceDE w:val="0"/>
        <w:autoSpaceDN w:val="0"/>
        <w:adjustRightInd w:val="0"/>
        <w:spacing w:line="276" w:lineRule="auto"/>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ОТ-065</w:t>
      </w:r>
      <w:r w:rsidRPr="008841D0">
        <w:rPr>
          <w:b/>
          <w:sz w:val="28"/>
          <w:szCs w:val="28"/>
        </w:rPr>
        <w:t>- 2017</w:t>
      </w:r>
    </w:p>
    <w:p w:rsidR="006953CC" w:rsidRDefault="006953CC" w:rsidP="006953CC">
      <w:pPr>
        <w:autoSpaceDE w:val="0"/>
        <w:autoSpaceDN w:val="0"/>
        <w:adjustRightInd w:val="0"/>
        <w:spacing w:line="276" w:lineRule="auto"/>
        <w:jc w:val="center"/>
        <w:rPr>
          <w:b/>
          <w:sz w:val="28"/>
          <w:szCs w:val="28"/>
        </w:rPr>
      </w:pPr>
    </w:p>
    <w:p w:rsidR="006953CC" w:rsidRDefault="006953CC" w:rsidP="006953CC">
      <w:pPr>
        <w:shd w:val="clear" w:color="auto" w:fill="FFFFFF"/>
        <w:autoSpaceDE w:val="0"/>
        <w:jc w:val="center"/>
        <w:rPr>
          <w:bCs/>
          <w:color w:val="000000"/>
        </w:rPr>
      </w:pPr>
      <w:r>
        <w:rPr>
          <w:b/>
          <w:bCs/>
          <w:color w:val="000000"/>
        </w:rPr>
        <w:t>1. Общие требования охраны труда</w:t>
      </w:r>
    </w:p>
    <w:p w:rsidR="006953CC" w:rsidRDefault="006953CC" w:rsidP="006953CC">
      <w:pPr>
        <w:shd w:val="clear" w:color="auto" w:fill="FFFFFF"/>
        <w:autoSpaceDE w:val="0"/>
        <w:jc w:val="both"/>
        <w:rPr>
          <w:color w:val="000000"/>
        </w:rPr>
      </w:pPr>
      <w:r>
        <w:rPr>
          <w:bCs/>
          <w:color w:val="000000"/>
        </w:rPr>
        <w:t xml:space="preserve">1.1.  </w:t>
      </w:r>
      <w:proofErr w:type="spellStart"/>
      <w:r>
        <w:rPr>
          <w:bCs/>
          <w:color w:val="000000"/>
        </w:rPr>
        <w:t>К</w:t>
      </w:r>
      <w:r>
        <w:rPr>
          <w:color w:val="000000"/>
        </w:rPr>
        <w:t>работе</w:t>
      </w:r>
      <w:proofErr w:type="spellEnd"/>
      <w:r>
        <w:rPr>
          <w:color w:val="000000"/>
        </w:rPr>
        <w:t xml:space="preserve"> на учебно-опытном участке допускаются учащиеся с 1 класса, прошедшие инструктаж по охране труда, медицинский осмотр и не имеющие противопоказаний по состоянию здоровья.</w:t>
      </w:r>
    </w:p>
    <w:p w:rsidR="006953CC" w:rsidRDefault="006953CC" w:rsidP="006953CC">
      <w:pPr>
        <w:shd w:val="clear" w:color="auto" w:fill="FFFFFF"/>
        <w:autoSpaceDE w:val="0"/>
        <w:jc w:val="both"/>
        <w:rPr>
          <w:color w:val="000000"/>
        </w:rPr>
      </w:pPr>
      <w:r>
        <w:rPr>
          <w:color w:val="000000"/>
        </w:rPr>
        <w:t>1.2.  Учащиеся при работе на учебно-опытном участке должны соблю</w:t>
      </w:r>
      <w:r>
        <w:rPr>
          <w:color w:val="000000"/>
        </w:rPr>
        <w:softHyphen/>
        <w:t>дать правила поведения, установленные режимы труда и отдыха.</w:t>
      </w:r>
    </w:p>
    <w:p w:rsidR="006953CC" w:rsidRDefault="006953CC" w:rsidP="006953CC">
      <w:pPr>
        <w:shd w:val="clear" w:color="auto" w:fill="FFFFFF"/>
        <w:autoSpaceDE w:val="0"/>
        <w:jc w:val="both"/>
        <w:rPr>
          <w:color w:val="000000"/>
        </w:rPr>
      </w:pPr>
      <w:r>
        <w:rPr>
          <w:color w:val="000000"/>
        </w:rPr>
        <w:t>1.3.  При работе на учебно-опытном участке возможно воздействие на учащихся следующих опасных и вредных производственных факторов:</w:t>
      </w:r>
    </w:p>
    <w:p w:rsidR="006953CC" w:rsidRDefault="006953CC" w:rsidP="006953CC">
      <w:pPr>
        <w:shd w:val="clear" w:color="auto" w:fill="FFFFFF"/>
        <w:autoSpaceDE w:val="0"/>
        <w:jc w:val="both"/>
        <w:rPr>
          <w:color w:val="000000"/>
        </w:rPr>
      </w:pPr>
      <w:r>
        <w:rPr>
          <w:color w:val="000000"/>
        </w:rPr>
        <w:t>—  переноска тяжестей сверх допустимой нормы;</w:t>
      </w:r>
    </w:p>
    <w:p w:rsidR="006953CC" w:rsidRDefault="006953CC" w:rsidP="006953CC">
      <w:pPr>
        <w:shd w:val="clear" w:color="auto" w:fill="FFFFFF"/>
        <w:autoSpaceDE w:val="0"/>
        <w:jc w:val="both"/>
        <w:rPr>
          <w:color w:val="000000"/>
        </w:rPr>
      </w:pPr>
      <w:r>
        <w:rPr>
          <w:color w:val="000000"/>
        </w:rPr>
        <w:t>—  травмы при небрежном обращении с сельскохозяйственным инвентарем;</w:t>
      </w:r>
    </w:p>
    <w:p w:rsidR="006953CC" w:rsidRDefault="006953CC" w:rsidP="006953CC">
      <w:pPr>
        <w:shd w:val="clear" w:color="auto" w:fill="FFFFFF"/>
        <w:autoSpaceDE w:val="0"/>
        <w:jc w:val="both"/>
        <w:rPr>
          <w:color w:val="000000"/>
        </w:rPr>
      </w:pPr>
      <w:r>
        <w:rPr>
          <w:color w:val="000000"/>
        </w:rPr>
        <w:t xml:space="preserve">—  </w:t>
      </w:r>
      <w:proofErr w:type="spellStart"/>
      <w:r>
        <w:rPr>
          <w:color w:val="000000"/>
        </w:rPr>
        <w:t>травмирование</w:t>
      </w:r>
      <w:proofErr w:type="spellEnd"/>
      <w:r>
        <w:rPr>
          <w:color w:val="000000"/>
        </w:rPr>
        <w:t xml:space="preserve"> рук при очистке почвы от посторонних предметов и </w:t>
      </w:r>
      <w:proofErr w:type="spellStart"/>
      <w:r>
        <w:rPr>
          <w:bCs/>
          <w:color w:val="000000"/>
        </w:rPr>
        <w:t>при</w:t>
      </w:r>
      <w:r>
        <w:rPr>
          <w:color w:val="000000"/>
        </w:rPr>
        <w:t>прополке</w:t>
      </w:r>
      <w:proofErr w:type="spellEnd"/>
      <w:r>
        <w:rPr>
          <w:color w:val="000000"/>
        </w:rPr>
        <w:t xml:space="preserve"> делянок без использования перчаток;</w:t>
      </w:r>
    </w:p>
    <w:p w:rsidR="006953CC" w:rsidRDefault="006953CC" w:rsidP="006953CC">
      <w:pPr>
        <w:shd w:val="clear" w:color="auto" w:fill="FFFFFF"/>
        <w:autoSpaceDE w:val="0"/>
        <w:jc w:val="both"/>
        <w:rPr>
          <w:color w:val="000000"/>
        </w:rPr>
      </w:pPr>
      <w:r>
        <w:rPr>
          <w:color w:val="000000"/>
        </w:rPr>
        <w:t>—  заражение желудочно-кишечными болезнями при употреблении не</w:t>
      </w:r>
      <w:r>
        <w:rPr>
          <w:color w:val="000000"/>
        </w:rPr>
        <w:softHyphen/>
        <w:t>мытых овощей, ягод и фруктов.</w:t>
      </w:r>
    </w:p>
    <w:p w:rsidR="006953CC" w:rsidRDefault="006953CC" w:rsidP="006953CC">
      <w:pPr>
        <w:shd w:val="clear" w:color="auto" w:fill="FFFFFF"/>
        <w:autoSpaceDE w:val="0"/>
        <w:jc w:val="both"/>
        <w:rPr>
          <w:color w:val="000000"/>
        </w:rPr>
      </w:pPr>
      <w:r>
        <w:rPr>
          <w:color w:val="000000"/>
        </w:rPr>
        <w:t>1.4.  При работе учащихся на учебно-опытном участке обязательно нали</w:t>
      </w:r>
      <w:r>
        <w:rPr>
          <w:color w:val="000000"/>
        </w:rPr>
        <w:softHyphen/>
        <w:t>чие аптечки с набором необходимых медикаментов и перевязочных средств.</w:t>
      </w:r>
    </w:p>
    <w:p w:rsidR="006953CC" w:rsidRDefault="006953CC" w:rsidP="006953CC">
      <w:pPr>
        <w:shd w:val="clear" w:color="auto" w:fill="FFFFFF"/>
        <w:autoSpaceDE w:val="0"/>
        <w:jc w:val="both"/>
        <w:rPr>
          <w:color w:val="000000"/>
        </w:rPr>
      </w:pPr>
      <w:r>
        <w:rPr>
          <w:color w:val="000000"/>
        </w:rPr>
        <w:t>1.5.  О каждом несчастном случае пострадавший или очевидец несчастно</w:t>
      </w:r>
      <w:r>
        <w:rPr>
          <w:color w:val="000000"/>
        </w:rPr>
        <w:softHyphen/>
        <w:t>го случая обязан немедленно сообщить руководителю работ, который сооб</w:t>
      </w:r>
      <w:r>
        <w:rPr>
          <w:color w:val="000000"/>
        </w:rPr>
        <w:softHyphen/>
        <w:t>щает администрации учреждения. При неисправности сельскохозяйственного инвентаря прекратить работу и сообщить об этом руководителю работ.</w:t>
      </w:r>
    </w:p>
    <w:p w:rsidR="006953CC" w:rsidRDefault="006953CC" w:rsidP="006953CC">
      <w:pPr>
        <w:shd w:val="clear" w:color="auto" w:fill="FFFFFF"/>
        <w:autoSpaceDE w:val="0"/>
        <w:jc w:val="both"/>
        <w:rPr>
          <w:color w:val="000000"/>
        </w:rPr>
      </w:pPr>
      <w:r>
        <w:rPr>
          <w:color w:val="000000"/>
        </w:rPr>
        <w:t>1.6.  В процессе работы учащиеся должны соблюдать порядок выпол</w:t>
      </w:r>
      <w:r>
        <w:rPr>
          <w:color w:val="000000"/>
        </w:rPr>
        <w:softHyphen/>
        <w:t>нения работ, правильно применять рабочий инвентарь, соблюдать правила личной гигиены.</w:t>
      </w:r>
    </w:p>
    <w:p w:rsidR="006953CC" w:rsidRDefault="006953CC" w:rsidP="006953CC">
      <w:pPr>
        <w:shd w:val="clear" w:color="auto" w:fill="FFFFFF"/>
        <w:autoSpaceDE w:val="0"/>
        <w:jc w:val="both"/>
        <w:rPr>
          <w:b/>
          <w:bCs/>
          <w:color w:val="000000"/>
        </w:rPr>
      </w:pPr>
      <w:r>
        <w:rPr>
          <w:color w:val="000000"/>
        </w:rPr>
        <w:t xml:space="preserve">1.7.  Учащиеся, допустившие невыполнение или нарушение инструкции </w:t>
      </w:r>
      <w:proofErr w:type="spellStart"/>
      <w:r>
        <w:rPr>
          <w:color w:val="000000"/>
        </w:rPr>
        <w:t>поохране</w:t>
      </w:r>
      <w:proofErr w:type="spellEnd"/>
      <w:r>
        <w:rPr>
          <w:color w:val="000000"/>
        </w:rPr>
        <w:t xml:space="preserve"> труда, привлекаются к ответственности и со всеми учащимися </w:t>
      </w:r>
      <w:proofErr w:type="spellStart"/>
      <w:r>
        <w:rPr>
          <w:color w:val="000000"/>
        </w:rPr>
        <w:t>про</w:t>
      </w:r>
      <w:r>
        <w:rPr>
          <w:bCs/>
          <w:color w:val="000000"/>
        </w:rPr>
        <w:t>водится</w:t>
      </w:r>
      <w:r>
        <w:rPr>
          <w:color w:val="000000"/>
        </w:rPr>
        <w:t>внеплановый</w:t>
      </w:r>
      <w:proofErr w:type="spellEnd"/>
      <w:r>
        <w:rPr>
          <w:color w:val="000000"/>
        </w:rPr>
        <w:t xml:space="preserve"> инструктаж по охране труда.</w:t>
      </w:r>
    </w:p>
    <w:p w:rsidR="006953CC" w:rsidRDefault="006953CC" w:rsidP="006953CC">
      <w:pPr>
        <w:shd w:val="clear" w:color="auto" w:fill="FFFFFF"/>
        <w:autoSpaceDE w:val="0"/>
        <w:jc w:val="center"/>
        <w:rPr>
          <w:color w:val="000000"/>
        </w:rPr>
      </w:pPr>
      <w:r>
        <w:rPr>
          <w:b/>
          <w:bCs/>
          <w:color w:val="000000"/>
        </w:rPr>
        <w:t>2. Требования охраны труда перед началом работы</w:t>
      </w:r>
    </w:p>
    <w:p w:rsidR="006953CC" w:rsidRDefault="006953CC" w:rsidP="006953CC">
      <w:pPr>
        <w:shd w:val="clear" w:color="auto" w:fill="FFFFFF"/>
        <w:autoSpaceDE w:val="0"/>
        <w:jc w:val="both"/>
        <w:rPr>
          <w:color w:val="000000"/>
        </w:rPr>
      </w:pPr>
      <w:r>
        <w:rPr>
          <w:color w:val="000000"/>
        </w:rPr>
        <w:t xml:space="preserve">2.1. Надеть одежду и обувь, соответствующую конкретным погодным условиям и не затрудняющую движений. В жаркие солнечные дни надеть светлый головной убор. При работе по прополке делянок надеть перчатки. </w:t>
      </w:r>
    </w:p>
    <w:p w:rsidR="006953CC" w:rsidRDefault="006953CC" w:rsidP="006953CC">
      <w:pPr>
        <w:shd w:val="clear" w:color="auto" w:fill="FFFFFF"/>
        <w:autoSpaceDE w:val="0"/>
        <w:jc w:val="both"/>
        <w:rPr>
          <w:color w:val="000000"/>
        </w:rPr>
      </w:pPr>
      <w:r>
        <w:rPr>
          <w:color w:val="000000"/>
        </w:rPr>
        <w:t xml:space="preserve">   2.2. Проверить исправность и заточку сельскохозяйственного инвентаря.</w:t>
      </w:r>
    </w:p>
    <w:p w:rsidR="006953CC" w:rsidRDefault="006953CC" w:rsidP="006953CC">
      <w:pPr>
        <w:shd w:val="clear" w:color="auto" w:fill="FFFFFF"/>
        <w:autoSpaceDE w:val="0"/>
        <w:jc w:val="both"/>
        <w:rPr>
          <w:b/>
          <w:bCs/>
          <w:color w:val="000000"/>
        </w:rPr>
      </w:pPr>
      <w:r>
        <w:rPr>
          <w:color w:val="000000"/>
        </w:rPr>
        <w:t>2.3. Убедиться в наличии и укомплектованности медицинской аптечки.</w:t>
      </w:r>
    </w:p>
    <w:p w:rsidR="006953CC" w:rsidRDefault="006953CC" w:rsidP="006953CC">
      <w:pPr>
        <w:shd w:val="clear" w:color="auto" w:fill="FFFFFF"/>
        <w:autoSpaceDE w:val="0"/>
        <w:jc w:val="center"/>
        <w:rPr>
          <w:color w:val="000000"/>
        </w:rPr>
      </w:pPr>
      <w:r>
        <w:rPr>
          <w:b/>
          <w:bCs/>
          <w:color w:val="000000"/>
        </w:rPr>
        <w:t>3. Требования охраны труда во время работы</w:t>
      </w:r>
    </w:p>
    <w:p w:rsidR="006953CC" w:rsidRDefault="006953CC" w:rsidP="006953CC">
      <w:pPr>
        <w:jc w:val="both"/>
        <w:rPr>
          <w:color w:val="000000"/>
        </w:rPr>
      </w:pPr>
      <w:r>
        <w:rPr>
          <w:color w:val="000000"/>
        </w:rPr>
        <w:t>3.1. Соблюдать осторожность при работе с использованием сельскохозяйственного инвентаря, переносить его только в вертикальном положении заостренной частью вниз, не передавать его друг другу броском, не класть на землю заостренной частью вверх, не направлять заостренной частью на себя и на своих товарищей.</w:t>
      </w:r>
    </w:p>
    <w:p w:rsidR="006953CC" w:rsidRDefault="006953CC" w:rsidP="006953CC">
      <w:pPr>
        <w:jc w:val="both"/>
        <w:rPr>
          <w:color w:val="000000"/>
        </w:rPr>
      </w:pPr>
      <w:r>
        <w:rPr>
          <w:color w:val="000000"/>
        </w:rPr>
        <w:t>3.2.  Не использовать сельскохозяйственный инвентарь, предназначен</w:t>
      </w:r>
      <w:r>
        <w:rPr>
          <w:color w:val="000000"/>
        </w:rPr>
        <w:softHyphen/>
        <w:t>ный для работы взрослым. Масса любого рабочего инструмента, использу</w:t>
      </w:r>
      <w:r>
        <w:rPr>
          <w:color w:val="000000"/>
        </w:rPr>
        <w:softHyphen/>
        <w:t>емого учащимися до 10 лет, не должна превышать 400-600 гр. Ручки ра</w:t>
      </w:r>
      <w:r>
        <w:rPr>
          <w:color w:val="000000"/>
        </w:rPr>
        <w:softHyphen/>
        <w:t>бочего инвентаря должны быть округлыми, гладкими, без заусенцев и тре</w:t>
      </w:r>
      <w:r>
        <w:rPr>
          <w:color w:val="000000"/>
        </w:rPr>
        <w:softHyphen/>
        <w:t>щин, прочно насаженными, немного короче и на 2-3 см в диаметре мень</w:t>
      </w:r>
      <w:r>
        <w:rPr>
          <w:color w:val="000000"/>
        </w:rPr>
        <w:softHyphen/>
        <w:t>ше, чем для взрослых.</w:t>
      </w:r>
    </w:p>
    <w:p w:rsidR="006953CC" w:rsidRDefault="006953CC" w:rsidP="006953CC">
      <w:pPr>
        <w:shd w:val="clear" w:color="auto" w:fill="FFFFFF"/>
        <w:autoSpaceDE w:val="0"/>
        <w:jc w:val="both"/>
        <w:rPr>
          <w:color w:val="000000"/>
        </w:rPr>
      </w:pPr>
      <w:r>
        <w:rPr>
          <w:color w:val="000000"/>
        </w:rPr>
        <w:t>3.3.  При переноске земли, воды, удобрений и пр. не превышать пре</w:t>
      </w:r>
      <w:r>
        <w:rPr>
          <w:color w:val="000000"/>
        </w:rPr>
        <w:softHyphen/>
        <w:t>дельно допустимую норму переноски тяжестей для учащихся:</w:t>
      </w:r>
    </w:p>
    <w:p w:rsidR="006953CC" w:rsidRDefault="006953CC" w:rsidP="006953CC">
      <w:pPr>
        <w:shd w:val="clear" w:color="auto" w:fill="FFFFFF"/>
        <w:autoSpaceDE w:val="0"/>
        <w:jc w:val="both"/>
        <w:rPr>
          <w:color w:val="000000"/>
        </w:rPr>
      </w:pPr>
      <w:r>
        <w:rPr>
          <w:color w:val="000000"/>
        </w:rPr>
        <w:t>— для учащихся начальных классов — не более 3 кг;</w:t>
      </w:r>
    </w:p>
    <w:p w:rsidR="006953CC" w:rsidRDefault="006953CC" w:rsidP="006953CC">
      <w:pPr>
        <w:shd w:val="clear" w:color="auto" w:fill="FFFFFF"/>
        <w:autoSpaceDE w:val="0"/>
        <w:jc w:val="both"/>
        <w:rPr>
          <w:color w:val="000000"/>
        </w:rPr>
      </w:pPr>
      <w:r>
        <w:rPr>
          <w:color w:val="000000"/>
        </w:rPr>
        <w:t>— для учащихся 14 лет — девушки — 3,0 кг, юноши — 6,0 кг.</w:t>
      </w:r>
    </w:p>
    <w:p w:rsidR="006953CC" w:rsidRDefault="006953CC" w:rsidP="006953CC">
      <w:pPr>
        <w:shd w:val="clear" w:color="auto" w:fill="FFFFFF"/>
        <w:autoSpaceDE w:val="0"/>
        <w:jc w:val="both"/>
        <w:rPr>
          <w:color w:val="000000"/>
        </w:rPr>
      </w:pPr>
      <w:r>
        <w:rPr>
          <w:color w:val="000000"/>
        </w:rPr>
        <w:t>15 лет — девушки — 4,0 кг, юноши — 7,0 кг.</w:t>
      </w:r>
    </w:p>
    <w:p w:rsidR="006953CC" w:rsidRDefault="006953CC" w:rsidP="006953CC">
      <w:pPr>
        <w:shd w:val="clear" w:color="auto" w:fill="FFFFFF"/>
        <w:autoSpaceDE w:val="0"/>
        <w:jc w:val="both"/>
        <w:rPr>
          <w:color w:val="000000"/>
        </w:rPr>
      </w:pPr>
      <w:r>
        <w:rPr>
          <w:color w:val="000000"/>
        </w:rPr>
        <w:lastRenderedPageBreak/>
        <w:t xml:space="preserve">16 лет — девушки — 5,0 кг, юноши — 11,0 кг.   </w:t>
      </w:r>
      <w:r>
        <w:rPr>
          <w:color w:val="000000"/>
          <w:lang w:val="en-US"/>
        </w:rPr>
        <w:t>I</w:t>
      </w:r>
    </w:p>
    <w:p w:rsidR="006953CC" w:rsidRDefault="006953CC" w:rsidP="006953CC">
      <w:pPr>
        <w:shd w:val="clear" w:color="auto" w:fill="FFFFFF"/>
        <w:autoSpaceDE w:val="0"/>
        <w:jc w:val="both"/>
        <w:rPr>
          <w:color w:val="000000"/>
        </w:rPr>
      </w:pPr>
      <w:r>
        <w:rPr>
          <w:color w:val="000000"/>
        </w:rPr>
        <w:t xml:space="preserve">17 лет — девушки — 6,0 кг, юноши — 13,0 кг.   </w:t>
      </w:r>
      <w:r>
        <w:rPr>
          <w:color w:val="000000"/>
          <w:lang w:val="en-US"/>
        </w:rPr>
        <w:t>I</w:t>
      </w:r>
    </w:p>
    <w:p w:rsidR="006953CC" w:rsidRDefault="006953CC" w:rsidP="006953CC">
      <w:pPr>
        <w:shd w:val="clear" w:color="auto" w:fill="FFFFFF"/>
        <w:autoSpaceDE w:val="0"/>
        <w:jc w:val="both"/>
        <w:rPr>
          <w:color w:val="000000"/>
        </w:rPr>
      </w:pPr>
      <w:r>
        <w:rPr>
          <w:color w:val="000000"/>
        </w:rPr>
        <w:t>3.4. Для предотвращения быстрого переутомления необходимо чередо</w:t>
      </w:r>
      <w:r>
        <w:rPr>
          <w:color w:val="000000"/>
        </w:rPr>
        <w:softHyphen/>
        <w:t>вать виды работ, а также после каждых 45 мин работы делать перерыв на 15 мин для активного отдыха.</w:t>
      </w:r>
    </w:p>
    <w:p w:rsidR="006953CC" w:rsidRDefault="006953CC" w:rsidP="006953CC">
      <w:pPr>
        <w:shd w:val="clear" w:color="auto" w:fill="FFFFFF"/>
        <w:autoSpaceDE w:val="0"/>
        <w:jc w:val="both"/>
        <w:rPr>
          <w:color w:val="000000"/>
        </w:rPr>
      </w:pPr>
      <w:r>
        <w:rPr>
          <w:color w:val="000000"/>
        </w:rPr>
        <w:t xml:space="preserve">3.5.  Общая продолжительность ежедневной работы учащихся в период каникул не должна превышать: для учащихся 1-4 классов — 2 часов, для  учащихся 5-7 классов — 3 часов, для учащихся 8-9 классов — 4 часов, </w:t>
      </w:r>
      <w:r>
        <w:rPr>
          <w:color w:val="000000"/>
          <w:lang w:val="en-US"/>
        </w:rPr>
        <w:t>I</w:t>
      </w:r>
      <w:r>
        <w:rPr>
          <w:color w:val="000000"/>
        </w:rPr>
        <w:t xml:space="preserve"> для учащихся 10 классов — 6 часов.</w:t>
      </w:r>
    </w:p>
    <w:p w:rsidR="006953CC" w:rsidRDefault="006953CC" w:rsidP="006953CC">
      <w:pPr>
        <w:shd w:val="clear" w:color="auto" w:fill="FFFFFF"/>
        <w:autoSpaceDE w:val="0"/>
        <w:jc w:val="both"/>
        <w:rPr>
          <w:color w:val="000000"/>
        </w:rPr>
      </w:pPr>
      <w:r>
        <w:rPr>
          <w:color w:val="000000"/>
        </w:rPr>
        <w:t xml:space="preserve">   В свободное от учебы время в течение учебного года продолжительность ежедневной работы учащихся уменьшается в 2 раза.</w:t>
      </w:r>
    </w:p>
    <w:p w:rsidR="006953CC" w:rsidRDefault="006953CC" w:rsidP="006953CC">
      <w:pPr>
        <w:shd w:val="clear" w:color="auto" w:fill="FFFFFF"/>
        <w:autoSpaceDE w:val="0"/>
        <w:jc w:val="both"/>
        <w:rPr>
          <w:color w:val="000000"/>
        </w:rPr>
      </w:pPr>
      <w:r>
        <w:rPr>
          <w:color w:val="000000"/>
        </w:rPr>
        <w:t>3.6.  Очистку почвы от посторонних предметов (камней, осколков сте</w:t>
      </w:r>
      <w:r>
        <w:rPr>
          <w:color w:val="000000"/>
        </w:rPr>
        <w:softHyphen/>
        <w:t>кол, кусков металла и пр.) производить только с помощью лопат, граблей и другого инвентаря, не собирать их незащищенными руками.</w:t>
      </w:r>
    </w:p>
    <w:p w:rsidR="006953CC" w:rsidRDefault="006953CC" w:rsidP="006953CC">
      <w:pPr>
        <w:shd w:val="clear" w:color="auto" w:fill="FFFFFF"/>
        <w:autoSpaceDE w:val="0"/>
        <w:jc w:val="both"/>
        <w:rPr>
          <w:color w:val="000000"/>
        </w:rPr>
      </w:pPr>
      <w:r>
        <w:rPr>
          <w:color w:val="000000"/>
        </w:rPr>
        <w:t>3.7.  При прополке делянок во избежание порезов рук работать толь</w:t>
      </w:r>
      <w:r>
        <w:rPr>
          <w:color w:val="000000"/>
        </w:rPr>
        <w:softHyphen/>
        <w:t>ко в перчатках.</w:t>
      </w:r>
    </w:p>
    <w:p w:rsidR="006953CC" w:rsidRDefault="006953CC" w:rsidP="006953CC">
      <w:pPr>
        <w:shd w:val="clear" w:color="auto" w:fill="FFFFFF"/>
        <w:autoSpaceDE w:val="0"/>
        <w:jc w:val="both"/>
        <w:rPr>
          <w:color w:val="000000"/>
        </w:rPr>
      </w:pPr>
      <w:r>
        <w:rPr>
          <w:color w:val="000000"/>
        </w:rPr>
        <w:t>3.8.   Во избежание заражения желудочно-кишечными болезнями не употреблять немытые корнеплоды, овощи, фрукты и ягоды.</w:t>
      </w:r>
    </w:p>
    <w:p w:rsidR="006953CC" w:rsidRDefault="006953CC" w:rsidP="006953CC">
      <w:pPr>
        <w:shd w:val="clear" w:color="auto" w:fill="FFFFFF"/>
        <w:autoSpaceDE w:val="0"/>
        <w:jc w:val="both"/>
        <w:rPr>
          <w:b/>
          <w:bCs/>
          <w:color w:val="000000"/>
        </w:rPr>
      </w:pPr>
      <w:r>
        <w:rPr>
          <w:color w:val="000000"/>
        </w:rPr>
        <w:t>3.9.  Запрещается какая-либо работа учащихся с ядохимикатами, инсек</w:t>
      </w:r>
      <w:r>
        <w:rPr>
          <w:color w:val="000000"/>
        </w:rPr>
        <w:softHyphen/>
        <w:t>тицидами и гербицидами.</w:t>
      </w:r>
    </w:p>
    <w:p w:rsidR="006953CC" w:rsidRDefault="006953CC" w:rsidP="006953CC">
      <w:pPr>
        <w:shd w:val="clear" w:color="auto" w:fill="FFFFFF"/>
        <w:autoSpaceDE w:val="0"/>
        <w:jc w:val="center"/>
        <w:rPr>
          <w:color w:val="000000"/>
        </w:rPr>
      </w:pPr>
      <w:r>
        <w:rPr>
          <w:b/>
          <w:bCs/>
          <w:color w:val="000000"/>
        </w:rPr>
        <w:t>4. Требования охраны труда в аварийных ситуациях</w:t>
      </w:r>
    </w:p>
    <w:p w:rsidR="006953CC" w:rsidRDefault="006953CC" w:rsidP="006953CC">
      <w:pPr>
        <w:shd w:val="clear" w:color="auto" w:fill="FFFFFF"/>
        <w:autoSpaceDE w:val="0"/>
        <w:jc w:val="both"/>
        <w:rPr>
          <w:color w:val="000000"/>
        </w:rPr>
      </w:pPr>
      <w:r>
        <w:rPr>
          <w:color w:val="000000"/>
        </w:rPr>
        <w:t xml:space="preserve">4.1. При выходе из строя сельскохозяйственного инвентаря или его </w:t>
      </w:r>
      <w:proofErr w:type="spellStart"/>
      <w:r>
        <w:rPr>
          <w:color w:val="000000"/>
        </w:rPr>
        <w:t>затуплении</w:t>
      </w:r>
      <w:proofErr w:type="spellEnd"/>
      <w:r>
        <w:rPr>
          <w:color w:val="000000"/>
        </w:rPr>
        <w:t xml:space="preserve"> прекратить работу и сообщить об этом руководителю работ.</w:t>
      </w:r>
    </w:p>
    <w:p w:rsidR="006953CC" w:rsidRDefault="006953CC" w:rsidP="006953CC">
      <w:pPr>
        <w:shd w:val="clear" w:color="auto" w:fill="FFFFFF"/>
        <w:autoSpaceDE w:val="0"/>
        <w:jc w:val="both"/>
        <w:rPr>
          <w:b/>
          <w:bCs/>
          <w:color w:val="000000"/>
        </w:rPr>
      </w:pPr>
      <w:r>
        <w:rPr>
          <w:color w:val="000000"/>
        </w:rPr>
        <w:t>4.2. При получении травмы сообщить об этом руководителю работ, оказать первую помощь пострадавшему, сообщить администрации учреждения и при необходимости отправить пострадавшего в ближайшее лечебное учреждение.</w:t>
      </w:r>
    </w:p>
    <w:p w:rsidR="006953CC" w:rsidRDefault="006953CC" w:rsidP="006953CC">
      <w:pPr>
        <w:shd w:val="clear" w:color="auto" w:fill="FFFFFF"/>
        <w:autoSpaceDE w:val="0"/>
        <w:jc w:val="center"/>
        <w:rPr>
          <w:color w:val="000000"/>
        </w:rPr>
      </w:pPr>
      <w:r>
        <w:rPr>
          <w:b/>
          <w:bCs/>
          <w:color w:val="000000"/>
        </w:rPr>
        <w:t>5. Требования охраны труда по окончании работы</w:t>
      </w:r>
    </w:p>
    <w:p w:rsidR="006953CC" w:rsidRDefault="006953CC" w:rsidP="006953CC">
      <w:pPr>
        <w:shd w:val="clear" w:color="auto" w:fill="FFFFFF"/>
        <w:autoSpaceDE w:val="0"/>
        <w:rPr>
          <w:color w:val="000000"/>
        </w:rPr>
      </w:pPr>
      <w:r>
        <w:rPr>
          <w:color w:val="000000"/>
        </w:rPr>
        <w:t>5.1.  Очистить и сдать на хранение сельскохозяйственный инвентарь.</w:t>
      </w:r>
    </w:p>
    <w:p w:rsidR="006953CC" w:rsidRDefault="006953CC" w:rsidP="006953CC">
      <w:pPr>
        <w:shd w:val="clear" w:color="auto" w:fill="FFFFFF"/>
        <w:autoSpaceDE w:val="0"/>
        <w:rPr>
          <w:color w:val="000000"/>
        </w:rPr>
      </w:pPr>
      <w:r>
        <w:rPr>
          <w:color w:val="000000"/>
        </w:rPr>
        <w:t>5.2.  Тщательно вымыть руки с мылом и принять душ.</w:t>
      </w:r>
    </w:p>
    <w:p w:rsidR="006953CC" w:rsidRDefault="006953CC" w:rsidP="006953CC">
      <w:pPr>
        <w:shd w:val="clear" w:color="auto" w:fill="FFFFFF"/>
        <w:autoSpaceDE w:val="0"/>
        <w:jc w:val="right"/>
        <w:rPr>
          <w:color w:val="000000"/>
        </w:rPr>
      </w:pPr>
    </w:p>
    <w:p w:rsidR="006953CC" w:rsidRDefault="006953CC" w:rsidP="006953CC">
      <w:pPr>
        <w:shd w:val="clear" w:color="auto" w:fill="FFFFFF"/>
        <w:autoSpaceDE w:val="0"/>
        <w:jc w:val="right"/>
        <w:rPr>
          <w:color w:val="000000"/>
        </w:rPr>
      </w:pPr>
    </w:p>
    <w:p w:rsidR="006953CC" w:rsidRDefault="006953CC" w:rsidP="006953CC">
      <w:pPr>
        <w:spacing w:line="281" w:lineRule="auto"/>
        <w:jc w:val="both"/>
      </w:pPr>
      <w:r>
        <w:t xml:space="preserve">Инструкцию составил:  </w:t>
      </w:r>
    </w:p>
    <w:p w:rsidR="006953CC" w:rsidRDefault="006953CC" w:rsidP="006953CC">
      <w:pPr>
        <w:spacing w:line="281" w:lineRule="auto"/>
        <w:jc w:val="both"/>
      </w:pPr>
      <w:r>
        <w:t>Согласовано:</w:t>
      </w:r>
      <w:r w:rsidRPr="009D6566">
        <w:t xml:space="preserve"> </w:t>
      </w:r>
      <w:r>
        <w:t>Специалист по охране труда Рябова О.В.</w:t>
      </w:r>
    </w:p>
    <w:p w:rsidR="006953CC" w:rsidRDefault="006953CC" w:rsidP="006953CC">
      <w:pPr>
        <w:spacing w:line="281" w:lineRule="auto"/>
        <w:ind w:firstLine="284"/>
        <w:jc w:val="center"/>
        <w:rPr>
          <w:b/>
          <w:bCs/>
        </w:rPr>
      </w:pPr>
    </w:p>
    <w:p w:rsidR="009139C9" w:rsidRPr="00AB4E1A" w:rsidRDefault="009139C9" w:rsidP="009139C9">
      <w:pPr>
        <w:spacing w:line="281" w:lineRule="auto"/>
        <w:ind w:firstLine="284"/>
        <w:jc w:val="center"/>
        <w:rPr>
          <w:b/>
          <w:bCs/>
        </w:rPr>
      </w:pPr>
      <w:r w:rsidRPr="00AB4E1A">
        <w:rPr>
          <w:b/>
          <w:bCs/>
        </w:rPr>
        <w:t>МУНИЦИПАЛЬНОЕ БЮДЖЕТНОЕ ОБЩЕОБРАЗОВАТЕЬНОЕ УЧРЕЖДЕНИЕ</w:t>
      </w:r>
    </w:p>
    <w:p w:rsidR="009139C9" w:rsidRPr="00AB4E1A" w:rsidRDefault="009139C9" w:rsidP="009139C9">
      <w:pPr>
        <w:spacing w:line="281" w:lineRule="auto"/>
        <w:ind w:firstLine="284"/>
        <w:jc w:val="center"/>
        <w:rPr>
          <w:b/>
          <w:bCs/>
        </w:rPr>
      </w:pPr>
      <w:r w:rsidRPr="00AB4E1A">
        <w:rPr>
          <w:b/>
          <w:bCs/>
        </w:rPr>
        <w:t>«ОСНОВНАЯ ШКОЛА СЕЛЬХОЗТЕХНИКА»</w:t>
      </w:r>
    </w:p>
    <w:p w:rsidR="009139C9" w:rsidRDefault="009139C9" w:rsidP="009139C9">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9139C9" w:rsidRDefault="009139C9" w:rsidP="009139C9">
      <w:pPr>
        <w:pStyle w:val="style2"/>
        <w:spacing w:before="0" w:beforeAutospacing="0" w:after="0" w:afterAutospacing="0" w:line="281" w:lineRule="auto"/>
        <w:ind w:firstLine="285"/>
        <w:jc w:val="center"/>
        <w:rPr>
          <w:rFonts w:ascii="Times New Roman" w:hAnsi="Times New Roman"/>
          <w:b/>
          <w:color w:val="FF6600"/>
          <w:sz w:val="24"/>
          <w:szCs w:val="24"/>
        </w:rPr>
      </w:pPr>
    </w:p>
    <w:p w:rsidR="009139C9" w:rsidRDefault="009139C9" w:rsidP="009139C9">
      <w:pPr>
        <w:pStyle w:val="style2"/>
        <w:spacing w:before="0" w:beforeAutospacing="0" w:after="0" w:afterAutospacing="0" w:line="281" w:lineRule="auto"/>
        <w:ind w:firstLine="285"/>
        <w:jc w:val="center"/>
        <w:rPr>
          <w:rFonts w:ascii="Times New Roman" w:hAnsi="Times New Roman"/>
          <w:b/>
          <w:color w:val="FF6600"/>
          <w:sz w:val="24"/>
          <w:szCs w:val="24"/>
        </w:rPr>
      </w:pPr>
    </w:p>
    <w:p w:rsidR="009139C9" w:rsidRPr="008601D1" w:rsidRDefault="009139C9" w:rsidP="009139C9">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9139C9" w:rsidRPr="008601D1" w:rsidRDefault="009139C9" w:rsidP="009139C9">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9139C9" w:rsidRPr="008601D1" w:rsidRDefault="009139C9" w:rsidP="009139C9">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9139C9" w:rsidRPr="008601D1" w:rsidRDefault="009139C9" w:rsidP="009139C9">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9139C9" w:rsidRDefault="009139C9" w:rsidP="009139C9">
      <w:pPr>
        <w:jc w:val="both"/>
      </w:pPr>
    </w:p>
    <w:p w:rsidR="009139C9" w:rsidRDefault="009139C9" w:rsidP="009139C9">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9139C9" w:rsidRDefault="009139C9" w:rsidP="009139C9">
      <w:pPr>
        <w:autoSpaceDE w:val="0"/>
        <w:autoSpaceDN w:val="0"/>
        <w:adjustRightInd w:val="0"/>
        <w:jc w:val="center"/>
        <w:rPr>
          <w:rFonts w:ascii="Times New Roman CYR" w:hAnsi="Times New Roman CYR" w:cs="Times New Roman CYR"/>
          <w:sz w:val="32"/>
          <w:szCs w:val="32"/>
          <w:highlight w:val="white"/>
        </w:rPr>
      </w:pPr>
      <w:r>
        <w:rPr>
          <w:rFonts w:ascii="Times New Roman CYR" w:hAnsi="Times New Roman CYR" w:cs="Times New Roman CYR"/>
          <w:b/>
          <w:bCs/>
          <w:color w:val="000000"/>
          <w:sz w:val="32"/>
          <w:szCs w:val="32"/>
          <w:highlight w:val="white"/>
        </w:rPr>
        <w:t>по охране труда для библиотекаря</w:t>
      </w:r>
    </w:p>
    <w:p w:rsidR="009139C9" w:rsidRDefault="009139C9" w:rsidP="009139C9">
      <w:pPr>
        <w:autoSpaceDE w:val="0"/>
        <w:autoSpaceDN w:val="0"/>
        <w:adjustRightInd w:val="0"/>
        <w:spacing w:line="276" w:lineRule="auto"/>
        <w:jc w:val="center"/>
        <w:rPr>
          <w:b/>
          <w:sz w:val="28"/>
          <w:szCs w:val="28"/>
        </w:rPr>
      </w:pPr>
      <w:r>
        <w:rPr>
          <w:rFonts w:ascii="Times New Roman CYR" w:hAnsi="Times New Roman CYR" w:cs="Times New Roman CYR"/>
          <w:b/>
          <w:bCs/>
          <w:color w:val="000000"/>
          <w:sz w:val="32"/>
          <w:szCs w:val="32"/>
          <w:highlight w:val="white"/>
        </w:rPr>
        <w:t xml:space="preserve"> </w:t>
      </w:r>
      <w:r w:rsidRPr="008841D0">
        <w:rPr>
          <w:b/>
          <w:sz w:val="28"/>
          <w:szCs w:val="28"/>
        </w:rPr>
        <w:t>И</w:t>
      </w:r>
      <w:r>
        <w:rPr>
          <w:b/>
          <w:sz w:val="28"/>
          <w:szCs w:val="28"/>
        </w:rPr>
        <w:t>ОТ-066</w:t>
      </w:r>
      <w:r w:rsidRPr="008841D0">
        <w:rPr>
          <w:b/>
          <w:sz w:val="28"/>
          <w:szCs w:val="28"/>
        </w:rPr>
        <w:t>- 2017</w:t>
      </w:r>
    </w:p>
    <w:p w:rsidR="009139C9" w:rsidRDefault="009139C9" w:rsidP="009139C9">
      <w:pPr>
        <w:autoSpaceDE w:val="0"/>
        <w:autoSpaceDN w:val="0"/>
        <w:adjustRightInd w:val="0"/>
        <w:spacing w:line="276" w:lineRule="auto"/>
        <w:jc w:val="center"/>
        <w:rPr>
          <w:b/>
          <w:sz w:val="28"/>
          <w:szCs w:val="28"/>
        </w:rPr>
      </w:pPr>
    </w:p>
    <w:p w:rsidR="009139C9" w:rsidRPr="003B46E5" w:rsidRDefault="009139C9" w:rsidP="009139C9">
      <w:pPr>
        <w:autoSpaceDE w:val="0"/>
        <w:autoSpaceDN w:val="0"/>
        <w:adjustRightInd w:val="0"/>
        <w:ind w:firstLine="540"/>
        <w:jc w:val="both"/>
        <w:rPr>
          <w:rFonts w:ascii="Times New Roman CYR" w:hAnsi="Times New Roman CYR" w:cs="Times New Roman CYR"/>
          <w:b/>
          <w:bCs/>
        </w:rPr>
      </w:pPr>
      <w:r w:rsidRPr="003B46E5">
        <w:rPr>
          <w:b/>
          <w:bCs/>
        </w:rPr>
        <w:t xml:space="preserve">1. </w:t>
      </w:r>
      <w:r w:rsidRPr="003B46E5">
        <w:rPr>
          <w:rFonts w:ascii="Times New Roman CYR" w:hAnsi="Times New Roman CYR" w:cs="Times New Roman CYR"/>
          <w:b/>
          <w:bCs/>
        </w:rPr>
        <w:t xml:space="preserve">Общие требования безопасности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1.1. </w:t>
      </w:r>
      <w:r w:rsidRPr="003B46E5">
        <w:rPr>
          <w:rFonts w:ascii="Times New Roman CYR" w:hAnsi="Times New Roman CYR" w:cs="Times New Roman CYR"/>
        </w:rPr>
        <w:t xml:space="preserve">К работе допускаются лица обоего пола, достигшие 18 лет, имеющие соответствующее образование и прошедшие медицинский осмотр.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lastRenderedPageBreak/>
        <w:t xml:space="preserve">1.2. </w:t>
      </w:r>
      <w:r w:rsidRPr="003B46E5">
        <w:rPr>
          <w:rFonts w:ascii="Times New Roman CYR" w:hAnsi="Times New Roman CYR" w:cs="Times New Roman CYR"/>
        </w:rPr>
        <w:t xml:space="preserve">Библиотекарь должен: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знать свои должностные обязанности и инструкции по </w:t>
      </w:r>
      <w:proofErr w:type="gramStart"/>
      <w:r w:rsidRPr="003B46E5">
        <w:rPr>
          <w:rFonts w:ascii="Times New Roman CYR" w:hAnsi="Times New Roman CYR" w:cs="Times New Roman CYR"/>
        </w:rPr>
        <w:t>ОТ</w:t>
      </w:r>
      <w:proofErr w:type="gramEnd"/>
      <w:r w:rsidRPr="003B46E5">
        <w:rPr>
          <w:rFonts w:ascii="Times New Roman CYR" w:hAnsi="Times New Roman CYR" w:cs="Times New Roman CYR"/>
        </w:rPr>
        <w:t xml:space="preserve">;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пройти вводный инструктаж и инструктаж на рабочем месте;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руководствоваться в своей работе правилами внутреннего распорядка и Положением о школьной библиотеке;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режим труда и отдыха определяется графиком его работы.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1.3. </w:t>
      </w:r>
      <w:proofErr w:type="spellStart"/>
      <w:r w:rsidRPr="003B46E5">
        <w:rPr>
          <w:rFonts w:ascii="Times New Roman CYR" w:hAnsi="Times New Roman CYR" w:cs="Times New Roman CYR"/>
        </w:rPr>
        <w:t>Травмоопасность</w:t>
      </w:r>
      <w:proofErr w:type="spellEnd"/>
      <w:r w:rsidRPr="003B46E5">
        <w:rPr>
          <w:rFonts w:ascii="Times New Roman CYR" w:hAnsi="Times New Roman CYR" w:cs="Times New Roman CYR"/>
        </w:rPr>
        <w:t xml:space="preserve"> в библиотеке: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при включении электроосвещения;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при включении теле и видеоаппаратуры;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при включении технических средств обучения;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 </w:t>
      </w:r>
      <w:r w:rsidRPr="003B46E5">
        <w:rPr>
          <w:rFonts w:ascii="Times New Roman CYR" w:hAnsi="Times New Roman CYR" w:cs="Times New Roman CYR"/>
        </w:rPr>
        <w:t xml:space="preserve">при нарушении правил личной безопасности.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1.4. </w:t>
      </w:r>
      <w:r w:rsidRPr="003B46E5">
        <w:rPr>
          <w:rFonts w:ascii="Times New Roman CYR" w:hAnsi="Times New Roman CYR" w:cs="Times New Roman CYR"/>
        </w:rPr>
        <w:t xml:space="preserve">О случаях травматизма сообщать администрации школы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1.5. </w:t>
      </w:r>
      <w:r w:rsidRPr="003B46E5">
        <w:rPr>
          <w:rFonts w:ascii="Times New Roman CYR" w:hAnsi="Times New Roman CYR" w:cs="Times New Roman CYR"/>
        </w:rPr>
        <w:t xml:space="preserve">Соблюдать технику безопасности труда в библиотеке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1.6. </w:t>
      </w:r>
      <w:r w:rsidRPr="003B46E5">
        <w:rPr>
          <w:rFonts w:ascii="Times New Roman CYR" w:hAnsi="Times New Roman CYR" w:cs="Times New Roman CYR"/>
        </w:rPr>
        <w:t xml:space="preserve">Использовать в библиотеке и книгохранилище электролампы закрытого типа.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1.7. </w:t>
      </w:r>
      <w:r w:rsidRPr="003B46E5">
        <w:rPr>
          <w:rFonts w:ascii="Times New Roman CYR" w:hAnsi="Times New Roman CYR" w:cs="Times New Roman CYR"/>
        </w:rPr>
        <w:t xml:space="preserve">Не передвигать самостоятельно книжные стеллажи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1.8. </w:t>
      </w:r>
      <w:r w:rsidRPr="003B46E5">
        <w:rPr>
          <w:rFonts w:ascii="Times New Roman CYR" w:hAnsi="Times New Roman CYR" w:cs="Times New Roman CYR"/>
        </w:rPr>
        <w:t xml:space="preserve">Библиотекарь относится к не электротехническому персоналу, имеет 1ую квалификационную группу допуска по </w:t>
      </w:r>
      <w:proofErr w:type="spellStart"/>
      <w:r w:rsidRPr="003B46E5">
        <w:rPr>
          <w:rFonts w:ascii="Times New Roman CYR" w:hAnsi="Times New Roman CYR" w:cs="Times New Roman CYR"/>
        </w:rPr>
        <w:t>электробезопасности</w:t>
      </w:r>
      <w:proofErr w:type="spellEnd"/>
      <w:r w:rsidRPr="003B46E5">
        <w:rPr>
          <w:rFonts w:ascii="Times New Roman CYR" w:hAnsi="Times New Roman CYR" w:cs="Times New Roman CYR"/>
        </w:rPr>
        <w:t xml:space="preserve">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1.9. </w:t>
      </w:r>
      <w:r w:rsidRPr="003B46E5">
        <w:rPr>
          <w:rFonts w:ascii="Times New Roman CYR" w:hAnsi="Times New Roman CYR" w:cs="Times New Roman CYR"/>
        </w:rPr>
        <w:t xml:space="preserve">Не заниматься ремонтом </w:t>
      </w:r>
      <w:proofErr w:type="spellStart"/>
      <w:r w:rsidRPr="003B46E5">
        <w:rPr>
          <w:rFonts w:ascii="Times New Roman CYR" w:hAnsi="Times New Roman CYR" w:cs="Times New Roman CYR"/>
        </w:rPr>
        <w:t>электроустановочных</w:t>
      </w:r>
      <w:proofErr w:type="spellEnd"/>
      <w:r w:rsidRPr="003B46E5">
        <w:rPr>
          <w:rFonts w:ascii="Times New Roman CYR" w:hAnsi="Times New Roman CYR" w:cs="Times New Roman CYR"/>
        </w:rPr>
        <w:t xml:space="preserve"> изделий, электроприборов.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1.10. </w:t>
      </w:r>
      <w:r w:rsidRPr="003B46E5">
        <w:rPr>
          <w:rFonts w:ascii="Times New Roman CYR" w:hAnsi="Times New Roman CYR" w:cs="Times New Roman CYR"/>
        </w:rPr>
        <w:t xml:space="preserve">Не допускать нахождения учащихся и посторонних лиц в книгохранилище.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1.11. </w:t>
      </w:r>
      <w:r w:rsidRPr="003B46E5">
        <w:rPr>
          <w:rFonts w:ascii="Times New Roman CYR" w:hAnsi="Times New Roman CYR" w:cs="Times New Roman CYR"/>
        </w:rPr>
        <w:t xml:space="preserve">Библиотекарь несет ответственность (административную, материальную, уголовную) за нарушение требований инструкций по охране труда. </w:t>
      </w:r>
    </w:p>
    <w:p w:rsidR="009139C9" w:rsidRPr="003B46E5" w:rsidRDefault="009139C9" w:rsidP="009139C9">
      <w:pPr>
        <w:autoSpaceDE w:val="0"/>
        <w:autoSpaceDN w:val="0"/>
        <w:adjustRightInd w:val="0"/>
        <w:ind w:firstLine="540"/>
        <w:jc w:val="both"/>
      </w:pPr>
    </w:p>
    <w:p w:rsidR="009139C9" w:rsidRPr="003B46E5" w:rsidRDefault="009139C9" w:rsidP="009139C9">
      <w:pPr>
        <w:autoSpaceDE w:val="0"/>
        <w:autoSpaceDN w:val="0"/>
        <w:adjustRightInd w:val="0"/>
        <w:ind w:firstLine="540"/>
        <w:jc w:val="both"/>
        <w:rPr>
          <w:rFonts w:ascii="Times New Roman CYR" w:hAnsi="Times New Roman CYR" w:cs="Times New Roman CYR"/>
          <w:b/>
          <w:bCs/>
        </w:rPr>
      </w:pPr>
      <w:r w:rsidRPr="003B46E5">
        <w:rPr>
          <w:b/>
          <w:bCs/>
        </w:rPr>
        <w:t xml:space="preserve">2. </w:t>
      </w:r>
      <w:r w:rsidRPr="003B46E5">
        <w:rPr>
          <w:rFonts w:ascii="Times New Roman CYR" w:hAnsi="Times New Roman CYR" w:cs="Times New Roman CYR"/>
          <w:b/>
          <w:bCs/>
        </w:rPr>
        <w:t>Требования безопасности перед началом работы</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2.1. </w:t>
      </w:r>
      <w:r w:rsidRPr="003B46E5">
        <w:rPr>
          <w:rFonts w:ascii="Times New Roman CYR" w:hAnsi="Times New Roman CYR" w:cs="Times New Roman CYR"/>
        </w:rPr>
        <w:t xml:space="preserve">Проверить исправность электроосвещения.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2.2. </w:t>
      </w:r>
      <w:r w:rsidRPr="003B46E5">
        <w:rPr>
          <w:rFonts w:ascii="Times New Roman CYR" w:hAnsi="Times New Roman CYR" w:cs="Times New Roman CYR"/>
        </w:rPr>
        <w:t>Проветрить помещение.</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2.3. </w:t>
      </w:r>
      <w:r w:rsidRPr="003B46E5">
        <w:rPr>
          <w:rFonts w:ascii="Times New Roman CYR" w:hAnsi="Times New Roman CYR" w:cs="Times New Roman CYR"/>
        </w:rPr>
        <w:t xml:space="preserve">Проверить безопасность рабочих мест в читальном зале.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2.4. </w:t>
      </w:r>
      <w:r w:rsidRPr="003B46E5">
        <w:rPr>
          <w:rFonts w:ascii="Times New Roman CYR" w:hAnsi="Times New Roman CYR" w:cs="Times New Roman CYR"/>
        </w:rPr>
        <w:t xml:space="preserve">Проверить безопасность оборудования (устойчивость книжных стеллажей).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2.5. </w:t>
      </w:r>
      <w:r w:rsidRPr="003B46E5">
        <w:rPr>
          <w:rFonts w:ascii="Times New Roman CYR" w:hAnsi="Times New Roman CYR" w:cs="Times New Roman CYR"/>
        </w:rPr>
        <w:t xml:space="preserve">Проверить санитарно-гигиеническое состояние помещение.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2.6. </w:t>
      </w:r>
      <w:r w:rsidRPr="003B46E5">
        <w:rPr>
          <w:rFonts w:ascii="Times New Roman CYR" w:hAnsi="Times New Roman CYR" w:cs="Times New Roman CYR"/>
        </w:rPr>
        <w:t xml:space="preserve">Протереть влажной тканью книги на стеллажах. </w:t>
      </w:r>
    </w:p>
    <w:p w:rsidR="009139C9" w:rsidRPr="003B46E5" w:rsidRDefault="009139C9" w:rsidP="009139C9">
      <w:pPr>
        <w:autoSpaceDE w:val="0"/>
        <w:autoSpaceDN w:val="0"/>
        <w:adjustRightInd w:val="0"/>
        <w:ind w:firstLine="540"/>
        <w:jc w:val="both"/>
      </w:pPr>
    </w:p>
    <w:p w:rsidR="009139C9" w:rsidRPr="003B46E5" w:rsidRDefault="009139C9" w:rsidP="009139C9">
      <w:pPr>
        <w:autoSpaceDE w:val="0"/>
        <w:autoSpaceDN w:val="0"/>
        <w:adjustRightInd w:val="0"/>
        <w:ind w:firstLine="540"/>
        <w:jc w:val="both"/>
        <w:rPr>
          <w:rFonts w:ascii="Times New Roman CYR" w:hAnsi="Times New Roman CYR" w:cs="Times New Roman CYR"/>
          <w:b/>
          <w:bCs/>
        </w:rPr>
      </w:pPr>
      <w:r w:rsidRPr="003B46E5">
        <w:rPr>
          <w:b/>
          <w:bCs/>
        </w:rPr>
        <w:t xml:space="preserve">3. </w:t>
      </w:r>
      <w:r w:rsidRPr="003B46E5">
        <w:rPr>
          <w:rFonts w:ascii="Times New Roman CYR" w:hAnsi="Times New Roman CYR" w:cs="Times New Roman CYR"/>
          <w:b/>
          <w:bCs/>
        </w:rPr>
        <w:t xml:space="preserve">Требования безопасности во время работы.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3.1. </w:t>
      </w:r>
      <w:r w:rsidRPr="003B46E5">
        <w:rPr>
          <w:rFonts w:ascii="Times New Roman CYR" w:hAnsi="Times New Roman CYR" w:cs="Times New Roman CYR"/>
        </w:rPr>
        <w:t xml:space="preserve">Работать в спецодежде (рабочий халат).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3.2. </w:t>
      </w:r>
      <w:r w:rsidRPr="003B46E5">
        <w:rPr>
          <w:rFonts w:ascii="Times New Roman CYR" w:hAnsi="Times New Roman CYR" w:cs="Times New Roman CYR"/>
        </w:rPr>
        <w:t xml:space="preserve">Следить за соблюдением порядка и дисциплины в библиотеке.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3.3. </w:t>
      </w:r>
      <w:r w:rsidRPr="003B46E5">
        <w:rPr>
          <w:rFonts w:ascii="Times New Roman CYR" w:hAnsi="Times New Roman CYR" w:cs="Times New Roman CYR"/>
        </w:rPr>
        <w:t xml:space="preserve">Соблюдать ТБ при включении видео-телеаппаратуры и ТСО, не допускать учащихся к их включению в электросеть и переноске.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3.4. </w:t>
      </w:r>
      <w:r w:rsidRPr="003B46E5">
        <w:rPr>
          <w:rFonts w:ascii="Times New Roman CYR" w:hAnsi="Times New Roman CYR" w:cs="Times New Roman CYR"/>
        </w:rPr>
        <w:t xml:space="preserve">Не привлекать учащихся к самостоятельному поиску литературы.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3.5. </w:t>
      </w:r>
      <w:r w:rsidRPr="003B46E5">
        <w:rPr>
          <w:rFonts w:ascii="Times New Roman CYR" w:hAnsi="Times New Roman CYR" w:cs="Times New Roman CYR"/>
        </w:rPr>
        <w:t xml:space="preserve">Не оставлять помещение библиотеки и книгохранилища без присмотра.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3.6. </w:t>
      </w:r>
      <w:r w:rsidRPr="003B46E5">
        <w:rPr>
          <w:rFonts w:ascii="Times New Roman CYR" w:hAnsi="Times New Roman CYR" w:cs="Times New Roman CYR"/>
        </w:rPr>
        <w:t xml:space="preserve">Не допускать загромождения проходов между стеллажами.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3.7. </w:t>
      </w:r>
      <w:r w:rsidRPr="003B46E5">
        <w:rPr>
          <w:rFonts w:ascii="Times New Roman CYR" w:hAnsi="Times New Roman CYR" w:cs="Times New Roman CYR"/>
        </w:rPr>
        <w:t>При ремонте книг проводить инструктаж учащихся по ТБ (работа с колющими, режущими инструментами, клеем).</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3.8. </w:t>
      </w:r>
      <w:r w:rsidRPr="003B46E5">
        <w:rPr>
          <w:rFonts w:ascii="Times New Roman CYR" w:hAnsi="Times New Roman CYR" w:cs="Times New Roman CYR"/>
        </w:rPr>
        <w:t xml:space="preserve">Следить за соблюдением санитарно-гигиенических требований. </w:t>
      </w:r>
    </w:p>
    <w:p w:rsidR="009139C9" w:rsidRPr="003B46E5" w:rsidRDefault="009139C9" w:rsidP="009139C9">
      <w:pPr>
        <w:autoSpaceDE w:val="0"/>
        <w:autoSpaceDN w:val="0"/>
        <w:adjustRightInd w:val="0"/>
        <w:ind w:firstLine="540"/>
        <w:jc w:val="both"/>
      </w:pPr>
    </w:p>
    <w:p w:rsidR="009139C9" w:rsidRPr="003B46E5" w:rsidRDefault="009139C9" w:rsidP="009139C9">
      <w:pPr>
        <w:autoSpaceDE w:val="0"/>
        <w:autoSpaceDN w:val="0"/>
        <w:adjustRightInd w:val="0"/>
        <w:ind w:firstLine="540"/>
        <w:jc w:val="both"/>
        <w:rPr>
          <w:rFonts w:ascii="Times New Roman CYR" w:hAnsi="Times New Roman CYR" w:cs="Times New Roman CYR"/>
          <w:b/>
          <w:bCs/>
        </w:rPr>
      </w:pPr>
      <w:r w:rsidRPr="003B46E5">
        <w:rPr>
          <w:b/>
          <w:bCs/>
        </w:rPr>
        <w:t xml:space="preserve">4. </w:t>
      </w:r>
      <w:r w:rsidRPr="003B46E5">
        <w:rPr>
          <w:rFonts w:ascii="Times New Roman CYR" w:hAnsi="Times New Roman CYR" w:cs="Times New Roman CYR"/>
          <w:b/>
          <w:bCs/>
        </w:rPr>
        <w:t xml:space="preserve">Требования безопасности в аварийных ситуациях.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4.1. </w:t>
      </w:r>
      <w:r w:rsidRPr="003B46E5">
        <w:rPr>
          <w:rFonts w:ascii="Times New Roman CYR" w:hAnsi="Times New Roman CYR" w:cs="Times New Roman CYR"/>
        </w:rPr>
        <w:t>При возникновении аварийных ситуаций принять меры к эвакуации детей.</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4.2. </w:t>
      </w:r>
      <w:r w:rsidRPr="003B46E5">
        <w:rPr>
          <w:rFonts w:ascii="Times New Roman CYR" w:hAnsi="Times New Roman CYR" w:cs="Times New Roman CYR"/>
        </w:rPr>
        <w:t xml:space="preserve">Сообщить о происшедшем администрации школы, известить службу 01.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4.3. </w:t>
      </w:r>
      <w:r w:rsidRPr="003B46E5">
        <w:rPr>
          <w:rFonts w:ascii="Times New Roman CYR" w:hAnsi="Times New Roman CYR" w:cs="Times New Roman CYR"/>
        </w:rPr>
        <w:t xml:space="preserve">Принять меры к спасению имущества и оборудования.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4.4. </w:t>
      </w:r>
      <w:r w:rsidRPr="003B46E5">
        <w:rPr>
          <w:rFonts w:ascii="Times New Roman CYR" w:hAnsi="Times New Roman CYR" w:cs="Times New Roman CYR"/>
        </w:rPr>
        <w:t xml:space="preserve">В случае травматизма, оказать первую помощь пострадавшим.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4.5. </w:t>
      </w:r>
      <w:r w:rsidRPr="003B46E5">
        <w:rPr>
          <w:rFonts w:ascii="Times New Roman CYR" w:hAnsi="Times New Roman CYR" w:cs="Times New Roman CYR"/>
        </w:rPr>
        <w:t xml:space="preserve">При внезапном заболевании учащегося вызвать медработника, сообщить родителям. </w:t>
      </w:r>
    </w:p>
    <w:p w:rsidR="009139C9" w:rsidRPr="003B46E5" w:rsidRDefault="009139C9" w:rsidP="009139C9">
      <w:pPr>
        <w:autoSpaceDE w:val="0"/>
        <w:autoSpaceDN w:val="0"/>
        <w:adjustRightInd w:val="0"/>
        <w:ind w:firstLine="540"/>
        <w:jc w:val="both"/>
        <w:rPr>
          <w:b/>
          <w:bCs/>
        </w:rPr>
      </w:pPr>
    </w:p>
    <w:p w:rsidR="009139C9" w:rsidRPr="003B46E5" w:rsidRDefault="009139C9" w:rsidP="009139C9">
      <w:pPr>
        <w:autoSpaceDE w:val="0"/>
        <w:autoSpaceDN w:val="0"/>
        <w:adjustRightInd w:val="0"/>
        <w:ind w:firstLine="540"/>
        <w:jc w:val="both"/>
        <w:rPr>
          <w:rFonts w:ascii="Times New Roman CYR" w:hAnsi="Times New Roman CYR" w:cs="Times New Roman CYR"/>
          <w:b/>
          <w:bCs/>
        </w:rPr>
      </w:pPr>
      <w:r w:rsidRPr="003B46E5">
        <w:rPr>
          <w:b/>
          <w:bCs/>
        </w:rPr>
        <w:t xml:space="preserve">5. </w:t>
      </w:r>
      <w:r w:rsidRPr="003B46E5">
        <w:rPr>
          <w:rFonts w:ascii="Times New Roman CYR" w:hAnsi="Times New Roman CYR" w:cs="Times New Roman CYR"/>
          <w:b/>
          <w:bCs/>
        </w:rPr>
        <w:t xml:space="preserve">Требования безопасности по окончании работы.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5.1. </w:t>
      </w:r>
      <w:r w:rsidRPr="003B46E5">
        <w:rPr>
          <w:rFonts w:ascii="Times New Roman CYR" w:hAnsi="Times New Roman CYR" w:cs="Times New Roman CYR"/>
        </w:rPr>
        <w:t xml:space="preserve">Отключить из сети аппаратуру ТСО, видео и телеаппаратуру.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lastRenderedPageBreak/>
        <w:t xml:space="preserve">5.2. </w:t>
      </w:r>
      <w:r w:rsidRPr="003B46E5">
        <w:rPr>
          <w:rFonts w:ascii="Times New Roman CYR" w:hAnsi="Times New Roman CYR" w:cs="Times New Roman CYR"/>
        </w:rPr>
        <w:t xml:space="preserve">Проверить санитарное состояние рабочих мест.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5.3. </w:t>
      </w:r>
      <w:r w:rsidRPr="003B46E5">
        <w:rPr>
          <w:rFonts w:ascii="Times New Roman CYR" w:hAnsi="Times New Roman CYR" w:cs="Times New Roman CYR"/>
        </w:rPr>
        <w:t xml:space="preserve">Проветрить помещение библиотеки.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5.4. </w:t>
      </w:r>
      <w:r w:rsidRPr="003B46E5">
        <w:rPr>
          <w:rFonts w:ascii="Times New Roman CYR" w:hAnsi="Times New Roman CYR" w:cs="Times New Roman CYR"/>
        </w:rPr>
        <w:t xml:space="preserve">Убрать сданные учащимися книги на стеллажи и книгохранилище.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5.5. </w:t>
      </w:r>
      <w:r w:rsidRPr="003B46E5">
        <w:rPr>
          <w:rFonts w:ascii="Times New Roman CYR" w:hAnsi="Times New Roman CYR" w:cs="Times New Roman CYR"/>
        </w:rPr>
        <w:t xml:space="preserve">Проверить влажную уборку библиотеки и хранилища. </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5.6. </w:t>
      </w:r>
      <w:r w:rsidRPr="003B46E5">
        <w:rPr>
          <w:rFonts w:ascii="Times New Roman CYR" w:hAnsi="Times New Roman CYR" w:cs="Times New Roman CYR"/>
        </w:rPr>
        <w:t>Выключить электроосвещение, закрыть библиотеку на ключ.</w:t>
      </w:r>
    </w:p>
    <w:p w:rsidR="009139C9" w:rsidRPr="003B46E5" w:rsidRDefault="009139C9" w:rsidP="009139C9">
      <w:pPr>
        <w:autoSpaceDE w:val="0"/>
        <w:autoSpaceDN w:val="0"/>
        <w:adjustRightInd w:val="0"/>
        <w:ind w:firstLine="540"/>
        <w:jc w:val="both"/>
        <w:rPr>
          <w:rFonts w:ascii="Times New Roman CYR" w:hAnsi="Times New Roman CYR" w:cs="Times New Roman CYR"/>
        </w:rPr>
      </w:pPr>
      <w:r w:rsidRPr="003B46E5">
        <w:t xml:space="preserve">5.7. </w:t>
      </w:r>
      <w:proofErr w:type="gramStart"/>
      <w:r w:rsidRPr="003B46E5">
        <w:rPr>
          <w:rFonts w:ascii="Times New Roman CYR" w:hAnsi="Times New Roman CYR" w:cs="Times New Roman CYR"/>
        </w:rPr>
        <w:t>О</w:t>
      </w:r>
      <w:proofErr w:type="gramEnd"/>
      <w:r w:rsidRPr="003B46E5">
        <w:rPr>
          <w:rFonts w:ascii="Times New Roman CYR" w:hAnsi="Times New Roman CYR" w:cs="Times New Roman CYR"/>
        </w:rPr>
        <w:t xml:space="preserve"> всех недостатках, обнаруженных во время работы, сообщить администрации. </w:t>
      </w:r>
    </w:p>
    <w:p w:rsidR="009139C9" w:rsidRPr="003B46E5" w:rsidRDefault="009139C9" w:rsidP="009139C9">
      <w:pPr>
        <w:autoSpaceDE w:val="0"/>
        <w:autoSpaceDN w:val="0"/>
        <w:adjustRightInd w:val="0"/>
        <w:ind w:firstLine="540"/>
        <w:jc w:val="both"/>
        <w:rPr>
          <w:sz w:val="22"/>
          <w:szCs w:val="22"/>
        </w:rPr>
      </w:pPr>
    </w:p>
    <w:p w:rsidR="009139C9" w:rsidRDefault="009139C9" w:rsidP="009139C9">
      <w:pPr>
        <w:spacing w:line="281" w:lineRule="auto"/>
        <w:jc w:val="both"/>
      </w:pPr>
      <w:r>
        <w:t xml:space="preserve">Инструкцию составил:  </w:t>
      </w:r>
    </w:p>
    <w:p w:rsidR="009139C9" w:rsidRDefault="009139C9" w:rsidP="009139C9">
      <w:pPr>
        <w:spacing w:line="281" w:lineRule="auto"/>
        <w:jc w:val="both"/>
      </w:pPr>
      <w:r>
        <w:t>Согласовано:</w:t>
      </w:r>
      <w:r w:rsidRPr="009D6566">
        <w:t xml:space="preserve"> </w:t>
      </w:r>
      <w:r>
        <w:t>Специалист по охране труда Рябова О.В.</w:t>
      </w:r>
    </w:p>
    <w:p w:rsidR="009139C9" w:rsidRDefault="009139C9" w:rsidP="009139C9">
      <w:pPr>
        <w:spacing w:line="281" w:lineRule="auto"/>
        <w:ind w:firstLine="284"/>
        <w:jc w:val="center"/>
        <w:rPr>
          <w:b/>
          <w:bCs/>
        </w:rPr>
      </w:pPr>
    </w:p>
    <w:p w:rsidR="009139C9" w:rsidRDefault="009139C9" w:rsidP="009139C9">
      <w:pPr>
        <w:spacing w:line="281" w:lineRule="auto"/>
        <w:ind w:firstLine="284"/>
        <w:jc w:val="center"/>
        <w:rPr>
          <w:b/>
          <w:bCs/>
        </w:rPr>
      </w:pPr>
    </w:p>
    <w:p w:rsidR="009139C9" w:rsidRPr="00AB4E1A" w:rsidRDefault="009139C9" w:rsidP="009139C9">
      <w:pPr>
        <w:spacing w:line="281" w:lineRule="auto"/>
        <w:ind w:firstLine="284"/>
        <w:jc w:val="center"/>
        <w:rPr>
          <w:b/>
          <w:bCs/>
        </w:rPr>
      </w:pPr>
      <w:r w:rsidRPr="00AB4E1A">
        <w:rPr>
          <w:b/>
          <w:bCs/>
        </w:rPr>
        <w:t>МУНИЦИПАЛЬНОЕ БЮДЖЕТНОЕ ОБЩЕОБРАЗОВАТЕЬНОЕ УЧРЕЖДЕНИЕ</w:t>
      </w:r>
    </w:p>
    <w:p w:rsidR="009139C9" w:rsidRPr="00AB4E1A" w:rsidRDefault="009139C9" w:rsidP="009139C9">
      <w:pPr>
        <w:spacing w:line="281" w:lineRule="auto"/>
        <w:ind w:firstLine="284"/>
        <w:jc w:val="center"/>
        <w:rPr>
          <w:b/>
          <w:bCs/>
        </w:rPr>
      </w:pPr>
      <w:r w:rsidRPr="00AB4E1A">
        <w:rPr>
          <w:b/>
          <w:bCs/>
        </w:rPr>
        <w:t>«ОСНОВНАЯ ШКОЛА СЕЛЬХОЗТЕХНИКА»</w:t>
      </w:r>
    </w:p>
    <w:p w:rsidR="009139C9" w:rsidRDefault="009139C9" w:rsidP="009139C9">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9139C9" w:rsidRDefault="009139C9" w:rsidP="009139C9">
      <w:pPr>
        <w:pStyle w:val="style2"/>
        <w:spacing w:before="0" w:beforeAutospacing="0" w:after="0" w:afterAutospacing="0" w:line="281" w:lineRule="auto"/>
        <w:ind w:firstLine="285"/>
        <w:jc w:val="center"/>
        <w:rPr>
          <w:rFonts w:ascii="Times New Roman" w:hAnsi="Times New Roman"/>
          <w:b/>
          <w:color w:val="FF6600"/>
          <w:sz w:val="24"/>
          <w:szCs w:val="24"/>
        </w:rPr>
      </w:pPr>
    </w:p>
    <w:p w:rsidR="009139C9" w:rsidRDefault="009139C9" w:rsidP="009139C9">
      <w:pPr>
        <w:pStyle w:val="style2"/>
        <w:spacing w:before="0" w:beforeAutospacing="0" w:after="0" w:afterAutospacing="0" w:line="281" w:lineRule="auto"/>
        <w:ind w:firstLine="285"/>
        <w:jc w:val="center"/>
        <w:rPr>
          <w:rFonts w:ascii="Times New Roman" w:hAnsi="Times New Roman"/>
          <w:b/>
          <w:color w:val="FF6600"/>
          <w:sz w:val="24"/>
          <w:szCs w:val="24"/>
        </w:rPr>
      </w:pPr>
    </w:p>
    <w:p w:rsidR="009139C9" w:rsidRPr="008601D1" w:rsidRDefault="009139C9" w:rsidP="009139C9">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9139C9" w:rsidRPr="008601D1" w:rsidRDefault="009139C9" w:rsidP="009139C9">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9139C9" w:rsidRPr="008601D1" w:rsidRDefault="009139C9" w:rsidP="009139C9">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9139C9" w:rsidRPr="008601D1" w:rsidRDefault="009139C9" w:rsidP="009139C9">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9139C9" w:rsidRDefault="009139C9" w:rsidP="009139C9">
      <w:pPr>
        <w:jc w:val="both"/>
      </w:pPr>
    </w:p>
    <w:p w:rsidR="009139C9" w:rsidRDefault="009139C9" w:rsidP="009139C9">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9139C9" w:rsidRDefault="009139C9" w:rsidP="009139C9">
      <w:pPr>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по охране труда при </w:t>
      </w:r>
      <w:r>
        <w:rPr>
          <w:rFonts w:ascii="Times New Roman CYR" w:hAnsi="Times New Roman CYR" w:cs="Times New Roman CYR"/>
          <w:b/>
          <w:bCs/>
          <w:sz w:val="28"/>
          <w:szCs w:val="28"/>
        </w:rPr>
        <w:t>проведении прогулок, туристских</w:t>
      </w:r>
    </w:p>
    <w:p w:rsidR="009139C9" w:rsidRDefault="009139C9" w:rsidP="009139C9">
      <w:pPr>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походов, экскурсий, экспедиций</w:t>
      </w:r>
    </w:p>
    <w:p w:rsidR="009139C9" w:rsidRDefault="009139C9" w:rsidP="009139C9">
      <w:pPr>
        <w:autoSpaceDE w:val="0"/>
        <w:autoSpaceDN w:val="0"/>
        <w:adjustRightInd w:val="0"/>
        <w:spacing w:line="276" w:lineRule="auto"/>
        <w:jc w:val="center"/>
        <w:rPr>
          <w:b/>
          <w:sz w:val="28"/>
          <w:szCs w:val="28"/>
        </w:rPr>
      </w:pPr>
      <w:r w:rsidRPr="008841D0">
        <w:rPr>
          <w:b/>
          <w:sz w:val="28"/>
          <w:szCs w:val="28"/>
        </w:rPr>
        <w:t>И</w:t>
      </w:r>
      <w:r>
        <w:rPr>
          <w:b/>
          <w:sz w:val="28"/>
          <w:szCs w:val="28"/>
        </w:rPr>
        <w:t>ОТ-067</w:t>
      </w:r>
      <w:r w:rsidRPr="008841D0">
        <w:rPr>
          <w:b/>
          <w:sz w:val="28"/>
          <w:szCs w:val="28"/>
        </w:rPr>
        <w:t>- 2017</w:t>
      </w:r>
    </w:p>
    <w:p w:rsidR="009139C9" w:rsidRDefault="009139C9" w:rsidP="009139C9">
      <w:pPr>
        <w:autoSpaceDE w:val="0"/>
        <w:autoSpaceDN w:val="0"/>
        <w:adjustRightInd w:val="0"/>
        <w:spacing w:line="276" w:lineRule="auto"/>
        <w:jc w:val="center"/>
        <w:rPr>
          <w:b/>
          <w:sz w:val="28"/>
          <w:szCs w:val="28"/>
        </w:rPr>
      </w:pPr>
    </w:p>
    <w:p w:rsidR="009139C9" w:rsidRDefault="009139C9" w:rsidP="009139C9">
      <w:pPr>
        <w:spacing w:line="281" w:lineRule="auto"/>
        <w:jc w:val="both"/>
      </w:pPr>
    </w:p>
    <w:p w:rsidR="009139C9" w:rsidRDefault="009139C9" w:rsidP="009139C9">
      <w:pPr>
        <w:autoSpaceDE w:val="0"/>
        <w:autoSpaceDN w:val="0"/>
        <w:adjustRightInd w:val="0"/>
        <w:spacing w:line="276" w:lineRule="auto"/>
        <w:ind w:firstLine="600"/>
        <w:jc w:val="both"/>
        <w:rPr>
          <w:rFonts w:ascii="Times New Roman CYR" w:hAnsi="Times New Roman CYR" w:cs="Times New Roman CYR"/>
          <w:b/>
          <w:bCs/>
        </w:rPr>
      </w:pPr>
      <w:r w:rsidRPr="002842F4">
        <w:rPr>
          <w:b/>
          <w:bCs/>
        </w:rPr>
        <w:t xml:space="preserve">1. </w:t>
      </w:r>
      <w:r>
        <w:rPr>
          <w:rFonts w:ascii="Times New Roman CYR" w:hAnsi="Times New Roman CYR" w:cs="Times New Roman CYR"/>
          <w:b/>
          <w:bCs/>
        </w:rPr>
        <w:t>Общие требования безопасности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1.1. </w:t>
      </w:r>
      <w:r>
        <w:rPr>
          <w:rFonts w:ascii="Times New Roman CYR" w:hAnsi="Times New Roman CYR" w:cs="Times New Roman CYR"/>
        </w:rPr>
        <w:t>К прогулкам, туристским походам, экскурсиям и экспедициям допускаются дети дошкольного возраста и учащиеся с 1-го класса, прошедшие инструктаж по охране труда, медицинский осмотр и не имеющие противопоказаний по состоянию здоровья.</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1.2. </w:t>
      </w:r>
      <w:r>
        <w:rPr>
          <w:rFonts w:ascii="Times New Roman CYR" w:hAnsi="Times New Roman CYR" w:cs="Times New Roman CYR"/>
        </w:rPr>
        <w:t>При проведении прогулок, туристских походов, экскурсий и экспедиций соблюдать правила поведения, установленные режимы передвижения и отдыха.</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1.3. </w:t>
      </w:r>
      <w:r>
        <w:rPr>
          <w:rFonts w:ascii="Times New Roman CYR" w:hAnsi="Times New Roman CYR" w:cs="Times New Roman CYR"/>
        </w:rPr>
        <w:t>При проведении прогулок, туристских походов, экскурсий и экспедиций возможно воздействие на их участников следующих опасных факторов:</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 </w:t>
      </w:r>
      <w:r>
        <w:rPr>
          <w:rFonts w:ascii="Times New Roman CYR" w:hAnsi="Times New Roman CYR" w:cs="Times New Roman CYR"/>
        </w:rPr>
        <w:t>изменение установленного маршрута движения, самовольное оставление места расположения группы;</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 </w:t>
      </w:r>
      <w:r>
        <w:rPr>
          <w:rFonts w:ascii="Times New Roman CYR" w:hAnsi="Times New Roman CYR" w:cs="Times New Roman CYR"/>
        </w:rPr>
        <w:t>потертости ног при неправильном подборе обуви;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 </w:t>
      </w:r>
      <w:proofErr w:type="spellStart"/>
      <w:r>
        <w:rPr>
          <w:rFonts w:ascii="Times New Roman CYR" w:hAnsi="Times New Roman CYR" w:cs="Times New Roman CYR"/>
        </w:rPr>
        <w:t>травмирование</w:t>
      </w:r>
      <w:proofErr w:type="spellEnd"/>
      <w:r>
        <w:rPr>
          <w:rFonts w:ascii="Times New Roman CYR" w:hAnsi="Times New Roman CYR" w:cs="Times New Roman CYR"/>
        </w:rPr>
        <w:t xml:space="preserve"> ног при передвижении без обуви, а также без брюк или чулок;</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 </w:t>
      </w:r>
      <w:r>
        <w:rPr>
          <w:rFonts w:ascii="Times New Roman CYR" w:hAnsi="Times New Roman CYR" w:cs="Times New Roman CYR"/>
        </w:rPr>
        <w:t>укусы ядовитыми животными, пресмыкающимися и насекомыми;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 </w:t>
      </w:r>
      <w:r>
        <w:rPr>
          <w:rFonts w:ascii="Times New Roman CYR" w:hAnsi="Times New Roman CYR" w:cs="Times New Roman CYR"/>
        </w:rPr>
        <w:t>отравление ядовитыми растениями, плодами и грибами;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 </w:t>
      </w:r>
      <w:r>
        <w:rPr>
          <w:rFonts w:ascii="Times New Roman CYR" w:hAnsi="Times New Roman CYR" w:cs="Times New Roman CYR"/>
        </w:rPr>
        <w:t>заражение желудочно-кишечными болезнями при употреблении воды из непроверенных открытых водоемов.</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 1.4.    </w:t>
      </w:r>
      <w:r>
        <w:rPr>
          <w:rFonts w:ascii="Times New Roman CYR" w:hAnsi="Times New Roman CYR" w:cs="Times New Roman CYR"/>
        </w:rPr>
        <w:t>При проведении прогулок, туристских походов, экскурсий и экспедиций группу учащихся должны сопровождать двое взрослых.</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lastRenderedPageBreak/>
        <w:t xml:space="preserve">1.5. </w:t>
      </w:r>
      <w:r>
        <w:rPr>
          <w:rFonts w:ascii="Times New Roman CYR" w:hAnsi="Times New Roman CYR" w:cs="Times New Roman CYR"/>
        </w:rPr>
        <w:t xml:space="preserve">Для оказания первой медицинской помощи при травмах обязательно иметь </w:t>
      </w:r>
      <w:proofErr w:type="spellStart"/>
      <w:r>
        <w:rPr>
          <w:rFonts w:ascii="Times New Roman CYR" w:hAnsi="Times New Roman CYR" w:cs="Times New Roman CYR"/>
        </w:rPr>
        <w:t>медаптечку</w:t>
      </w:r>
      <w:proofErr w:type="spellEnd"/>
      <w:r>
        <w:rPr>
          <w:rFonts w:ascii="Times New Roman CYR" w:hAnsi="Times New Roman CYR" w:cs="Times New Roman CYR"/>
        </w:rPr>
        <w:t xml:space="preserve"> с набором необходимых медикаментов и перевязочных средств.</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1.6. </w:t>
      </w:r>
      <w:r>
        <w:rPr>
          <w:rFonts w:ascii="Times New Roman CYR" w:hAnsi="Times New Roman CYR" w:cs="Times New Roman CYR"/>
        </w:rPr>
        <w:t>При несчастном случае пострадавший или очевидец несчастного случая обязан немедленно сообщить об этом руководителю прогулки, туристского похода, экскурсии или экспедиции.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1.7. </w:t>
      </w:r>
      <w:r>
        <w:rPr>
          <w:rFonts w:ascii="Times New Roman CYR" w:hAnsi="Times New Roman CYR" w:cs="Times New Roman CYR"/>
        </w:rPr>
        <w:t>Обучающиеся должны соблюдать установленный порядок проведения прогулки, туристского похода, экскурсии или экспедиции и правила личной гигиены.</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1.8. </w:t>
      </w:r>
      <w:r>
        <w:rPr>
          <w:rFonts w:ascii="Times New Roman CYR" w:hAnsi="Times New Roman CYR" w:cs="Times New Roman CYR"/>
        </w:rPr>
        <w:t>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9139C9" w:rsidRPr="002842F4" w:rsidRDefault="009139C9" w:rsidP="009139C9">
      <w:pPr>
        <w:autoSpaceDE w:val="0"/>
        <w:autoSpaceDN w:val="0"/>
        <w:adjustRightInd w:val="0"/>
        <w:spacing w:line="276" w:lineRule="auto"/>
        <w:ind w:firstLine="600"/>
        <w:jc w:val="both"/>
        <w:rPr>
          <w:sz w:val="16"/>
          <w:szCs w:val="16"/>
        </w:rPr>
      </w:pPr>
    </w:p>
    <w:p w:rsidR="009139C9" w:rsidRDefault="009139C9" w:rsidP="009139C9">
      <w:pPr>
        <w:autoSpaceDE w:val="0"/>
        <w:autoSpaceDN w:val="0"/>
        <w:adjustRightInd w:val="0"/>
        <w:spacing w:line="276" w:lineRule="auto"/>
        <w:ind w:firstLine="600"/>
        <w:jc w:val="both"/>
        <w:rPr>
          <w:rFonts w:ascii="Times New Roman CYR" w:hAnsi="Times New Roman CYR" w:cs="Times New Roman CYR"/>
          <w:b/>
          <w:bCs/>
        </w:rPr>
      </w:pPr>
      <w:r w:rsidRPr="002842F4">
        <w:rPr>
          <w:b/>
          <w:bCs/>
        </w:rPr>
        <w:t xml:space="preserve">2. </w:t>
      </w:r>
      <w:r>
        <w:rPr>
          <w:rFonts w:ascii="Times New Roman CYR" w:hAnsi="Times New Roman CYR" w:cs="Times New Roman CYR"/>
          <w:b/>
          <w:bCs/>
        </w:rPr>
        <w:t>Требования безопасности перед проведением прогулки, туристского похода, экскурсии и экспедиции.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2.1. </w:t>
      </w:r>
      <w:r>
        <w:rPr>
          <w:rFonts w:ascii="Times New Roman CYR" w:hAnsi="Times New Roman CYR" w:cs="Times New Roman CYR"/>
        </w:rPr>
        <w:t>Пройти соответствующую подготовку, инструктаж, медицинский осмотр и представить справку о состоянии здоровья.</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2.2. </w:t>
      </w:r>
      <w:r>
        <w:rPr>
          <w:rFonts w:ascii="Times New Roman CYR" w:hAnsi="Times New Roman CYR" w:cs="Times New Roman CYR"/>
        </w:rPr>
        <w:t>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9139C9" w:rsidRPr="002842F4" w:rsidRDefault="009139C9" w:rsidP="009139C9">
      <w:pPr>
        <w:autoSpaceDE w:val="0"/>
        <w:autoSpaceDN w:val="0"/>
        <w:adjustRightInd w:val="0"/>
        <w:spacing w:line="276" w:lineRule="auto"/>
        <w:ind w:firstLine="600"/>
        <w:jc w:val="both"/>
        <w:rPr>
          <w:sz w:val="16"/>
          <w:szCs w:val="16"/>
        </w:rPr>
      </w:pPr>
    </w:p>
    <w:p w:rsidR="009139C9" w:rsidRDefault="009139C9" w:rsidP="009139C9">
      <w:pPr>
        <w:autoSpaceDE w:val="0"/>
        <w:autoSpaceDN w:val="0"/>
        <w:adjustRightInd w:val="0"/>
        <w:spacing w:line="276" w:lineRule="auto"/>
        <w:ind w:firstLine="600"/>
        <w:jc w:val="both"/>
        <w:rPr>
          <w:rFonts w:ascii="Times New Roman CYR" w:hAnsi="Times New Roman CYR" w:cs="Times New Roman CYR"/>
          <w:b/>
          <w:bCs/>
        </w:rPr>
      </w:pPr>
      <w:r w:rsidRPr="002842F4">
        <w:rPr>
          <w:b/>
          <w:bCs/>
        </w:rPr>
        <w:t xml:space="preserve">3. </w:t>
      </w:r>
      <w:r>
        <w:rPr>
          <w:rFonts w:ascii="Times New Roman CYR" w:hAnsi="Times New Roman CYR" w:cs="Times New Roman CYR"/>
          <w:b/>
          <w:bCs/>
        </w:rPr>
        <w:t>Требования безопасности во время проведения прогулки, туристского похода, экскурсии, экспедиции.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i/>
          <w:iCs/>
        </w:rPr>
      </w:pPr>
      <w:r>
        <w:rPr>
          <w:rFonts w:ascii="Times New Roman CYR" w:hAnsi="Times New Roman CYR" w:cs="Times New Roman CYR"/>
          <w:i/>
          <w:iCs/>
        </w:rPr>
        <w:t xml:space="preserve">Учащиеся обязаны: </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 </w:t>
      </w:r>
      <w:r>
        <w:rPr>
          <w:rFonts w:ascii="Times New Roman CYR" w:hAnsi="Times New Roman CYR" w:cs="Times New Roman CYR"/>
        </w:rPr>
        <w:t>Соблюдать дисциплину, выполнять все указания руководителя и его заместителя, самостоятельно не изменять установленный маршрут движения и не покидать место расположения группы.</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3.2. </w:t>
      </w:r>
      <w:proofErr w:type="gramStart"/>
      <w:r>
        <w:rPr>
          <w:rFonts w:ascii="Times New Roman CYR" w:hAnsi="Times New Roman CYR" w:cs="Times New Roman CYR"/>
        </w:rPr>
        <w:t>Общая продолжительность прогулки составляет 1-4 часа, а туристического похода, экскурсии, экспедиции не должна превышать: для учащихся 1-2 классов – 1 дня, 3-4 классов – 3 дней, 5-6 классов – 18 дней, 7-9 классов –  24 дня, 10-11 классов – 30 дней.</w:t>
      </w:r>
      <w:proofErr w:type="gramEnd"/>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3.3. </w:t>
      </w:r>
      <w:r>
        <w:rPr>
          <w:rFonts w:ascii="Times New Roman CYR" w:hAnsi="Times New Roman CYR" w:cs="Times New Roman CYR"/>
        </w:rPr>
        <w:t xml:space="preserve">Во время привалов во избежание </w:t>
      </w:r>
      <w:proofErr w:type="spellStart"/>
      <w:r>
        <w:rPr>
          <w:rFonts w:ascii="Times New Roman CYR" w:hAnsi="Times New Roman CYR" w:cs="Times New Roman CYR"/>
        </w:rPr>
        <w:t>ожегов</w:t>
      </w:r>
      <w:proofErr w:type="spellEnd"/>
      <w:r>
        <w:rPr>
          <w:rFonts w:ascii="Times New Roman CYR" w:hAnsi="Times New Roman CYR" w:cs="Times New Roman CYR"/>
        </w:rPr>
        <w:t xml:space="preserve"> и лесных пожаров не разводить костры.</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3.4. </w:t>
      </w:r>
      <w:r>
        <w:rPr>
          <w:rFonts w:ascii="Times New Roman CYR" w:hAnsi="Times New Roman CYR" w:cs="Times New Roman CYR"/>
        </w:rPr>
        <w:t>Не пробовать на вкус какие-нибудь растения, плоды и грибы.</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3.5. </w:t>
      </w:r>
      <w:r>
        <w:rPr>
          <w:rFonts w:ascii="Times New Roman CYR" w:hAnsi="Times New Roman CYR" w:cs="Times New Roman CYR"/>
        </w:rPr>
        <w:t>Не трогать руками ядовитых и опасных животных, пресмыкающихся, насекомых, растений и грибов, а также колючих растений и кустарников.</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3.6. </w:t>
      </w:r>
      <w:r>
        <w:rPr>
          <w:rFonts w:ascii="Times New Roman CYR" w:hAnsi="Times New Roman CYR" w:cs="Times New Roman CYR"/>
        </w:rPr>
        <w:t>При передвижении не снимать обувь и не ходить босиком.</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3.7. </w:t>
      </w:r>
      <w:r>
        <w:rPr>
          <w:rFonts w:ascii="Times New Roman CYR" w:hAnsi="Times New Roman CYR" w:cs="Times New Roman CYR"/>
        </w:rPr>
        <w:t>Во избежание заболеваниями желудочно-кишечными заболеваниями не пить воду из открытых и не проверенных водоёмов, использовать для этого питьевую воду из фляжки, которую необходимо брать с собой или кипячёную воду.</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3.8. </w:t>
      </w:r>
      <w:r>
        <w:rPr>
          <w:rFonts w:ascii="Times New Roman CYR" w:hAnsi="Times New Roman CYR" w:cs="Times New Roman CYR"/>
        </w:rPr>
        <w:t>Соблюдать правила личной гигиены, своевременно информировать руководителя прогулки, туристского похода, экскурсии или экспедиции об ухудшения состояния здоровья или травмах.</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3.9. </w:t>
      </w:r>
      <w:r>
        <w:rPr>
          <w:rFonts w:ascii="Times New Roman CYR" w:hAnsi="Times New Roman CYR" w:cs="Times New Roman CYR"/>
        </w:rPr>
        <w:t>Уважать местные традиции и обычаи, бережно относиться к природе, памятникам истории и культуры, к личному и групповому имуществу;</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3.10. </w:t>
      </w:r>
      <w:r>
        <w:rPr>
          <w:rFonts w:ascii="Times New Roman CYR" w:hAnsi="Times New Roman CYR" w:cs="Times New Roman CYR"/>
        </w:rPr>
        <w:t>Соблюдать программу, маршрут, график проведения и установленный порядок проведения экскурсии, туристского похода, экспедиции.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i/>
          <w:iCs/>
        </w:rPr>
      </w:pPr>
      <w:r>
        <w:rPr>
          <w:rFonts w:ascii="Times New Roman CYR" w:hAnsi="Times New Roman CYR" w:cs="Times New Roman CYR"/>
          <w:i/>
          <w:iCs/>
        </w:rPr>
        <w:t>Учащимся запрещается:</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3.11. </w:t>
      </w:r>
      <w:r>
        <w:rPr>
          <w:rFonts w:ascii="Times New Roman CYR" w:hAnsi="Times New Roman CYR" w:cs="Times New Roman CYR"/>
        </w:rPr>
        <w:t>Покидать место расположения группы;</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3.12. </w:t>
      </w:r>
      <w:r>
        <w:rPr>
          <w:rFonts w:ascii="Times New Roman CYR" w:hAnsi="Times New Roman CYR" w:cs="Times New Roman CYR"/>
        </w:rPr>
        <w:t>Ходить босиком;</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3.14. </w:t>
      </w:r>
      <w:r>
        <w:rPr>
          <w:rFonts w:ascii="Times New Roman CYR" w:hAnsi="Times New Roman CYR" w:cs="Times New Roman CYR"/>
        </w:rPr>
        <w:t>Трогать руками колючие, режущие и незнакомые растения;</w:t>
      </w:r>
    </w:p>
    <w:p w:rsidR="009139C9" w:rsidRPr="002842F4" w:rsidRDefault="009139C9" w:rsidP="009139C9">
      <w:pPr>
        <w:autoSpaceDE w:val="0"/>
        <w:autoSpaceDN w:val="0"/>
        <w:adjustRightInd w:val="0"/>
        <w:spacing w:line="276" w:lineRule="auto"/>
        <w:ind w:firstLine="600"/>
        <w:jc w:val="both"/>
      </w:pPr>
      <w:r w:rsidRPr="002842F4">
        <w:lastRenderedPageBreak/>
        <w:t xml:space="preserve">3.15. </w:t>
      </w:r>
      <w:r>
        <w:rPr>
          <w:rFonts w:ascii="Times New Roman CYR" w:hAnsi="Times New Roman CYR" w:cs="Times New Roman CYR"/>
        </w:rPr>
        <w:t xml:space="preserve">Пробовать на вкус незнакомые растения, грибы, ягоды, рыбу и другие </w:t>
      </w:r>
      <w:r w:rsidRPr="002842F4">
        <w:t>«</w:t>
      </w:r>
      <w:r>
        <w:rPr>
          <w:rFonts w:ascii="Times New Roman CYR" w:hAnsi="Times New Roman CYR" w:cs="Times New Roman CYR"/>
        </w:rPr>
        <w:t>дары природы</w:t>
      </w:r>
      <w:r w:rsidRPr="002842F4">
        <w:t>»;</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3.16. </w:t>
      </w:r>
      <w:r>
        <w:rPr>
          <w:rFonts w:ascii="Times New Roman CYR" w:hAnsi="Times New Roman CYR" w:cs="Times New Roman CYR"/>
        </w:rPr>
        <w:t>Трогать ядовитых, жалящих и незнакомых насекомых рыб и животных;</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3.17. </w:t>
      </w:r>
      <w:r>
        <w:rPr>
          <w:rFonts w:ascii="Times New Roman CYR" w:hAnsi="Times New Roman CYR" w:cs="Times New Roman CYR"/>
        </w:rPr>
        <w:t>Пить воду из водоемов без соответствующей обработки;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3.18. </w:t>
      </w:r>
      <w:r>
        <w:rPr>
          <w:rFonts w:ascii="Times New Roman CYR" w:hAnsi="Times New Roman CYR" w:cs="Times New Roman CYR"/>
        </w:rPr>
        <w:t>Без разрешения сопровождающих удалятся от группы на расстояние, превышающее пределы прямой видимости;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3.1. </w:t>
      </w:r>
      <w:r>
        <w:rPr>
          <w:rFonts w:ascii="Times New Roman CYR" w:hAnsi="Times New Roman CYR" w:cs="Times New Roman CYR"/>
        </w:rPr>
        <w:t>Без разрешения сопровождающих трогать руками и приближаться к каким-либо птицам и животным;</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3.20. </w:t>
      </w:r>
      <w:r>
        <w:rPr>
          <w:rFonts w:ascii="Times New Roman CYR" w:hAnsi="Times New Roman CYR" w:cs="Times New Roman CYR"/>
        </w:rPr>
        <w:t xml:space="preserve">Выполнять любые действия без </w:t>
      </w:r>
      <w:proofErr w:type="gramStart"/>
      <w:r>
        <w:rPr>
          <w:rFonts w:ascii="Times New Roman CYR" w:hAnsi="Times New Roman CYR" w:cs="Times New Roman CYR"/>
        </w:rPr>
        <w:t>разрешения</w:t>
      </w:r>
      <w:proofErr w:type="gramEnd"/>
      <w:r>
        <w:rPr>
          <w:rFonts w:ascii="Times New Roman CYR" w:hAnsi="Times New Roman CYR" w:cs="Times New Roman CYR"/>
        </w:rPr>
        <w:t xml:space="preserve"> сопровождающего работника.</w:t>
      </w:r>
    </w:p>
    <w:p w:rsidR="009139C9" w:rsidRPr="002842F4" w:rsidRDefault="009139C9" w:rsidP="009139C9">
      <w:pPr>
        <w:autoSpaceDE w:val="0"/>
        <w:autoSpaceDN w:val="0"/>
        <w:adjustRightInd w:val="0"/>
        <w:spacing w:line="276" w:lineRule="auto"/>
        <w:ind w:firstLine="600"/>
        <w:jc w:val="both"/>
        <w:rPr>
          <w:sz w:val="16"/>
          <w:szCs w:val="16"/>
        </w:rPr>
      </w:pPr>
    </w:p>
    <w:p w:rsidR="009139C9" w:rsidRDefault="009139C9" w:rsidP="009139C9">
      <w:pPr>
        <w:autoSpaceDE w:val="0"/>
        <w:autoSpaceDN w:val="0"/>
        <w:adjustRightInd w:val="0"/>
        <w:spacing w:line="276" w:lineRule="auto"/>
        <w:ind w:firstLine="600"/>
        <w:jc w:val="both"/>
        <w:rPr>
          <w:rFonts w:ascii="Times New Roman CYR" w:hAnsi="Times New Roman CYR" w:cs="Times New Roman CYR"/>
          <w:b/>
          <w:bCs/>
        </w:rPr>
      </w:pPr>
      <w:r w:rsidRPr="002842F4">
        <w:rPr>
          <w:b/>
          <w:bCs/>
        </w:rPr>
        <w:t xml:space="preserve">4. </w:t>
      </w:r>
      <w:r>
        <w:rPr>
          <w:rFonts w:ascii="Times New Roman CYR" w:hAnsi="Times New Roman CYR" w:cs="Times New Roman CYR"/>
          <w:b/>
          <w:bCs/>
        </w:rPr>
        <w:t>Требования безопасности в аварийных ситуациях.</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4.1. </w:t>
      </w:r>
      <w:r>
        <w:rPr>
          <w:rFonts w:ascii="Times New Roman CYR" w:hAnsi="Times New Roman CYR" w:cs="Times New Roman CYR"/>
        </w:rPr>
        <w:t>При укусе ядовитыми животными пресмыкающимися, насекомыми немедленно оказать первую медицинскую помощь, отправить пострадавшего в ближайшее лечебное учреждение и сообщить об этом администрации учреждения.</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4.2. </w:t>
      </w:r>
      <w:r>
        <w:rPr>
          <w:rFonts w:ascii="Times New Roman CYR" w:hAnsi="Times New Roman CYR" w:cs="Times New Roman CYR"/>
        </w:rPr>
        <w:t>При получении  травмы оказать первую помощь пострадавшему, при необходимости отправить в ближайшее лечебное учреждение и сообщить об этом администрации этого учреждения.</w:t>
      </w:r>
    </w:p>
    <w:p w:rsidR="009139C9" w:rsidRPr="002842F4" w:rsidRDefault="009139C9" w:rsidP="009139C9">
      <w:pPr>
        <w:autoSpaceDE w:val="0"/>
        <w:autoSpaceDN w:val="0"/>
        <w:adjustRightInd w:val="0"/>
        <w:spacing w:line="276" w:lineRule="auto"/>
        <w:ind w:firstLine="600"/>
        <w:jc w:val="both"/>
        <w:rPr>
          <w:sz w:val="16"/>
          <w:szCs w:val="16"/>
        </w:rPr>
      </w:pPr>
    </w:p>
    <w:p w:rsidR="009139C9" w:rsidRDefault="009139C9" w:rsidP="009139C9">
      <w:pPr>
        <w:autoSpaceDE w:val="0"/>
        <w:autoSpaceDN w:val="0"/>
        <w:adjustRightInd w:val="0"/>
        <w:spacing w:line="276" w:lineRule="auto"/>
        <w:ind w:firstLine="600"/>
        <w:jc w:val="both"/>
        <w:rPr>
          <w:rFonts w:ascii="Times New Roman CYR" w:hAnsi="Times New Roman CYR" w:cs="Times New Roman CYR"/>
          <w:b/>
          <w:bCs/>
        </w:rPr>
      </w:pPr>
      <w:r w:rsidRPr="002842F4">
        <w:rPr>
          <w:b/>
          <w:bCs/>
        </w:rPr>
        <w:t xml:space="preserve">5. </w:t>
      </w:r>
      <w:r>
        <w:rPr>
          <w:rFonts w:ascii="Times New Roman CYR" w:hAnsi="Times New Roman CYR" w:cs="Times New Roman CYR"/>
          <w:b/>
          <w:bCs/>
        </w:rPr>
        <w:t>Требования по безопасности по окончании прогулки, туристского похода, экскурсии, экспедиции.</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5.1. </w:t>
      </w:r>
      <w:r>
        <w:rPr>
          <w:rFonts w:ascii="Times New Roman CYR" w:hAnsi="Times New Roman CYR" w:cs="Times New Roman CYR"/>
        </w:rPr>
        <w:t>Проверить по списку наличие учащихся в группе.</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5.2. </w:t>
      </w:r>
      <w:r>
        <w:rPr>
          <w:rFonts w:ascii="Times New Roman CYR" w:hAnsi="Times New Roman CYR" w:cs="Times New Roman CYR"/>
        </w:rPr>
        <w:t>Проверить на наличие и сдать на хранение туристское снаряжение.</w:t>
      </w:r>
    </w:p>
    <w:p w:rsidR="009139C9" w:rsidRDefault="009139C9" w:rsidP="009139C9">
      <w:pPr>
        <w:autoSpaceDE w:val="0"/>
        <w:autoSpaceDN w:val="0"/>
        <w:adjustRightInd w:val="0"/>
        <w:spacing w:line="276" w:lineRule="auto"/>
        <w:ind w:firstLine="600"/>
        <w:jc w:val="both"/>
        <w:rPr>
          <w:rFonts w:ascii="Times New Roman CYR" w:hAnsi="Times New Roman CYR" w:cs="Times New Roman CYR"/>
        </w:rPr>
      </w:pPr>
      <w:r w:rsidRPr="002842F4">
        <w:t xml:space="preserve">5.3. </w:t>
      </w:r>
      <w:r>
        <w:rPr>
          <w:rFonts w:ascii="Times New Roman CYR" w:hAnsi="Times New Roman CYR" w:cs="Times New Roman CYR"/>
        </w:rPr>
        <w:t>Принять душ или вымыть лицо и руки мылом.</w:t>
      </w:r>
    </w:p>
    <w:p w:rsidR="009139C9" w:rsidRDefault="009139C9" w:rsidP="009139C9">
      <w:pPr>
        <w:spacing w:line="281" w:lineRule="auto"/>
        <w:jc w:val="both"/>
      </w:pPr>
    </w:p>
    <w:p w:rsidR="009139C9" w:rsidRDefault="009139C9" w:rsidP="009139C9">
      <w:pPr>
        <w:spacing w:line="281" w:lineRule="auto"/>
        <w:jc w:val="both"/>
      </w:pPr>
      <w:r>
        <w:t xml:space="preserve">Инструкцию составил:  </w:t>
      </w:r>
    </w:p>
    <w:p w:rsidR="009139C9" w:rsidRDefault="009139C9" w:rsidP="009139C9">
      <w:pPr>
        <w:spacing w:line="281" w:lineRule="auto"/>
        <w:jc w:val="both"/>
      </w:pPr>
      <w:r>
        <w:t>Согласовано:</w:t>
      </w:r>
      <w:r w:rsidRPr="009D6566">
        <w:t xml:space="preserve"> </w:t>
      </w:r>
      <w:r>
        <w:t>Специалист по охране труда Рябова О.В.</w:t>
      </w:r>
    </w:p>
    <w:p w:rsidR="00A76249" w:rsidRDefault="00A76249" w:rsidP="00A76249">
      <w:pPr>
        <w:spacing w:line="281" w:lineRule="auto"/>
        <w:ind w:firstLine="284"/>
        <w:jc w:val="center"/>
        <w:rPr>
          <w:b/>
          <w:bCs/>
        </w:rPr>
      </w:pPr>
    </w:p>
    <w:p w:rsidR="00A76249" w:rsidRPr="00AB4E1A" w:rsidRDefault="00A76249" w:rsidP="00A76249">
      <w:pPr>
        <w:spacing w:line="281" w:lineRule="auto"/>
        <w:ind w:firstLine="284"/>
        <w:jc w:val="center"/>
        <w:rPr>
          <w:b/>
          <w:bCs/>
        </w:rPr>
      </w:pPr>
      <w:r w:rsidRPr="00AB4E1A">
        <w:rPr>
          <w:b/>
          <w:bCs/>
        </w:rPr>
        <w:t>МУНИЦИПАЛЬНОЕ БЮДЖЕТНОЕ ОБЩЕОБРАЗОВАТЕЬНОЕ УЧРЕЖДЕНИЕ</w:t>
      </w:r>
    </w:p>
    <w:p w:rsidR="00A76249" w:rsidRPr="00AB4E1A" w:rsidRDefault="00A76249" w:rsidP="00A76249">
      <w:pPr>
        <w:spacing w:line="281" w:lineRule="auto"/>
        <w:ind w:firstLine="284"/>
        <w:jc w:val="center"/>
        <w:rPr>
          <w:b/>
          <w:bCs/>
        </w:rPr>
      </w:pPr>
      <w:r w:rsidRPr="00AB4E1A">
        <w:rPr>
          <w:b/>
          <w:bCs/>
        </w:rPr>
        <w:t>«ОСНОВНАЯ ШКОЛА СЕЛЬХОЗТЕХНИКА»</w:t>
      </w:r>
    </w:p>
    <w:p w:rsidR="00A76249" w:rsidRDefault="00A76249" w:rsidP="00A76249">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A76249" w:rsidRDefault="00A76249" w:rsidP="00A76249">
      <w:pPr>
        <w:pStyle w:val="style2"/>
        <w:spacing w:before="0" w:beforeAutospacing="0" w:after="0" w:afterAutospacing="0" w:line="281" w:lineRule="auto"/>
        <w:ind w:firstLine="285"/>
        <w:jc w:val="center"/>
        <w:rPr>
          <w:rFonts w:ascii="Times New Roman" w:hAnsi="Times New Roman"/>
          <w:b/>
          <w:color w:val="FF6600"/>
          <w:sz w:val="24"/>
          <w:szCs w:val="24"/>
        </w:rPr>
      </w:pPr>
    </w:p>
    <w:p w:rsidR="00A76249" w:rsidRDefault="00A76249" w:rsidP="00A76249">
      <w:pPr>
        <w:pStyle w:val="style2"/>
        <w:spacing w:before="0" w:beforeAutospacing="0" w:after="0" w:afterAutospacing="0" w:line="281" w:lineRule="auto"/>
        <w:ind w:firstLine="285"/>
        <w:jc w:val="center"/>
        <w:rPr>
          <w:rFonts w:ascii="Times New Roman" w:hAnsi="Times New Roman"/>
          <w:b/>
          <w:color w:val="FF6600"/>
          <w:sz w:val="24"/>
          <w:szCs w:val="24"/>
        </w:rPr>
      </w:pPr>
    </w:p>
    <w:p w:rsidR="00A76249" w:rsidRPr="008601D1" w:rsidRDefault="00A76249" w:rsidP="00A76249">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A76249" w:rsidRPr="008601D1" w:rsidRDefault="00A76249" w:rsidP="00A76249">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A76249" w:rsidRPr="008601D1" w:rsidRDefault="00A76249" w:rsidP="00A76249">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A76249" w:rsidRPr="008601D1" w:rsidRDefault="00A76249" w:rsidP="00A76249">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A76249" w:rsidRDefault="00A76249" w:rsidP="00A76249">
      <w:pPr>
        <w:jc w:val="both"/>
      </w:pPr>
    </w:p>
    <w:p w:rsidR="00A76249" w:rsidRDefault="00A76249" w:rsidP="00A76249">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A76249" w:rsidRPr="00230879" w:rsidRDefault="00A76249" w:rsidP="00A76249">
      <w:pPr>
        <w:autoSpaceDE w:val="0"/>
        <w:autoSpaceDN w:val="0"/>
        <w:adjustRightInd w:val="0"/>
        <w:jc w:val="center"/>
        <w:rPr>
          <w:b/>
          <w:bCs/>
          <w:sz w:val="32"/>
          <w:szCs w:val="32"/>
        </w:rPr>
      </w:pPr>
      <w:r w:rsidRPr="00230879">
        <w:rPr>
          <w:b/>
          <w:bCs/>
          <w:sz w:val="32"/>
          <w:szCs w:val="32"/>
        </w:rPr>
        <w:t>по охране труда при сопровождении обучающихся во время автобусных экскурсий</w:t>
      </w:r>
    </w:p>
    <w:p w:rsidR="00A76249" w:rsidRDefault="00A76249" w:rsidP="00A76249">
      <w:pPr>
        <w:autoSpaceDE w:val="0"/>
        <w:autoSpaceDN w:val="0"/>
        <w:adjustRightInd w:val="0"/>
        <w:spacing w:line="276" w:lineRule="auto"/>
        <w:jc w:val="center"/>
        <w:rPr>
          <w:b/>
          <w:sz w:val="28"/>
          <w:szCs w:val="28"/>
        </w:rPr>
      </w:pPr>
      <w:r w:rsidRPr="008841D0">
        <w:rPr>
          <w:b/>
          <w:sz w:val="28"/>
          <w:szCs w:val="28"/>
        </w:rPr>
        <w:t>И</w:t>
      </w:r>
      <w:r>
        <w:rPr>
          <w:b/>
          <w:sz w:val="28"/>
          <w:szCs w:val="28"/>
        </w:rPr>
        <w:t>ОТ-068</w:t>
      </w:r>
      <w:r w:rsidRPr="008841D0">
        <w:rPr>
          <w:b/>
          <w:sz w:val="28"/>
          <w:szCs w:val="28"/>
        </w:rPr>
        <w:t>- 2017</w:t>
      </w:r>
    </w:p>
    <w:p w:rsidR="00A76249" w:rsidRDefault="00A76249" w:rsidP="00A76249">
      <w:pPr>
        <w:keepNext/>
        <w:autoSpaceDE w:val="0"/>
        <w:autoSpaceDN w:val="0"/>
        <w:adjustRightInd w:val="0"/>
        <w:jc w:val="center"/>
        <w:rPr>
          <w:b/>
          <w:bCs/>
        </w:rPr>
      </w:pPr>
      <w:r>
        <w:rPr>
          <w:b/>
          <w:bCs/>
        </w:rPr>
        <w:t>1. ОБЩИЕ  ТРЕБОВАНИЯ  БЕЗОПАСНОСТИ</w:t>
      </w:r>
    </w:p>
    <w:p w:rsidR="00A76249" w:rsidRDefault="00A76249" w:rsidP="00A76249">
      <w:pPr>
        <w:autoSpaceDE w:val="0"/>
        <w:autoSpaceDN w:val="0"/>
        <w:adjustRightInd w:val="0"/>
        <w:ind w:firstLine="705"/>
        <w:jc w:val="both"/>
      </w:pPr>
      <w:r>
        <w:t>Действие настоящей инструкции распространяется на всех работников образовательной организации, которые сопровождают учащихся во время автобусных экскурсий.</w:t>
      </w:r>
    </w:p>
    <w:p w:rsidR="00A76249" w:rsidRDefault="00A76249" w:rsidP="00A76249">
      <w:pPr>
        <w:autoSpaceDE w:val="0"/>
        <w:autoSpaceDN w:val="0"/>
        <w:adjustRightInd w:val="0"/>
        <w:ind w:firstLine="720"/>
        <w:jc w:val="both"/>
        <w:rPr>
          <w:b/>
          <w:bCs/>
          <w:i/>
          <w:iCs/>
        </w:rPr>
      </w:pPr>
      <w:r>
        <w:rPr>
          <w:b/>
          <w:bCs/>
          <w:i/>
          <w:iCs/>
        </w:rPr>
        <w:lastRenderedPageBreak/>
        <w:t>К самостоятельному сопровождению учащихся допускаются лица:</w:t>
      </w:r>
    </w:p>
    <w:p w:rsidR="00A76249" w:rsidRDefault="00A76249" w:rsidP="001E6D02">
      <w:pPr>
        <w:numPr>
          <w:ilvl w:val="0"/>
          <w:numId w:val="189"/>
        </w:numPr>
        <w:autoSpaceDE w:val="0"/>
        <w:autoSpaceDN w:val="0"/>
        <w:adjustRightInd w:val="0"/>
        <w:jc w:val="both"/>
      </w:pPr>
      <w:proofErr w:type="gramStart"/>
      <w:r>
        <w:t>не моложе 18 лет, прошедшие обязательный периодический медицинский осмотр и не имеющие медицинских противопоказаний для поездки в автобусах;</w:t>
      </w:r>
      <w:proofErr w:type="gramEnd"/>
    </w:p>
    <w:p w:rsidR="00A76249" w:rsidRDefault="00A76249" w:rsidP="001E6D02">
      <w:pPr>
        <w:numPr>
          <w:ilvl w:val="0"/>
          <w:numId w:val="189"/>
        </w:numPr>
        <w:autoSpaceDE w:val="0"/>
        <w:autoSpaceDN w:val="0"/>
        <w:adjustRightInd w:val="0"/>
        <w:jc w:val="both"/>
      </w:pPr>
      <w:r>
        <w:t>имеющие, как правило, специальное образование или соответствующий опыт работы;</w:t>
      </w:r>
    </w:p>
    <w:p w:rsidR="00A76249" w:rsidRDefault="00A76249" w:rsidP="001E6D02">
      <w:pPr>
        <w:numPr>
          <w:ilvl w:val="0"/>
          <w:numId w:val="189"/>
        </w:numPr>
        <w:autoSpaceDE w:val="0"/>
        <w:autoSpaceDN w:val="0"/>
        <w:adjustRightInd w:val="0"/>
        <w:jc w:val="both"/>
      </w:pPr>
      <w:proofErr w:type="gramStart"/>
      <w:r>
        <w:t>прошедшие</w:t>
      </w:r>
      <w:proofErr w:type="gramEnd"/>
      <w:r>
        <w:t xml:space="preserve"> вводный инструктаж и инструктаж на рабочем месте;</w:t>
      </w:r>
    </w:p>
    <w:p w:rsidR="00A76249" w:rsidRDefault="00A76249" w:rsidP="001E6D02">
      <w:pPr>
        <w:numPr>
          <w:ilvl w:val="0"/>
          <w:numId w:val="189"/>
        </w:numPr>
        <w:autoSpaceDE w:val="0"/>
        <w:autoSpaceDN w:val="0"/>
        <w:adjustRightInd w:val="0"/>
        <w:jc w:val="both"/>
      </w:pPr>
      <w:r>
        <w:t>знающие правила оказания доврачебной помощи и умеющие эту помощь оказывать;</w:t>
      </w:r>
    </w:p>
    <w:p w:rsidR="00A76249" w:rsidRDefault="00A76249" w:rsidP="001E6D02">
      <w:pPr>
        <w:numPr>
          <w:ilvl w:val="0"/>
          <w:numId w:val="189"/>
        </w:numPr>
        <w:autoSpaceDE w:val="0"/>
        <w:autoSpaceDN w:val="0"/>
        <w:adjustRightInd w:val="0"/>
        <w:jc w:val="both"/>
      </w:pPr>
      <w:r>
        <w:t>ознакомленные с правилами пользования экскурсионными автобусами, правилами поведения во время автобусных экскурсий.</w:t>
      </w:r>
    </w:p>
    <w:p w:rsidR="00A76249" w:rsidRDefault="00A76249" w:rsidP="00A76249">
      <w:pPr>
        <w:autoSpaceDE w:val="0"/>
        <w:autoSpaceDN w:val="0"/>
        <w:adjustRightInd w:val="0"/>
        <w:ind w:firstLine="705"/>
        <w:jc w:val="both"/>
      </w:pPr>
      <w:r>
        <w:t xml:space="preserve">Работник обязан соблюдать правила поведения во время автобусных экскурсий; не нарушать обычаи, традиции и нормы поведения коренных жителей. </w:t>
      </w:r>
    </w:p>
    <w:p w:rsidR="00A76249" w:rsidRDefault="00A76249" w:rsidP="00A76249">
      <w:pPr>
        <w:autoSpaceDE w:val="0"/>
        <w:autoSpaceDN w:val="0"/>
        <w:adjustRightInd w:val="0"/>
        <w:ind w:firstLine="720"/>
        <w:jc w:val="both"/>
        <w:rPr>
          <w:b/>
          <w:bCs/>
          <w:i/>
          <w:iCs/>
        </w:rPr>
      </w:pPr>
      <w:r>
        <w:rPr>
          <w:b/>
          <w:bCs/>
          <w:i/>
          <w:iCs/>
        </w:rPr>
        <w:t>Опасными и вредными факторами при сопровождении учащихся во время автобусных экскурсий являются:</w:t>
      </w:r>
    </w:p>
    <w:p w:rsidR="00A76249" w:rsidRDefault="00A76249" w:rsidP="001E6D02">
      <w:pPr>
        <w:numPr>
          <w:ilvl w:val="0"/>
          <w:numId w:val="189"/>
        </w:numPr>
        <w:autoSpaceDE w:val="0"/>
        <w:autoSpaceDN w:val="0"/>
        <w:adjustRightInd w:val="0"/>
        <w:jc w:val="both"/>
      </w:pPr>
      <w:r>
        <w:rPr>
          <w:b/>
          <w:bCs/>
        </w:rPr>
        <w:t>физические</w:t>
      </w:r>
      <w:r>
        <w:t xml:space="preserve"> (транспортные аварии, аварии инженерных систем в местах следования);</w:t>
      </w:r>
    </w:p>
    <w:p w:rsidR="00A76249" w:rsidRDefault="00A76249" w:rsidP="001E6D02">
      <w:pPr>
        <w:numPr>
          <w:ilvl w:val="0"/>
          <w:numId w:val="189"/>
        </w:numPr>
        <w:autoSpaceDE w:val="0"/>
        <w:autoSpaceDN w:val="0"/>
        <w:adjustRightInd w:val="0"/>
        <w:jc w:val="both"/>
      </w:pPr>
      <w:r>
        <w:rPr>
          <w:b/>
          <w:bCs/>
        </w:rPr>
        <w:t>химические</w:t>
      </w:r>
      <w:r>
        <w:t xml:space="preserve"> (пыль; вредные и опасные вещества в салоне автобуса);</w:t>
      </w:r>
    </w:p>
    <w:p w:rsidR="00A76249" w:rsidRDefault="00A76249" w:rsidP="001E6D02">
      <w:pPr>
        <w:numPr>
          <w:ilvl w:val="0"/>
          <w:numId w:val="189"/>
        </w:numPr>
        <w:autoSpaceDE w:val="0"/>
        <w:autoSpaceDN w:val="0"/>
        <w:adjustRightInd w:val="0"/>
        <w:jc w:val="both"/>
      </w:pPr>
      <w:r>
        <w:rPr>
          <w:b/>
          <w:bCs/>
        </w:rPr>
        <w:t>биологические</w:t>
      </w:r>
      <w:r>
        <w:t xml:space="preserve"> (болезнетворные микроорганизмы в салоне автобуса);</w:t>
      </w:r>
    </w:p>
    <w:p w:rsidR="00A76249" w:rsidRDefault="00A76249" w:rsidP="001E6D02">
      <w:pPr>
        <w:numPr>
          <w:ilvl w:val="0"/>
          <w:numId w:val="189"/>
        </w:numPr>
        <w:autoSpaceDE w:val="0"/>
        <w:autoSpaceDN w:val="0"/>
        <w:adjustRightInd w:val="0"/>
        <w:jc w:val="both"/>
      </w:pPr>
      <w:r>
        <w:rPr>
          <w:b/>
          <w:bCs/>
        </w:rPr>
        <w:t>психофизиологические</w:t>
      </w:r>
      <w:r>
        <w:t xml:space="preserve"> (захват заложников, напряжение внимания; эмоциональные нагрузки; паника).</w:t>
      </w:r>
    </w:p>
    <w:p w:rsidR="00A76249" w:rsidRDefault="00A76249" w:rsidP="00A76249">
      <w:pPr>
        <w:autoSpaceDE w:val="0"/>
        <w:autoSpaceDN w:val="0"/>
        <w:adjustRightInd w:val="0"/>
        <w:ind w:firstLine="705"/>
        <w:jc w:val="both"/>
      </w:pPr>
      <w:r>
        <w:t xml:space="preserve">Обо </w:t>
      </w:r>
      <w:proofErr w:type="gramStart"/>
      <w:r>
        <w:t>всех неисправностях автобуса, обнаруженных перед автобусной экскурсией работник обязан</w:t>
      </w:r>
      <w:proofErr w:type="gramEnd"/>
      <w:r>
        <w:t xml:space="preserve"> немедленно проинформировать ответственного по охране труда, а в случае его отсутствия – дежурного администратора.</w:t>
      </w:r>
    </w:p>
    <w:p w:rsidR="00A76249" w:rsidRDefault="00A76249" w:rsidP="00A76249">
      <w:pPr>
        <w:autoSpaceDE w:val="0"/>
        <w:autoSpaceDN w:val="0"/>
        <w:adjustRightInd w:val="0"/>
        <w:ind w:firstLine="720"/>
        <w:jc w:val="both"/>
      </w:pPr>
      <w:r>
        <w:t>Во время автобусной экскурсии работник должен иметь аптечку для оказания доврачебной помощи.</w:t>
      </w:r>
    </w:p>
    <w:p w:rsidR="00A76249" w:rsidRDefault="00A76249" w:rsidP="00A76249">
      <w:pPr>
        <w:autoSpaceDE w:val="0"/>
        <w:autoSpaceDN w:val="0"/>
        <w:adjustRightInd w:val="0"/>
        <w:ind w:firstLine="720"/>
        <w:jc w:val="both"/>
      </w:pPr>
      <w:r>
        <w:t>Процедура проведения инструктажа учащихся по технике безопасности осуществляется на основании приказа по школе «О проведении конкретной автобусной экскурсии».</w:t>
      </w:r>
    </w:p>
    <w:p w:rsidR="00A76249" w:rsidRDefault="00A76249" w:rsidP="00A76249">
      <w:pPr>
        <w:autoSpaceDE w:val="0"/>
        <w:autoSpaceDN w:val="0"/>
        <w:adjustRightInd w:val="0"/>
        <w:ind w:firstLine="720"/>
        <w:jc w:val="both"/>
      </w:pPr>
      <w:r>
        <w:t>О каждом несчастном случае с участниками автобусной экскурсии ее руководитель немедленно информирует руководителя образовательного учреждения, а также руководителя органа управления образованием по месту происшествия.</w:t>
      </w:r>
    </w:p>
    <w:p w:rsidR="00A76249" w:rsidRDefault="00A76249" w:rsidP="00A76249">
      <w:pPr>
        <w:autoSpaceDE w:val="0"/>
        <w:autoSpaceDN w:val="0"/>
        <w:adjustRightInd w:val="0"/>
        <w:ind w:firstLine="720"/>
        <w:jc w:val="both"/>
      </w:pPr>
      <w:r>
        <w:t>За виновное нарушение данной инструкции, работник несет персональную ответственность в соответствии с действующим законодательством.</w:t>
      </w:r>
    </w:p>
    <w:p w:rsidR="00A76249" w:rsidRDefault="00A76249" w:rsidP="00A76249">
      <w:pPr>
        <w:autoSpaceDE w:val="0"/>
        <w:autoSpaceDN w:val="0"/>
        <w:adjustRightInd w:val="0"/>
        <w:jc w:val="both"/>
      </w:pPr>
    </w:p>
    <w:p w:rsidR="00A76249" w:rsidRDefault="00A76249" w:rsidP="00A76249">
      <w:pPr>
        <w:autoSpaceDE w:val="0"/>
        <w:autoSpaceDN w:val="0"/>
        <w:adjustRightInd w:val="0"/>
        <w:jc w:val="center"/>
        <w:rPr>
          <w:b/>
          <w:bCs/>
        </w:rPr>
      </w:pPr>
      <w:r>
        <w:rPr>
          <w:b/>
          <w:bCs/>
        </w:rPr>
        <w:t>2. ТРЕБОВАНИЯ  БЕЗОПАСНОСТИ  ПЕРЕД  ПРОВЕДЕНИЕМ АВТОБУСНОЙ ЭКСКУРСИИ</w:t>
      </w:r>
    </w:p>
    <w:p w:rsidR="00A76249" w:rsidRDefault="00A76249" w:rsidP="00A76249">
      <w:pPr>
        <w:autoSpaceDE w:val="0"/>
        <w:autoSpaceDN w:val="0"/>
        <w:adjustRightInd w:val="0"/>
        <w:ind w:firstLine="720"/>
        <w:jc w:val="both"/>
      </w:pPr>
      <w:r>
        <w:t>Проверить наличие приказа директора школы (распоряжения заместителя директора в пределах его компетенции) о проведении автобусной экскурсии.</w:t>
      </w:r>
    </w:p>
    <w:p w:rsidR="00A76249" w:rsidRDefault="00A76249" w:rsidP="00A76249">
      <w:pPr>
        <w:autoSpaceDE w:val="0"/>
        <w:autoSpaceDN w:val="0"/>
        <w:adjustRightInd w:val="0"/>
        <w:ind w:firstLine="720"/>
        <w:jc w:val="both"/>
      </w:pPr>
      <w:r>
        <w:t>Проверить (визуально) исправность экскурсионного автобуса, оборудование его ремнями безопасности, первичными средствами пожаротушения, знаками «Осторожно дети», наличие у водителя путевого листа с указанием маршрута следования, лицензии на право перевозки детских групп.</w:t>
      </w:r>
    </w:p>
    <w:p w:rsidR="00A76249" w:rsidRDefault="00A76249" w:rsidP="00A76249">
      <w:pPr>
        <w:autoSpaceDE w:val="0"/>
        <w:autoSpaceDN w:val="0"/>
        <w:adjustRightInd w:val="0"/>
        <w:ind w:firstLine="720"/>
        <w:jc w:val="both"/>
      </w:pPr>
      <w:r>
        <w:t>Проверить наличие и укомплектованность аптечки первой медицинской помощи; наличие средств экстренной связи.</w:t>
      </w:r>
    </w:p>
    <w:p w:rsidR="00A76249" w:rsidRDefault="00A76249" w:rsidP="00A76249">
      <w:pPr>
        <w:autoSpaceDE w:val="0"/>
        <w:autoSpaceDN w:val="0"/>
        <w:adjustRightInd w:val="0"/>
        <w:ind w:firstLine="720"/>
        <w:jc w:val="both"/>
      </w:pPr>
      <w:r>
        <w:t>В случае обнаружения неисправности экскурсионного автобуса или несоответствия его оснащения требованиям безопасности работник обязан немедленно поставить в известность ответственного по охране труда, а при его отсутствии дежурного администратора.</w:t>
      </w:r>
    </w:p>
    <w:p w:rsidR="00A76249" w:rsidRDefault="00A76249" w:rsidP="00A76249">
      <w:pPr>
        <w:autoSpaceDE w:val="0"/>
        <w:autoSpaceDN w:val="0"/>
        <w:adjustRightInd w:val="0"/>
        <w:ind w:firstLine="720"/>
        <w:jc w:val="both"/>
      </w:pPr>
      <w:r>
        <w:t>Провести инструктаж учащихся по технике безопасности во время проведения автобусной экскурсии.</w:t>
      </w:r>
    </w:p>
    <w:p w:rsidR="00A76249" w:rsidRDefault="00A76249" w:rsidP="00A76249">
      <w:pPr>
        <w:autoSpaceDE w:val="0"/>
        <w:autoSpaceDN w:val="0"/>
        <w:adjustRightInd w:val="0"/>
        <w:ind w:firstLine="720"/>
        <w:jc w:val="both"/>
      </w:pPr>
      <w:r>
        <w:t>Узнать координаты для связи с руководителями органов управления образованием по маршруту следования.</w:t>
      </w:r>
    </w:p>
    <w:p w:rsidR="00A76249" w:rsidRDefault="00A76249" w:rsidP="00A76249">
      <w:pPr>
        <w:autoSpaceDE w:val="0"/>
        <w:autoSpaceDN w:val="0"/>
        <w:adjustRightInd w:val="0"/>
        <w:ind w:firstLine="705"/>
        <w:jc w:val="both"/>
      </w:pPr>
      <w:r>
        <w:lastRenderedPageBreak/>
        <w:t>Не начинать проведение автобусной экскурсии в случае обнаружения несоответствия оборудования автобуса установленным в данном разделе требованиям, при невозможности выполнить указанные в данном разделе подготовительные к автобусной экскурсии действия.</w:t>
      </w:r>
    </w:p>
    <w:p w:rsidR="00A76249" w:rsidRDefault="00A76249" w:rsidP="00A76249">
      <w:pPr>
        <w:autoSpaceDE w:val="0"/>
        <w:autoSpaceDN w:val="0"/>
        <w:adjustRightInd w:val="0"/>
        <w:ind w:firstLine="720"/>
        <w:jc w:val="both"/>
      </w:pPr>
    </w:p>
    <w:p w:rsidR="00A76249" w:rsidRDefault="00A76249" w:rsidP="00A76249">
      <w:pPr>
        <w:autoSpaceDE w:val="0"/>
        <w:autoSpaceDN w:val="0"/>
        <w:adjustRightInd w:val="0"/>
        <w:jc w:val="center"/>
        <w:rPr>
          <w:b/>
          <w:bCs/>
        </w:rPr>
      </w:pPr>
      <w:r>
        <w:rPr>
          <w:b/>
          <w:bCs/>
        </w:rPr>
        <w:t>3. ТРЕБОВАНИЯ  БЕЗОПАСНОСТИ  ВО  ВРЕМЯ  АВТОБУСНОЙ  ЭКСКУРСИИ</w:t>
      </w:r>
    </w:p>
    <w:p w:rsidR="00A76249" w:rsidRDefault="00A76249" w:rsidP="00A76249">
      <w:pPr>
        <w:autoSpaceDE w:val="0"/>
        <w:autoSpaceDN w:val="0"/>
        <w:adjustRightInd w:val="0"/>
        <w:ind w:firstLine="720"/>
        <w:jc w:val="both"/>
      </w:pPr>
      <w:r>
        <w:t>Во время проведения автобусной экскурсии необходимо соблюдать настоящую инструкцию, правила поведения в экскурсионном автобусе (обязательно быть пристегнутым ремнем безопасности).</w:t>
      </w:r>
    </w:p>
    <w:p w:rsidR="00A76249" w:rsidRDefault="00A76249" w:rsidP="00A76249">
      <w:pPr>
        <w:autoSpaceDE w:val="0"/>
        <w:autoSpaceDN w:val="0"/>
        <w:adjustRightInd w:val="0"/>
        <w:ind w:firstLine="720"/>
        <w:jc w:val="both"/>
        <w:rPr>
          <w:b/>
          <w:bCs/>
          <w:i/>
          <w:iCs/>
        </w:rPr>
      </w:pPr>
      <w:r>
        <w:rPr>
          <w:b/>
          <w:bCs/>
          <w:i/>
          <w:iCs/>
        </w:rPr>
        <w:t>Работник обязан обеспечить:</w:t>
      </w:r>
    </w:p>
    <w:p w:rsidR="00A76249" w:rsidRDefault="00A76249" w:rsidP="001E6D02">
      <w:pPr>
        <w:numPr>
          <w:ilvl w:val="0"/>
          <w:numId w:val="190"/>
        </w:numPr>
        <w:autoSpaceDE w:val="0"/>
        <w:autoSpaceDN w:val="0"/>
        <w:adjustRightInd w:val="0"/>
        <w:jc w:val="both"/>
      </w:pPr>
      <w:r>
        <w:t>соблюдение программы и маршрута автобусной экскурсии;</w:t>
      </w:r>
    </w:p>
    <w:p w:rsidR="00A76249" w:rsidRDefault="00A76249" w:rsidP="001E6D02">
      <w:pPr>
        <w:numPr>
          <w:ilvl w:val="0"/>
          <w:numId w:val="190"/>
        </w:numPr>
        <w:autoSpaceDE w:val="0"/>
        <w:autoSpaceDN w:val="0"/>
        <w:adjustRightInd w:val="0"/>
        <w:jc w:val="both"/>
      </w:pPr>
      <w:r>
        <w:t>соблюдение графика контрольной связи;</w:t>
      </w:r>
    </w:p>
    <w:p w:rsidR="00A76249" w:rsidRDefault="00A76249" w:rsidP="001E6D02">
      <w:pPr>
        <w:numPr>
          <w:ilvl w:val="0"/>
          <w:numId w:val="190"/>
        </w:numPr>
        <w:autoSpaceDE w:val="0"/>
        <w:autoSpaceDN w:val="0"/>
        <w:adjustRightInd w:val="0"/>
        <w:jc w:val="both"/>
      </w:pPr>
      <w:r>
        <w:t>соблюдение учащимися требований инструкций по технике безопасности при проведении автобусной экскурсии;</w:t>
      </w:r>
    </w:p>
    <w:p w:rsidR="00A76249" w:rsidRDefault="00A76249" w:rsidP="001E6D02">
      <w:pPr>
        <w:numPr>
          <w:ilvl w:val="0"/>
          <w:numId w:val="190"/>
        </w:numPr>
        <w:autoSpaceDE w:val="0"/>
        <w:autoSpaceDN w:val="0"/>
        <w:adjustRightInd w:val="0"/>
        <w:jc w:val="both"/>
      </w:pPr>
      <w:r>
        <w:t>соблюдение учащимися установленного порядка проведения автобусной экскурсии;</w:t>
      </w:r>
    </w:p>
    <w:p w:rsidR="00A76249" w:rsidRDefault="00A76249" w:rsidP="001E6D02">
      <w:pPr>
        <w:numPr>
          <w:ilvl w:val="0"/>
          <w:numId w:val="190"/>
        </w:numPr>
        <w:autoSpaceDE w:val="0"/>
        <w:autoSpaceDN w:val="0"/>
        <w:adjustRightInd w:val="0"/>
        <w:jc w:val="both"/>
      </w:pPr>
      <w:r>
        <w:t>бережное отношение к природе, памятникам истории и культуры, к личному и групповому имуществу;</w:t>
      </w:r>
    </w:p>
    <w:p w:rsidR="00A76249" w:rsidRDefault="00A76249" w:rsidP="001E6D02">
      <w:pPr>
        <w:numPr>
          <w:ilvl w:val="0"/>
          <w:numId w:val="190"/>
        </w:numPr>
        <w:autoSpaceDE w:val="0"/>
        <w:autoSpaceDN w:val="0"/>
        <w:adjustRightInd w:val="0"/>
        <w:jc w:val="both"/>
      </w:pPr>
      <w:r>
        <w:t>принятие необходимых мер предосторожности в случае техногенных катастроф.</w:t>
      </w:r>
    </w:p>
    <w:p w:rsidR="00A76249" w:rsidRDefault="00A76249" w:rsidP="00A76249">
      <w:pPr>
        <w:autoSpaceDE w:val="0"/>
        <w:autoSpaceDN w:val="0"/>
        <w:adjustRightInd w:val="0"/>
        <w:ind w:firstLine="705"/>
        <w:jc w:val="both"/>
        <w:rPr>
          <w:b/>
          <w:bCs/>
          <w:i/>
          <w:iCs/>
        </w:rPr>
      </w:pPr>
      <w:r>
        <w:rPr>
          <w:b/>
          <w:bCs/>
          <w:i/>
          <w:iCs/>
        </w:rPr>
        <w:t>Во время проведения автобусной экскурсии:</w:t>
      </w:r>
    </w:p>
    <w:p w:rsidR="00A76249" w:rsidRDefault="00A76249" w:rsidP="001E6D02">
      <w:pPr>
        <w:numPr>
          <w:ilvl w:val="0"/>
          <w:numId w:val="188"/>
        </w:numPr>
        <w:autoSpaceDE w:val="0"/>
        <w:autoSpaceDN w:val="0"/>
        <w:adjustRightInd w:val="0"/>
        <w:jc w:val="both"/>
      </w:pPr>
      <w:r>
        <w:t>нарушать или изменять маршрут движения, график движения по маршруту и график контрольной связи;</w:t>
      </w:r>
    </w:p>
    <w:p w:rsidR="00A76249" w:rsidRDefault="00A76249" w:rsidP="001E6D02">
      <w:pPr>
        <w:numPr>
          <w:ilvl w:val="0"/>
          <w:numId w:val="188"/>
        </w:numPr>
        <w:autoSpaceDE w:val="0"/>
        <w:autoSpaceDN w:val="0"/>
        <w:adjustRightInd w:val="0"/>
        <w:jc w:val="both"/>
      </w:pPr>
      <w:r>
        <w:t>оставлять учащихся без присмотра.</w:t>
      </w:r>
    </w:p>
    <w:p w:rsidR="00A76249" w:rsidRDefault="00A76249" w:rsidP="00A76249">
      <w:pPr>
        <w:autoSpaceDE w:val="0"/>
        <w:autoSpaceDN w:val="0"/>
        <w:adjustRightInd w:val="0"/>
        <w:ind w:firstLine="720"/>
        <w:jc w:val="both"/>
      </w:pPr>
      <w:r>
        <w:t>В случае нарушения кем-либо из учащихся, участников автобусной экскурсии Инструкции по технике безопасности во время проведения автобусной экскурсии провести со всеми учащимися внеплановый инструктаж по технике безопасности.</w:t>
      </w:r>
    </w:p>
    <w:p w:rsidR="00A76249" w:rsidRDefault="00A76249" w:rsidP="00A76249">
      <w:pPr>
        <w:autoSpaceDE w:val="0"/>
        <w:autoSpaceDN w:val="0"/>
        <w:adjustRightInd w:val="0"/>
        <w:ind w:firstLine="720"/>
        <w:jc w:val="both"/>
      </w:pPr>
    </w:p>
    <w:p w:rsidR="00A76249" w:rsidRDefault="00A76249" w:rsidP="00A76249">
      <w:pPr>
        <w:autoSpaceDE w:val="0"/>
        <w:autoSpaceDN w:val="0"/>
        <w:adjustRightInd w:val="0"/>
        <w:jc w:val="center"/>
        <w:rPr>
          <w:b/>
          <w:bCs/>
        </w:rPr>
      </w:pPr>
      <w:r>
        <w:rPr>
          <w:b/>
          <w:bCs/>
        </w:rPr>
        <w:t>4. ТРЕБОВАНИЯ  БЕЗОПАСНОСТИ  В  АВАРИЙНЫХ  СИТУАЦИЯХ</w:t>
      </w:r>
    </w:p>
    <w:p w:rsidR="00A76249" w:rsidRDefault="00A76249" w:rsidP="00A76249">
      <w:pPr>
        <w:autoSpaceDE w:val="0"/>
        <w:autoSpaceDN w:val="0"/>
        <w:adjustRightInd w:val="0"/>
        <w:ind w:firstLine="720"/>
        <w:jc w:val="both"/>
      </w:pPr>
      <w:r>
        <w:t xml:space="preserve">В случае возникновения аварийных и опасных ситуаций (ДТП, техногенной катастрофы, т.п.), могущих повлечь за собой </w:t>
      </w:r>
      <w:proofErr w:type="spellStart"/>
      <w:r>
        <w:t>травмирование</w:t>
      </w:r>
      <w:proofErr w:type="spellEnd"/>
      <w:r>
        <w:t xml:space="preserve"> учащихся, работник обязан немедленно без паники организовать вывод учащихся из опасной зоны и (или) принять необходимые меры предосторожности.</w:t>
      </w:r>
    </w:p>
    <w:p w:rsidR="00A76249" w:rsidRDefault="00A76249" w:rsidP="00A76249">
      <w:pPr>
        <w:autoSpaceDE w:val="0"/>
        <w:autoSpaceDN w:val="0"/>
        <w:adjustRightInd w:val="0"/>
        <w:ind w:firstLine="720"/>
        <w:jc w:val="both"/>
      </w:pPr>
      <w:r>
        <w:t>В случае получения любого вида травмы немедленно (если имеется такая возможность) сообщить о случившемся руководителю образовательного учреждения, а также руководителю органа управления образованием по месту происшествия, оказать пострадавшему доврачебную помощь и при необходимости организовать доставку пострадавшего в ближайшее лечебное учреждение.</w:t>
      </w:r>
    </w:p>
    <w:p w:rsidR="00A76249" w:rsidRDefault="00A76249" w:rsidP="00A76249">
      <w:pPr>
        <w:autoSpaceDE w:val="0"/>
        <w:autoSpaceDN w:val="0"/>
        <w:adjustRightInd w:val="0"/>
      </w:pPr>
    </w:p>
    <w:p w:rsidR="00A76249" w:rsidRDefault="00A76249" w:rsidP="00A76249">
      <w:pPr>
        <w:keepNext/>
        <w:autoSpaceDE w:val="0"/>
        <w:autoSpaceDN w:val="0"/>
        <w:adjustRightInd w:val="0"/>
        <w:jc w:val="center"/>
        <w:rPr>
          <w:b/>
          <w:bCs/>
        </w:rPr>
      </w:pPr>
      <w:r>
        <w:rPr>
          <w:b/>
          <w:bCs/>
        </w:rPr>
        <w:t>5. ТРЕБОВАНИЯ  БЕЗОПАСНОСТИ  ПО  ОКОНЧАНИИ  АВТОБУСНОЙ  ЭКСКУРСИИ</w:t>
      </w:r>
    </w:p>
    <w:p w:rsidR="00A76249" w:rsidRDefault="00A76249" w:rsidP="00A76249">
      <w:pPr>
        <w:autoSpaceDE w:val="0"/>
        <w:autoSpaceDN w:val="0"/>
        <w:adjustRightInd w:val="0"/>
        <w:ind w:firstLine="705"/>
        <w:jc w:val="both"/>
      </w:pPr>
      <w:r>
        <w:t>После завершения автобусной экскурсии работник обязан:</w:t>
      </w:r>
    </w:p>
    <w:p w:rsidR="00A76249" w:rsidRDefault="00A76249" w:rsidP="001E6D02">
      <w:pPr>
        <w:numPr>
          <w:ilvl w:val="0"/>
          <w:numId w:val="188"/>
        </w:numPr>
        <w:autoSpaceDE w:val="0"/>
        <w:autoSpaceDN w:val="0"/>
        <w:adjustRightInd w:val="0"/>
        <w:jc w:val="both"/>
      </w:pPr>
      <w:r>
        <w:t>проверить по списку наличие учащихся в группе;</w:t>
      </w:r>
    </w:p>
    <w:p w:rsidR="00A76249" w:rsidRDefault="00A76249" w:rsidP="001E6D02">
      <w:pPr>
        <w:numPr>
          <w:ilvl w:val="0"/>
          <w:numId w:val="188"/>
        </w:numPr>
        <w:autoSpaceDE w:val="0"/>
        <w:autoSpaceDN w:val="0"/>
        <w:adjustRightInd w:val="0"/>
        <w:jc w:val="both"/>
      </w:pPr>
      <w:r>
        <w:t>обеспечить организованный выход их автобуса в установленном (разрешенном) месте;</w:t>
      </w:r>
    </w:p>
    <w:p w:rsidR="00A76249" w:rsidRDefault="00A76249" w:rsidP="001E6D02">
      <w:pPr>
        <w:numPr>
          <w:ilvl w:val="0"/>
          <w:numId w:val="188"/>
        </w:numPr>
        <w:autoSpaceDE w:val="0"/>
        <w:autoSpaceDN w:val="0"/>
        <w:adjustRightInd w:val="0"/>
        <w:jc w:val="both"/>
      </w:pPr>
      <w:r>
        <w:t>сдать отчет о проведенной автобусной экскурсии администрации школы.</w:t>
      </w:r>
    </w:p>
    <w:p w:rsidR="00A76249" w:rsidRDefault="00A76249" w:rsidP="00A76249">
      <w:pPr>
        <w:autoSpaceDE w:val="0"/>
        <w:autoSpaceDN w:val="0"/>
        <w:adjustRightInd w:val="0"/>
        <w:jc w:val="both"/>
      </w:pPr>
    </w:p>
    <w:p w:rsidR="00A76249" w:rsidRDefault="00A76249" w:rsidP="00A76249"/>
    <w:p w:rsidR="00A76249" w:rsidRDefault="00A76249" w:rsidP="00A76249">
      <w:pPr>
        <w:spacing w:line="281" w:lineRule="auto"/>
        <w:jc w:val="both"/>
      </w:pPr>
      <w:r>
        <w:t xml:space="preserve">Инструкцию составил:  </w:t>
      </w:r>
    </w:p>
    <w:p w:rsidR="00A76249" w:rsidRDefault="00A76249" w:rsidP="00A76249">
      <w:pPr>
        <w:spacing w:line="281" w:lineRule="auto"/>
        <w:jc w:val="both"/>
      </w:pPr>
      <w:r>
        <w:t>Согласовано:</w:t>
      </w:r>
      <w:r w:rsidRPr="009D6566">
        <w:t xml:space="preserve"> </w:t>
      </w:r>
      <w:r>
        <w:t>Специалист по охране труда Рябова О.В.</w:t>
      </w:r>
    </w:p>
    <w:p w:rsidR="00A76249" w:rsidRDefault="00A76249" w:rsidP="00A76249">
      <w:pPr>
        <w:autoSpaceDE w:val="0"/>
        <w:autoSpaceDN w:val="0"/>
        <w:adjustRightInd w:val="0"/>
        <w:spacing w:line="276" w:lineRule="auto"/>
        <w:jc w:val="center"/>
        <w:rPr>
          <w:b/>
          <w:sz w:val="28"/>
          <w:szCs w:val="28"/>
        </w:rPr>
      </w:pPr>
    </w:p>
    <w:p w:rsidR="00A76249" w:rsidRPr="00AB4E1A" w:rsidRDefault="00A76249" w:rsidP="00A76249">
      <w:pPr>
        <w:spacing w:line="281" w:lineRule="auto"/>
        <w:ind w:firstLine="284"/>
        <w:jc w:val="center"/>
        <w:rPr>
          <w:b/>
          <w:bCs/>
        </w:rPr>
      </w:pPr>
      <w:r w:rsidRPr="00AB4E1A">
        <w:rPr>
          <w:b/>
          <w:bCs/>
        </w:rPr>
        <w:lastRenderedPageBreak/>
        <w:t>МУНИЦИПАЛЬНОЕ БЮДЖЕТНОЕ ОБЩЕОБРАЗОВАТЕЬНОЕ УЧРЕЖДЕНИЕ</w:t>
      </w:r>
    </w:p>
    <w:p w:rsidR="00A76249" w:rsidRPr="00AB4E1A" w:rsidRDefault="00A76249" w:rsidP="00A76249">
      <w:pPr>
        <w:spacing w:line="281" w:lineRule="auto"/>
        <w:ind w:firstLine="284"/>
        <w:jc w:val="center"/>
        <w:rPr>
          <w:b/>
          <w:bCs/>
        </w:rPr>
      </w:pPr>
      <w:r w:rsidRPr="00AB4E1A">
        <w:rPr>
          <w:b/>
          <w:bCs/>
        </w:rPr>
        <w:t>«ОСНОВНАЯ ШКОЛА СЕЛЬХОЗТЕХНИКА»</w:t>
      </w:r>
    </w:p>
    <w:p w:rsidR="00A76249" w:rsidRDefault="00A76249" w:rsidP="00A76249">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A76249" w:rsidRDefault="00A76249" w:rsidP="00A76249">
      <w:pPr>
        <w:pStyle w:val="style2"/>
        <w:spacing w:before="0" w:beforeAutospacing="0" w:after="0" w:afterAutospacing="0" w:line="281" w:lineRule="auto"/>
        <w:ind w:firstLine="285"/>
        <w:jc w:val="center"/>
        <w:rPr>
          <w:rFonts w:ascii="Times New Roman" w:hAnsi="Times New Roman"/>
          <w:b/>
          <w:color w:val="FF6600"/>
          <w:sz w:val="24"/>
          <w:szCs w:val="24"/>
        </w:rPr>
      </w:pPr>
    </w:p>
    <w:p w:rsidR="00A76249" w:rsidRDefault="00A76249" w:rsidP="00A76249">
      <w:pPr>
        <w:pStyle w:val="style2"/>
        <w:spacing w:before="0" w:beforeAutospacing="0" w:after="0" w:afterAutospacing="0" w:line="281" w:lineRule="auto"/>
        <w:ind w:firstLine="285"/>
        <w:jc w:val="center"/>
        <w:rPr>
          <w:rFonts w:ascii="Times New Roman" w:hAnsi="Times New Roman"/>
          <w:b/>
          <w:color w:val="FF6600"/>
          <w:sz w:val="24"/>
          <w:szCs w:val="24"/>
        </w:rPr>
      </w:pPr>
    </w:p>
    <w:p w:rsidR="00A76249" w:rsidRPr="008601D1" w:rsidRDefault="00A76249" w:rsidP="00A76249">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A76249" w:rsidRPr="008601D1" w:rsidRDefault="00A76249" w:rsidP="00A76249">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A76249" w:rsidRPr="008601D1" w:rsidRDefault="00A76249" w:rsidP="00A76249">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A76249" w:rsidRPr="008601D1" w:rsidRDefault="00A76249" w:rsidP="00A76249">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A76249" w:rsidRDefault="00A76249" w:rsidP="00A76249">
      <w:pPr>
        <w:jc w:val="both"/>
      </w:pPr>
    </w:p>
    <w:p w:rsidR="00A76249" w:rsidRDefault="00A76249" w:rsidP="00A76249">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A76249" w:rsidRDefault="00A76249" w:rsidP="00A76249">
      <w:pPr>
        <w:keepNext/>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по охране руда при использовании проектора </w:t>
      </w:r>
    </w:p>
    <w:p w:rsidR="00A76249" w:rsidRDefault="00A76249" w:rsidP="00A76249">
      <w:pPr>
        <w:autoSpaceDE w:val="0"/>
        <w:autoSpaceDN w:val="0"/>
        <w:adjustRightInd w:val="0"/>
        <w:spacing w:line="276" w:lineRule="auto"/>
        <w:jc w:val="center"/>
        <w:rPr>
          <w:b/>
          <w:sz w:val="28"/>
          <w:szCs w:val="28"/>
        </w:rPr>
      </w:pPr>
      <w:r w:rsidRPr="008841D0">
        <w:rPr>
          <w:b/>
          <w:sz w:val="28"/>
          <w:szCs w:val="28"/>
        </w:rPr>
        <w:t>И</w:t>
      </w:r>
      <w:r>
        <w:rPr>
          <w:b/>
          <w:sz w:val="28"/>
          <w:szCs w:val="28"/>
        </w:rPr>
        <w:t>ОТ-069</w:t>
      </w:r>
      <w:r w:rsidRPr="008841D0">
        <w:rPr>
          <w:b/>
          <w:sz w:val="28"/>
          <w:szCs w:val="28"/>
        </w:rPr>
        <w:t>- 2017</w:t>
      </w:r>
    </w:p>
    <w:p w:rsidR="00A76249" w:rsidRDefault="00A76249" w:rsidP="00A76249">
      <w:pPr>
        <w:autoSpaceDE w:val="0"/>
        <w:autoSpaceDN w:val="0"/>
        <w:adjustRightInd w:val="0"/>
        <w:spacing w:line="276" w:lineRule="auto"/>
        <w:rPr>
          <w:b/>
          <w:sz w:val="28"/>
          <w:szCs w:val="28"/>
        </w:rPr>
      </w:pPr>
    </w:p>
    <w:p w:rsidR="00A76249" w:rsidRDefault="00A76249" w:rsidP="00A76249">
      <w:pPr>
        <w:keepNext/>
        <w:autoSpaceDE w:val="0"/>
        <w:autoSpaceDN w:val="0"/>
        <w:adjustRightInd w:val="0"/>
        <w:jc w:val="center"/>
        <w:rPr>
          <w:rFonts w:ascii="Times New Roman CYR" w:hAnsi="Times New Roman CYR" w:cs="Times New Roman CYR"/>
          <w:b/>
          <w:bCs/>
        </w:rPr>
      </w:pPr>
      <w:r w:rsidRPr="00E210CA">
        <w:rPr>
          <w:b/>
          <w:bCs/>
        </w:rPr>
        <w:t xml:space="preserve">1. </w:t>
      </w:r>
      <w:r>
        <w:rPr>
          <w:rFonts w:ascii="Times New Roman CYR" w:hAnsi="Times New Roman CYR" w:cs="Times New Roman CYR"/>
          <w:b/>
          <w:bCs/>
        </w:rPr>
        <w:t>ОБЩИЕ  ТРЕБОВАНИЯ  БЕЗОПАСНОСТИ</w:t>
      </w:r>
    </w:p>
    <w:p w:rsidR="00A76249" w:rsidRDefault="00A76249" w:rsidP="00A76249">
      <w:pPr>
        <w:autoSpaceDE w:val="0"/>
        <w:autoSpaceDN w:val="0"/>
        <w:adjustRightInd w:val="0"/>
        <w:ind w:firstLine="705"/>
        <w:jc w:val="both"/>
        <w:rPr>
          <w:rFonts w:ascii="Times New Roman CYR" w:hAnsi="Times New Roman CYR" w:cs="Times New Roman CYR"/>
        </w:rPr>
      </w:pPr>
      <w:r>
        <w:rPr>
          <w:rFonts w:ascii="Times New Roman CYR" w:hAnsi="Times New Roman CYR" w:cs="Times New Roman CYR"/>
        </w:rPr>
        <w:t>Действие настоящей инструкции распространяется на всех работников образовательной организации, которые при исполнении своих должностных обязанностей используют проектор.</w:t>
      </w:r>
    </w:p>
    <w:p w:rsidR="00A76249" w:rsidRDefault="00A76249" w:rsidP="00A76249">
      <w:pPr>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К самостоятельной работе с проектором допускаются лица: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proofErr w:type="gramStart"/>
      <w:r>
        <w:rPr>
          <w:rFonts w:ascii="Times New Roman CYR" w:hAnsi="Times New Roman CYR" w:cs="Times New Roman CYR"/>
        </w:rPr>
        <w:t>не моложе 18 лет, прошедшие обязательный периодический медицинский осмотр и не имеющие медицинских противопоказаний для работы с ПЭВМ и ВДТ;</w:t>
      </w:r>
      <w:proofErr w:type="gramEnd"/>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 xml:space="preserve">прошедшие вводный инструктаж по </w:t>
      </w:r>
      <w:proofErr w:type="spellStart"/>
      <w:r>
        <w:rPr>
          <w:rFonts w:ascii="Times New Roman CYR" w:hAnsi="Times New Roman CYR" w:cs="Times New Roman CYR"/>
        </w:rPr>
        <w:t>электробезопасности</w:t>
      </w:r>
      <w:proofErr w:type="spellEnd"/>
      <w:r>
        <w:rPr>
          <w:rFonts w:ascii="Times New Roman CYR" w:hAnsi="Times New Roman CYR" w:cs="Times New Roman CYR"/>
        </w:rPr>
        <w:t xml:space="preserve"> с присвоением II группы допуска;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ознакомленные с инструкцией по эксплуатации конкретной модели проектора.</w:t>
      </w:r>
    </w:p>
    <w:p w:rsidR="00A76249" w:rsidRDefault="00A76249" w:rsidP="00A76249">
      <w:pPr>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Опасными и вредными факторами при работе с проектором являются:</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b/>
          <w:bCs/>
        </w:rPr>
        <w:t>физические</w:t>
      </w:r>
      <w:r>
        <w:rPr>
          <w:rFonts w:ascii="Times New Roman CYR" w:hAnsi="Times New Roman CYR" w:cs="Times New Roman CYR"/>
        </w:rPr>
        <w:t xml:space="preserve">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b/>
          <w:bCs/>
        </w:rPr>
        <w:t>химические</w:t>
      </w:r>
      <w:r>
        <w:rPr>
          <w:rFonts w:ascii="Times New Roman CYR" w:hAnsi="Times New Roman CYR" w:cs="Times New Roman CYR"/>
        </w:rPr>
        <w:t xml:space="preserve"> (пыль; вредные газы (в лампе));</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b/>
          <w:bCs/>
        </w:rPr>
        <w:t>психофизиологические</w:t>
      </w:r>
      <w:r>
        <w:rPr>
          <w:rFonts w:ascii="Times New Roman CYR" w:hAnsi="Times New Roman CYR" w:cs="Times New Roman CYR"/>
        </w:rPr>
        <w:t xml:space="preserve"> (напряжение зрения и внимания; интеллектуальные и эмоциональные нагрузки; монотонность труда).</w:t>
      </w:r>
    </w:p>
    <w:p w:rsidR="00A76249" w:rsidRDefault="00A76249" w:rsidP="00A76249">
      <w:pPr>
        <w:autoSpaceDE w:val="0"/>
        <w:autoSpaceDN w:val="0"/>
        <w:adjustRightInd w:val="0"/>
        <w:ind w:firstLine="705"/>
        <w:jc w:val="both"/>
        <w:rPr>
          <w:rFonts w:ascii="Times New Roman CYR" w:hAnsi="Times New Roman CYR" w:cs="Times New Roman CYR"/>
        </w:rPr>
      </w:pPr>
      <w:r>
        <w:rPr>
          <w:rFonts w:ascii="Times New Roman CYR" w:hAnsi="Times New Roman CYR" w:cs="Times New Roman CYR"/>
        </w:rPr>
        <w:t>Обо всех неисправностях электропроводки, средств вычислительной и оргтехники, пользователь проектора обязан немедленно проинформировать ответственного по охране труда и завхоза, а в случае их отсутствия – дежурного администратора.</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Пользователь проектора обязан соблюдать правила пожарной безопасности, знать места расположения первичных средств пожаротушения.</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Пользователь проектора обязан знать расположение аптечки для оказания доврачебной помощи пострадавшим.</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Устанавливать проектор необходимо в прохладном месте горизонтально на устойчивую поверхность не ближе </w:t>
      </w:r>
      <w:smartTag w:uri="urn:schemas-microsoft-com:office:smarttags" w:element="metricconverter">
        <w:smartTagPr>
          <w:attr w:name="ProductID" w:val="30 см"/>
        </w:smartTagPr>
        <w:r>
          <w:rPr>
            <w:rFonts w:ascii="Times New Roman CYR" w:hAnsi="Times New Roman CYR" w:cs="Times New Roman CYR"/>
          </w:rPr>
          <w:t>30 см</w:t>
        </w:r>
      </w:smartTag>
      <w:r>
        <w:rPr>
          <w:rFonts w:ascii="Times New Roman CYR" w:hAnsi="Times New Roman CYR" w:cs="Times New Roman CYR"/>
        </w:rPr>
        <w:t xml:space="preserve"> от препятствий (стен, мебели и т.п.).</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Запрещается:</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lastRenderedPageBreak/>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закрывать отверстие воздушного фильтра;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использовать для регулировки установки проектора посторонние предметы;</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располагать проектор на металлической поверхности, или любой другой поверхности, восприимчивой к нагреванию;</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располагать проектор на коврах, подушках или кроватях;</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располагать проектор в месте воздействия прямых солнечных лучей или нагревательных приборов;</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размещать инородные предметы возле линз и воздушного клапана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размещать инородные предметы на поверхности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размещать абсорбенты или колющие предметы возле днища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размещать проектор на поверхности, которая подвергается воздействию влаги;</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размещать инородные предметы, содержащие жидкость, рядом с проектором;</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располагать проектор в задымленных, влажных или пыльных местах;</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располагать проектор вблизи увлажняющих приборов;</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пользоваться проектором при вскрытом корпусе;</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 xml:space="preserve">использовать проектор при снятом воздушном фильтре или крышке воздушного фильтра; </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производить замену лампы и (или) воздушного фильтра при включенном в электрическую сеть проекторе.</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Для регулировки установки проектора на неровной поверхности необходимо использовать ножки подъемника.</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Необходимо соблюдать осторожность при обращении с батарейками пульта управления. При обнаружении протекания батарейки ее необходимо заменить.</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Перед заменой лампы необходимо убедиться в том, что проектор выключен и отсоединен от источника питания, затем подождать минимум 45 минут для того, чтобы</w:t>
      </w:r>
      <w:r>
        <w:rPr>
          <w:rFonts w:ascii="Times New Roman CYR" w:hAnsi="Times New Roman CYR" w:cs="Times New Roman CYR"/>
        </w:rPr>
        <w:br/>
        <w:t xml:space="preserve">лампа полностью остыла. </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Перед подключением любых устрой</w:t>
      </w:r>
      <w:proofErr w:type="gramStart"/>
      <w:r>
        <w:rPr>
          <w:rFonts w:ascii="Times New Roman CYR" w:hAnsi="Times New Roman CYR" w:cs="Times New Roman CYR"/>
        </w:rPr>
        <w:t>ств к пр</w:t>
      </w:r>
      <w:proofErr w:type="gramEnd"/>
      <w:r>
        <w:rPr>
          <w:rFonts w:ascii="Times New Roman CYR" w:hAnsi="Times New Roman CYR" w:cs="Times New Roman CYR"/>
        </w:rPr>
        <w:t>оектору их необходимо отключить от электрической сети.</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Pr>
          <w:rFonts w:ascii="Times New Roman CYR" w:hAnsi="Times New Roman CYR" w:cs="Times New Roman CYR"/>
        </w:rPr>
        <w:t>трехконтактной</w:t>
      </w:r>
      <w:proofErr w:type="spellEnd"/>
      <w:r>
        <w:rPr>
          <w:rFonts w:ascii="Times New Roman CYR" w:hAnsi="Times New Roman CYR" w:cs="Times New Roman CYR"/>
        </w:rPr>
        <w:t xml:space="preserve"> вилки.</w:t>
      </w:r>
    </w:p>
    <w:p w:rsidR="00A76249" w:rsidRDefault="00A76249" w:rsidP="00A76249">
      <w:pPr>
        <w:tabs>
          <w:tab w:val="left" w:pos="63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 </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 виновное нарушение данной инструкции пользователь проектора несет персональную ответственность в соответствии с действующим законодательством.</w:t>
      </w:r>
    </w:p>
    <w:p w:rsidR="00A76249" w:rsidRPr="00E210CA" w:rsidRDefault="00A76249" w:rsidP="00A76249">
      <w:pPr>
        <w:autoSpaceDE w:val="0"/>
        <w:autoSpaceDN w:val="0"/>
        <w:adjustRightInd w:val="0"/>
        <w:jc w:val="both"/>
      </w:pPr>
    </w:p>
    <w:p w:rsidR="00A76249" w:rsidRDefault="00A76249" w:rsidP="00A76249">
      <w:pPr>
        <w:autoSpaceDE w:val="0"/>
        <w:autoSpaceDN w:val="0"/>
        <w:adjustRightInd w:val="0"/>
        <w:jc w:val="center"/>
        <w:rPr>
          <w:rFonts w:ascii="Times New Roman CYR" w:hAnsi="Times New Roman CYR" w:cs="Times New Roman CYR"/>
          <w:b/>
          <w:bCs/>
        </w:rPr>
      </w:pPr>
      <w:r w:rsidRPr="00E210CA">
        <w:rPr>
          <w:b/>
          <w:bCs/>
        </w:rPr>
        <w:t xml:space="preserve">2. </w:t>
      </w:r>
      <w:r>
        <w:rPr>
          <w:rFonts w:ascii="Times New Roman CYR" w:hAnsi="Times New Roman CYR" w:cs="Times New Roman CYR"/>
          <w:b/>
          <w:bCs/>
        </w:rPr>
        <w:t>ТРЕБОВАНИЯ  БЕЗОПАСНОСТИ  ПЕРЕД  НАЧАЛОМ  РАБОТЫ</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Проверить правильность оборудования рабочего места (установку стола, стула, подставки под проектор и т.п.). </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Проверить надежность подключения проектора к системному блоку.</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Убедиться в отсутствии пыли на линзах (при необходимости протереть их специальной салфеткой для очистки линз).</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Включать проектор необходимо перед включением присоединенных  к нему устройств.</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Убедиться, что шнур питания крепко и правильно соединен с проектором и розеткой питания.</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изображение тусклое или цветовой тон слабый необходимо произвести замену лампы как можно быстрее во избежание ее перегорания. </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Повторное включение проектора можно производить не менее чем через  1 минуту после его выключения.</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обнаружении протекания батарейки (в пульте дистанционного управления) необходимо вытереть жидкость и заменить батарейку.</w:t>
      </w:r>
    </w:p>
    <w:p w:rsidR="00A76249" w:rsidRDefault="00A76249" w:rsidP="00A76249">
      <w:pPr>
        <w:autoSpaceDE w:val="0"/>
        <w:autoSpaceDN w:val="0"/>
        <w:adjustRightInd w:val="0"/>
        <w:ind w:firstLine="705"/>
        <w:jc w:val="both"/>
        <w:rPr>
          <w:rFonts w:ascii="Times New Roman CYR" w:hAnsi="Times New Roman CYR" w:cs="Times New Roman CYR"/>
        </w:rPr>
      </w:pPr>
      <w:r>
        <w:rPr>
          <w:rFonts w:ascii="Times New Roman CYR" w:hAnsi="Times New Roman CYR" w:cs="Times New Roman CYR"/>
        </w:rPr>
        <w:t>Запрещается приступать к работе в случае обнаружения несоответствия проектора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A76249" w:rsidRPr="00E210CA" w:rsidRDefault="00A76249" w:rsidP="00A76249">
      <w:pPr>
        <w:autoSpaceDE w:val="0"/>
        <w:autoSpaceDN w:val="0"/>
        <w:adjustRightInd w:val="0"/>
        <w:ind w:firstLine="720"/>
        <w:jc w:val="both"/>
      </w:pPr>
    </w:p>
    <w:p w:rsidR="00A76249" w:rsidRDefault="00A76249" w:rsidP="00A76249">
      <w:pPr>
        <w:autoSpaceDE w:val="0"/>
        <w:autoSpaceDN w:val="0"/>
        <w:adjustRightInd w:val="0"/>
        <w:jc w:val="center"/>
        <w:rPr>
          <w:rFonts w:ascii="Times New Roman CYR" w:hAnsi="Times New Roman CYR" w:cs="Times New Roman CYR"/>
          <w:b/>
          <w:bCs/>
        </w:rPr>
      </w:pPr>
      <w:r w:rsidRPr="00E210CA">
        <w:rPr>
          <w:b/>
          <w:bCs/>
        </w:rPr>
        <w:t xml:space="preserve">3. </w:t>
      </w:r>
      <w:r>
        <w:rPr>
          <w:rFonts w:ascii="Times New Roman CYR" w:hAnsi="Times New Roman CYR" w:cs="Times New Roman CYR"/>
          <w:b/>
          <w:bCs/>
        </w:rPr>
        <w:t>ТРЕБОВАНИЯ  БЕЗОПАСНОСТИ  ВО  ВРЕМЯ  РАБОТЫ</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Во время работы пользователь обязан соблюдать настоящую инструкцию, правила эксплуатации конкретной модели проектора.</w:t>
      </w:r>
    </w:p>
    <w:p w:rsidR="00A76249" w:rsidRDefault="00A76249" w:rsidP="00A76249">
      <w:pPr>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Пользователь во время работы обязан:</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постоянно содержать в порядке и чистоте рабочее место;</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не закрывать вентиляционные отверстия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следить за работоспособностью вентилятора.</w:t>
      </w:r>
    </w:p>
    <w:p w:rsidR="00A76249" w:rsidRDefault="00A76249" w:rsidP="00A76249">
      <w:pPr>
        <w:autoSpaceDE w:val="0"/>
        <w:autoSpaceDN w:val="0"/>
        <w:adjustRightInd w:val="0"/>
        <w:ind w:firstLine="705"/>
        <w:jc w:val="both"/>
        <w:rPr>
          <w:rFonts w:ascii="Times New Roman CYR" w:hAnsi="Times New Roman CYR" w:cs="Times New Roman CYR"/>
          <w:b/>
          <w:bCs/>
          <w:i/>
          <w:iCs/>
        </w:rPr>
      </w:pPr>
      <w:r>
        <w:rPr>
          <w:rFonts w:ascii="Times New Roman CYR" w:hAnsi="Times New Roman CYR" w:cs="Times New Roman CYR"/>
          <w:b/>
          <w:bCs/>
          <w:i/>
          <w:iCs/>
        </w:rPr>
        <w:t>Во время работы запрещается:</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переключать разъемы интерфейсных кабелей при включенном питании;</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закрывать проектор бумагами и посторонними предметами;</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допускать попадание влаги на проектор и внутрь него;</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производить самостоятельно вскрытие и ремонт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прикасаться к нагретым элементам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заглядывать в объектив и в вентиляционные отверстия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прикасаться к области вокруг лампы и вентиляционных отверстий проектора;</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оставлять без присмотра включенный проектор.</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Использование ионизаторов допускается только во время перерывов в работе и при отсутствии людей и помещении.</w:t>
      </w:r>
    </w:p>
    <w:p w:rsidR="00A76249" w:rsidRPr="00E210CA" w:rsidRDefault="00A76249" w:rsidP="00A76249">
      <w:pPr>
        <w:autoSpaceDE w:val="0"/>
        <w:autoSpaceDN w:val="0"/>
        <w:adjustRightInd w:val="0"/>
        <w:ind w:firstLine="720"/>
        <w:jc w:val="both"/>
      </w:pPr>
    </w:p>
    <w:p w:rsidR="00A76249" w:rsidRDefault="00A76249" w:rsidP="00A76249">
      <w:pPr>
        <w:autoSpaceDE w:val="0"/>
        <w:autoSpaceDN w:val="0"/>
        <w:adjustRightInd w:val="0"/>
        <w:jc w:val="center"/>
        <w:rPr>
          <w:rFonts w:ascii="Times New Roman CYR" w:hAnsi="Times New Roman CYR" w:cs="Times New Roman CYR"/>
          <w:b/>
          <w:bCs/>
        </w:rPr>
      </w:pPr>
      <w:r w:rsidRPr="00E210CA">
        <w:rPr>
          <w:b/>
          <w:bCs/>
        </w:rPr>
        <w:t xml:space="preserve">4. </w:t>
      </w:r>
      <w:r>
        <w:rPr>
          <w:rFonts w:ascii="Times New Roman CYR" w:hAnsi="Times New Roman CYR" w:cs="Times New Roman CYR"/>
          <w:b/>
          <w:bCs/>
        </w:rPr>
        <w:t>ТРЕБОВАНИЯ  БЕЗОПАСНОСТИ  В  АВАРИЙНЫХ  СИТУАЦИЯХ</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p>
    <w:p w:rsidR="00A76249" w:rsidRDefault="00A76249" w:rsidP="00A76249">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полного остывания. </w:t>
      </w:r>
    </w:p>
    <w:p w:rsidR="00A76249" w:rsidRDefault="00A76249" w:rsidP="00A76249">
      <w:pPr>
        <w:autoSpaceDE w:val="0"/>
        <w:autoSpaceDN w:val="0"/>
        <w:adjustRightInd w:val="0"/>
        <w:ind w:firstLine="705"/>
        <w:jc w:val="both"/>
        <w:rPr>
          <w:rFonts w:ascii="Times New Roman CYR" w:hAnsi="Times New Roman CYR" w:cs="Times New Roman CYR"/>
        </w:rPr>
      </w:pPr>
      <w:r>
        <w:rPr>
          <w:rFonts w:ascii="Times New Roman CYR" w:hAnsi="Times New Roman CYR" w:cs="Times New Roman CYR"/>
        </w:rPr>
        <w:lastRenderedPageBreak/>
        <w:t>Запрещается самостоятельно производить очистку проектора от осколков в случае, если лампа лопнет.</w:t>
      </w:r>
    </w:p>
    <w:p w:rsidR="00A76249" w:rsidRDefault="00A76249" w:rsidP="00A76249">
      <w:pPr>
        <w:keepNext/>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Запрещается открывать крышку лампы, если проектор находится в подвешенном состоянии.</w:t>
      </w:r>
    </w:p>
    <w:p w:rsidR="00A76249" w:rsidRDefault="00A76249" w:rsidP="00A76249">
      <w:pPr>
        <w:autoSpaceDE w:val="0"/>
        <w:autoSpaceDN w:val="0"/>
        <w:adjustRightInd w:val="0"/>
        <w:ind w:firstLine="705"/>
        <w:jc w:val="both"/>
        <w:rPr>
          <w:rFonts w:ascii="Times New Roman CYR" w:hAnsi="Times New Roman CYR" w:cs="Times New Roman CYR"/>
        </w:rPr>
      </w:pPr>
      <w:r>
        <w:rPr>
          <w:rFonts w:ascii="Times New Roman CYR" w:hAnsi="Times New Roman CYR" w:cs="Times New Roman CYR"/>
        </w:rPr>
        <w:t>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p>
    <w:p w:rsidR="00A76249" w:rsidRDefault="00A76249" w:rsidP="00A76249">
      <w:pPr>
        <w:autoSpaceDE w:val="0"/>
        <w:autoSpaceDN w:val="0"/>
        <w:adjustRightInd w:val="0"/>
        <w:ind w:firstLine="705"/>
        <w:jc w:val="both"/>
        <w:rPr>
          <w:rFonts w:ascii="Times New Roman CYR" w:hAnsi="Times New Roman CYR" w:cs="Times New Roman CYR"/>
        </w:rPr>
      </w:pPr>
      <w:r>
        <w:rPr>
          <w:rFonts w:ascii="Times New Roman CYR" w:hAnsi="Times New Roman CYR" w:cs="Times New Roman CYR"/>
        </w:rPr>
        <w:t>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A76249" w:rsidRPr="00E210CA" w:rsidRDefault="00A76249" w:rsidP="00A76249">
      <w:pPr>
        <w:keepNext/>
        <w:autoSpaceDE w:val="0"/>
        <w:autoSpaceDN w:val="0"/>
        <w:adjustRightInd w:val="0"/>
        <w:ind w:left="720"/>
        <w:jc w:val="both"/>
      </w:pPr>
    </w:p>
    <w:p w:rsidR="00A76249" w:rsidRDefault="00A76249" w:rsidP="00A76249">
      <w:pPr>
        <w:keepNext/>
        <w:autoSpaceDE w:val="0"/>
        <w:autoSpaceDN w:val="0"/>
        <w:adjustRightInd w:val="0"/>
        <w:jc w:val="center"/>
        <w:rPr>
          <w:rFonts w:ascii="Times New Roman CYR" w:hAnsi="Times New Roman CYR" w:cs="Times New Roman CYR"/>
          <w:b/>
          <w:bCs/>
        </w:rPr>
      </w:pPr>
      <w:r w:rsidRPr="00E210CA">
        <w:rPr>
          <w:b/>
          <w:bCs/>
        </w:rPr>
        <w:t xml:space="preserve">5. </w:t>
      </w:r>
      <w:r>
        <w:rPr>
          <w:rFonts w:ascii="Times New Roman CYR" w:hAnsi="Times New Roman CYR" w:cs="Times New Roman CYR"/>
          <w:b/>
          <w:bCs/>
        </w:rPr>
        <w:t>ТРЕБОВАНИЯ  БЕЗОПАСНОСТИ  ПО  ОКОНЧАНИИ  РАБОТЫ</w:t>
      </w:r>
    </w:p>
    <w:p w:rsidR="00A76249" w:rsidRDefault="00A76249" w:rsidP="00A76249">
      <w:pPr>
        <w:autoSpaceDE w:val="0"/>
        <w:autoSpaceDN w:val="0"/>
        <w:adjustRightInd w:val="0"/>
        <w:ind w:firstLine="705"/>
        <w:jc w:val="both"/>
        <w:rPr>
          <w:rFonts w:ascii="Times New Roman CYR" w:hAnsi="Times New Roman CYR" w:cs="Times New Roman CYR"/>
        </w:rPr>
      </w:pPr>
      <w:r>
        <w:rPr>
          <w:rFonts w:ascii="Times New Roman CYR" w:hAnsi="Times New Roman CYR" w:cs="Times New Roman CYR"/>
        </w:rPr>
        <w:t>После окончания работы пользователь обязан:</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отключить проектор от сети;</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не прикасаться к области вокруг лампы и вентиляционных отверстий проектора сразу после окончания работы, так как это может привести к ожогу;</w:t>
      </w:r>
    </w:p>
    <w:p w:rsidR="00A76249" w:rsidRDefault="00A76249" w:rsidP="001E6D02">
      <w:pPr>
        <w:numPr>
          <w:ilvl w:val="0"/>
          <w:numId w:val="176"/>
        </w:numPr>
        <w:tabs>
          <w:tab w:val="left" w:pos="1080"/>
        </w:tabs>
        <w:autoSpaceDE w:val="0"/>
        <w:autoSpaceDN w:val="0"/>
        <w:adjustRightInd w:val="0"/>
        <w:ind w:left="1080" w:hanging="360"/>
        <w:jc w:val="both"/>
        <w:rPr>
          <w:rFonts w:ascii="Times New Roman CYR" w:hAnsi="Times New Roman CYR" w:cs="Times New Roman CYR"/>
        </w:rPr>
      </w:pPr>
      <w:r>
        <w:rPr>
          <w:rFonts w:ascii="Times New Roman CYR" w:hAnsi="Times New Roman CYR" w:cs="Times New Roman CYR"/>
        </w:rPr>
        <w:t>убрать со стола рабочие материалы и привести в порядок рабочее место.</w:t>
      </w:r>
    </w:p>
    <w:p w:rsidR="00A76249" w:rsidRPr="00E210CA" w:rsidRDefault="00A76249" w:rsidP="00A76249">
      <w:pPr>
        <w:autoSpaceDE w:val="0"/>
        <w:autoSpaceDN w:val="0"/>
        <w:adjustRightInd w:val="0"/>
        <w:spacing w:after="200" w:line="276" w:lineRule="auto"/>
        <w:rPr>
          <w:rFonts w:ascii="Calibri" w:hAnsi="Calibri" w:cs="Calibri"/>
          <w:sz w:val="22"/>
          <w:szCs w:val="22"/>
        </w:rPr>
      </w:pPr>
    </w:p>
    <w:p w:rsidR="00A76249" w:rsidRDefault="00A76249" w:rsidP="00A76249">
      <w:pPr>
        <w:spacing w:line="281" w:lineRule="auto"/>
        <w:jc w:val="both"/>
      </w:pPr>
      <w:r>
        <w:t xml:space="preserve">Инструкцию составил:  </w:t>
      </w:r>
    </w:p>
    <w:p w:rsidR="00A76249" w:rsidRDefault="00A76249" w:rsidP="00A76249">
      <w:pPr>
        <w:spacing w:line="281" w:lineRule="auto"/>
        <w:jc w:val="both"/>
      </w:pPr>
      <w:r>
        <w:t>Согласовано:</w:t>
      </w:r>
      <w:r w:rsidRPr="009D6566">
        <w:t xml:space="preserve"> </w:t>
      </w:r>
      <w:r>
        <w:t>Специалист по охране труда Рябова О.В.</w:t>
      </w:r>
    </w:p>
    <w:p w:rsidR="002C0DDC" w:rsidRDefault="002C0DDC" w:rsidP="002A76DD">
      <w:pPr>
        <w:tabs>
          <w:tab w:val="left" w:pos="1335"/>
        </w:tabs>
      </w:pPr>
    </w:p>
    <w:p w:rsidR="002C0DDC" w:rsidRPr="002C0DDC" w:rsidRDefault="002C0DDC" w:rsidP="002C0DDC"/>
    <w:p w:rsidR="002C0DDC" w:rsidRDefault="002C0DDC" w:rsidP="002C0DDC"/>
    <w:p w:rsidR="002C0DDC" w:rsidRPr="00AB4E1A" w:rsidRDefault="002C0DDC" w:rsidP="002C0DDC">
      <w:pPr>
        <w:spacing w:line="281" w:lineRule="auto"/>
        <w:ind w:firstLine="284"/>
        <w:jc w:val="center"/>
        <w:rPr>
          <w:b/>
          <w:bCs/>
        </w:rPr>
      </w:pPr>
      <w:r w:rsidRPr="00AB4E1A">
        <w:rPr>
          <w:b/>
          <w:bCs/>
        </w:rPr>
        <w:t>МУНИЦИПАЛЬНОЕ БЮДЖЕТНОЕ ОБЩЕОБРАЗОВАТЕЬНОЕ УЧРЕЖДЕНИЕ</w:t>
      </w:r>
    </w:p>
    <w:p w:rsidR="002C0DDC" w:rsidRPr="00AB4E1A" w:rsidRDefault="002C0DDC" w:rsidP="002C0DDC">
      <w:pPr>
        <w:spacing w:line="281" w:lineRule="auto"/>
        <w:ind w:firstLine="284"/>
        <w:jc w:val="center"/>
        <w:rPr>
          <w:b/>
          <w:bCs/>
        </w:rPr>
      </w:pPr>
      <w:r w:rsidRPr="00AB4E1A">
        <w:rPr>
          <w:b/>
          <w:bCs/>
        </w:rPr>
        <w:t>«ОСНОВНАЯ ШКОЛА СЕЛЬХОЗТЕХНИКА»</w:t>
      </w:r>
    </w:p>
    <w:p w:rsidR="002C0DDC" w:rsidRDefault="002C0DDC" w:rsidP="002C0DDC">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2C0DDC" w:rsidRDefault="002C0DDC" w:rsidP="002C0DDC">
      <w:pPr>
        <w:pStyle w:val="style2"/>
        <w:spacing w:before="0" w:beforeAutospacing="0" w:after="0" w:afterAutospacing="0" w:line="281" w:lineRule="auto"/>
        <w:ind w:firstLine="285"/>
        <w:jc w:val="center"/>
        <w:rPr>
          <w:rFonts w:ascii="Times New Roman" w:hAnsi="Times New Roman"/>
          <w:b/>
          <w:color w:val="FF6600"/>
          <w:sz w:val="24"/>
          <w:szCs w:val="24"/>
        </w:rPr>
      </w:pPr>
    </w:p>
    <w:p w:rsidR="002C0DDC" w:rsidRDefault="002C0DDC" w:rsidP="002C0DDC">
      <w:pPr>
        <w:pStyle w:val="style2"/>
        <w:spacing w:before="0" w:beforeAutospacing="0" w:after="0" w:afterAutospacing="0" w:line="281" w:lineRule="auto"/>
        <w:ind w:firstLine="285"/>
        <w:jc w:val="center"/>
        <w:rPr>
          <w:rFonts w:ascii="Times New Roman" w:hAnsi="Times New Roman"/>
          <w:b/>
          <w:color w:val="FF6600"/>
          <w:sz w:val="24"/>
          <w:szCs w:val="24"/>
        </w:rPr>
      </w:pPr>
    </w:p>
    <w:p w:rsidR="002C0DDC" w:rsidRPr="008601D1" w:rsidRDefault="002C0DDC" w:rsidP="002C0DDC">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2C0DDC" w:rsidRPr="008601D1" w:rsidRDefault="002C0DDC" w:rsidP="002C0DDC">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2C0DDC" w:rsidRPr="008601D1" w:rsidRDefault="002C0DDC" w:rsidP="002C0DDC">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2C0DDC" w:rsidRPr="008601D1" w:rsidRDefault="002C0DDC" w:rsidP="002C0DDC">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2C0DDC" w:rsidRDefault="002C0DDC" w:rsidP="002C0DDC">
      <w:pPr>
        <w:jc w:val="both"/>
      </w:pPr>
    </w:p>
    <w:p w:rsidR="002C0DDC" w:rsidRDefault="002C0DDC" w:rsidP="002C0DDC">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2C0DDC" w:rsidRDefault="002C0DDC" w:rsidP="002C0DDC">
      <w:pPr>
        <w:autoSpaceDE w:val="0"/>
        <w:autoSpaceDN w:val="0"/>
        <w:adjustRightInd w:val="0"/>
        <w:spacing w:line="276"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по охране труда для педагога-психолога</w:t>
      </w:r>
    </w:p>
    <w:p w:rsidR="002C0DDC" w:rsidRDefault="002C0DDC" w:rsidP="002C0DDC">
      <w:pPr>
        <w:autoSpaceDE w:val="0"/>
        <w:autoSpaceDN w:val="0"/>
        <w:adjustRightInd w:val="0"/>
        <w:spacing w:line="276" w:lineRule="auto"/>
        <w:jc w:val="center"/>
        <w:rPr>
          <w:b/>
          <w:sz w:val="28"/>
          <w:szCs w:val="28"/>
        </w:rPr>
      </w:pPr>
      <w:r w:rsidRPr="008841D0">
        <w:rPr>
          <w:b/>
          <w:sz w:val="28"/>
          <w:szCs w:val="28"/>
        </w:rPr>
        <w:t>И</w:t>
      </w:r>
      <w:r>
        <w:rPr>
          <w:b/>
          <w:sz w:val="28"/>
          <w:szCs w:val="28"/>
        </w:rPr>
        <w:t>ОТ-070</w:t>
      </w:r>
      <w:r w:rsidRPr="008841D0">
        <w:rPr>
          <w:b/>
          <w:sz w:val="28"/>
          <w:szCs w:val="28"/>
        </w:rPr>
        <w:t>- 2017</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b/>
          <w:bCs/>
          <w:highlight w:val="white"/>
        </w:rPr>
      </w:pPr>
      <w:r w:rsidRPr="002B483F">
        <w:rPr>
          <w:b/>
          <w:bCs/>
          <w:color w:val="000000"/>
          <w:highlight w:val="white"/>
        </w:rPr>
        <w:t xml:space="preserve">1. </w:t>
      </w:r>
      <w:r>
        <w:rPr>
          <w:rFonts w:ascii="Times New Roman CYR" w:hAnsi="Times New Roman CYR" w:cs="Times New Roman CYR"/>
          <w:b/>
          <w:bCs/>
          <w:color w:val="000000"/>
          <w:highlight w:val="white"/>
        </w:rPr>
        <w:t>Общие требования безопасности</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1.1. </w:t>
      </w:r>
      <w:proofErr w:type="gramStart"/>
      <w:r>
        <w:rPr>
          <w:rFonts w:ascii="Times New Roman CYR" w:hAnsi="Times New Roman CYR" w:cs="Times New Roman CYR"/>
          <w:color w:val="000000"/>
          <w:highlight w:val="white"/>
        </w:rPr>
        <w:t>К самостоятельной работе педагогом-психологом)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roofErr w:type="gramEnd"/>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1.2. </w:t>
      </w:r>
      <w:r>
        <w:rPr>
          <w:rFonts w:ascii="Times New Roman CYR" w:hAnsi="Times New Roman CYR" w:cs="Times New Roman CYR"/>
          <w:color w:val="000000"/>
          <w:highlight w:val="white"/>
        </w:rPr>
        <w:t>При работе педагогом-психологом соблюдать правила внутреннего трудового распорядка, установленные режимы труда и отдыха.</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lastRenderedPageBreak/>
        <w:t xml:space="preserve">1.3. </w:t>
      </w:r>
      <w:r>
        <w:rPr>
          <w:rFonts w:ascii="Times New Roman CYR" w:hAnsi="Times New Roman CYR" w:cs="Times New Roman CYR"/>
          <w:color w:val="000000"/>
          <w:highlight w:val="white"/>
        </w:rPr>
        <w:t>При работе в кабинете возможно воздействие на работающих и детей следующих опасных факторов:</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 </w:t>
      </w:r>
      <w:r>
        <w:rPr>
          <w:rFonts w:ascii="Times New Roman CYR" w:hAnsi="Times New Roman CYR" w:cs="Times New Roman CYR"/>
          <w:color w:val="000000"/>
          <w:highlight w:val="white"/>
        </w:rPr>
        <w:t>нарушение остроты зрения при недостаточной освещенности кабинета;</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 </w:t>
      </w:r>
      <w:r>
        <w:rPr>
          <w:rFonts w:ascii="Times New Roman CYR" w:hAnsi="Times New Roman CYR" w:cs="Times New Roman CYR"/>
          <w:color w:val="000000"/>
          <w:highlight w:val="white"/>
        </w:rPr>
        <w:t>нарушения осанки, искривления позвоночника, развитие близорукости у детей при неправильном подборе размеров детской мебели;</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 </w:t>
      </w:r>
      <w:r>
        <w:rPr>
          <w:rFonts w:ascii="Times New Roman CYR" w:hAnsi="Times New Roman CYR" w:cs="Times New Roman CYR"/>
          <w:color w:val="000000"/>
          <w:highlight w:val="white"/>
        </w:rPr>
        <w:t>поражение электрическим током при неисправном электрооборудовании кабинета и технических средств обучения.</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1.4. </w:t>
      </w:r>
      <w:r>
        <w:rPr>
          <w:rFonts w:ascii="Times New Roman CYR" w:hAnsi="Times New Roman CYR" w:cs="Times New Roman CYR"/>
          <w:color w:val="000000"/>
          <w:highlight w:val="white"/>
        </w:rPr>
        <w:t>Работающие обязаны соблюдать правила пожарной безопасности, знать места расположения первичных средств пожаротушения и направления эвакуации при пожаре.</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1.5. </w:t>
      </w:r>
      <w:r>
        <w:rPr>
          <w:rFonts w:ascii="Times New Roman CYR" w:hAnsi="Times New Roman CYR" w:cs="Times New Roman CYR"/>
          <w:color w:val="000000"/>
          <w:highlight w:val="white"/>
        </w:rPr>
        <w:t>При несчастном случае немедленно сообщить об этом администрации учреждения.</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1.6. </w:t>
      </w:r>
      <w:r>
        <w:rPr>
          <w:rFonts w:ascii="Times New Roman CYR" w:hAnsi="Times New Roman CYR" w:cs="Times New Roman CYR"/>
          <w:color w:val="000000"/>
          <w:highlight w:val="white"/>
        </w:rPr>
        <w:t>В процессе работы соблюдать правила личной гигиены, содержать в чистоте рабочее место.</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1.7. </w:t>
      </w:r>
      <w:r>
        <w:rPr>
          <w:rFonts w:ascii="Times New Roman CYR" w:hAnsi="Times New Roman CYR" w:cs="Times New Roman CYR"/>
          <w:color w:val="000000"/>
          <w:highlight w:val="white"/>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b/>
          <w:bCs/>
          <w:highlight w:val="white"/>
        </w:rPr>
      </w:pPr>
      <w:r w:rsidRPr="002B483F">
        <w:rPr>
          <w:b/>
          <w:bCs/>
          <w:color w:val="000000"/>
          <w:highlight w:val="white"/>
        </w:rPr>
        <w:t xml:space="preserve">2. </w:t>
      </w:r>
      <w:r>
        <w:rPr>
          <w:rFonts w:ascii="Times New Roman CYR" w:hAnsi="Times New Roman CYR" w:cs="Times New Roman CYR"/>
          <w:b/>
          <w:bCs/>
          <w:color w:val="000000"/>
          <w:highlight w:val="white"/>
        </w:rPr>
        <w:t>Требования безопасности перед началом работы</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2.1. </w:t>
      </w:r>
      <w:r>
        <w:rPr>
          <w:rFonts w:ascii="Times New Roman CYR" w:hAnsi="Times New Roman CYR" w:cs="Times New Roman CYR"/>
          <w:color w:val="000000"/>
          <w:highlight w:val="white"/>
        </w:rPr>
        <w:t xml:space="preserve">Включить полностью освещение кабинета и убедиться в исправной работе светильников. Наименьшая освещенность должна быть: при люминесцентных лампах не менее 300 лк. (20 Вт/кв.м.), при лампах накаливания не менее 150 </w:t>
      </w:r>
      <w:proofErr w:type="spellStart"/>
      <w:r>
        <w:rPr>
          <w:rFonts w:ascii="Times New Roman CYR" w:hAnsi="Times New Roman CYR" w:cs="Times New Roman CYR"/>
          <w:color w:val="000000"/>
          <w:highlight w:val="white"/>
        </w:rPr>
        <w:t>дк</w:t>
      </w:r>
      <w:proofErr w:type="spellEnd"/>
      <w:r>
        <w:rPr>
          <w:rFonts w:ascii="Times New Roman CYR" w:hAnsi="Times New Roman CYR" w:cs="Times New Roman CYR"/>
          <w:color w:val="000000"/>
          <w:highlight w:val="white"/>
        </w:rPr>
        <w:t>. (48 Вт/кв.м.).</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2.2. </w:t>
      </w:r>
      <w:r>
        <w:rPr>
          <w:rFonts w:ascii="Times New Roman CYR" w:hAnsi="Times New Roman CYR" w:cs="Times New Roman CYR"/>
          <w:color w:val="000000"/>
          <w:highlight w:val="white"/>
        </w:rPr>
        <w:t xml:space="preserve">Убедиться в исправности электрооборудования кабинета: светильники должны быть надежно подвешены к потолку и иметь светорассеивающую арматуру; электрические коммутационные коробки должны быть закрыты, а </w:t>
      </w:r>
      <w:proofErr w:type="spellStart"/>
      <w:r>
        <w:rPr>
          <w:rFonts w:ascii="Times New Roman CYR" w:hAnsi="Times New Roman CYR" w:cs="Times New Roman CYR"/>
          <w:color w:val="000000"/>
          <w:highlight w:val="white"/>
        </w:rPr>
        <w:t>электророзетки</w:t>
      </w:r>
      <w:proofErr w:type="spellEnd"/>
      <w:r>
        <w:rPr>
          <w:rFonts w:ascii="Times New Roman CYR" w:hAnsi="Times New Roman CYR" w:cs="Times New Roman CYR"/>
          <w:color w:val="000000"/>
          <w:highlight w:val="white"/>
        </w:rPr>
        <w:t xml:space="preserve"> - </w:t>
      </w:r>
      <w:proofErr w:type="spellStart"/>
      <w:r>
        <w:rPr>
          <w:rFonts w:ascii="Times New Roman CYR" w:hAnsi="Times New Roman CYR" w:cs="Times New Roman CYR"/>
          <w:color w:val="000000"/>
          <w:highlight w:val="white"/>
        </w:rPr>
        <w:t>фальшвилками</w:t>
      </w:r>
      <w:proofErr w:type="spellEnd"/>
      <w:r>
        <w:rPr>
          <w:rFonts w:ascii="Times New Roman CYR" w:hAnsi="Times New Roman CYR" w:cs="Times New Roman CYR"/>
          <w:color w:val="000000"/>
          <w:highlight w:val="white"/>
        </w:rPr>
        <w:t>; корпуса и крышки выключателей и розеток не должны иметь трещин и сколов, а также оголенных контактов.</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2.3. </w:t>
      </w:r>
      <w:r>
        <w:rPr>
          <w:rFonts w:ascii="Times New Roman CYR" w:hAnsi="Times New Roman CYR" w:cs="Times New Roman CYR"/>
          <w:color w:val="000000"/>
          <w:highlight w:val="white"/>
        </w:rPr>
        <w:t xml:space="preserve">При использовании на занятиях технических средств обучения убедиться в их исправности и целостности подводящих кабелей и </w:t>
      </w:r>
      <w:proofErr w:type="spellStart"/>
      <w:r>
        <w:rPr>
          <w:rFonts w:ascii="Times New Roman CYR" w:hAnsi="Times New Roman CYR" w:cs="Times New Roman CYR"/>
          <w:color w:val="000000"/>
          <w:highlight w:val="white"/>
        </w:rPr>
        <w:t>электровилок</w:t>
      </w:r>
      <w:proofErr w:type="spellEnd"/>
      <w:r>
        <w:rPr>
          <w:rFonts w:ascii="Times New Roman CYR" w:hAnsi="Times New Roman CYR" w:cs="Times New Roman CYR"/>
          <w:color w:val="000000"/>
          <w:highlight w:val="white"/>
        </w:rPr>
        <w:t>.</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2.4. </w:t>
      </w:r>
      <w:r>
        <w:rPr>
          <w:rFonts w:ascii="Times New Roman CYR" w:hAnsi="Times New Roman CYR" w:cs="Times New Roman CYR"/>
          <w:color w:val="000000"/>
          <w:highlight w:val="white"/>
        </w:rPr>
        <w:t>Проверить санитарное состояние кабинета и проветрить его, открыв окна или фрамуги и двери. Окна в открытом положении фиксировать крючками, а фрамуги должны иметь ограничители. Проветривание кабинета закончить за 30 мин. до прихода детей.</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2.5. </w:t>
      </w:r>
      <w:r>
        <w:rPr>
          <w:rFonts w:ascii="Times New Roman CYR" w:hAnsi="Times New Roman CYR" w:cs="Times New Roman CYR"/>
          <w:color w:val="000000"/>
          <w:highlight w:val="white"/>
        </w:rPr>
        <w:t>Убедиться в том, что температура воздуха в кабинете соответствует установленным санитарным нормам.</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2.6. </w:t>
      </w:r>
      <w:r>
        <w:rPr>
          <w:rFonts w:ascii="Times New Roman CYR" w:hAnsi="Times New Roman CYR" w:cs="Times New Roman CYR"/>
          <w:color w:val="000000"/>
          <w:highlight w:val="white"/>
        </w:rPr>
        <w:t>Стекла окон и светильники в кабинете должны очищаться от пыли и грязи не реже двух раз в год.</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b/>
          <w:bCs/>
          <w:highlight w:val="white"/>
        </w:rPr>
      </w:pPr>
      <w:r w:rsidRPr="002B483F">
        <w:rPr>
          <w:b/>
          <w:bCs/>
          <w:color w:val="000000"/>
          <w:highlight w:val="white"/>
        </w:rPr>
        <w:t xml:space="preserve">3. </w:t>
      </w:r>
      <w:r>
        <w:rPr>
          <w:rFonts w:ascii="Times New Roman CYR" w:hAnsi="Times New Roman CYR" w:cs="Times New Roman CYR"/>
          <w:b/>
          <w:bCs/>
          <w:color w:val="000000"/>
          <w:highlight w:val="white"/>
        </w:rPr>
        <w:t>Требования безопасности во время работы</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3.1. </w:t>
      </w:r>
      <w:r>
        <w:rPr>
          <w:rFonts w:ascii="Times New Roman CYR" w:hAnsi="Times New Roman CYR" w:cs="Times New Roman CYR"/>
          <w:color w:val="000000"/>
          <w:highlight w:val="white"/>
        </w:rPr>
        <w:t>Рассаживать за столы детей необходимо в соответствии с их ростом.</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3.2. </w:t>
      </w:r>
      <w:r>
        <w:rPr>
          <w:rFonts w:ascii="Times New Roman CYR" w:hAnsi="Times New Roman CYR" w:cs="Times New Roman CYR"/>
          <w:color w:val="000000"/>
          <w:highlight w:val="white"/>
        </w:rPr>
        <w:t>При проведении групповых и индивидуальных занятий с детьми соблюдать установленную их продолжительность в зависимости от возраста детей.</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3.3. </w:t>
      </w:r>
      <w:r>
        <w:rPr>
          <w:rFonts w:ascii="Times New Roman CYR" w:hAnsi="Times New Roman CYR" w:cs="Times New Roman CYR"/>
          <w:color w:val="000000"/>
          <w:highlight w:val="white"/>
        </w:rPr>
        <w:t>Поддерживать дисциплину и порядок на</w:t>
      </w:r>
      <w:r>
        <w:rPr>
          <w:rFonts w:ascii="Times New Roman CYR" w:hAnsi="Times New Roman CYR" w:cs="Times New Roman CYR"/>
          <w:b/>
          <w:bCs/>
          <w:color w:val="000000"/>
          <w:highlight w:val="white"/>
        </w:rPr>
        <w:t xml:space="preserve"> </w:t>
      </w:r>
      <w:r>
        <w:rPr>
          <w:rFonts w:ascii="Times New Roman CYR" w:hAnsi="Times New Roman CYR" w:cs="Times New Roman CYR"/>
          <w:color w:val="000000"/>
          <w:highlight w:val="white"/>
        </w:rPr>
        <w:t>занятиях, следить за тем, чтобы дети выполняли все указания руководителя.</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3.4. </w:t>
      </w:r>
      <w:r>
        <w:rPr>
          <w:rFonts w:ascii="Times New Roman CYR" w:hAnsi="Times New Roman CYR" w:cs="Times New Roman CYR"/>
          <w:color w:val="000000"/>
          <w:highlight w:val="white"/>
        </w:rPr>
        <w:t>Не разрешать детям самовольно покидать место проведения занятий без разрешения руководителя.</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3.5. </w:t>
      </w:r>
      <w:r>
        <w:rPr>
          <w:rFonts w:ascii="Times New Roman CYR" w:hAnsi="Times New Roman CYR" w:cs="Times New Roman CYR"/>
          <w:color w:val="000000"/>
          <w:highlight w:val="white"/>
        </w:rPr>
        <w:t>С целью обеспечения надлежащей естественной освещенности в кабинете не расставлять на подоконниках цветы.</w:t>
      </w:r>
    </w:p>
    <w:p w:rsidR="002C0DDC" w:rsidRPr="002B483F" w:rsidRDefault="002C0DDC" w:rsidP="002C0DDC">
      <w:pPr>
        <w:autoSpaceDE w:val="0"/>
        <w:autoSpaceDN w:val="0"/>
        <w:adjustRightInd w:val="0"/>
        <w:spacing w:line="276" w:lineRule="auto"/>
        <w:ind w:firstLine="567"/>
        <w:jc w:val="both"/>
        <w:rPr>
          <w:highlight w:val="white"/>
        </w:rPr>
      </w:pPr>
      <w:r w:rsidRPr="002B483F">
        <w:rPr>
          <w:color w:val="000000"/>
          <w:highlight w:val="white"/>
        </w:rPr>
        <w:lastRenderedPageBreak/>
        <w:t xml:space="preserve">3.6. </w:t>
      </w:r>
      <w:r>
        <w:rPr>
          <w:rFonts w:ascii="Times New Roman CYR" w:hAnsi="Times New Roman CYR" w:cs="Times New Roman CYR"/>
          <w:color w:val="000000"/>
          <w:highlight w:val="white"/>
        </w:rPr>
        <w:t xml:space="preserve">В случае применения на занятиях технических средств обучения руководствоваться </w:t>
      </w:r>
      <w:r w:rsidRPr="002B483F">
        <w:rPr>
          <w:color w:val="000000"/>
          <w:highlight w:val="white"/>
        </w:rPr>
        <w:t>«</w:t>
      </w:r>
      <w:r>
        <w:rPr>
          <w:rFonts w:ascii="Times New Roman CYR" w:hAnsi="Times New Roman CYR" w:cs="Times New Roman CYR"/>
          <w:color w:val="000000"/>
          <w:highlight w:val="white"/>
        </w:rPr>
        <w:t>Инструкцией по охране труда при использовании технических средств обучения</w:t>
      </w:r>
      <w:r w:rsidRPr="002B483F">
        <w:rPr>
          <w:color w:val="000000"/>
          <w:highlight w:val="white"/>
        </w:rPr>
        <w:t>».</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3.7. </w:t>
      </w:r>
      <w:r>
        <w:rPr>
          <w:rFonts w:ascii="Times New Roman CYR" w:hAnsi="Times New Roman CYR" w:cs="Times New Roman CYR"/>
          <w:color w:val="000000"/>
          <w:highlight w:val="white"/>
        </w:rPr>
        <w:t>В перерывах между занятиями в отсутствии детей периодически осуществлять проветривание кабинета, при этом рамы окон фиксировать в открытом положении крючками.</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b/>
          <w:bCs/>
          <w:highlight w:val="white"/>
        </w:rPr>
      </w:pPr>
      <w:r w:rsidRPr="002B483F">
        <w:rPr>
          <w:b/>
          <w:bCs/>
          <w:color w:val="000000"/>
          <w:highlight w:val="white"/>
        </w:rPr>
        <w:t xml:space="preserve">4. </w:t>
      </w:r>
      <w:r>
        <w:rPr>
          <w:rFonts w:ascii="Times New Roman CYR" w:hAnsi="Times New Roman CYR" w:cs="Times New Roman CYR"/>
          <w:b/>
          <w:bCs/>
          <w:color w:val="000000"/>
          <w:highlight w:val="white"/>
        </w:rPr>
        <w:t>Требования безопасности в аварийных ситуациях</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4.1. </w:t>
      </w:r>
      <w:r>
        <w:rPr>
          <w:rFonts w:ascii="Times New Roman CYR" w:hAnsi="Times New Roman CYR" w:cs="Times New Roman CYR"/>
          <w:color w:val="000000"/>
          <w:highlight w:val="white"/>
        </w:rPr>
        <w:t>При возникновении пожара немедленно эвакуировать детей из кабинета,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4.2. </w:t>
      </w:r>
      <w:r>
        <w:rPr>
          <w:rFonts w:ascii="Times New Roman CYR" w:hAnsi="Times New Roman CYR" w:cs="Times New Roman CYR"/>
          <w:color w:val="000000"/>
          <w:highlight w:val="white"/>
        </w:rPr>
        <w:t>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4.3. </w:t>
      </w:r>
      <w:r>
        <w:rPr>
          <w:rFonts w:ascii="Times New Roman CYR" w:hAnsi="Times New Roman CYR" w:cs="Times New Roman CYR"/>
          <w:color w:val="000000"/>
          <w:highlight w:val="white"/>
        </w:rPr>
        <w:t>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b/>
          <w:bCs/>
          <w:highlight w:val="white"/>
        </w:rPr>
      </w:pPr>
      <w:r w:rsidRPr="002B483F">
        <w:rPr>
          <w:b/>
          <w:bCs/>
          <w:color w:val="000000"/>
          <w:highlight w:val="white"/>
        </w:rPr>
        <w:t xml:space="preserve">5. </w:t>
      </w:r>
      <w:r>
        <w:rPr>
          <w:rFonts w:ascii="Times New Roman CYR" w:hAnsi="Times New Roman CYR" w:cs="Times New Roman CYR"/>
          <w:b/>
          <w:bCs/>
          <w:color w:val="000000"/>
          <w:highlight w:val="white"/>
        </w:rPr>
        <w:t>Требования безопасности по окончании работы</w:t>
      </w:r>
    </w:p>
    <w:p w:rsidR="002C0DDC"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5.1. </w:t>
      </w:r>
      <w:r>
        <w:rPr>
          <w:rFonts w:ascii="Times New Roman CYR" w:hAnsi="Times New Roman CYR" w:cs="Times New Roman CYR"/>
          <w:color w:val="000000"/>
          <w:highlight w:val="white"/>
        </w:rPr>
        <w:t>Отключить от электросети технические средства обучения.</w:t>
      </w:r>
    </w:p>
    <w:p w:rsidR="002C0DDC" w:rsidRPr="002B483F" w:rsidRDefault="002C0DDC" w:rsidP="002C0DDC">
      <w:pPr>
        <w:autoSpaceDE w:val="0"/>
        <w:autoSpaceDN w:val="0"/>
        <w:adjustRightInd w:val="0"/>
        <w:spacing w:line="276" w:lineRule="auto"/>
        <w:ind w:firstLine="567"/>
        <w:jc w:val="both"/>
        <w:rPr>
          <w:rFonts w:ascii="Times New Roman CYR" w:hAnsi="Times New Roman CYR" w:cs="Times New Roman CYR"/>
          <w:highlight w:val="white"/>
        </w:rPr>
      </w:pPr>
      <w:r w:rsidRPr="002B483F">
        <w:rPr>
          <w:color w:val="000000"/>
          <w:highlight w:val="white"/>
        </w:rPr>
        <w:t xml:space="preserve">5.2. </w:t>
      </w:r>
      <w:r>
        <w:rPr>
          <w:rFonts w:ascii="Times New Roman CYR" w:hAnsi="Times New Roman CYR" w:cs="Times New Roman CYR"/>
          <w:color w:val="000000"/>
          <w:highlight w:val="white"/>
        </w:rPr>
        <w:t>Проветрить кабинет, закрыть окна, фрамуги и выключить свет.</w:t>
      </w:r>
    </w:p>
    <w:p w:rsidR="002C0DDC" w:rsidRDefault="002C0DDC" w:rsidP="002C0DDC">
      <w:pPr>
        <w:autoSpaceDE w:val="0"/>
        <w:autoSpaceDN w:val="0"/>
        <w:adjustRightInd w:val="0"/>
        <w:spacing w:line="276" w:lineRule="auto"/>
        <w:jc w:val="center"/>
        <w:rPr>
          <w:b/>
          <w:sz w:val="28"/>
          <w:szCs w:val="28"/>
        </w:rPr>
      </w:pPr>
    </w:p>
    <w:p w:rsidR="002C0DDC" w:rsidRDefault="002C0DDC" w:rsidP="002C0DDC">
      <w:pPr>
        <w:spacing w:line="281" w:lineRule="auto"/>
        <w:jc w:val="both"/>
      </w:pPr>
      <w:r>
        <w:t xml:space="preserve">Инструкцию составил:  </w:t>
      </w:r>
    </w:p>
    <w:p w:rsidR="002C0DDC" w:rsidRDefault="002C0DDC" w:rsidP="002C0DDC">
      <w:pPr>
        <w:spacing w:line="281" w:lineRule="auto"/>
        <w:jc w:val="both"/>
      </w:pPr>
      <w:r>
        <w:t>Согласовано:</w:t>
      </w:r>
      <w:r w:rsidRPr="009D6566">
        <w:t xml:space="preserve"> </w:t>
      </w:r>
      <w:r>
        <w:t>Специалист по охране труда Рябова О.В.</w:t>
      </w:r>
    </w:p>
    <w:p w:rsidR="000D66C3" w:rsidRDefault="000D66C3" w:rsidP="000D66C3">
      <w:pPr>
        <w:spacing w:line="281" w:lineRule="auto"/>
        <w:ind w:firstLine="284"/>
        <w:jc w:val="center"/>
        <w:rPr>
          <w:b/>
          <w:bCs/>
        </w:rPr>
      </w:pPr>
    </w:p>
    <w:p w:rsidR="000D66C3" w:rsidRDefault="000D66C3" w:rsidP="000D66C3">
      <w:pPr>
        <w:spacing w:line="281" w:lineRule="auto"/>
        <w:ind w:firstLine="284"/>
        <w:jc w:val="center"/>
        <w:rPr>
          <w:b/>
          <w:bCs/>
        </w:rPr>
      </w:pPr>
    </w:p>
    <w:p w:rsidR="000D66C3" w:rsidRPr="00AB4E1A" w:rsidRDefault="000D66C3" w:rsidP="000D66C3">
      <w:pPr>
        <w:spacing w:line="281" w:lineRule="auto"/>
        <w:ind w:firstLine="284"/>
        <w:jc w:val="center"/>
        <w:rPr>
          <w:b/>
          <w:bCs/>
        </w:rPr>
      </w:pPr>
      <w:r w:rsidRPr="00AB4E1A">
        <w:rPr>
          <w:b/>
          <w:bCs/>
        </w:rPr>
        <w:t>МУНИЦИПАЛЬНОЕ БЮДЖЕТНОЕ ОБЩЕОБРАЗОВАТЕЬНОЕ УЧРЕЖДЕНИЕ</w:t>
      </w:r>
    </w:p>
    <w:p w:rsidR="000D66C3" w:rsidRPr="00AB4E1A" w:rsidRDefault="000D66C3" w:rsidP="000D66C3">
      <w:pPr>
        <w:spacing w:line="281" w:lineRule="auto"/>
        <w:ind w:firstLine="284"/>
        <w:jc w:val="center"/>
        <w:rPr>
          <w:b/>
          <w:bCs/>
        </w:rPr>
      </w:pPr>
      <w:r w:rsidRPr="00AB4E1A">
        <w:rPr>
          <w:b/>
          <w:bCs/>
        </w:rPr>
        <w:t>«ОСНОВНАЯ ШКОЛА СЕЛЬХОЗТЕХНИКА»</w:t>
      </w:r>
    </w:p>
    <w:p w:rsidR="000D66C3" w:rsidRDefault="000D66C3" w:rsidP="000D66C3">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0D66C3" w:rsidRDefault="000D66C3" w:rsidP="000D66C3">
      <w:pPr>
        <w:pStyle w:val="style2"/>
        <w:spacing w:before="0" w:beforeAutospacing="0" w:after="0" w:afterAutospacing="0" w:line="281" w:lineRule="auto"/>
        <w:ind w:firstLine="285"/>
        <w:jc w:val="center"/>
        <w:rPr>
          <w:rFonts w:ascii="Times New Roman" w:hAnsi="Times New Roman"/>
          <w:b/>
          <w:color w:val="FF6600"/>
          <w:sz w:val="24"/>
          <w:szCs w:val="24"/>
        </w:rPr>
      </w:pPr>
    </w:p>
    <w:p w:rsidR="000D66C3" w:rsidRDefault="000D66C3" w:rsidP="000D66C3">
      <w:pPr>
        <w:pStyle w:val="style2"/>
        <w:spacing w:before="0" w:beforeAutospacing="0" w:after="0" w:afterAutospacing="0" w:line="281" w:lineRule="auto"/>
        <w:ind w:firstLine="285"/>
        <w:jc w:val="center"/>
        <w:rPr>
          <w:rFonts w:ascii="Times New Roman" w:hAnsi="Times New Roman"/>
          <w:b/>
          <w:color w:val="FF6600"/>
          <w:sz w:val="24"/>
          <w:szCs w:val="24"/>
        </w:rPr>
      </w:pPr>
    </w:p>
    <w:p w:rsidR="000D66C3" w:rsidRPr="008601D1" w:rsidRDefault="000D66C3" w:rsidP="000D66C3">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0D66C3" w:rsidRPr="008601D1" w:rsidRDefault="000D66C3" w:rsidP="000D66C3">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0D66C3" w:rsidRPr="008601D1" w:rsidRDefault="000D66C3" w:rsidP="000D66C3">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0D66C3" w:rsidRPr="008601D1" w:rsidRDefault="000D66C3" w:rsidP="000D66C3">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0D66C3" w:rsidRDefault="000D66C3" w:rsidP="000D66C3">
      <w:pPr>
        <w:jc w:val="both"/>
      </w:pPr>
    </w:p>
    <w:p w:rsidR="000D66C3" w:rsidRDefault="000D66C3" w:rsidP="000D66C3">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0D66C3" w:rsidRDefault="000D66C3" w:rsidP="000D66C3">
      <w:pPr>
        <w:autoSpaceDE w:val="0"/>
        <w:autoSpaceDN w:val="0"/>
        <w:adjustRightInd w:val="0"/>
        <w:jc w:val="center"/>
        <w:rPr>
          <w:rFonts w:ascii="Times New Roman CYR" w:hAnsi="Times New Roman CYR" w:cs="Times New Roman CYR"/>
          <w:sz w:val="36"/>
          <w:szCs w:val="36"/>
          <w:highlight w:val="white"/>
        </w:rPr>
      </w:pPr>
      <w:r>
        <w:rPr>
          <w:rFonts w:ascii="Times New Roman CYR" w:hAnsi="Times New Roman CYR" w:cs="Times New Roman CYR"/>
          <w:b/>
          <w:bCs/>
          <w:color w:val="000000"/>
          <w:sz w:val="36"/>
          <w:szCs w:val="36"/>
          <w:highlight w:val="white"/>
        </w:rPr>
        <w:t>по охране труда для учителя - воспитателя в лагере с дневным пребыванием детей при школе</w:t>
      </w:r>
    </w:p>
    <w:p w:rsidR="000D66C3" w:rsidRDefault="000D66C3" w:rsidP="000D66C3">
      <w:pPr>
        <w:autoSpaceDE w:val="0"/>
        <w:autoSpaceDN w:val="0"/>
        <w:adjustRightInd w:val="0"/>
        <w:spacing w:line="276" w:lineRule="auto"/>
        <w:jc w:val="center"/>
        <w:rPr>
          <w:b/>
          <w:sz w:val="28"/>
          <w:szCs w:val="28"/>
        </w:rPr>
      </w:pPr>
      <w:r w:rsidRPr="008841D0">
        <w:rPr>
          <w:b/>
          <w:sz w:val="28"/>
          <w:szCs w:val="28"/>
        </w:rPr>
        <w:t>И</w:t>
      </w:r>
      <w:r>
        <w:rPr>
          <w:b/>
          <w:sz w:val="28"/>
          <w:szCs w:val="28"/>
        </w:rPr>
        <w:t>ОТ-071</w:t>
      </w:r>
      <w:r w:rsidRPr="008841D0">
        <w:rPr>
          <w:b/>
          <w:sz w:val="28"/>
          <w:szCs w:val="28"/>
        </w:rPr>
        <w:t>- 2017</w:t>
      </w:r>
    </w:p>
    <w:p w:rsidR="000D66C3" w:rsidRDefault="000D66C3" w:rsidP="000D66C3">
      <w:pPr>
        <w:spacing w:line="281" w:lineRule="auto"/>
        <w:jc w:val="both"/>
      </w:pPr>
    </w:p>
    <w:p w:rsidR="000D66C3" w:rsidRDefault="000D66C3" w:rsidP="000D66C3">
      <w:pPr>
        <w:spacing w:line="281" w:lineRule="auto"/>
        <w:jc w:val="both"/>
      </w:pPr>
    </w:p>
    <w:p w:rsidR="000D66C3" w:rsidRPr="001E68D2" w:rsidRDefault="000D66C3" w:rsidP="000D66C3">
      <w:pPr>
        <w:autoSpaceDE w:val="0"/>
        <w:autoSpaceDN w:val="0"/>
        <w:adjustRightInd w:val="0"/>
        <w:ind w:firstLine="540"/>
        <w:jc w:val="center"/>
        <w:rPr>
          <w:sz w:val="16"/>
          <w:szCs w:val="16"/>
        </w:rPr>
      </w:pPr>
    </w:p>
    <w:p w:rsidR="000D66C3" w:rsidRPr="001E68D2" w:rsidRDefault="000D66C3" w:rsidP="000D66C3">
      <w:pPr>
        <w:autoSpaceDE w:val="0"/>
        <w:autoSpaceDN w:val="0"/>
        <w:adjustRightInd w:val="0"/>
        <w:ind w:firstLine="540"/>
        <w:jc w:val="both"/>
        <w:rPr>
          <w:rFonts w:ascii="Times New Roman CYR" w:hAnsi="Times New Roman CYR" w:cs="Times New Roman CYR"/>
          <w:b/>
          <w:bCs/>
        </w:rPr>
      </w:pPr>
      <w:r w:rsidRPr="001E68D2">
        <w:rPr>
          <w:b/>
          <w:bCs/>
        </w:rPr>
        <w:t xml:space="preserve">1.  </w:t>
      </w:r>
      <w:r w:rsidRPr="001E68D2">
        <w:rPr>
          <w:rFonts w:ascii="Times New Roman CYR" w:hAnsi="Times New Roman CYR" w:cs="Times New Roman CYR"/>
          <w:b/>
          <w:bCs/>
        </w:rPr>
        <w:t>Общие требования безопасности.</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lastRenderedPageBreak/>
        <w:t xml:space="preserve">1.1. </w:t>
      </w:r>
      <w:r w:rsidRPr="001E68D2">
        <w:rPr>
          <w:rFonts w:ascii="Times New Roman CYR" w:hAnsi="Times New Roman CYR" w:cs="Times New Roman CYR"/>
        </w:rPr>
        <w:t>Учитель-воспитатель допускается к работе после инструктажа по технике безопасности на рабочем месте, проводимый непосредственно начальником лагеря перед началом работы лагерной смены.</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1.2. </w:t>
      </w:r>
      <w:proofErr w:type="gramStart"/>
      <w:r w:rsidRPr="001E68D2">
        <w:rPr>
          <w:rFonts w:ascii="Times New Roman CYR" w:hAnsi="Times New Roman CYR" w:cs="Times New Roman CYR"/>
        </w:rPr>
        <w:t>Обязан</w:t>
      </w:r>
      <w:proofErr w:type="gramEnd"/>
      <w:r w:rsidRPr="001E68D2">
        <w:rPr>
          <w:rFonts w:ascii="Times New Roman CYR" w:hAnsi="Times New Roman CYR" w:cs="Times New Roman CYR"/>
        </w:rPr>
        <w:t xml:space="preserve"> выполнять работу, предусмотренную должностными обязанностями и порученную администрацией.</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1.3. </w:t>
      </w:r>
      <w:proofErr w:type="gramStart"/>
      <w:r w:rsidRPr="001E68D2">
        <w:rPr>
          <w:rFonts w:ascii="Times New Roman CYR" w:hAnsi="Times New Roman CYR" w:cs="Times New Roman CYR"/>
        </w:rPr>
        <w:t>Обязан</w:t>
      </w:r>
      <w:proofErr w:type="gramEnd"/>
      <w:r w:rsidRPr="001E68D2">
        <w:rPr>
          <w:rFonts w:ascii="Times New Roman CYR" w:hAnsi="Times New Roman CYR" w:cs="Times New Roman CYR"/>
        </w:rPr>
        <w:t xml:space="preserve"> приостановить проведение занятий в условиях связанных с опасностью для жизни и здоровья учащихся и сообщить об этом руководителю.</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1.4. </w:t>
      </w:r>
      <w:r w:rsidRPr="001E68D2">
        <w:rPr>
          <w:rFonts w:ascii="Times New Roman CYR" w:hAnsi="Times New Roman CYR" w:cs="Times New Roman CYR"/>
        </w:rPr>
        <w:t>Учитель-воспитатель обязан проводить инструктаж школьников по технике безопасности в начале работы лагеря, при проведении массовых мероприятий внутри и вне учреждения.</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1.5. </w:t>
      </w:r>
      <w:r w:rsidRPr="001E68D2">
        <w:rPr>
          <w:rFonts w:ascii="Times New Roman CYR" w:hAnsi="Times New Roman CYR" w:cs="Times New Roman CYR"/>
        </w:rPr>
        <w:t>Учитель-воспитатель должен обеспечить безопасное проведение мероприятий, прогулок, экскурсий. Несет ответственность за несчастные случаи, происшедшие во время проведения им занятий, мероприятий со школьниками, во время нахождения учащихся в школе и на школьном участке. Обеспечивает нахождение учащихся на территории школы.</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1.6. </w:t>
      </w:r>
      <w:r w:rsidRPr="001E68D2">
        <w:rPr>
          <w:rFonts w:ascii="Times New Roman CYR" w:hAnsi="Times New Roman CYR" w:cs="Times New Roman CYR"/>
        </w:rPr>
        <w:t xml:space="preserve">Учитель-воспитатель контролирует выполнение учащимися техники безопасности, правил поведения, правил личной гигиены. Осуществляет </w:t>
      </w:r>
      <w:proofErr w:type="gramStart"/>
      <w:r w:rsidRPr="001E68D2">
        <w:rPr>
          <w:rFonts w:ascii="Times New Roman CYR" w:hAnsi="Times New Roman CYR" w:cs="Times New Roman CYR"/>
        </w:rPr>
        <w:t>контроль за</w:t>
      </w:r>
      <w:proofErr w:type="gramEnd"/>
      <w:r w:rsidRPr="001E68D2">
        <w:rPr>
          <w:rFonts w:ascii="Times New Roman CYR" w:hAnsi="Times New Roman CYR" w:cs="Times New Roman CYR"/>
        </w:rPr>
        <w:t xml:space="preserve"> внешним видом учащихся: наличие головного убора во время нахождения на улице, одежды с длинными рукавами во избежание укусов клещей и других насекомых при прогулках в лес.</w:t>
      </w:r>
    </w:p>
    <w:p w:rsidR="000D66C3" w:rsidRPr="001E68D2" w:rsidRDefault="000D66C3" w:rsidP="000D66C3">
      <w:pPr>
        <w:autoSpaceDE w:val="0"/>
        <w:autoSpaceDN w:val="0"/>
        <w:adjustRightInd w:val="0"/>
        <w:jc w:val="both"/>
        <w:rPr>
          <w:rFonts w:ascii="Times New Roman CYR" w:hAnsi="Times New Roman CYR" w:cs="Times New Roman CYR"/>
        </w:rPr>
      </w:pPr>
      <w:r w:rsidRPr="001E68D2">
        <w:t xml:space="preserve">        1.7. </w:t>
      </w:r>
      <w:r w:rsidRPr="001E68D2">
        <w:rPr>
          <w:rFonts w:ascii="Times New Roman CYR" w:hAnsi="Times New Roman CYR" w:cs="Times New Roman CYR"/>
        </w:rPr>
        <w:t>Учитель-воспитатель должен обеспечить учащихся свежей питьевой водой в отряде.</w:t>
      </w:r>
    </w:p>
    <w:p w:rsidR="000D66C3" w:rsidRPr="001E68D2" w:rsidRDefault="000D66C3" w:rsidP="000D66C3">
      <w:pPr>
        <w:autoSpaceDE w:val="0"/>
        <w:autoSpaceDN w:val="0"/>
        <w:adjustRightInd w:val="0"/>
        <w:jc w:val="both"/>
      </w:pPr>
    </w:p>
    <w:p w:rsidR="000D66C3" w:rsidRPr="001E68D2" w:rsidRDefault="000D66C3" w:rsidP="000D66C3">
      <w:pPr>
        <w:autoSpaceDE w:val="0"/>
        <w:autoSpaceDN w:val="0"/>
        <w:adjustRightInd w:val="0"/>
        <w:ind w:firstLine="540"/>
        <w:jc w:val="both"/>
        <w:rPr>
          <w:rFonts w:ascii="Times New Roman CYR" w:hAnsi="Times New Roman CYR" w:cs="Times New Roman CYR"/>
          <w:b/>
          <w:bCs/>
        </w:rPr>
      </w:pPr>
      <w:r w:rsidRPr="001E68D2">
        <w:rPr>
          <w:b/>
          <w:bCs/>
        </w:rPr>
        <w:t xml:space="preserve"> 2. </w:t>
      </w:r>
      <w:r w:rsidRPr="001E68D2">
        <w:rPr>
          <w:rFonts w:ascii="Times New Roman CYR" w:hAnsi="Times New Roman CYR" w:cs="Times New Roman CYR"/>
          <w:b/>
          <w:bCs/>
        </w:rPr>
        <w:t>Требования безопасности при проведении занятий с учащимися.</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2.1. </w:t>
      </w:r>
      <w:r w:rsidRPr="001E68D2">
        <w:rPr>
          <w:rFonts w:ascii="Times New Roman CYR" w:hAnsi="Times New Roman CYR" w:cs="Times New Roman CYR"/>
        </w:rPr>
        <w:t>Запрещается без разрешения администрации проводить мероприятия и занятия, не предусмотренные планом работы лагеря.</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2.2. </w:t>
      </w:r>
      <w:r w:rsidRPr="001E68D2">
        <w:rPr>
          <w:rFonts w:ascii="Times New Roman CYR" w:hAnsi="Times New Roman CYR" w:cs="Times New Roman CYR"/>
        </w:rPr>
        <w:t>Согласовать с администрацией цель, задачи, место проведения массовых мероприятий, а вне учреждения – маршрут следования, меры безопасности.</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2.3.  </w:t>
      </w:r>
      <w:r w:rsidRPr="001E68D2">
        <w:rPr>
          <w:rFonts w:ascii="Times New Roman CYR" w:hAnsi="Times New Roman CYR" w:cs="Times New Roman CYR"/>
        </w:rPr>
        <w:t>Обеспечить соблюдение техники безопасности при проведении спортивных соревнований.</w:t>
      </w:r>
    </w:p>
    <w:p w:rsidR="000D66C3" w:rsidRPr="001E68D2" w:rsidRDefault="000D66C3" w:rsidP="000D66C3">
      <w:pPr>
        <w:autoSpaceDE w:val="0"/>
        <w:autoSpaceDN w:val="0"/>
        <w:adjustRightInd w:val="0"/>
        <w:ind w:firstLine="567"/>
        <w:jc w:val="both"/>
        <w:rPr>
          <w:rFonts w:ascii="Times New Roman CYR" w:hAnsi="Times New Roman CYR" w:cs="Times New Roman CYR"/>
          <w:highlight w:val="white"/>
        </w:rPr>
      </w:pPr>
      <w:r w:rsidRPr="001E68D2">
        <w:rPr>
          <w:color w:val="000000"/>
          <w:highlight w:val="white"/>
        </w:rPr>
        <w:t xml:space="preserve">2.4. </w:t>
      </w:r>
      <w:r w:rsidRPr="001E68D2">
        <w:rPr>
          <w:rFonts w:ascii="Times New Roman CYR" w:hAnsi="Times New Roman CYR" w:cs="Times New Roman CYR"/>
          <w:color w:val="000000"/>
          <w:highlight w:val="white"/>
        </w:rPr>
        <w:t>При использовании технических средств обучения соблюдать правила пожарной безопасности, знать места расположения первичных средств пожаротушения. Помещение для демонстрации кинофильмов должно быть обеспечено огнетушителем и ящиком с песком.</w:t>
      </w:r>
    </w:p>
    <w:p w:rsidR="000D66C3" w:rsidRPr="001E68D2" w:rsidRDefault="000D66C3" w:rsidP="000D66C3">
      <w:pPr>
        <w:autoSpaceDE w:val="0"/>
        <w:autoSpaceDN w:val="0"/>
        <w:adjustRightInd w:val="0"/>
        <w:ind w:firstLine="567"/>
        <w:jc w:val="both"/>
        <w:rPr>
          <w:rFonts w:ascii="Times New Roman CYR" w:hAnsi="Times New Roman CYR" w:cs="Times New Roman CYR"/>
          <w:highlight w:val="white"/>
        </w:rPr>
      </w:pPr>
      <w:r w:rsidRPr="001E68D2">
        <w:rPr>
          <w:color w:val="000000"/>
          <w:highlight w:val="white"/>
        </w:rPr>
        <w:t xml:space="preserve">2.5. </w:t>
      </w:r>
      <w:r w:rsidRPr="001E68D2">
        <w:rPr>
          <w:rFonts w:ascii="Times New Roman CYR" w:hAnsi="Times New Roman CYR" w:cs="Times New Roman CYR"/>
          <w:color w:val="000000"/>
          <w:highlight w:val="white"/>
        </w:rPr>
        <w:t>При несчастном случае пострадавший или очевидец несчастного случая обязан немедленно сообщить администрации учреждения. При неисправности технических средств обучения прекратить работу и сообщить администрации учреждения.</w:t>
      </w:r>
    </w:p>
    <w:p w:rsidR="000D66C3" w:rsidRPr="001E68D2" w:rsidRDefault="000D66C3" w:rsidP="000D66C3">
      <w:pPr>
        <w:autoSpaceDE w:val="0"/>
        <w:autoSpaceDN w:val="0"/>
        <w:adjustRightInd w:val="0"/>
        <w:ind w:firstLine="567"/>
        <w:jc w:val="both"/>
        <w:rPr>
          <w:rFonts w:ascii="Times New Roman CYR" w:hAnsi="Times New Roman CYR" w:cs="Times New Roman CYR"/>
          <w:highlight w:val="white"/>
        </w:rPr>
      </w:pPr>
      <w:r w:rsidRPr="001E68D2">
        <w:rPr>
          <w:color w:val="000000"/>
          <w:highlight w:val="white"/>
        </w:rPr>
        <w:t xml:space="preserve">2.6. </w:t>
      </w:r>
      <w:r w:rsidRPr="001E68D2">
        <w:rPr>
          <w:rFonts w:ascii="Times New Roman CYR" w:hAnsi="Times New Roman CYR" w:cs="Times New Roman CYR"/>
          <w:color w:val="000000"/>
          <w:highlight w:val="white"/>
        </w:rPr>
        <w:t>Соблюдать порядок использования технических средств обучения, правила личной гигиены, содержать в чистоте рабочее место.</w:t>
      </w:r>
    </w:p>
    <w:p w:rsidR="000D66C3" w:rsidRPr="001E68D2" w:rsidRDefault="000D66C3" w:rsidP="000D66C3">
      <w:pPr>
        <w:autoSpaceDE w:val="0"/>
        <w:autoSpaceDN w:val="0"/>
        <w:adjustRightInd w:val="0"/>
        <w:ind w:firstLine="567"/>
        <w:jc w:val="both"/>
        <w:rPr>
          <w:b/>
          <w:bCs/>
          <w:color w:val="000000"/>
          <w:highlight w:val="white"/>
        </w:rPr>
      </w:pPr>
    </w:p>
    <w:p w:rsidR="000D66C3" w:rsidRPr="001E68D2" w:rsidRDefault="000D66C3" w:rsidP="000D66C3">
      <w:pPr>
        <w:autoSpaceDE w:val="0"/>
        <w:autoSpaceDN w:val="0"/>
        <w:adjustRightInd w:val="0"/>
        <w:ind w:firstLine="540"/>
        <w:jc w:val="both"/>
      </w:pPr>
    </w:p>
    <w:p w:rsidR="000D66C3" w:rsidRPr="001E68D2" w:rsidRDefault="000D66C3" w:rsidP="000D66C3">
      <w:pPr>
        <w:autoSpaceDE w:val="0"/>
        <w:autoSpaceDN w:val="0"/>
        <w:adjustRightInd w:val="0"/>
        <w:ind w:firstLine="540"/>
        <w:jc w:val="both"/>
        <w:rPr>
          <w:rFonts w:ascii="Times New Roman CYR" w:hAnsi="Times New Roman CYR" w:cs="Times New Roman CYR"/>
          <w:b/>
          <w:bCs/>
        </w:rPr>
      </w:pPr>
      <w:r w:rsidRPr="001E68D2">
        <w:rPr>
          <w:b/>
          <w:bCs/>
        </w:rPr>
        <w:t xml:space="preserve">3.  </w:t>
      </w:r>
      <w:r w:rsidRPr="001E68D2">
        <w:rPr>
          <w:rFonts w:ascii="Times New Roman CYR" w:hAnsi="Times New Roman CYR" w:cs="Times New Roman CYR"/>
          <w:b/>
          <w:bCs/>
        </w:rPr>
        <w:t>Требования безопасности в аварийных ситуациях:</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3.1. </w:t>
      </w:r>
      <w:r w:rsidRPr="001E68D2">
        <w:rPr>
          <w:rFonts w:ascii="Times New Roman CYR" w:hAnsi="Times New Roman CYR" w:cs="Times New Roman CYR"/>
        </w:rPr>
        <w:t>При возникновении пожара немедленно эвакуировать учащихся из здания. Сообщить о пожаре в пожарную часть и в администрацию. Приступить к тушению очага возгорания с помощью первичных средств пожаротушения.</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3.2. </w:t>
      </w:r>
      <w:r w:rsidRPr="001E68D2">
        <w:rPr>
          <w:rFonts w:ascii="Times New Roman CYR" w:hAnsi="Times New Roman CYR" w:cs="Times New Roman CYR"/>
        </w:rPr>
        <w:t>При прорыве системы отопления удалить учащихся из кабинета, перекрыть задвижки в тепловом узле здания и вызвать сантехника.</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3.3.  </w:t>
      </w:r>
      <w:r w:rsidRPr="001E68D2">
        <w:rPr>
          <w:rFonts w:ascii="Times New Roman CYR" w:hAnsi="Times New Roman CYR" w:cs="Times New Roman CYR"/>
        </w:rPr>
        <w:t>При плохом самочувствии ученика вызвать школьного медицинского работника.</w:t>
      </w:r>
    </w:p>
    <w:p w:rsidR="000D66C3" w:rsidRPr="001E68D2" w:rsidRDefault="000D66C3" w:rsidP="000D66C3">
      <w:pPr>
        <w:autoSpaceDE w:val="0"/>
        <w:autoSpaceDN w:val="0"/>
        <w:adjustRightInd w:val="0"/>
        <w:ind w:firstLine="540"/>
        <w:jc w:val="both"/>
        <w:rPr>
          <w:rFonts w:ascii="Times New Roman CYR" w:hAnsi="Times New Roman CYR" w:cs="Times New Roman CYR"/>
        </w:rPr>
      </w:pPr>
      <w:r w:rsidRPr="001E68D2">
        <w:t xml:space="preserve">3.4.  </w:t>
      </w:r>
      <w:r w:rsidRPr="001E68D2">
        <w:rPr>
          <w:rFonts w:ascii="Times New Roman CYR" w:hAnsi="Times New Roman CYR" w:cs="Times New Roman CYR"/>
        </w:rPr>
        <w:t>При получении травмы оказать первую помощь пострадавшему, сообщить об этом администрации, при необходимости отправить пострадавшего в лечебное учреждение.</w:t>
      </w:r>
    </w:p>
    <w:p w:rsidR="000D66C3" w:rsidRPr="001E68D2" w:rsidRDefault="000D66C3" w:rsidP="000D66C3">
      <w:pPr>
        <w:autoSpaceDE w:val="0"/>
        <w:autoSpaceDN w:val="0"/>
        <w:adjustRightInd w:val="0"/>
        <w:ind w:firstLine="567"/>
        <w:jc w:val="both"/>
        <w:rPr>
          <w:rFonts w:ascii="Times New Roman CYR" w:hAnsi="Times New Roman CYR" w:cs="Times New Roman CYR"/>
          <w:color w:val="000000"/>
          <w:highlight w:val="white"/>
        </w:rPr>
      </w:pPr>
      <w:r w:rsidRPr="001E68D2">
        <w:rPr>
          <w:color w:val="000000"/>
          <w:highlight w:val="white"/>
        </w:rPr>
        <w:lastRenderedPageBreak/>
        <w:t xml:space="preserve">3.5. </w:t>
      </w:r>
      <w:r w:rsidRPr="001E68D2">
        <w:rPr>
          <w:rFonts w:ascii="Times New Roman CYR" w:hAnsi="Times New Roman CYR" w:cs="Times New Roman CYR"/>
          <w:color w:val="000000"/>
          <w:highlight w:val="white"/>
        </w:rPr>
        <w:t xml:space="preserve">Лица, допустившие невыполнение или нарушение инструкции по охране труда, привлекаются к дисциплинарной ответственности в соответствии </w:t>
      </w:r>
      <w:r w:rsidRPr="001E68D2">
        <w:rPr>
          <w:rFonts w:ascii="Times New Roman CYR" w:hAnsi="Times New Roman CYR" w:cs="Times New Roman CYR"/>
          <w:color w:val="000000"/>
          <w:highlight w:val="white"/>
          <w:vertAlign w:val="superscript"/>
        </w:rPr>
        <w:t>с</w:t>
      </w:r>
      <w:r w:rsidRPr="001E68D2">
        <w:rPr>
          <w:rFonts w:ascii="Times New Roman CYR" w:hAnsi="Times New Roman CYR" w:cs="Times New Roman CYR"/>
          <w:color w:val="000000"/>
          <w:highlight w:val="white"/>
        </w:rPr>
        <w:t xml:space="preserve"> правилами внутреннего трудового распорядка и, при необходимости, подвергаются внеочередной проверке знаний норм и правил охраны труда.</w:t>
      </w:r>
    </w:p>
    <w:p w:rsidR="000D66C3" w:rsidRPr="001E68D2" w:rsidRDefault="000D66C3" w:rsidP="000D66C3">
      <w:pPr>
        <w:autoSpaceDE w:val="0"/>
        <w:autoSpaceDN w:val="0"/>
        <w:adjustRightInd w:val="0"/>
      </w:pPr>
    </w:p>
    <w:p w:rsidR="000D66C3" w:rsidRDefault="000D66C3" w:rsidP="000D66C3">
      <w:pPr>
        <w:autoSpaceDE w:val="0"/>
        <w:autoSpaceDN w:val="0"/>
        <w:adjustRightInd w:val="0"/>
      </w:pPr>
      <w:r w:rsidRPr="001E68D2">
        <w:t xml:space="preserve"> </w:t>
      </w:r>
      <w:r>
        <w:t xml:space="preserve">Инструкцию составил:  </w:t>
      </w:r>
    </w:p>
    <w:p w:rsidR="000D66C3" w:rsidRDefault="000D66C3" w:rsidP="000D66C3">
      <w:pPr>
        <w:spacing w:line="281" w:lineRule="auto"/>
        <w:jc w:val="both"/>
      </w:pPr>
      <w:r>
        <w:t>Согласовано:</w:t>
      </w:r>
      <w:r w:rsidRPr="009D6566">
        <w:t xml:space="preserve"> </w:t>
      </w:r>
      <w:r>
        <w:t>Специалист по охране труда Рябова О.В.</w:t>
      </w:r>
    </w:p>
    <w:p w:rsidR="00817F7B" w:rsidRDefault="00817F7B" w:rsidP="002C0DDC"/>
    <w:p w:rsidR="001E6D02" w:rsidRPr="00AB4E1A" w:rsidRDefault="001E6D02" w:rsidP="001E6D02">
      <w:pPr>
        <w:spacing w:line="281" w:lineRule="auto"/>
        <w:ind w:firstLine="284"/>
        <w:jc w:val="center"/>
        <w:rPr>
          <w:b/>
          <w:bCs/>
        </w:rPr>
      </w:pPr>
      <w:r w:rsidRPr="00AB4E1A">
        <w:rPr>
          <w:b/>
          <w:bCs/>
        </w:rPr>
        <w:t>МУНИЦИПАЛЬНОЕ БЮДЖЕТНОЕ ОБЩЕОБРАЗОВАТЕЬНОЕ УЧРЕЖДЕНИЕ</w:t>
      </w:r>
    </w:p>
    <w:p w:rsidR="001E6D02" w:rsidRPr="00AB4E1A" w:rsidRDefault="001E6D02" w:rsidP="001E6D02">
      <w:pPr>
        <w:spacing w:line="281" w:lineRule="auto"/>
        <w:ind w:firstLine="284"/>
        <w:jc w:val="center"/>
        <w:rPr>
          <w:b/>
          <w:bCs/>
        </w:rPr>
      </w:pPr>
      <w:r w:rsidRPr="00AB4E1A">
        <w:rPr>
          <w:b/>
          <w:bCs/>
        </w:rPr>
        <w:t>«ОСНОВНАЯ ШКОЛА СЕЛЬХОЗТЕХНИКА»</w:t>
      </w:r>
    </w:p>
    <w:p w:rsidR="001E6D02" w:rsidRDefault="001E6D02" w:rsidP="001E6D02">
      <w:pPr>
        <w:pStyle w:val="style2"/>
        <w:spacing w:before="0" w:beforeAutospacing="0" w:after="0" w:afterAutospacing="0" w:line="281" w:lineRule="auto"/>
        <w:ind w:firstLine="285"/>
        <w:jc w:val="center"/>
        <w:rPr>
          <w:rFonts w:ascii="Times New Roman" w:hAnsi="Times New Roman"/>
          <w:b/>
          <w:color w:val="FF6600"/>
          <w:sz w:val="24"/>
          <w:szCs w:val="24"/>
        </w:rPr>
      </w:pPr>
      <w:r>
        <w:rPr>
          <w:rStyle w:val="af"/>
          <w:rFonts w:ascii="Times New Roman" w:hAnsi="Times New Roman"/>
          <w:color w:val="FF6600"/>
          <w:sz w:val="24"/>
          <w:szCs w:val="24"/>
        </w:rPr>
        <w:t xml:space="preserve"> </w:t>
      </w:r>
    </w:p>
    <w:p w:rsidR="001E6D02" w:rsidRDefault="001E6D02" w:rsidP="001E6D02">
      <w:pPr>
        <w:pStyle w:val="style2"/>
        <w:spacing w:before="0" w:beforeAutospacing="0" w:after="0" w:afterAutospacing="0" w:line="281" w:lineRule="auto"/>
        <w:ind w:firstLine="285"/>
        <w:jc w:val="center"/>
        <w:rPr>
          <w:rFonts w:ascii="Times New Roman" w:hAnsi="Times New Roman"/>
          <w:b/>
          <w:color w:val="FF6600"/>
          <w:sz w:val="24"/>
          <w:szCs w:val="24"/>
        </w:rPr>
      </w:pPr>
    </w:p>
    <w:p w:rsidR="001E6D02" w:rsidRDefault="001E6D02" w:rsidP="001E6D02">
      <w:pPr>
        <w:pStyle w:val="style2"/>
        <w:spacing w:before="0" w:beforeAutospacing="0" w:after="0" w:afterAutospacing="0" w:line="281" w:lineRule="auto"/>
        <w:ind w:firstLine="285"/>
        <w:jc w:val="center"/>
        <w:rPr>
          <w:rFonts w:ascii="Times New Roman" w:hAnsi="Times New Roman"/>
          <w:b/>
          <w:color w:val="FF6600"/>
          <w:sz w:val="24"/>
          <w:szCs w:val="24"/>
        </w:rPr>
      </w:pPr>
    </w:p>
    <w:p w:rsidR="001E6D02" w:rsidRPr="008601D1" w:rsidRDefault="001E6D02" w:rsidP="001E6D02">
      <w:pPr>
        <w:rPr>
          <w:sz w:val="20"/>
          <w:szCs w:val="20"/>
        </w:rPr>
      </w:pPr>
      <w:r w:rsidRPr="009E7729">
        <w:rPr>
          <w:b/>
          <w:sz w:val="20"/>
          <w:szCs w:val="20"/>
        </w:rPr>
        <w:t>СОГЛАСОВАНО:</w:t>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sidRPr="009E7729">
        <w:rPr>
          <w:b/>
          <w:sz w:val="20"/>
          <w:szCs w:val="20"/>
        </w:rPr>
        <w:t>УТВЕРЖДАЮ:</w:t>
      </w:r>
    </w:p>
    <w:p w:rsidR="001E6D02" w:rsidRPr="008601D1" w:rsidRDefault="001E6D02" w:rsidP="001E6D02">
      <w:pPr>
        <w:tabs>
          <w:tab w:val="left" w:pos="0"/>
        </w:tabs>
        <w:rPr>
          <w:sz w:val="20"/>
          <w:szCs w:val="20"/>
        </w:rPr>
      </w:pPr>
      <w:r w:rsidRPr="008601D1">
        <w:rPr>
          <w:sz w:val="20"/>
          <w:szCs w:val="20"/>
        </w:rPr>
        <w:t>Председатель ППО</w:t>
      </w:r>
      <w:r w:rsidRPr="008601D1">
        <w:rPr>
          <w:sz w:val="20"/>
          <w:szCs w:val="20"/>
        </w:rPr>
        <w:tab/>
      </w:r>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Директор МБОУ</w:t>
      </w:r>
      <w:r>
        <w:rPr>
          <w:sz w:val="20"/>
          <w:szCs w:val="20"/>
        </w:rPr>
        <w:t xml:space="preserve"> </w:t>
      </w:r>
      <w:r w:rsidRPr="008601D1">
        <w:rPr>
          <w:sz w:val="20"/>
          <w:szCs w:val="20"/>
        </w:rPr>
        <w:t>"ОШ Сельхозтехника"</w:t>
      </w:r>
    </w:p>
    <w:p w:rsidR="001E6D02" w:rsidRPr="008601D1" w:rsidRDefault="001E6D02" w:rsidP="001E6D02">
      <w:pPr>
        <w:rPr>
          <w:sz w:val="20"/>
          <w:szCs w:val="20"/>
        </w:rPr>
      </w:pPr>
      <w:r w:rsidRPr="008601D1">
        <w:rPr>
          <w:sz w:val="20"/>
          <w:szCs w:val="20"/>
        </w:rPr>
        <w:t xml:space="preserve">________ Г. Н. </w:t>
      </w:r>
      <w:proofErr w:type="spellStart"/>
      <w:r w:rsidRPr="008601D1">
        <w:rPr>
          <w:sz w:val="20"/>
          <w:szCs w:val="20"/>
        </w:rPr>
        <w:t>Храбалова</w:t>
      </w:r>
      <w:proofErr w:type="spellEnd"/>
      <w:r w:rsidRPr="008601D1">
        <w:rPr>
          <w:sz w:val="20"/>
          <w:szCs w:val="20"/>
        </w:rPr>
        <w:tab/>
      </w:r>
      <w:r w:rsidRPr="008601D1">
        <w:rPr>
          <w:sz w:val="20"/>
          <w:szCs w:val="20"/>
        </w:rPr>
        <w:tab/>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__________________  Т.Н. </w:t>
      </w:r>
      <w:proofErr w:type="spellStart"/>
      <w:r w:rsidRPr="008601D1">
        <w:rPr>
          <w:sz w:val="20"/>
          <w:szCs w:val="20"/>
        </w:rPr>
        <w:t>Миенкова</w:t>
      </w:r>
      <w:proofErr w:type="spellEnd"/>
    </w:p>
    <w:p w:rsidR="001E6D02" w:rsidRPr="008601D1" w:rsidRDefault="001E6D02" w:rsidP="001E6D02">
      <w:pPr>
        <w:rPr>
          <w:sz w:val="20"/>
          <w:szCs w:val="20"/>
        </w:rPr>
      </w:pPr>
      <w:r>
        <w:rPr>
          <w:sz w:val="20"/>
          <w:szCs w:val="20"/>
        </w:rPr>
        <w:t>Протокол №5 от 31. 08</w:t>
      </w:r>
      <w:r w:rsidRPr="008601D1">
        <w:rPr>
          <w:sz w:val="20"/>
          <w:szCs w:val="20"/>
        </w:rPr>
        <w:t xml:space="preserve">. 2017г                              </w:t>
      </w:r>
      <w:r w:rsidRPr="008601D1">
        <w:rPr>
          <w:sz w:val="20"/>
          <w:szCs w:val="20"/>
        </w:rPr>
        <w:tab/>
      </w:r>
      <w:r w:rsidRPr="008601D1">
        <w:rPr>
          <w:sz w:val="20"/>
          <w:szCs w:val="20"/>
        </w:rPr>
        <w:tab/>
        <w:t xml:space="preserve"> </w:t>
      </w:r>
      <w:r>
        <w:rPr>
          <w:sz w:val="20"/>
          <w:szCs w:val="20"/>
        </w:rPr>
        <w:t xml:space="preserve">           </w:t>
      </w:r>
      <w:r w:rsidRPr="008601D1">
        <w:rPr>
          <w:sz w:val="20"/>
          <w:szCs w:val="20"/>
        </w:rPr>
        <w:t xml:space="preserve">  </w:t>
      </w:r>
      <w:r>
        <w:rPr>
          <w:sz w:val="20"/>
          <w:szCs w:val="20"/>
        </w:rPr>
        <w:t xml:space="preserve">        </w:t>
      </w:r>
      <w:r w:rsidRPr="008601D1">
        <w:rPr>
          <w:sz w:val="20"/>
          <w:szCs w:val="20"/>
        </w:rPr>
        <w:t xml:space="preserve"> Приказ №155 от 31 августа 2017 г.</w:t>
      </w:r>
    </w:p>
    <w:p w:rsidR="001E6D02" w:rsidRDefault="001E6D02" w:rsidP="001E6D02">
      <w:pPr>
        <w:jc w:val="both"/>
      </w:pPr>
    </w:p>
    <w:p w:rsidR="001E6D02" w:rsidRDefault="001E6D02" w:rsidP="001E6D02">
      <w:pPr>
        <w:autoSpaceDE w:val="0"/>
        <w:autoSpaceDN w:val="0"/>
        <w:adjustRightInd w:val="0"/>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ИНСТРУКЦИЯ</w:t>
      </w:r>
    </w:p>
    <w:p w:rsidR="001E6D02" w:rsidRPr="001E6D02" w:rsidRDefault="001E6D02" w:rsidP="001E6D02">
      <w:pPr>
        <w:shd w:val="clear" w:color="auto" w:fill="FFFFFF"/>
        <w:jc w:val="center"/>
        <w:rPr>
          <w:b/>
          <w:snapToGrid w:val="0"/>
          <w:color w:val="000000"/>
          <w:sz w:val="28"/>
          <w:szCs w:val="28"/>
        </w:rPr>
      </w:pPr>
      <w:r w:rsidRPr="001E6D02">
        <w:rPr>
          <w:b/>
          <w:snapToGrid w:val="0"/>
          <w:color w:val="000000"/>
          <w:sz w:val="28"/>
          <w:szCs w:val="28"/>
        </w:rPr>
        <w:t xml:space="preserve">по антитеррористической безопасности </w:t>
      </w:r>
    </w:p>
    <w:p w:rsidR="001E6D02" w:rsidRDefault="001E6D02" w:rsidP="001E6D02">
      <w:pPr>
        <w:autoSpaceDE w:val="0"/>
        <w:autoSpaceDN w:val="0"/>
        <w:adjustRightInd w:val="0"/>
        <w:spacing w:line="276" w:lineRule="auto"/>
        <w:jc w:val="center"/>
        <w:rPr>
          <w:b/>
          <w:sz w:val="28"/>
          <w:szCs w:val="28"/>
        </w:rPr>
      </w:pPr>
      <w:r w:rsidRPr="008841D0">
        <w:rPr>
          <w:b/>
          <w:sz w:val="28"/>
          <w:szCs w:val="28"/>
        </w:rPr>
        <w:t>И</w:t>
      </w:r>
      <w:r>
        <w:rPr>
          <w:b/>
          <w:sz w:val="28"/>
          <w:szCs w:val="28"/>
        </w:rPr>
        <w:t>ОТ-072</w:t>
      </w:r>
      <w:r w:rsidRPr="008841D0">
        <w:rPr>
          <w:b/>
          <w:sz w:val="28"/>
          <w:szCs w:val="28"/>
        </w:rPr>
        <w:t>- 2017</w:t>
      </w:r>
    </w:p>
    <w:p w:rsidR="001E6D02" w:rsidRPr="00592A00" w:rsidRDefault="001E6D02" w:rsidP="001E6D02">
      <w:pPr>
        <w:tabs>
          <w:tab w:val="left" w:pos="0"/>
        </w:tabs>
        <w:ind w:firstLine="720"/>
        <w:rPr>
          <w:b/>
        </w:rPr>
      </w:pPr>
      <w:r w:rsidRPr="00592A00">
        <w:rPr>
          <w:b/>
        </w:rPr>
        <w:t xml:space="preserve">Действия должностных лиц при получении информации о нестандартном поведении учащегося </w:t>
      </w:r>
    </w:p>
    <w:p w:rsidR="001E6D02" w:rsidRPr="00592A00" w:rsidRDefault="001E6D02" w:rsidP="001E6D02">
      <w:pPr>
        <w:tabs>
          <w:tab w:val="left" w:pos="0"/>
        </w:tabs>
        <w:ind w:firstLine="720"/>
        <w:jc w:val="both"/>
        <w:rPr>
          <w:i/>
        </w:rPr>
      </w:pPr>
      <w:r w:rsidRPr="00592A00">
        <w:rPr>
          <w:i/>
        </w:rPr>
        <w:t xml:space="preserve">Обстоятельствами (признаками), указывающими на </w:t>
      </w:r>
      <w:proofErr w:type="gramStart"/>
      <w:r w:rsidRPr="00592A00">
        <w:rPr>
          <w:i/>
        </w:rPr>
        <w:t>нестандартное</w:t>
      </w:r>
      <w:proofErr w:type="gramEnd"/>
      <w:r w:rsidRPr="00592A00">
        <w:rPr>
          <w:i/>
        </w:rPr>
        <w:t xml:space="preserve"> поведения учащегося, являются:</w:t>
      </w:r>
    </w:p>
    <w:p w:rsidR="001E6D02" w:rsidRPr="00592A00" w:rsidRDefault="001E6D02" w:rsidP="001E6D02">
      <w:pPr>
        <w:ind w:firstLine="720"/>
        <w:jc w:val="both"/>
      </w:pPr>
      <w:r w:rsidRPr="00592A00">
        <w:t>- высказывания в поддержку действий членов международных террористических организаций (далее - МТО);</w:t>
      </w:r>
    </w:p>
    <w:p w:rsidR="001E6D02" w:rsidRPr="00592A00" w:rsidRDefault="001E6D02" w:rsidP="001E6D02">
      <w:pPr>
        <w:ind w:firstLine="720"/>
        <w:jc w:val="both"/>
      </w:pPr>
      <w:r w:rsidRPr="00592A00">
        <w:t>- возбуждение социальной, расовой, национальной или религиозной розни;</w:t>
      </w:r>
    </w:p>
    <w:p w:rsidR="001E6D02" w:rsidRPr="00592A00" w:rsidRDefault="001E6D02" w:rsidP="001E6D02">
      <w:pPr>
        <w:ind w:firstLine="720"/>
        <w:jc w:val="both"/>
      </w:pPr>
      <w:r w:rsidRPr="00592A00">
        <w:t>- характерные элементы в одежде, присущие лицам мусульманского вероисповедания;</w:t>
      </w:r>
    </w:p>
    <w:p w:rsidR="001E6D02" w:rsidRPr="00592A00" w:rsidRDefault="001E6D02" w:rsidP="001E6D02">
      <w:pPr>
        <w:ind w:firstLine="720"/>
        <w:jc w:val="both"/>
      </w:pPr>
      <w:r w:rsidRPr="00592A00">
        <w:t>- распространение среди учащихся образовательного учреждения религиозной и экстремистской литературы, а также листовок с символикой международных экстремистских и террористических организаций;</w:t>
      </w:r>
    </w:p>
    <w:p w:rsidR="001E6D02" w:rsidRPr="00592A00" w:rsidRDefault="001E6D02" w:rsidP="001E6D02">
      <w:pPr>
        <w:ind w:firstLine="720"/>
        <w:jc w:val="both"/>
      </w:pPr>
      <w:r w:rsidRPr="00592A00">
        <w:t xml:space="preserve">- пропаганда и публичное демонстрирование нацисткой атрибутики или символики либо атрибутики или символики, </w:t>
      </w:r>
      <w:proofErr w:type="gramStart"/>
      <w:r w:rsidRPr="00592A00">
        <w:t>сходных</w:t>
      </w:r>
      <w:proofErr w:type="gramEnd"/>
      <w:r w:rsidRPr="00592A00">
        <w:t xml:space="preserve"> с нацистской атрибутикой или символикой до степени смешения;</w:t>
      </w:r>
    </w:p>
    <w:p w:rsidR="001E6D02" w:rsidRPr="00592A00" w:rsidRDefault="001E6D02" w:rsidP="001E6D02">
      <w:pPr>
        <w:ind w:firstLine="720"/>
        <w:jc w:val="both"/>
      </w:pPr>
      <w:r w:rsidRPr="00592A00">
        <w:t>- публичное заведомо ложное обвинение лица,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противоправных деяний.</w:t>
      </w:r>
    </w:p>
    <w:p w:rsidR="001E6D02" w:rsidRPr="00592A00" w:rsidRDefault="001E6D02" w:rsidP="001E6D02">
      <w:pPr>
        <w:ind w:firstLine="720"/>
        <w:jc w:val="both"/>
      </w:pPr>
      <w:r w:rsidRPr="00592A00">
        <w:t xml:space="preserve">При появлении в образовательном учреждении указанных выше обстоятельств необходимо незамедлительно сообщить </w:t>
      </w:r>
      <w:proofErr w:type="gramStart"/>
      <w:r w:rsidRPr="00592A00">
        <w:t>в</w:t>
      </w:r>
      <w:proofErr w:type="gramEnd"/>
    </w:p>
    <w:p w:rsidR="001E6D02" w:rsidRPr="00592A00" w:rsidRDefault="001E6D02" w:rsidP="001E6D02">
      <w:pPr>
        <w:shd w:val="clear" w:color="auto" w:fill="FFFFFF"/>
        <w:rPr>
          <w:snapToGrid w:val="0"/>
        </w:rPr>
      </w:pPr>
      <w:r>
        <w:rPr>
          <w:u w:val="single"/>
        </w:rPr>
        <w:t xml:space="preserve"> </w:t>
      </w:r>
      <w:r w:rsidRPr="00592A00">
        <w:rPr>
          <w:snapToGrid w:val="0"/>
        </w:rPr>
        <w:t>Единая служба спасения – тел.112</w:t>
      </w:r>
    </w:p>
    <w:p w:rsidR="001E6D02" w:rsidRPr="00592A00" w:rsidRDefault="001E6D02" w:rsidP="001E6D02">
      <w:pPr>
        <w:shd w:val="clear" w:color="auto" w:fill="FFFFFF"/>
        <w:rPr>
          <w:snapToGrid w:val="0"/>
        </w:rPr>
      </w:pPr>
      <w:r>
        <w:rPr>
          <w:snapToGrid w:val="0"/>
        </w:rPr>
        <w:t xml:space="preserve"> </w:t>
      </w:r>
    </w:p>
    <w:p w:rsidR="001E6D02" w:rsidRPr="00592A00" w:rsidRDefault="001E6D02" w:rsidP="001E6D02">
      <w:pPr>
        <w:tabs>
          <w:tab w:val="left" w:pos="0"/>
        </w:tabs>
        <w:rPr>
          <w:b/>
        </w:rPr>
      </w:pPr>
      <w:r w:rsidRPr="00592A00">
        <w:rPr>
          <w:b/>
        </w:rPr>
        <w:t xml:space="preserve">       Действия  должностных лиц при обнаружении предмета, похожего на взрывное устройство</w:t>
      </w:r>
    </w:p>
    <w:p w:rsidR="001E6D02" w:rsidRPr="00592A00" w:rsidRDefault="001E6D02" w:rsidP="001E6D02">
      <w:pPr>
        <w:tabs>
          <w:tab w:val="left" w:pos="0"/>
        </w:tabs>
        <w:ind w:firstLine="720"/>
        <w:jc w:val="both"/>
      </w:pPr>
    </w:p>
    <w:p w:rsidR="001E6D02" w:rsidRPr="00592A00" w:rsidRDefault="001E6D02" w:rsidP="001E6D02">
      <w:pPr>
        <w:numPr>
          <w:ilvl w:val="0"/>
          <w:numId w:val="191"/>
        </w:numPr>
        <w:tabs>
          <w:tab w:val="left" w:pos="0"/>
        </w:tabs>
        <w:ind w:left="0" w:firstLine="720"/>
        <w:jc w:val="both"/>
      </w:pPr>
      <w:r w:rsidRPr="00592A00">
        <w:t>Не прикасайтесь к предмету, похожему на взрывное устройство.</w:t>
      </w:r>
    </w:p>
    <w:p w:rsidR="001E6D02" w:rsidRPr="00592A00" w:rsidRDefault="001E6D02" w:rsidP="001E6D02">
      <w:pPr>
        <w:numPr>
          <w:ilvl w:val="0"/>
          <w:numId w:val="191"/>
        </w:numPr>
        <w:tabs>
          <w:tab w:val="left" w:pos="0"/>
        </w:tabs>
        <w:ind w:left="0" w:firstLine="720"/>
        <w:jc w:val="both"/>
      </w:pPr>
      <w:r w:rsidRPr="00592A00">
        <w:t>Эвакуируйте детей и граждан от предмета на безопасное расстояние не менее 250-</w:t>
      </w:r>
      <w:smartTag w:uri="urn:schemas-microsoft-com:office:smarttags" w:element="metricconverter">
        <w:smartTagPr>
          <w:attr w:name="ProductID" w:val="300 метров"/>
        </w:smartTagPr>
        <w:r w:rsidRPr="00592A00">
          <w:t>300 метров</w:t>
        </w:r>
      </w:smartTag>
      <w:r w:rsidRPr="00592A00">
        <w:t>.</w:t>
      </w:r>
    </w:p>
    <w:p w:rsidR="001E6D02" w:rsidRPr="00592A00" w:rsidRDefault="001E6D02" w:rsidP="001E6D02">
      <w:pPr>
        <w:numPr>
          <w:ilvl w:val="0"/>
          <w:numId w:val="191"/>
        </w:numPr>
        <w:tabs>
          <w:tab w:val="left" w:pos="0"/>
        </w:tabs>
        <w:ind w:left="0" w:firstLine="720"/>
        <w:jc w:val="both"/>
      </w:pPr>
      <w:r w:rsidRPr="00592A00">
        <w:lastRenderedPageBreak/>
        <w:t>Сообщите лично или через дежурного администратора о времени, месте, адресе обнаружения подозрительного предмета</w:t>
      </w:r>
    </w:p>
    <w:p w:rsidR="001E6D02" w:rsidRPr="00592A00" w:rsidRDefault="001E6D02" w:rsidP="001E6D02">
      <w:pPr>
        <w:shd w:val="clear" w:color="auto" w:fill="FFFFFF"/>
        <w:rPr>
          <w:snapToGrid w:val="0"/>
          <w:u w:val="single"/>
        </w:rPr>
      </w:pPr>
      <w:r>
        <w:rPr>
          <w:u w:val="single"/>
        </w:rPr>
        <w:t xml:space="preserve"> </w:t>
      </w:r>
    </w:p>
    <w:p w:rsidR="001E6D02" w:rsidRPr="00592A00" w:rsidRDefault="001E6D02" w:rsidP="001E6D02">
      <w:pPr>
        <w:shd w:val="clear" w:color="auto" w:fill="FFFFFF"/>
        <w:rPr>
          <w:snapToGrid w:val="0"/>
        </w:rPr>
      </w:pPr>
      <w:r w:rsidRPr="00592A00">
        <w:rPr>
          <w:snapToGrid w:val="0"/>
        </w:rPr>
        <w:t xml:space="preserve">Дежурный по УВД – тел: 02; </w:t>
      </w:r>
      <w:r>
        <w:rPr>
          <w:snapToGrid w:val="0"/>
        </w:rPr>
        <w:t xml:space="preserve"> </w:t>
      </w:r>
    </w:p>
    <w:p w:rsidR="001E6D02" w:rsidRPr="00592A00" w:rsidRDefault="001E6D02" w:rsidP="001E6D02">
      <w:pPr>
        <w:shd w:val="clear" w:color="auto" w:fill="FFFFFF"/>
        <w:rPr>
          <w:snapToGrid w:val="0"/>
        </w:rPr>
      </w:pPr>
      <w:r w:rsidRPr="00592A00">
        <w:rPr>
          <w:snapToGrid w:val="0"/>
        </w:rPr>
        <w:t>Единая служба спасения – тел.112</w:t>
      </w:r>
    </w:p>
    <w:p w:rsidR="001E6D02" w:rsidRPr="00592A00" w:rsidRDefault="001E6D02" w:rsidP="001E6D02">
      <w:pPr>
        <w:shd w:val="clear" w:color="auto" w:fill="FFFFFF"/>
        <w:rPr>
          <w:snapToGrid w:val="0"/>
        </w:rPr>
      </w:pPr>
      <w:r>
        <w:rPr>
          <w:snapToGrid w:val="0"/>
        </w:rPr>
        <w:t xml:space="preserve"> </w:t>
      </w:r>
    </w:p>
    <w:p w:rsidR="001E6D02" w:rsidRPr="00592A00" w:rsidRDefault="001E6D02" w:rsidP="001E6D02">
      <w:pPr>
        <w:numPr>
          <w:ilvl w:val="0"/>
          <w:numId w:val="191"/>
        </w:numPr>
        <w:tabs>
          <w:tab w:val="left" w:pos="0"/>
        </w:tabs>
        <w:ind w:left="0" w:firstLine="720"/>
        <w:jc w:val="both"/>
      </w:pPr>
      <w:r w:rsidRPr="00592A00">
        <w:t>Заведующему хозяйственной частью  провести аварийное отключение электроэнергии в здании.</w:t>
      </w:r>
    </w:p>
    <w:p w:rsidR="001E6D02" w:rsidRPr="00592A00" w:rsidRDefault="001E6D02" w:rsidP="001E6D02">
      <w:pPr>
        <w:numPr>
          <w:ilvl w:val="0"/>
          <w:numId w:val="191"/>
        </w:numPr>
        <w:tabs>
          <w:tab w:val="left" w:pos="0"/>
        </w:tabs>
        <w:ind w:left="0" w:firstLine="720"/>
        <w:jc w:val="both"/>
      </w:pPr>
      <w:r w:rsidRPr="00592A00">
        <w:t>Уполномоченному по ГО и ЧС привести нештатные формирования в готовность к немедленным действиям.</w:t>
      </w:r>
    </w:p>
    <w:p w:rsidR="001E6D02" w:rsidRPr="00592A00" w:rsidRDefault="001E6D02" w:rsidP="001E6D02">
      <w:pPr>
        <w:numPr>
          <w:ilvl w:val="0"/>
          <w:numId w:val="191"/>
        </w:numPr>
        <w:tabs>
          <w:tab w:val="left" w:pos="0"/>
        </w:tabs>
        <w:ind w:left="0" w:firstLine="720"/>
        <w:jc w:val="both"/>
      </w:pPr>
      <w:r w:rsidRPr="00592A00">
        <w:t>Провести визуальный осмотр предмета: внешний вид, размеры, цвет, надписи (маркировка) и оградить доступными предметами и способами подозрительный предмет (лентами, самодельными плакатами).</w:t>
      </w:r>
    </w:p>
    <w:p w:rsidR="001E6D02" w:rsidRPr="00592A00" w:rsidRDefault="001E6D02" w:rsidP="001E6D02">
      <w:pPr>
        <w:numPr>
          <w:ilvl w:val="0"/>
          <w:numId w:val="191"/>
        </w:numPr>
        <w:tabs>
          <w:tab w:val="left" w:pos="0"/>
        </w:tabs>
        <w:ind w:left="0" w:firstLine="720"/>
        <w:jc w:val="both"/>
      </w:pPr>
      <w:r w:rsidRPr="00592A00">
        <w:t>Исключите подход к подозрительному предмету детей и граждан до прибытия специалистов.</w:t>
      </w:r>
    </w:p>
    <w:p w:rsidR="001E6D02" w:rsidRPr="00592A00" w:rsidRDefault="001E6D02" w:rsidP="001E6D02">
      <w:pPr>
        <w:tabs>
          <w:tab w:val="left" w:pos="0"/>
        </w:tabs>
        <w:ind w:firstLine="720"/>
        <w:rPr>
          <w:i/>
        </w:rPr>
      </w:pPr>
      <w:r w:rsidRPr="00592A00">
        <w:rPr>
          <w:i/>
        </w:rPr>
        <w:t>Запрещается:</w:t>
      </w:r>
    </w:p>
    <w:p w:rsidR="001E6D02" w:rsidRPr="00592A00" w:rsidRDefault="001E6D02" w:rsidP="001E6D02">
      <w:pPr>
        <w:numPr>
          <w:ilvl w:val="1"/>
          <w:numId w:val="191"/>
        </w:numPr>
        <w:tabs>
          <w:tab w:val="left" w:pos="0"/>
        </w:tabs>
        <w:ind w:left="0" w:firstLine="720"/>
        <w:jc w:val="both"/>
      </w:pPr>
      <w:r w:rsidRPr="00592A00">
        <w:t>прикасаться к предмету;</w:t>
      </w:r>
    </w:p>
    <w:p w:rsidR="001E6D02" w:rsidRPr="00592A00" w:rsidRDefault="001E6D02" w:rsidP="001E6D02">
      <w:pPr>
        <w:numPr>
          <w:ilvl w:val="1"/>
          <w:numId w:val="191"/>
        </w:numPr>
        <w:tabs>
          <w:tab w:val="left" w:pos="0"/>
        </w:tabs>
        <w:ind w:left="0" w:firstLine="720"/>
        <w:jc w:val="both"/>
      </w:pPr>
      <w:r w:rsidRPr="00592A00">
        <w:t>оказывать на предмет какое-либо механическое, химическое, тепловое, звуковое и иное воздействие, а также прекращать имеющееся воздействие;</w:t>
      </w:r>
    </w:p>
    <w:p w:rsidR="001E6D02" w:rsidRPr="00592A00" w:rsidRDefault="001E6D02" w:rsidP="001E6D02">
      <w:pPr>
        <w:numPr>
          <w:ilvl w:val="1"/>
          <w:numId w:val="191"/>
        </w:numPr>
        <w:tabs>
          <w:tab w:val="left" w:pos="0"/>
        </w:tabs>
        <w:ind w:left="0" w:firstLine="720"/>
        <w:jc w:val="both"/>
      </w:pPr>
      <w:r w:rsidRPr="00592A00">
        <w:t>перерезать провода, веревки и иные соединительные элементы, которыми предмет связан с объектами окружающей обстановки;</w:t>
      </w:r>
    </w:p>
    <w:p w:rsidR="001E6D02" w:rsidRPr="00592A00" w:rsidRDefault="001E6D02" w:rsidP="001E6D02">
      <w:pPr>
        <w:numPr>
          <w:ilvl w:val="1"/>
          <w:numId w:val="191"/>
        </w:numPr>
        <w:tabs>
          <w:tab w:val="left" w:pos="0"/>
        </w:tabs>
        <w:ind w:left="0" w:firstLine="720"/>
        <w:jc w:val="both"/>
      </w:pPr>
      <w:r w:rsidRPr="00592A00">
        <w:t>пользоваться вблизи предмета радиостанциями, сотовыми телефонами и иными средствами радиосвязи.</w:t>
      </w:r>
    </w:p>
    <w:p w:rsidR="001E6D02" w:rsidRPr="00592A00" w:rsidRDefault="001E6D02" w:rsidP="001E6D02">
      <w:pPr>
        <w:tabs>
          <w:tab w:val="left" w:pos="0"/>
        </w:tabs>
        <w:ind w:firstLine="720"/>
        <w:rPr>
          <w:i/>
        </w:rPr>
      </w:pPr>
      <w:r w:rsidRPr="00592A00">
        <w:rPr>
          <w:i/>
        </w:rPr>
        <w:t>Обстоятельствами (признаками), указывающими на вероятность обнаружения взрывоопасного предмета, являются:</w:t>
      </w:r>
    </w:p>
    <w:p w:rsidR="001E6D02" w:rsidRPr="00592A00" w:rsidRDefault="001E6D02" w:rsidP="001E6D02">
      <w:pPr>
        <w:numPr>
          <w:ilvl w:val="0"/>
          <w:numId w:val="192"/>
        </w:numPr>
        <w:tabs>
          <w:tab w:val="clear" w:pos="2280"/>
          <w:tab w:val="num" w:pos="0"/>
        </w:tabs>
        <w:ind w:left="0" w:firstLine="720"/>
        <w:jc w:val="both"/>
      </w:pPr>
      <w:proofErr w:type="gramStart"/>
      <w:r w:rsidRPr="00592A00">
        <w:t>обнаружение бесхозных предметов (сумок, пакетов, портфелей, чемоданов, коробок, ящиков и т.д.);</w:t>
      </w:r>
      <w:proofErr w:type="gramEnd"/>
    </w:p>
    <w:p w:rsidR="001E6D02" w:rsidRPr="00592A00" w:rsidRDefault="001E6D02" w:rsidP="001E6D02">
      <w:pPr>
        <w:numPr>
          <w:ilvl w:val="0"/>
          <w:numId w:val="192"/>
        </w:numPr>
        <w:tabs>
          <w:tab w:val="clear" w:pos="2280"/>
          <w:tab w:val="num" w:pos="0"/>
        </w:tabs>
        <w:ind w:left="0" w:firstLine="720"/>
        <w:jc w:val="both"/>
      </w:pPr>
      <w:r w:rsidRPr="00592A00">
        <w:t>исходящий от предмета резкий запах газа, бензина, иных горюче-смазочных материалов;</w:t>
      </w:r>
    </w:p>
    <w:p w:rsidR="001E6D02" w:rsidRPr="00592A00" w:rsidRDefault="001E6D02" w:rsidP="001E6D02">
      <w:pPr>
        <w:numPr>
          <w:ilvl w:val="0"/>
          <w:numId w:val="192"/>
        </w:numPr>
        <w:tabs>
          <w:tab w:val="clear" w:pos="2280"/>
          <w:tab w:val="num" w:pos="0"/>
        </w:tabs>
        <w:ind w:left="0" w:firstLine="720"/>
        <w:jc w:val="both"/>
      </w:pPr>
      <w:r w:rsidRPr="00592A00">
        <w:t>исходящие от предмета звуки, напоминающие работу часового механизма, и др.</w:t>
      </w:r>
    </w:p>
    <w:p w:rsidR="001E6D02" w:rsidRPr="00592A00" w:rsidRDefault="001E6D02" w:rsidP="001E6D02">
      <w:pPr>
        <w:jc w:val="both"/>
      </w:pPr>
    </w:p>
    <w:p w:rsidR="001E6D02" w:rsidRPr="00592A00" w:rsidRDefault="001E6D02" w:rsidP="001E6D02">
      <w:pPr>
        <w:tabs>
          <w:tab w:val="left" w:pos="0"/>
        </w:tabs>
        <w:rPr>
          <w:b/>
        </w:rPr>
      </w:pPr>
      <w:r w:rsidRPr="00592A00">
        <w:rPr>
          <w:b/>
        </w:rPr>
        <w:t xml:space="preserve">         Действия должностных лиц при эвакуации школьников из здания школы</w:t>
      </w:r>
    </w:p>
    <w:p w:rsidR="001E6D02" w:rsidRPr="00592A00" w:rsidRDefault="001E6D02" w:rsidP="001E6D02">
      <w:pPr>
        <w:numPr>
          <w:ilvl w:val="0"/>
          <w:numId w:val="193"/>
        </w:numPr>
        <w:tabs>
          <w:tab w:val="clear" w:pos="720"/>
          <w:tab w:val="num" w:pos="0"/>
        </w:tabs>
        <w:ind w:left="0" w:firstLine="720"/>
        <w:jc w:val="both"/>
      </w:pPr>
      <w:r w:rsidRPr="00592A00">
        <w:t>Решение о проведении эвакуации школьников из здания школы принимает директор школы, в его отсутствие дежурный администратор по школе на данный день.</w:t>
      </w:r>
    </w:p>
    <w:p w:rsidR="001E6D02" w:rsidRPr="00592A00" w:rsidRDefault="001E6D02" w:rsidP="001E6D02">
      <w:pPr>
        <w:numPr>
          <w:ilvl w:val="0"/>
          <w:numId w:val="193"/>
        </w:numPr>
        <w:tabs>
          <w:tab w:val="clear" w:pos="720"/>
          <w:tab w:val="num" w:pos="0"/>
          <w:tab w:val="num" w:pos="1440"/>
        </w:tabs>
        <w:ind w:left="0" w:firstLine="720"/>
        <w:jc w:val="both"/>
      </w:pPr>
      <w:r w:rsidRPr="00592A00">
        <w:t>Принятое решение вводится в действие тремя звонками, продолжительностью не менее 10 секунд, а при наличии времени – через посыльных в каждый класс  с целью недопущения паники.</w:t>
      </w:r>
    </w:p>
    <w:p w:rsidR="001E6D02" w:rsidRPr="00592A00" w:rsidRDefault="001E6D02" w:rsidP="001E6D02">
      <w:pPr>
        <w:tabs>
          <w:tab w:val="num" w:pos="1440"/>
        </w:tabs>
        <w:jc w:val="both"/>
      </w:pPr>
      <w:r w:rsidRPr="00592A00">
        <w:t xml:space="preserve">          3. При проведении экстренной эвакуации личные вещи школьников и одежда из гардероба не берутся, за исключением заблаговременной эвакуации.   Эвакуация школьников проводится  в пределах 5 минут, по плану и схеме, паника среди детей пресекается. В случае задымления учащиеся покидают класс </w:t>
      </w:r>
      <w:proofErr w:type="spellStart"/>
      <w:r w:rsidRPr="00592A00">
        <w:t>порядно</w:t>
      </w:r>
      <w:proofErr w:type="spellEnd"/>
      <w:r w:rsidRPr="00592A00">
        <w:t>, в колонну по одному, ускоренным шагом, закрыв органы дыхания платком, рукавом и т.д., положив свободную руку на плечо впереди идущего. Осуществляется оповещение родителей школьников младших классов для отправки их по домам.</w:t>
      </w:r>
    </w:p>
    <w:p w:rsidR="001E6D02" w:rsidRPr="00592A00" w:rsidRDefault="001E6D02" w:rsidP="001E6D02">
      <w:pPr>
        <w:tabs>
          <w:tab w:val="num" w:pos="1440"/>
        </w:tabs>
        <w:jc w:val="both"/>
      </w:pPr>
      <w:r w:rsidRPr="00592A00">
        <w:t xml:space="preserve">           4. Необходимо ежемесячно проводить тренировки по частичной эвакуации, добиваться на тренировках снижения временных показателей, Использовать для эвакуации все запасные выходы.  Завершать эвакуацию принятием докладов от учителей о количестве эвакуируемых детей по каждому классу  и подсчетом общего количества эвакуируемых;</w:t>
      </w:r>
    </w:p>
    <w:p w:rsidR="001E6D02" w:rsidRPr="00592A00" w:rsidRDefault="001E6D02" w:rsidP="001E6D02">
      <w:pPr>
        <w:tabs>
          <w:tab w:val="left" w:pos="0"/>
        </w:tabs>
        <w:jc w:val="both"/>
      </w:pPr>
      <w:r w:rsidRPr="00592A00">
        <w:lastRenderedPageBreak/>
        <w:t xml:space="preserve">           5. Заведующий хозяйственной частью образовательного учреждения эвакуируется из здания, имея при себе паспорт безопасности здания, где указаны: схемы электропитания, места экстренного отключения электроснабжения.</w:t>
      </w:r>
    </w:p>
    <w:p w:rsidR="001E6D02" w:rsidRPr="00592A00" w:rsidRDefault="001E6D02" w:rsidP="001E6D02">
      <w:pPr>
        <w:tabs>
          <w:tab w:val="left" w:pos="0"/>
        </w:tabs>
        <w:jc w:val="both"/>
      </w:pPr>
    </w:p>
    <w:p w:rsidR="001E6D02" w:rsidRPr="00592A00" w:rsidRDefault="001E6D02" w:rsidP="001E6D02">
      <w:pPr>
        <w:tabs>
          <w:tab w:val="left" w:pos="0"/>
        </w:tabs>
        <w:rPr>
          <w:b/>
        </w:rPr>
      </w:pPr>
      <w:r w:rsidRPr="00592A00">
        <w:rPr>
          <w:b/>
        </w:rPr>
        <w:t xml:space="preserve">        Действия должностных лиц учреждения при получении сообщения об угрозе взрыва</w:t>
      </w:r>
    </w:p>
    <w:p w:rsidR="001E6D02" w:rsidRPr="00592A00" w:rsidRDefault="001E6D02" w:rsidP="001E6D02">
      <w:pPr>
        <w:tabs>
          <w:tab w:val="left" w:pos="0"/>
        </w:tabs>
        <w:ind w:firstLine="720"/>
        <w:rPr>
          <w:i/>
        </w:rPr>
      </w:pPr>
      <w:r w:rsidRPr="00592A00">
        <w:rPr>
          <w:i/>
        </w:rPr>
        <w:t>В момент получения сообщения по телефону:</w:t>
      </w:r>
    </w:p>
    <w:p w:rsidR="001E6D02" w:rsidRPr="00592A00" w:rsidRDefault="001E6D02" w:rsidP="001E6D02">
      <w:pPr>
        <w:numPr>
          <w:ilvl w:val="0"/>
          <w:numId w:val="194"/>
        </w:numPr>
        <w:tabs>
          <w:tab w:val="clear" w:pos="2280"/>
          <w:tab w:val="num" w:pos="0"/>
        </w:tabs>
        <w:ind w:left="0" w:firstLine="720"/>
        <w:jc w:val="both"/>
      </w:pPr>
      <w:r w:rsidRPr="00592A00">
        <w:t>зафиксируйте время начала разговора;</w:t>
      </w:r>
    </w:p>
    <w:p w:rsidR="001E6D02" w:rsidRPr="00592A00" w:rsidRDefault="001E6D02" w:rsidP="001E6D02">
      <w:pPr>
        <w:numPr>
          <w:ilvl w:val="0"/>
          <w:numId w:val="194"/>
        </w:numPr>
        <w:tabs>
          <w:tab w:val="clear" w:pos="2280"/>
          <w:tab w:val="num" w:pos="0"/>
        </w:tabs>
        <w:ind w:left="0" w:firstLine="720"/>
        <w:jc w:val="both"/>
      </w:pPr>
      <w:r w:rsidRPr="00592A00">
        <w:t>в ходе беседы с террористом попросите своих коллег, присутствующих при разговоре, связаться с телефонной станцией, дежурной службой МВД или УФСБ с целью установления номера и местонахождения абонента;</w:t>
      </w:r>
    </w:p>
    <w:p w:rsidR="001E6D02" w:rsidRPr="00592A00" w:rsidRDefault="001E6D02" w:rsidP="001E6D02">
      <w:pPr>
        <w:numPr>
          <w:ilvl w:val="0"/>
          <w:numId w:val="194"/>
        </w:numPr>
        <w:tabs>
          <w:tab w:val="clear" w:pos="2280"/>
          <w:tab w:val="num" w:pos="0"/>
        </w:tabs>
        <w:ind w:left="0" w:firstLine="720"/>
        <w:jc w:val="both"/>
      </w:pPr>
      <w:r w:rsidRPr="00592A00">
        <w:t>сохраняйте спокойствие и выдержку! Если террорист решился на телефонный звонок, то в любом случае небезосновательно можно предположить, что он хочет вызвать панику и страх, не допустите этого;</w:t>
      </w:r>
    </w:p>
    <w:p w:rsidR="001E6D02" w:rsidRPr="00592A00" w:rsidRDefault="001E6D02" w:rsidP="001E6D02">
      <w:pPr>
        <w:numPr>
          <w:ilvl w:val="0"/>
          <w:numId w:val="194"/>
        </w:numPr>
        <w:tabs>
          <w:tab w:val="clear" w:pos="2280"/>
          <w:tab w:val="num" w:pos="0"/>
        </w:tabs>
        <w:ind w:left="0" w:firstLine="720"/>
        <w:jc w:val="both"/>
      </w:pPr>
      <w:proofErr w:type="gramStart"/>
      <w:r w:rsidRPr="00592A00">
        <w:t>будьте вежливыми и внимательными, не перебивайте звонящего, подавите в себе неприязнь к террористу, не реагируйте на возможные оскорбления;</w:t>
      </w:r>
      <w:proofErr w:type="gramEnd"/>
    </w:p>
    <w:p w:rsidR="001E6D02" w:rsidRPr="00592A00" w:rsidRDefault="001E6D02" w:rsidP="001E6D02">
      <w:pPr>
        <w:numPr>
          <w:ilvl w:val="0"/>
          <w:numId w:val="194"/>
        </w:numPr>
        <w:tabs>
          <w:tab w:val="clear" w:pos="2280"/>
          <w:tab w:val="num" w:pos="0"/>
        </w:tabs>
        <w:ind w:left="0" w:firstLine="720"/>
        <w:jc w:val="both"/>
      </w:pPr>
      <w:r w:rsidRPr="00592A00">
        <w:t>постарайтесь максимально затянуть по времени разговор с террористом с целью получения максимума информации о нем;</w:t>
      </w:r>
    </w:p>
    <w:p w:rsidR="001E6D02" w:rsidRPr="00592A00" w:rsidRDefault="001E6D02" w:rsidP="001E6D02">
      <w:pPr>
        <w:numPr>
          <w:ilvl w:val="0"/>
          <w:numId w:val="194"/>
        </w:numPr>
        <w:tabs>
          <w:tab w:val="clear" w:pos="2280"/>
          <w:tab w:val="num" w:pos="0"/>
        </w:tabs>
        <w:ind w:left="0" w:firstLine="720"/>
        <w:jc w:val="both"/>
      </w:pPr>
      <w:proofErr w:type="gramStart"/>
      <w:r w:rsidRPr="00592A00">
        <w:t>попросите позвонившего повторить сообщение, попытайтесь задать дополнительные вопросы (Приложение №1:</w:t>
      </w:r>
      <w:proofErr w:type="gramEnd"/>
      <w:r w:rsidRPr="00592A00">
        <w:t xml:space="preserve"> </w:t>
      </w:r>
      <w:proofErr w:type="gramStart"/>
      <w:r w:rsidRPr="00592A00">
        <w:t>Формуляр приема сообщения);</w:t>
      </w:r>
      <w:proofErr w:type="gramEnd"/>
    </w:p>
    <w:p w:rsidR="001E6D02" w:rsidRPr="00592A00" w:rsidRDefault="001E6D02" w:rsidP="001E6D02">
      <w:pPr>
        <w:numPr>
          <w:ilvl w:val="0"/>
          <w:numId w:val="194"/>
        </w:numPr>
        <w:tabs>
          <w:tab w:val="clear" w:pos="2280"/>
          <w:tab w:val="num" w:pos="0"/>
        </w:tabs>
        <w:ind w:left="0" w:firstLine="720"/>
        <w:jc w:val="both"/>
      </w:pPr>
      <w:r w:rsidRPr="00592A00">
        <w:t xml:space="preserve">запишите дословно текст сообщения </w:t>
      </w:r>
    </w:p>
    <w:p w:rsidR="001E6D02" w:rsidRPr="00592A00" w:rsidRDefault="001E6D02" w:rsidP="001E6D02">
      <w:pPr>
        <w:numPr>
          <w:ilvl w:val="0"/>
          <w:numId w:val="194"/>
        </w:numPr>
        <w:tabs>
          <w:tab w:val="clear" w:pos="2280"/>
          <w:tab w:val="num" w:pos="0"/>
        </w:tabs>
        <w:ind w:left="0" w:firstLine="720"/>
        <w:jc w:val="both"/>
      </w:pPr>
      <w:r w:rsidRPr="00592A00">
        <w:t>во время разговора обращайте внимание не только на само сообщение, но и на признаки голоса и речи абонента, а также на сопутствующие неречевые сигналы;</w:t>
      </w:r>
    </w:p>
    <w:p w:rsidR="001E6D02" w:rsidRPr="00592A00" w:rsidRDefault="001E6D02" w:rsidP="001E6D02">
      <w:pPr>
        <w:numPr>
          <w:ilvl w:val="0"/>
          <w:numId w:val="194"/>
        </w:numPr>
        <w:tabs>
          <w:tab w:val="clear" w:pos="2280"/>
          <w:tab w:val="num" w:pos="0"/>
        </w:tabs>
        <w:ind w:left="0" w:firstLine="720"/>
        <w:jc w:val="both"/>
      </w:pPr>
      <w:r w:rsidRPr="00592A00">
        <w:t>если абонент прервал разговор, положите трубку рядом с телефонным аппаратом – канал связи будет сохраняться еще некоторое время, в течение которого можно установить телефон, с которого был исходящий звонок;</w:t>
      </w:r>
    </w:p>
    <w:p w:rsidR="001E6D02" w:rsidRPr="00592A00" w:rsidRDefault="001E6D02" w:rsidP="001E6D02">
      <w:pPr>
        <w:numPr>
          <w:ilvl w:val="0"/>
          <w:numId w:val="194"/>
        </w:numPr>
        <w:tabs>
          <w:tab w:val="clear" w:pos="2280"/>
          <w:tab w:val="num" w:pos="0"/>
        </w:tabs>
        <w:ind w:left="0" w:firstLine="720"/>
        <w:jc w:val="both"/>
      </w:pPr>
      <w:r w:rsidRPr="00592A00">
        <w:t>зафиксируйте время окончания разговора;</w:t>
      </w:r>
    </w:p>
    <w:p w:rsidR="001E6D02" w:rsidRPr="00592A00" w:rsidRDefault="001E6D02" w:rsidP="001E6D02">
      <w:pPr>
        <w:numPr>
          <w:ilvl w:val="0"/>
          <w:numId w:val="194"/>
        </w:numPr>
        <w:tabs>
          <w:tab w:val="clear" w:pos="2280"/>
          <w:tab w:val="num" w:pos="0"/>
        </w:tabs>
        <w:ind w:left="0" w:firstLine="720"/>
        <w:jc w:val="both"/>
      </w:pPr>
      <w:r w:rsidRPr="00592A00">
        <w:t>зафиксируйте номер телефона, по которому получено сообщение и свои установочные данные.</w:t>
      </w:r>
    </w:p>
    <w:p w:rsidR="001E6D02" w:rsidRPr="00592A00" w:rsidRDefault="001E6D02" w:rsidP="001E6D02">
      <w:pPr>
        <w:tabs>
          <w:tab w:val="num" w:pos="0"/>
        </w:tabs>
        <w:ind w:firstLine="720"/>
        <w:rPr>
          <w:b/>
          <w:i/>
        </w:rPr>
      </w:pPr>
      <w:r w:rsidRPr="00592A00">
        <w:rPr>
          <w:b/>
          <w:i/>
        </w:rPr>
        <w:t>Если сообщение получено в письменном виде (письмо, записка):</w:t>
      </w:r>
    </w:p>
    <w:p w:rsidR="001E6D02" w:rsidRPr="00592A00" w:rsidRDefault="001E6D02" w:rsidP="001E6D02">
      <w:pPr>
        <w:numPr>
          <w:ilvl w:val="0"/>
          <w:numId w:val="195"/>
        </w:numPr>
        <w:tabs>
          <w:tab w:val="clear" w:pos="2280"/>
          <w:tab w:val="num" w:pos="0"/>
        </w:tabs>
        <w:ind w:left="0" w:firstLine="720"/>
        <w:jc w:val="both"/>
      </w:pPr>
      <w:r w:rsidRPr="00592A00">
        <w:t>не прикасаясь больше руками к письму, пинцетом или другим подручным предметом аккуратно переместите его в бумажный или полиэтиленовый пакет;</w:t>
      </w:r>
    </w:p>
    <w:p w:rsidR="001E6D02" w:rsidRPr="00592A00" w:rsidRDefault="001E6D02" w:rsidP="001E6D02">
      <w:pPr>
        <w:numPr>
          <w:ilvl w:val="0"/>
          <w:numId w:val="195"/>
        </w:numPr>
        <w:tabs>
          <w:tab w:val="clear" w:pos="2280"/>
          <w:tab w:val="num" w:pos="0"/>
        </w:tabs>
        <w:ind w:left="0" w:firstLine="720"/>
        <w:jc w:val="both"/>
      </w:pPr>
      <w:r w:rsidRPr="00592A00">
        <w:t>в отдельную упаковку с соблюдением тех же правил поместите конверт;</w:t>
      </w:r>
    </w:p>
    <w:p w:rsidR="001E6D02" w:rsidRPr="00592A00" w:rsidRDefault="001E6D02" w:rsidP="001E6D02">
      <w:pPr>
        <w:numPr>
          <w:ilvl w:val="0"/>
          <w:numId w:val="195"/>
        </w:numPr>
        <w:tabs>
          <w:tab w:val="clear" w:pos="2280"/>
          <w:tab w:val="num" w:pos="0"/>
        </w:tabs>
        <w:ind w:left="0" w:firstLine="720"/>
        <w:jc w:val="both"/>
      </w:pPr>
      <w:r w:rsidRPr="00592A00">
        <w:t>запрещается: делать какие-либо пометки на письме, сгибать его (кроме как по имеющимся линиям сгиба), оказывать на письмо иное воздействие, которое может изменить физические или химические свойства бумаги.</w:t>
      </w:r>
    </w:p>
    <w:p w:rsidR="001E6D02" w:rsidRPr="00592A00" w:rsidRDefault="001E6D02" w:rsidP="001E6D02">
      <w:pPr>
        <w:tabs>
          <w:tab w:val="num" w:pos="0"/>
        </w:tabs>
        <w:ind w:firstLine="720"/>
        <w:rPr>
          <w:i/>
        </w:rPr>
      </w:pPr>
      <w:r w:rsidRPr="00592A00">
        <w:rPr>
          <w:b/>
          <w:i/>
        </w:rPr>
        <w:t>После получения сообщения</w:t>
      </w:r>
      <w:r w:rsidRPr="00592A00">
        <w:rPr>
          <w:i/>
        </w:rPr>
        <w:t>:</w:t>
      </w:r>
    </w:p>
    <w:p w:rsidR="001E6D02" w:rsidRPr="00592A00" w:rsidRDefault="001E6D02" w:rsidP="001E6D02">
      <w:pPr>
        <w:numPr>
          <w:ilvl w:val="0"/>
          <w:numId w:val="196"/>
        </w:numPr>
        <w:tabs>
          <w:tab w:val="clear" w:pos="2280"/>
          <w:tab w:val="num" w:pos="0"/>
        </w:tabs>
        <w:ind w:left="0" w:firstLine="720"/>
        <w:jc w:val="both"/>
      </w:pPr>
      <w:r w:rsidRPr="00592A00">
        <w:t>поставьте в известность о полученном сообщении руководство  учреждения;</w:t>
      </w:r>
    </w:p>
    <w:p w:rsidR="001E6D02" w:rsidRPr="00592A00" w:rsidRDefault="001E6D02" w:rsidP="001E6D02">
      <w:pPr>
        <w:numPr>
          <w:ilvl w:val="0"/>
          <w:numId w:val="196"/>
        </w:numPr>
        <w:tabs>
          <w:tab w:val="clear" w:pos="2280"/>
          <w:tab w:val="num" w:pos="0"/>
        </w:tabs>
        <w:ind w:left="0" w:firstLine="720"/>
        <w:jc w:val="both"/>
      </w:pPr>
      <w:r w:rsidRPr="00592A00">
        <w:t>сообщите о полученной информации в дежурную часть органа внутренних дел или УФСБ;</w:t>
      </w:r>
    </w:p>
    <w:p w:rsidR="001E6D02" w:rsidRPr="00592A00" w:rsidRDefault="001E6D02" w:rsidP="001E6D02">
      <w:pPr>
        <w:numPr>
          <w:ilvl w:val="0"/>
          <w:numId w:val="196"/>
        </w:numPr>
        <w:tabs>
          <w:tab w:val="clear" w:pos="2280"/>
          <w:tab w:val="num" w:pos="0"/>
        </w:tabs>
        <w:ind w:left="0" w:firstLine="720"/>
        <w:jc w:val="both"/>
      </w:pPr>
      <w:r w:rsidRPr="00592A00">
        <w:t>во избежание распространения слухов и паники никому, кроме руководства и правоохранительных органов, не рассказывайте о случившемся;</w:t>
      </w:r>
    </w:p>
    <w:p w:rsidR="001E6D02" w:rsidRPr="00592A00" w:rsidRDefault="001E6D02" w:rsidP="001E6D02">
      <w:pPr>
        <w:numPr>
          <w:ilvl w:val="0"/>
          <w:numId w:val="196"/>
        </w:numPr>
        <w:tabs>
          <w:tab w:val="clear" w:pos="2280"/>
          <w:tab w:val="num" w:pos="0"/>
        </w:tabs>
        <w:ind w:left="0" w:firstLine="720"/>
        <w:jc w:val="both"/>
      </w:pPr>
      <w:r w:rsidRPr="00592A00">
        <w:t>выполняйте дальнейшие указания сотрудников  правоохранительных органов.</w:t>
      </w:r>
    </w:p>
    <w:p w:rsidR="001E6D02" w:rsidRPr="00592A00" w:rsidRDefault="001E6D02" w:rsidP="001E6D02">
      <w:pPr>
        <w:tabs>
          <w:tab w:val="num" w:pos="0"/>
        </w:tabs>
        <w:ind w:firstLine="720"/>
        <w:rPr>
          <w:b/>
          <w:i/>
        </w:rPr>
      </w:pPr>
      <w:r w:rsidRPr="00592A00">
        <w:rPr>
          <w:b/>
          <w:i/>
        </w:rPr>
        <w:t>Руководитель учреждения:</w:t>
      </w:r>
    </w:p>
    <w:p w:rsidR="001E6D02" w:rsidRPr="00592A00" w:rsidRDefault="001E6D02" w:rsidP="001E6D02">
      <w:pPr>
        <w:numPr>
          <w:ilvl w:val="0"/>
          <w:numId w:val="197"/>
        </w:numPr>
        <w:tabs>
          <w:tab w:val="clear" w:pos="2280"/>
          <w:tab w:val="num" w:pos="0"/>
        </w:tabs>
        <w:ind w:left="0" w:firstLine="720"/>
        <w:jc w:val="both"/>
      </w:pPr>
      <w:r w:rsidRPr="00592A00">
        <w:t xml:space="preserve">опрашивает сотрудника, который непосредственно принимал сообщение об угрозе взрыва, </w:t>
      </w:r>
    </w:p>
    <w:p w:rsidR="001E6D02" w:rsidRPr="00592A00" w:rsidRDefault="001E6D02" w:rsidP="001E6D02">
      <w:pPr>
        <w:numPr>
          <w:ilvl w:val="0"/>
          <w:numId w:val="197"/>
        </w:numPr>
        <w:tabs>
          <w:tab w:val="clear" w:pos="2280"/>
          <w:tab w:val="num" w:pos="0"/>
        </w:tabs>
        <w:ind w:left="0" w:firstLine="720"/>
        <w:jc w:val="both"/>
      </w:pPr>
      <w:r w:rsidRPr="00592A00">
        <w:t>сообщает полученную информацию в дежурную часть МВД или УФСБ;</w:t>
      </w:r>
    </w:p>
    <w:p w:rsidR="001E6D02" w:rsidRPr="00592A00" w:rsidRDefault="001E6D02" w:rsidP="001E6D02">
      <w:pPr>
        <w:numPr>
          <w:ilvl w:val="0"/>
          <w:numId w:val="197"/>
        </w:numPr>
        <w:tabs>
          <w:tab w:val="clear" w:pos="2280"/>
          <w:tab w:val="num" w:pos="0"/>
        </w:tabs>
        <w:ind w:left="0" w:firstLine="720"/>
        <w:jc w:val="both"/>
      </w:pPr>
      <w:r w:rsidRPr="00592A00">
        <w:t>до прибытия сотрудников правоохранительных органов обеспечивает выполнение всех указаний и инструкций, полученных от них по телефону;</w:t>
      </w:r>
    </w:p>
    <w:p w:rsidR="001E6D02" w:rsidRPr="00592A00" w:rsidRDefault="001E6D02" w:rsidP="001E6D02">
      <w:pPr>
        <w:numPr>
          <w:ilvl w:val="0"/>
          <w:numId w:val="197"/>
        </w:numPr>
        <w:tabs>
          <w:tab w:val="clear" w:pos="2280"/>
          <w:tab w:val="num" w:pos="0"/>
        </w:tabs>
        <w:ind w:left="0" w:firstLine="720"/>
        <w:jc w:val="both"/>
      </w:pPr>
      <w:r w:rsidRPr="00592A00">
        <w:t>по указанию оперативного дежурного МВД (УФСБ) организует эвакуацию людей из здания;</w:t>
      </w:r>
    </w:p>
    <w:p w:rsidR="001E6D02" w:rsidRPr="00592A00" w:rsidRDefault="001E6D02" w:rsidP="001E6D02">
      <w:pPr>
        <w:numPr>
          <w:ilvl w:val="0"/>
          <w:numId w:val="197"/>
        </w:numPr>
        <w:tabs>
          <w:tab w:val="clear" w:pos="2280"/>
          <w:tab w:val="num" w:pos="0"/>
        </w:tabs>
        <w:ind w:left="0" w:firstLine="720"/>
        <w:jc w:val="both"/>
      </w:pPr>
      <w:r w:rsidRPr="00592A00">
        <w:lastRenderedPageBreak/>
        <w:t xml:space="preserve">предлагает всем сотрудникам перед эвакуацией осмотреть свои рабочие места, кабинеты на наличие посторонних предметов </w:t>
      </w:r>
    </w:p>
    <w:p w:rsidR="001E6D02" w:rsidRPr="00592A00" w:rsidRDefault="001E6D02" w:rsidP="001E6D02">
      <w:pPr>
        <w:numPr>
          <w:ilvl w:val="0"/>
          <w:numId w:val="197"/>
        </w:numPr>
        <w:tabs>
          <w:tab w:val="clear" w:pos="2280"/>
          <w:tab w:val="num" w:pos="0"/>
        </w:tabs>
        <w:ind w:left="0" w:firstLine="720"/>
        <w:jc w:val="both"/>
      </w:pPr>
      <w:r w:rsidRPr="00592A00">
        <w:t>выполняет дальнейшие указания прибывших сотрудников правоохранительных органов, представляет требуемые документы, дает необходимые пояснения, оказывает иную консультативную помощь.</w:t>
      </w:r>
    </w:p>
    <w:p w:rsidR="001E6D02" w:rsidRPr="00592A00" w:rsidRDefault="001E6D02" w:rsidP="001E6D02">
      <w:pPr>
        <w:jc w:val="both"/>
      </w:pPr>
    </w:p>
    <w:p w:rsidR="001E6D02" w:rsidRPr="00592A00" w:rsidRDefault="001E6D02" w:rsidP="001E6D02">
      <w:pPr>
        <w:tabs>
          <w:tab w:val="left" w:pos="0"/>
        </w:tabs>
        <w:rPr>
          <w:b/>
        </w:rPr>
      </w:pPr>
      <w:r w:rsidRPr="00592A00">
        <w:rPr>
          <w:b/>
        </w:rPr>
        <w:t xml:space="preserve">       Действия должностных лиц учреждения на месте совершения взрыва</w:t>
      </w:r>
    </w:p>
    <w:p w:rsidR="001E6D02" w:rsidRPr="00592A00" w:rsidRDefault="001E6D02" w:rsidP="001E6D02">
      <w:pPr>
        <w:tabs>
          <w:tab w:val="left" w:pos="0"/>
        </w:tabs>
        <w:ind w:firstLine="720"/>
        <w:jc w:val="both"/>
      </w:pPr>
      <w:r w:rsidRPr="00592A00">
        <w:t xml:space="preserve">Сообщите по телефону </w:t>
      </w:r>
      <w:r>
        <w:t xml:space="preserve"> </w:t>
      </w:r>
      <w:r w:rsidRPr="00592A00">
        <w:t xml:space="preserve"> 112 о времени, месте, адресе и количестве пострадавших, хотя бы примерно, разрушениях и что происходит на месте взрыва в настоящее время, поясните лучшие пути подъезда к школе.</w:t>
      </w:r>
    </w:p>
    <w:p w:rsidR="001E6D02" w:rsidRPr="00592A00" w:rsidRDefault="001E6D02" w:rsidP="001E6D02">
      <w:pPr>
        <w:tabs>
          <w:tab w:val="left" w:pos="0"/>
        </w:tabs>
        <w:ind w:firstLine="720"/>
        <w:jc w:val="both"/>
      </w:pPr>
      <w:r w:rsidRPr="00592A00">
        <w:t>Удалите детей и граждан на безопасное расстояние, не менее 250-</w:t>
      </w:r>
      <w:smartTag w:uri="urn:schemas-microsoft-com:office:smarttags" w:element="metricconverter">
        <w:smartTagPr>
          <w:attr w:name="ProductID" w:val="300 м"/>
        </w:smartTagPr>
        <w:r w:rsidRPr="00592A00">
          <w:t>300 м</w:t>
        </w:r>
      </w:smartTag>
      <w:r w:rsidRPr="00592A00">
        <w:t>.</w:t>
      </w:r>
    </w:p>
    <w:p w:rsidR="001E6D02" w:rsidRPr="00592A00" w:rsidRDefault="001E6D02" w:rsidP="001E6D02">
      <w:pPr>
        <w:tabs>
          <w:tab w:val="left" w:pos="0"/>
        </w:tabs>
        <w:ind w:firstLine="720"/>
        <w:jc w:val="both"/>
      </w:pPr>
      <w:r w:rsidRPr="00592A00">
        <w:t>Окажите на месте взрыва первую помощь пострадавшим (наложите жгут, ремень для остановки кровотечения выше места ранения и не поднимайте с земли пострадавшего).</w:t>
      </w:r>
    </w:p>
    <w:p w:rsidR="001E6D02" w:rsidRPr="00592A00" w:rsidRDefault="001E6D02" w:rsidP="001E6D02">
      <w:pPr>
        <w:tabs>
          <w:tab w:val="left" w:pos="0"/>
        </w:tabs>
        <w:ind w:firstLine="720"/>
        <w:jc w:val="both"/>
      </w:pPr>
      <w:r w:rsidRPr="00592A00">
        <w:t>Не допускайте к месту взрыва детей и посторонних граждан, а с помощью сотрудников создайте оцепление места взрыва на безопасном расстоянии 250-</w:t>
      </w:r>
      <w:smartTag w:uri="urn:schemas-microsoft-com:office:smarttags" w:element="metricconverter">
        <w:smartTagPr>
          <w:attr w:name="ProductID" w:val="300 м"/>
        </w:smartTagPr>
        <w:r w:rsidRPr="00592A00">
          <w:t>300 м</w:t>
        </w:r>
      </w:smartTag>
      <w:r w:rsidRPr="00592A00">
        <w:t>.</w:t>
      </w:r>
    </w:p>
    <w:p w:rsidR="001E6D02" w:rsidRPr="00592A00" w:rsidRDefault="001E6D02" w:rsidP="001E6D02">
      <w:pPr>
        <w:tabs>
          <w:tab w:val="left" w:pos="0"/>
        </w:tabs>
        <w:ind w:firstLine="720"/>
        <w:jc w:val="both"/>
      </w:pPr>
      <w:r w:rsidRPr="00592A00">
        <w:t>По прибытии сотрудников МВД и специалистов подробно расскажите о происшедшем.</w:t>
      </w:r>
    </w:p>
    <w:p w:rsidR="001E6D02" w:rsidRPr="00592A00" w:rsidRDefault="001E6D02" w:rsidP="001E6D02">
      <w:pPr>
        <w:tabs>
          <w:tab w:val="left" w:pos="0"/>
        </w:tabs>
        <w:rPr>
          <w:b/>
        </w:rPr>
      </w:pPr>
      <w:r w:rsidRPr="00592A00">
        <w:rPr>
          <w:b/>
        </w:rPr>
        <w:t xml:space="preserve">          Действиям должностных лиц при взрыве на территории учреждения или вблизи него, повлекшем аварии на объектах жизнеобеспечения (газ, вода, канализация, электроэнергия)</w:t>
      </w:r>
    </w:p>
    <w:p w:rsidR="001E6D02" w:rsidRPr="00592A00" w:rsidRDefault="001E6D02" w:rsidP="001E6D02">
      <w:pPr>
        <w:tabs>
          <w:tab w:val="left" w:pos="0"/>
        </w:tabs>
      </w:pPr>
    </w:p>
    <w:p w:rsidR="001E6D02" w:rsidRPr="00592A00" w:rsidRDefault="001E6D02" w:rsidP="001E6D02">
      <w:pPr>
        <w:tabs>
          <w:tab w:val="left" w:pos="0"/>
        </w:tabs>
        <w:ind w:firstLine="720"/>
        <w:jc w:val="both"/>
      </w:pPr>
      <w:r w:rsidRPr="00592A00">
        <w:t>Необходимо оценить обстановку: выявить степень разрушения, повреждений и возможные негативные последствия.</w:t>
      </w:r>
    </w:p>
    <w:p w:rsidR="001E6D02" w:rsidRPr="00592A00" w:rsidRDefault="001E6D02" w:rsidP="001E6D02">
      <w:pPr>
        <w:tabs>
          <w:tab w:val="left" w:pos="0"/>
        </w:tabs>
        <w:ind w:firstLine="720"/>
        <w:jc w:val="both"/>
      </w:pPr>
      <w:r w:rsidRPr="00592A00">
        <w:t xml:space="preserve">Провести аварийное отключение электроэнергии, </w:t>
      </w:r>
      <w:proofErr w:type="spellStart"/>
      <w:r w:rsidRPr="00592A00">
        <w:t>водо</w:t>
      </w:r>
      <w:proofErr w:type="spellEnd"/>
      <w:r w:rsidRPr="00592A00">
        <w:t>- и газоснабжения.</w:t>
      </w:r>
    </w:p>
    <w:p w:rsidR="001E6D02" w:rsidRPr="00592A00" w:rsidRDefault="001E6D02" w:rsidP="001E6D02">
      <w:pPr>
        <w:tabs>
          <w:tab w:val="left" w:pos="0"/>
        </w:tabs>
        <w:ind w:firstLine="720"/>
        <w:jc w:val="both"/>
      </w:pPr>
      <w:r w:rsidRPr="00592A00">
        <w:t>Сообщить об аварии по телефону 01.</w:t>
      </w:r>
    </w:p>
    <w:p w:rsidR="001E6D02" w:rsidRPr="00592A00" w:rsidRDefault="001E6D02" w:rsidP="001E6D02">
      <w:pPr>
        <w:tabs>
          <w:tab w:val="left" w:pos="0"/>
        </w:tabs>
        <w:ind w:firstLine="720"/>
        <w:jc w:val="both"/>
      </w:pPr>
      <w:r w:rsidRPr="00592A00">
        <w:t>в случае угрозы жизни и здоровью сотрудников и посетителей немедленно организовать их эвакуацию, а затем эвакуацию материальных ценностей и документации.</w:t>
      </w:r>
    </w:p>
    <w:p w:rsidR="001E6D02" w:rsidRPr="00592A00" w:rsidRDefault="001E6D02" w:rsidP="001E6D02">
      <w:pPr>
        <w:shd w:val="clear" w:color="auto" w:fill="FFFFFF"/>
        <w:jc w:val="center"/>
        <w:rPr>
          <w:b/>
          <w:snapToGrid w:val="0"/>
        </w:rPr>
      </w:pPr>
      <w:r w:rsidRPr="00592A00">
        <w:rPr>
          <w:b/>
          <w:snapToGrid w:val="0"/>
        </w:rPr>
        <w:t>Приложения к инструкции:</w:t>
      </w:r>
    </w:p>
    <w:p w:rsidR="001E6D02" w:rsidRPr="00592A00" w:rsidRDefault="001E6D02" w:rsidP="001E6D02">
      <w:pPr>
        <w:tabs>
          <w:tab w:val="left" w:pos="0"/>
        </w:tabs>
        <w:rPr>
          <w:snapToGrid w:val="0"/>
        </w:rPr>
      </w:pPr>
      <w:r w:rsidRPr="00592A00">
        <w:rPr>
          <w:snapToGrid w:val="0"/>
        </w:rPr>
        <w:t>1.Формуляр приема сообщений</w:t>
      </w:r>
    </w:p>
    <w:p w:rsidR="001E6D02" w:rsidRPr="00592A00" w:rsidRDefault="001E6D02" w:rsidP="001E6D02">
      <w:pPr>
        <w:tabs>
          <w:tab w:val="left" w:pos="0"/>
        </w:tabs>
      </w:pPr>
      <w:r w:rsidRPr="00592A00">
        <w:rPr>
          <w:snapToGrid w:val="0"/>
        </w:rPr>
        <w:t xml:space="preserve">2. Памятка </w:t>
      </w:r>
      <w:r w:rsidRPr="00592A00">
        <w:t>работникам учреждений при захвате их террористами.</w:t>
      </w:r>
    </w:p>
    <w:p w:rsidR="001E6D02" w:rsidRPr="00592A00" w:rsidRDefault="001E6D02" w:rsidP="001E6D02">
      <w:pPr>
        <w:tabs>
          <w:tab w:val="left" w:pos="0"/>
        </w:tabs>
      </w:pPr>
      <w:r w:rsidRPr="00592A00">
        <w:t>3. Памятка  работникам учреждений по вопросам организованности и бдительности, готовности к правильным действиям при возможных террористических проявлениях</w:t>
      </w:r>
    </w:p>
    <w:p w:rsidR="001E6D02" w:rsidRPr="00592A00" w:rsidRDefault="001E6D02" w:rsidP="001E6D02">
      <w:pPr>
        <w:tabs>
          <w:tab w:val="left" w:pos="0"/>
        </w:tabs>
      </w:pPr>
      <w:r w:rsidRPr="00592A00">
        <w:t>4.Памятка  работникам учреждений по пользованию кнопкой тревожной сигнализации</w:t>
      </w:r>
    </w:p>
    <w:p w:rsidR="001E6D02" w:rsidRPr="00592A00" w:rsidRDefault="001E6D02" w:rsidP="001E6D02">
      <w:pPr>
        <w:tabs>
          <w:tab w:val="left" w:pos="0"/>
        </w:tabs>
      </w:pPr>
      <w:r w:rsidRPr="00592A00">
        <w:t>5. Памятка поведения в толпе</w:t>
      </w:r>
    </w:p>
    <w:p w:rsidR="001E6D02" w:rsidRPr="00592A00" w:rsidRDefault="001E6D02" w:rsidP="001E6D02">
      <w:pPr>
        <w:shd w:val="clear" w:color="auto" w:fill="FFFFFF"/>
        <w:jc w:val="center"/>
        <w:rPr>
          <w:b/>
          <w:snapToGrid w:val="0"/>
          <w:color w:val="000000"/>
        </w:rPr>
      </w:pPr>
      <w:r>
        <w:rPr>
          <w:b/>
          <w:snapToGrid w:val="0"/>
          <w:color w:val="000000"/>
        </w:rPr>
        <w:t xml:space="preserve"> </w:t>
      </w:r>
    </w:p>
    <w:p w:rsidR="001E6D02" w:rsidRDefault="001E6D02" w:rsidP="001E6D02">
      <w:pPr>
        <w:autoSpaceDE w:val="0"/>
        <w:autoSpaceDN w:val="0"/>
        <w:adjustRightInd w:val="0"/>
      </w:pPr>
      <w:r>
        <w:t xml:space="preserve">Инструкцию составил:  </w:t>
      </w:r>
    </w:p>
    <w:p w:rsidR="001E6D02" w:rsidRDefault="001E6D02" w:rsidP="001E6D02">
      <w:pPr>
        <w:spacing w:line="281" w:lineRule="auto"/>
        <w:jc w:val="both"/>
      </w:pPr>
      <w:r>
        <w:t>Согласовано:</w:t>
      </w:r>
      <w:r w:rsidRPr="009D6566">
        <w:t xml:space="preserve"> </w:t>
      </w:r>
      <w:r>
        <w:t>Специалист по охране труда Рябова О.В.</w:t>
      </w:r>
    </w:p>
    <w:p w:rsidR="001E6D02" w:rsidRPr="002C0DDC" w:rsidRDefault="001E6D02" w:rsidP="002C0DDC"/>
    <w:sectPr w:rsidR="001E6D02" w:rsidRPr="002C0DDC" w:rsidSect="00023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3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209E78"/>
    <w:lvl w:ilvl="0">
      <w:numFmt w:val="bullet"/>
      <w:lvlText w:val="*"/>
      <w:lvlJc w:val="left"/>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4"/>
    <w:multiLevelType w:val="multilevel"/>
    <w:tmpl w:val="00000004"/>
    <w:name w:val="WW8Num8"/>
    <w:lvl w:ilvl="0">
      <w:start w:val="1"/>
      <w:numFmt w:val="decimal"/>
      <w:lvlText w:val="%1."/>
      <w:lvlJc w:val="left"/>
      <w:pPr>
        <w:tabs>
          <w:tab w:val="num" w:pos="705"/>
        </w:tabs>
        <w:ind w:left="705" w:hanging="705"/>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66F2EA1A"/>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6"/>
    <w:multiLevelType w:val="multilevel"/>
    <w:tmpl w:val="00000006"/>
    <w:name w:val="WW8Num11"/>
    <w:lvl w:ilvl="0">
      <w:start w:val="1"/>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1319DA"/>
    <w:multiLevelType w:val="hybridMultilevel"/>
    <w:tmpl w:val="03508F72"/>
    <w:lvl w:ilvl="0" w:tplc="604CB896">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0254297"/>
    <w:multiLevelType w:val="hybridMultilevel"/>
    <w:tmpl w:val="A872ACD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1332E02"/>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11">
    <w:nsid w:val="01363412"/>
    <w:multiLevelType w:val="hybridMultilevel"/>
    <w:tmpl w:val="98601674"/>
    <w:lvl w:ilvl="0" w:tplc="F7C28E64">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E556BEB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1A12CAD"/>
    <w:multiLevelType w:val="hybridMultilevel"/>
    <w:tmpl w:val="467C94F4"/>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265077E"/>
    <w:multiLevelType w:val="hybridMultilevel"/>
    <w:tmpl w:val="5B02DB0C"/>
    <w:lvl w:ilvl="0" w:tplc="0824A828">
      <w:start w:val="1"/>
      <w:numFmt w:val="bullet"/>
      <w:lvlText w:val=""/>
      <w:lvlJc w:val="left"/>
      <w:pPr>
        <w:tabs>
          <w:tab w:val="num" w:pos="284"/>
        </w:tabs>
        <w:ind w:left="0" w:firstLine="284"/>
      </w:pPr>
      <w:rPr>
        <w:rFonts w:ascii="Symbol" w:hAnsi="Symbol"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285652F"/>
    <w:multiLevelType w:val="hybridMultilevel"/>
    <w:tmpl w:val="1384033C"/>
    <w:lvl w:ilvl="0" w:tplc="A6FEFA2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47124CC"/>
    <w:multiLevelType w:val="multilevel"/>
    <w:tmpl w:val="251CF29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nsid w:val="04961FB4"/>
    <w:multiLevelType w:val="singleLevel"/>
    <w:tmpl w:val="DB3AB9F6"/>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04BD75B2"/>
    <w:multiLevelType w:val="hybridMultilevel"/>
    <w:tmpl w:val="34A0700E"/>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6BF2AB82">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6E078E5"/>
    <w:multiLevelType w:val="hybridMultilevel"/>
    <w:tmpl w:val="6A12D65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2700C4"/>
    <w:multiLevelType w:val="hybridMultilevel"/>
    <w:tmpl w:val="0338D2A8"/>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8E264B8"/>
    <w:multiLevelType w:val="hybridMultilevel"/>
    <w:tmpl w:val="83FA9BCA"/>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9AE0FE3"/>
    <w:multiLevelType w:val="hybridMultilevel"/>
    <w:tmpl w:val="42343D30"/>
    <w:lvl w:ilvl="0" w:tplc="33E2EBE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9D5589D"/>
    <w:multiLevelType w:val="hybridMultilevel"/>
    <w:tmpl w:val="734EDA30"/>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F370C5"/>
    <w:multiLevelType w:val="multilevel"/>
    <w:tmpl w:val="094E380C"/>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color w:val="auto"/>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4">
    <w:nsid w:val="0D0943EB"/>
    <w:multiLevelType w:val="hybridMultilevel"/>
    <w:tmpl w:val="291C5C46"/>
    <w:lvl w:ilvl="0" w:tplc="36D62732">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A51A7CF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FEC68188">
      <w:start w:val="1"/>
      <w:numFmt w:val="bullet"/>
      <w:lvlText w:val=""/>
      <w:lvlJc w:val="left"/>
      <w:pPr>
        <w:tabs>
          <w:tab w:val="num" w:pos="1980"/>
        </w:tabs>
        <w:ind w:left="1867" w:firstLine="113"/>
      </w:pPr>
      <w:rPr>
        <w:rFonts w:ascii="Wingdings" w:hAnsi="Wingdings"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7F7D13"/>
    <w:multiLevelType w:val="singleLevel"/>
    <w:tmpl w:val="34B448E0"/>
    <w:lvl w:ilvl="0">
      <w:start w:val="4"/>
      <w:numFmt w:val="decimal"/>
      <w:lvlText w:val="%1)"/>
      <w:legacy w:legacy="1" w:legacySpace="0" w:legacyIndent="360"/>
      <w:lvlJc w:val="left"/>
      <w:rPr>
        <w:rFonts w:ascii="Times New Roman CYR" w:hAnsi="Times New Roman CYR" w:cs="Times New Roman CYR" w:hint="default"/>
      </w:rPr>
    </w:lvl>
  </w:abstractNum>
  <w:abstractNum w:abstractNumId="26">
    <w:nsid w:val="0E7E2050"/>
    <w:multiLevelType w:val="hybridMultilevel"/>
    <w:tmpl w:val="AC88883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7F08F40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FC36F83"/>
    <w:multiLevelType w:val="hybridMultilevel"/>
    <w:tmpl w:val="AD20349C"/>
    <w:lvl w:ilvl="0" w:tplc="3A76147C">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03E5FD2"/>
    <w:multiLevelType w:val="hybridMultilevel"/>
    <w:tmpl w:val="C5E6B1EE"/>
    <w:lvl w:ilvl="0" w:tplc="67FA7244">
      <w:start w:val="1"/>
      <w:numFmt w:val="decimal"/>
      <w:lvlText w:val="2.%1. "/>
      <w:lvlJc w:val="left"/>
      <w:pPr>
        <w:tabs>
          <w:tab w:val="num" w:pos="113"/>
        </w:tabs>
        <w:ind w:left="0" w:firstLine="113"/>
      </w:pPr>
      <w:rPr>
        <w:rFonts w:ascii="Times New Roman" w:hAnsi="Times New Roman" w:hint="default"/>
        <w:b w:val="0"/>
        <w:i w:val="0"/>
        <w:sz w:val="24"/>
        <w:szCs w:val="24"/>
        <w:u w:val="none"/>
      </w:rPr>
    </w:lvl>
    <w:lvl w:ilvl="1" w:tplc="23665246">
      <w:start w:val="1"/>
      <w:numFmt w:val="decimal"/>
      <w:lvlText w:val="3.%2."/>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1B925DE"/>
    <w:multiLevelType w:val="hybridMultilevel"/>
    <w:tmpl w:val="C7B4EB7C"/>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2853DDB"/>
    <w:multiLevelType w:val="hybridMultilevel"/>
    <w:tmpl w:val="816A5740"/>
    <w:lvl w:ilvl="0" w:tplc="33A80B5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2BB4660"/>
    <w:multiLevelType w:val="hybridMultilevel"/>
    <w:tmpl w:val="1464ABE2"/>
    <w:lvl w:ilvl="0" w:tplc="A54616BA">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2EE6004"/>
    <w:multiLevelType w:val="hybridMultilevel"/>
    <w:tmpl w:val="8F309614"/>
    <w:lvl w:ilvl="0" w:tplc="D5E2CC18">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9314F4D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3782580"/>
    <w:multiLevelType w:val="multilevel"/>
    <w:tmpl w:val="CDC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8C16C5"/>
    <w:multiLevelType w:val="hybridMultilevel"/>
    <w:tmpl w:val="84AC2D54"/>
    <w:lvl w:ilvl="0" w:tplc="33A80B5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466529A"/>
    <w:multiLevelType w:val="hybridMultilevel"/>
    <w:tmpl w:val="B2F4AEBE"/>
    <w:lvl w:ilvl="0" w:tplc="5C5EEC3E">
      <w:start w:val="1"/>
      <w:numFmt w:val="none"/>
      <w:lvlText w:val="5.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47F6FB9"/>
    <w:multiLevelType w:val="hybridMultilevel"/>
    <w:tmpl w:val="296A1D00"/>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68D8874E">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49A7D06"/>
    <w:multiLevelType w:val="hybridMultilevel"/>
    <w:tmpl w:val="5C406B74"/>
    <w:lvl w:ilvl="0" w:tplc="0419000F">
      <w:start w:val="1"/>
      <w:numFmt w:val="decimal"/>
      <w:lvlText w:val="%1."/>
      <w:lvlJc w:val="left"/>
      <w:pPr>
        <w:tabs>
          <w:tab w:val="num" w:pos="720"/>
        </w:tabs>
        <w:ind w:left="720" w:hanging="360"/>
      </w:pPr>
    </w:lvl>
    <w:lvl w:ilvl="1" w:tplc="9BE2C33E">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57022B6"/>
    <w:multiLevelType w:val="hybridMultilevel"/>
    <w:tmpl w:val="E1ECC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D546A8"/>
    <w:multiLevelType w:val="hybridMultilevel"/>
    <w:tmpl w:val="22800570"/>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59FEE126">
      <w:start w:val="1"/>
      <w:numFmt w:val="decimal"/>
      <w:lvlText w:val="5.%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5E53674"/>
    <w:multiLevelType w:val="singleLevel"/>
    <w:tmpl w:val="DB3AB9F6"/>
    <w:lvl w:ilvl="0">
      <w:start w:val="1"/>
      <w:numFmt w:val="decimal"/>
      <w:lvlText w:val="%1)"/>
      <w:legacy w:legacy="1" w:legacySpace="0" w:legacyIndent="360"/>
      <w:lvlJc w:val="left"/>
      <w:rPr>
        <w:rFonts w:ascii="Times New Roman CYR" w:hAnsi="Times New Roman CYR" w:cs="Times New Roman CYR" w:hint="default"/>
      </w:rPr>
    </w:lvl>
  </w:abstractNum>
  <w:abstractNum w:abstractNumId="41">
    <w:nsid w:val="17DB42F5"/>
    <w:multiLevelType w:val="multilevel"/>
    <w:tmpl w:val="41C83A96"/>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nsid w:val="1814760E"/>
    <w:multiLevelType w:val="singleLevel"/>
    <w:tmpl w:val="A02403B2"/>
    <w:lvl w:ilvl="0">
      <w:start w:val="7"/>
      <w:numFmt w:val="decimal"/>
      <w:lvlText w:val="%1)"/>
      <w:legacy w:legacy="1" w:legacySpace="0" w:legacyIndent="360"/>
      <w:lvlJc w:val="left"/>
      <w:rPr>
        <w:rFonts w:ascii="Times New Roman CYR" w:hAnsi="Times New Roman CYR" w:cs="Times New Roman CYR" w:hint="default"/>
      </w:rPr>
    </w:lvl>
  </w:abstractNum>
  <w:abstractNum w:abstractNumId="43">
    <w:nsid w:val="18A77749"/>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44">
    <w:nsid w:val="18B800E5"/>
    <w:multiLevelType w:val="hybridMultilevel"/>
    <w:tmpl w:val="F6F265C6"/>
    <w:lvl w:ilvl="0" w:tplc="84C04DE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2FA8CE9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9C83190"/>
    <w:multiLevelType w:val="hybridMultilevel"/>
    <w:tmpl w:val="4A64401C"/>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A2D704B"/>
    <w:multiLevelType w:val="hybridMultilevel"/>
    <w:tmpl w:val="8C840434"/>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A6C5DC5"/>
    <w:multiLevelType w:val="hybridMultilevel"/>
    <w:tmpl w:val="4A2CE632"/>
    <w:lvl w:ilvl="0" w:tplc="2088593E">
      <w:start w:val="1"/>
      <w:numFmt w:val="decimal"/>
      <w:lvlText w:val="4.%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AA14E1C"/>
    <w:multiLevelType w:val="hybridMultilevel"/>
    <w:tmpl w:val="8DDA5654"/>
    <w:lvl w:ilvl="0" w:tplc="81C879EE">
      <w:start w:val="1"/>
      <w:numFmt w:val="decimal"/>
      <w:lvlText w:val="%1."/>
      <w:lvlJc w:val="left"/>
      <w:pPr>
        <w:tabs>
          <w:tab w:val="num" w:pos="284"/>
        </w:tabs>
        <w:ind w:left="0" w:firstLine="284"/>
      </w:pPr>
      <w:rPr>
        <w:rFonts w:ascii="Times New Roman" w:hAnsi="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AF43F4B"/>
    <w:multiLevelType w:val="hybridMultilevel"/>
    <w:tmpl w:val="D3F29DC2"/>
    <w:lvl w:ilvl="0" w:tplc="DB304360">
      <w:start w:val="1"/>
      <w:numFmt w:val="decimal"/>
      <w:lvlText w:val="5.%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BDF6C01"/>
    <w:multiLevelType w:val="hybridMultilevel"/>
    <w:tmpl w:val="86DC1AB8"/>
    <w:lvl w:ilvl="0" w:tplc="FB7089FA">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D8A6212"/>
    <w:multiLevelType w:val="hybridMultilevel"/>
    <w:tmpl w:val="1F7C25CE"/>
    <w:lvl w:ilvl="0" w:tplc="B2E6CE74">
      <w:start w:val="1"/>
      <w:numFmt w:val="bullet"/>
      <w:lvlText w:val=""/>
      <w:lvlJc w:val="left"/>
      <w:pPr>
        <w:tabs>
          <w:tab w:val="num" w:pos="105"/>
        </w:tabs>
        <w:ind w:left="0" w:firstLine="10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E820A4B"/>
    <w:multiLevelType w:val="hybridMultilevel"/>
    <w:tmpl w:val="1832AAD8"/>
    <w:lvl w:ilvl="0" w:tplc="AD10B16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EBE1E23"/>
    <w:multiLevelType w:val="hybridMultilevel"/>
    <w:tmpl w:val="D4485628"/>
    <w:lvl w:ilvl="0" w:tplc="02FE079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FDD233E"/>
    <w:multiLevelType w:val="hybridMultilevel"/>
    <w:tmpl w:val="DA7A3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E83C40"/>
    <w:multiLevelType w:val="singleLevel"/>
    <w:tmpl w:val="78909586"/>
    <w:lvl w:ilvl="0">
      <w:start w:val="1"/>
      <w:numFmt w:val="decimal"/>
      <w:lvlText w:val="5.%1. "/>
      <w:legacy w:legacy="1" w:legacySpace="0" w:legacyIndent="283"/>
      <w:lvlJc w:val="left"/>
      <w:pPr>
        <w:ind w:left="850" w:hanging="283"/>
      </w:pPr>
      <w:rPr>
        <w:b w:val="0"/>
        <w:i w:val="0"/>
        <w:sz w:val="20"/>
        <w:szCs w:val="20"/>
      </w:rPr>
    </w:lvl>
  </w:abstractNum>
  <w:abstractNum w:abstractNumId="56">
    <w:nsid w:val="204C2D40"/>
    <w:multiLevelType w:val="hybridMultilevel"/>
    <w:tmpl w:val="79F4F7FC"/>
    <w:lvl w:ilvl="0" w:tplc="0FA69514">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1317AF0"/>
    <w:multiLevelType w:val="hybridMultilevel"/>
    <w:tmpl w:val="413E4F38"/>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2526A53"/>
    <w:multiLevelType w:val="hybridMultilevel"/>
    <w:tmpl w:val="9B627C2A"/>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2E72F7D"/>
    <w:multiLevelType w:val="hybridMultilevel"/>
    <w:tmpl w:val="25766A3E"/>
    <w:lvl w:ilvl="0" w:tplc="899A69B2">
      <w:start w:val="1"/>
      <w:numFmt w:val="decimal"/>
      <w:lvlText w:val="5.%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3E958E7"/>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61">
    <w:nsid w:val="2406247F"/>
    <w:multiLevelType w:val="hybridMultilevel"/>
    <w:tmpl w:val="F65811E8"/>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2584833C">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6DD1B0F"/>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63">
    <w:nsid w:val="272316BE"/>
    <w:multiLevelType w:val="hybridMultilevel"/>
    <w:tmpl w:val="62E2F4DC"/>
    <w:lvl w:ilvl="0" w:tplc="EF844316">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76302EA"/>
    <w:multiLevelType w:val="multilevel"/>
    <w:tmpl w:val="3110B9C8"/>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5">
    <w:nsid w:val="27A05C55"/>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66">
    <w:nsid w:val="27AF2808"/>
    <w:multiLevelType w:val="hybridMultilevel"/>
    <w:tmpl w:val="68063378"/>
    <w:lvl w:ilvl="0" w:tplc="6E50837A">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C1E02E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9596996"/>
    <w:multiLevelType w:val="hybridMultilevel"/>
    <w:tmpl w:val="D17E7B1A"/>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9A31B7B"/>
    <w:multiLevelType w:val="hybridMultilevel"/>
    <w:tmpl w:val="E2021176"/>
    <w:lvl w:ilvl="0" w:tplc="680E4DD6">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A51A7CF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FEC68188">
      <w:start w:val="1"/>
      <w:numFmt w:val="bullet"/>
      <w:lvlText w:val=""/>
      <w:lvlJc w:val="left"/>
      <w:pPr>
        <w:tabs>
          <w:tab w:val="num" w:pos="1980"/>
        </w:tabs>
        <w:ind w:left="1867" w:firstLine="113"/>
      </w:pPr>
      <w:rPr>
        <w:rFonts w:ascii="Wingdings" w:hAnsi="Wingdings"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A3C7766"/>
    <w:multiLevelType w:val="hybridMultilevel"/>
    <w:tmpl w:val="B87A94C2"/>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A7202DD"/>
    <w:multiLevelType w:val="hybridMultilevel"/>
    <w:tmpl w:val="3FB2FD30"/>
    <w:lvl w:ilvl="0" w:tplc="0712A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2B6337DA"/>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72">
    <w:nsid w:val="2D5F6411"/>
    <w:multiLevelType w:val="hybridMultilevel"/>
    <w:tmpl w:val="35767838"/>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F4B7EFB"/>
    <w:multiLevelType w:val="hybridMultilevel"/>
    <w:tmpl w:val="73FE3466"/>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F645DB6"/>
    <w:multiLevelType w:val="hybridMultilevel"/>
    <w:tmpl w:val="9CE0C424"/>
    <w:lvl w:ilvl="0" w:tplc="EF844316">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2F7E2C6D"/>
    <w:multiLevelType w:val="hybridMultilevel"/>
    <w:tmpl w:val="2E06E316"/>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04924DA"/>
    <w:multiLevelType w:val="hybridMultilevel"/>
    <w:tmpl w:val="021A12CC"/>
    <w:lvl w:ilvl="0" w:tplc="A6FEFA2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07B1463"/>
    <w:multiLevelType w:val="hybridMultilevel"/>
    <w:tmpl w:val="7F08DC80"/>
    <w:lvl w:ilvl="0" w:tplc="BA3E89A8">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0DC2796"/>
    <w:multiLevelType w:val="hybridMultilevel"/>
    <w:tmpl w:val="C100CD24"/>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1110537"/>
    <w:multiLevelType w:val="hybridMultilevel"/>
    <w:tmpl w:val="27EABF5E"/>
    <w:lvl w:ilvl="0" w:tplc="25E2B65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AAC9DEC">
      <w:start w:val="1"/>
      <w:numFmt w:val="decimal"/>
      <w:lvlText w:val="3.%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163607D"/>
    <w:multiLevelType w:val="hybridMultilevel"/>
    <w:tmpl w:val="B4466242"/>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1AD026F"/>
    <w:multiLevelType w:val="hybridMultilevel"/>
    <w:tmpl w:val="0958D81C"/>
    <w:lvl w:ilvl="0" w:tplc="1662FA64">
      <w:start w:val="1"/>
      <w:numFmt w:val="decimal"/>
      <w:lvlText w:val="%1."/>
      <w:lvlJc w:val="left"/>
      <w:pPr>
        <w:tabs>
          <w:tab w:val="num" w:pos="284"/>
        </w:tabs>
        <w:ind w:left="0" w:firstLine="284"/>
      </w:pPr>
      <w:rPr>
        <w:rFonts w:ascii="Times New Roman" w:hAnsi="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2AF2CE6"/>
    <w:multiLevelType w:val="hybridMultilevel"/>
    <w:tmpl w:val="62E419F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2D67B01"/>
    <w:multiLevelType w:val="hybridMultilevel"/>
    <w:tmpl w:val="54047D5E"/>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30C01C1"/>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85">
    <w:nsid w:val="347069DD"/>
    <w:multiLevelType w:val="multilevel"/>
    <w:tmpl w:val="3BF4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6035EE4"/>
    <w:multiLevelType w:val="hybridMultilevel"/>
    <w:tmpl w:val="21809722"/>
    <w:lvl w:ilvl="0" w:tplc="AD10B16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8362CC7"/>
    <w:multiLevelType w:val="multilevel"/>
    <w:tmpl w:val="FAB0DC7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8">
    <w:nsid w:val="3845676A"/>
    <w:multiLevelType w:val="hybridMultilevel"/>
    <w:tmpl w:val="450EB98C"/>
    <w:lvl w:ilvl="0" w:tplc="FF6C99BC">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84902AC"/>
    <w:multiLevelType w:val="hybridMultilevel"/>
    <w:tmpl w:val="72A81B96"/>
    <w:lvl w:ilvl="0" w:tplc="D14E3CA8">
      <w:start w:val="1"/>
      <w:numFmt w:val="decimal"/>
      <w:lvlText w:val="1.%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84A2A0D"/>
    <w:multiLevelType w:val="hybridMultilevel"/>
    <w:tmpl w:val="D3227E4A"/>
    <w:lvl w:ilvl="0" w:tplc="BD587722">
      <w:start w:val="1"/>
      <w:numFmt w:val="decimal"/>
      <w:lvlText w:val="2.%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A6E5E5E"/>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92">
    <w:nsid w:val="3AE92D43"/>
    <w:multiLevelType w:val="multilevel"/>
    <w:tmpl w:val="4A42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B4160DB"/>
    <w:multiLevelType w:val="hybridMultilevel"/>
    <w:tmpl w:val="FCCE0E8C"/>
    <w:lvl w:ilvl="0" w:tplc="67FA7244">
      <w:start w:val="1"/>
      <w:numFmt w:val="decimal"/>
      <w:lvlText w:val="2.%1. "/>
      <w:lvlJc w:val="left"/>
      <w:pPr>
        <w:tabs>
          <w:tab w:val="num" w:pos="113"/>
        </w:tabs>
        <w:ind w:left="0" w:firstLine="113"/>
      </w:pPr>
      <w:rPr>
        <w:rFonts w:ascii="Times New Roman" w:hAnsi="Times New Roman" w:hint="default"/>
        <w:b w:val="0"/>
        <w:i w:val="0"/>
        <w:sz w:val="24"/>
        <w:szCs w:val="24"/>
        <w:u w:val="none"/>
      </w:rPr>
    </w:lvl>
    <w:lvl w:ilvl="1" w:tplc="561E42AE">
      <w:start w:val="1"/>
      <w:numFmt w:val="bullet"/>
      <w:lvlText w:val=""/>
      <w:lvlJc w:val="left"/>
      <w:pPr>
        <w:tabs>
          <w:tab w:val="num" w:pos="284"/>
        </w:tabs>
        <w:ind w:left="0" w:firstLine="284"/>
      </w:pPr>
      <w:rPr>
        <w:rFonts w:ascii="Wingdings" w:hAnsi="Wingdings" w:hint="default"/>
        <w:b w:val="0"/>
        <w:i w:val="0"/>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D6469C9"/>
    <w:multiLevelType w:val="hybridMultilevel"/>
    <w:tmpl w:val="FF98F3F0"/>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3DAF1607"/>
    <w:multiLevelType w:val="hybridMultilevel"/>
    <w:tmpl w:val="656A27F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DF23C08"/>
    <w:multiLevelType w:val="multilevel"/>
    <w:tmpl w:val="4D7F26CD"/>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7">
    <w:nsid w:val="3EFE525F"/>
    <w:multiLevelType w:val="hybridMultilevel"/>
    <w:tmpl w:val="915AA758"/>
    <w:lvl w:ilvl="0" w:tplc="9BE2C33E">
      <w:start w:val="1"/>
      <w:numFmt w:val="bullet"/>
      <w:lvlText w:val="–"/>
      <w:lvlJc w:val="left"/>
      <w:pPr>
        <w:tabs>
          <w:tab w:val="num" w:pos="2280"/>
        </w:tabs>
        <w:ind w:left="22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FFD04D3"/>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99">
    <w:nsid w:val="40083D53"/>
    <w:multiLevelType w:val="hybridMultilevel"/>
    <w:tmpl w:val="E1A05EC0"/>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2FA8CE9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0FA795A"/>
    <w:multiLevelType w:val="multilevel"/>
    <w:tmpl w:val="1E0E6A94"/>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1">
    <w:nsid w:val="42736BA4"/>
    <w:multiLevelType w:val="hybridMultilevel"/>
    <w:tmpl w:val="80B62A26"/>
    <w:lvl w:ilvl="0" w:tplc="3D3ED9B4">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3154415"/>
    <w:multiLevelType w:val="hybridMultilevel"/>
    <w:tmpl w:val="5BDA220C"/>
    <w:lvl w:ilvl="0" w:tplc="9E42C350">
      <w:start w:val="1"/>
      <w:numFmt w:val="decimal"/>
      <w:lvlText w:val="1.%1. "/>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3320B54"/>
    <w:multiLevelType w:val="hybridMultilevel"/>
    <w:tmpl w:val="6E6A42D2"/>
    <w:lvl w:ilvl="0" w:tplc="9BE2C33E">
      <w:start w:val="1"/>
      <w:numFmt w:val="bullet"/>
      <w:lvlText w:val="–"/>
      <w:lvlJc w:val="left"/>
      <w:pPr>
        <w:tabs>
          <w:tab w:val="num" w:pos="2280"/>
        </w:tabs>
        <w:ind w:left="22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3BD62D9"/>
    <w:multiLevelType w:val="hybridMultilevel"/>
    <w:tmpl w:val="1FE270C8"/>
    <w:lvl w:ilvl="0" w:tplc="CAA01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5">
    <w:nsid w:val="43CE7606"/>
    <w:multiLevelType w:val="hybridMultilevel"/>
    <w:tmpl w:val="25EC17DC"/>
    <w:lvl w:ilvl="0" w:tplc="6FD6D81E">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4954441"/>
    <w:multiLevelType w:val="hybridMultilevel"/>
    <w:tmpl w:val="642093AE"/>
    <w:lvl w:ilvl="0" w:tplc="7BE0CD94">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2844247E">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45F508E8"/>
    <w:multiLevelType w:val="hybridMultilevel"/>
    <w:tmpl w:val="CDACF624"/>
    <w:lvl w:ilvl="0" w:tplc="84C04DE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2FA8CE9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46224C1B"/>
    <w:multiLevelType w:val="hybridMultilevel"/>
    <w:tmpl w:val="0616C83E"/>
    <w:lvl w:ilvl="0" w:tplc="FC98E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9">
    <w:nsid w:val="46311A14"/>
    <w:multiLevelType w:val="hybridMultilevel"/>
    <w:tmpl w:val="4F249F22"/>
    <w:lvl w:ilvl="0" w:tplc="9F82DF64">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6A56EBE"/>
    <w:multiLevelType w:val="hybridMultilevel"/>
    <w:tmpl w:val="6BA07882"/>
    <w:lvl w:ilvl="0" w:tplc="8FC2A42A">
      <w:start w:val="1"/>
      <w:numFmt w:val="decimal"/>
      <w:lvlText w:val="4.%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46B604D1"/>
    <w:multiLevelType w:val="hybridMultilevel"/>
    <w:tmpl w:val="DC460542"/>
    <w:lvl w:ilvl="0" w:tplc="868083A6">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767CF7E6">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478A4DF0"/>
    <w:multiLevelType w:val="singleLevel"/>
    <w:tmpl w:val="06B469C8"/>
    <w:lvl w:ilvl="0">
      <w:start w:val="1"/>
      <w:numFmt w:val="none"/>
      <w:lvlText w:val=""/>
      <w:legacy w:legacy="1" w:legacySpace="113" w:legacyIndent="0"/>
      <w:lvlJc w:val="left"/>
      <w:pPr>
        <w:ind w:left="0" w:firstLine="0"/>
      </w:pPr>
      <w:rPr>
        <w:rFonts w:ascii="Symbol" w:hAnsi="Symbol" w:hint="default"/>
      </w:rPr>
    </w:lvl>
  </w:abstractNum>
  <w:abstractNum w:abstractNumId="113">
    <w:nsid w:val="47A015D2"/>
    <w:multiLevelType w:val="hybridMultilevel"/>
    <w:tmpl w:val="A3046322"/>
    <w:lvl w:ilvl="0" w:tplc="25E2B65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496915A5"/>
    <w:multiLevelType w:val="hybridMultilevel"/>
    <w:tmpl w:val="7828F75C"/>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9F760670">
      <w:start w:val="1"/>
      <w:numFmt w:val="decimal"/>
      <w:lvlText w:val="3.%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9CA0CBE"/>
    <w:multiLevelType w:val="singleLevel"/>
    <w:tmpl w:val="DB3AB9F6"/>
    <w:lvl w:ilvl="0">
      <w:start w:val="1"/>
      <w:numFmt w:val="decimal"/>
      <w:lvlText w:val="%1)"/>
      <w:legacy w:legacy="1" w:legacySpace="0" w:legacyIndent="360"/>
      <w:lvlJc w:val="left"/>
      <w:rPr>
        <w:rFonts w:ascii="Times New Roman CYR" w:hAnsi="Times New Roman CYR" w:cs="Times New Roman CYR" w:hint="default"/>
      </w:rPr>
    </w:lvl>
  </w:abstractNum>
  <w:abstractNum w:abstractNumId="116">
    <w:nsid w:val="4BAB2839"/>
    <w:multiLevelType w:val="hybridMultilevel"/>
    <w:tmpl w:val="D424F90C"/>
    <w:lvl w:ilvl="0" w:tplc="09C2A5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7">
    <w:nsid w:val="4BAC5C4D"/>
    <w:multiLevelType w:val="hybridMultilevel"/>
    <w:tmpl w:val="91085086"/>
    <w:lvl w:ilvl="0" w:tplc="25E2B65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C616760"/>
    <w:multiLevelType w:val="hybridMultilevel"/>
    <w:tmpl w:val="5B22A018"/>
    <w:lvl w:ilvl="0" w:tplc="33A80B5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A462D98">
      <w:start w:val="1"/>
      <w:numFmt w:val="decimal"/>
      <w:lvlText w:val="5.%2. "/>
      <w:lvlJc w:val="left"/>
      <w:pPr>
        <w:tabs>
          <w:tab w:val="num" w:pos="1080"/>
        </w:tabs>
        <w:ind w:left="967"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4DB02D95"/>
    <w:multiLevelType w:val="hybridMultilevel"/>
    <w:tmpl w:val="D4321912"/>
    <w:lvl w:ilvl="0" w:tplc="A6FEFA2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4E071CE3"/>
    <w:multiLevelType w:val="multilevel"/>
    <w:tmpl w:val="D3E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E585CC6"/>
    <w:multiLevelType w:val="hybridMultilevel"/>
    <w:tmpl w:val="B3F2F88A"/>
    <w:lvl w:ilvl="0" w:tplc="667E461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EA00D53"/>
    <w:multiLevelType w:val="hybridMultilevel"/>
    <w:tmpl w:val="9EDE16F2"/>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4EAA1788"/>
    <w:multiLevelType w:val="hybridMultilevel"/>
    <w:tmpl w:val="E58CD03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2FE0794">
      <w:start w:val="1"/>
      <w:numFmt w:val="decimal"/>
      <w:lvlText w:val="4.%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667E461A">
      <w:start w:val="1"/>
      <w:numFmt w:val="decimal"/>
      <w:lvlText w:val="5.%3.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4EC40389"/>
    <w:multiLevelType w:val="hybridMultilevel"/>
    <w:tmpl w:val="B1BCF090"/>
    <w:lvl w:ilvl="0" w:tplc="EA7E625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51057D0A"/>
    <w:multiLevelType w:val="multilevel"/>
    <w:tmpl w:val="81D8D550"/>
    <w:lvl w:ilvl="0">
      <w:start w:val="5"/>
      <w:numFmt w:val="decimal"/>
      <w:lvlText w:val="%1."/>
      <w:lvlJc w:val="left"/>
      <w:pPr>
        <w:tabs>
          <w:tab w:val="num" w:pos="420"/>
        </w:tabs>
        <w:ind w:left="0" w:firstLine="0"/>
      </w:pPr>
      <w:rPr>
        <w:rFonts w:hint="default"/>
      </w:rPr>
    </w:lvl>
    <w:lvl w:ilvl="1">
      <w:start w:val="1"/>
      <w:numFmt w:val="decimal"/>
      <w:lvlText w:val="5.%2."/>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nsid w:val="51545440"/>
    <w:multiLevelType w:val="hybridMultilevel"/>
    <w:tmpl w:val="96000D4E"/>
    <w:lvl w:ilvl="0" w:tplc="6374D16C">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7A65C62">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23876A6"/>
    <w:multiLevelType w:val="hybridMultilevel"/>
    <w:tmpl w:val="FC8886F6"/>
    <w:lvl w:ilvl="0" w:tplc="69A8DF8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5F1544A"/>
    <w:multiLevelType w:val="hybridMultilevel"/>
    <w:tmpl w:val="A20C3F74"/>
    <w:lvl w:ilvl="0" w:tplc="DF402BF0">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68856ED"/>
    <w:multiLevelType w:val="hybridMultilevel"/>
    <w:tmpl w:val="345AD52E"/>
    <w:lvl w:ilvl="0" w:tplc="97E6DCF8">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8BE37FD"/>
    <w:multiLevelType w:val="hybridMultilevel"/>
    <w:tmpl w:val="FD4275C2"/>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97D66332">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598D4A68"/>
    <w:multiLevelType w:val="multilevel"/>
    <w:tmpl w:val="EAD0C00A"/>
    <w:lvl w:ilvl="0">
      <w:start w:val="2"/>
      <w:numFmt w:val="decimal"/>
      <w:lvlText w:val="%1."/>
      <w:lvlJc w:val="left"/>
      <w:pPr>
        <w:ind w:left="1080" w:hanging="360"/>
      </w:pPr>
      <w:rPr>
        <w:rFonts w:hint="default"/>
        <w:b/>
        <w:color w:val="000000"/>
        <w:sz w:val="29"/>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32">
    <w:nsid w:val="5A177959"/>
    <w:multiLevelType w:val="hybridMultilevel"/>
    <w:tmpl w:val="3EE69226"/>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A721D58"/>
    <w:multiLevelType w:val="hybridMultilevel"/>
    <w:tmpl w:val="F72E4B32"/>
    <w:lvl w:ilvl="0" w:tplc="AEF4328C">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5AA06D56"/>
    <w:multiLevelType w:val="hybridMultilevel"/>
    <w:tmpl w:val="856ACC48"/>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AA541E8"/>
    <w:multiLevelType w:val="hybridMultilevel"/>
    <w:tmpl w:val="1EAE4EBE"/>
    <w:lvl w:ilvl="0" w:tplc="6830636A">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7F208CC">
      <w:start w:val="1"/>
      <w:numFmt w:val="decimal"/>
      <w:lvlText w:val="2.%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99DC26A6">
      <w:start w:val="1"/>
      <w:numFmt w:val="decimal"/>
      <w:lvlText w:val="3.%3.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5D9B3C40"/>
    <w:multiLevelType w:val="hybridMultilevel"/>
    <w:tmpl w:val="51F450A2"/>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DA37F5B"/>
    <w:multiLevelType w:val="multilevel"/>
    <w:tmpl w:val="4644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EA17FAE"/>
    <w:multiLevelType w:val="hybridMultilevel"/>
    <w:tmpl w:val="19C04C60"/>
    <w:lvl w:ilvl="0" w:tplc="0E564FD4">
      <w:start w:val="1"/>
      <w:numFmt w:val="decimal"/>
      <w:lvlText w:val="4.%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5F86508C"/>
    <w:multiLevelType w:val="hybridMultilevel"/>
    <w:tmpl w:val="A002F50A"/>
    <w:lvl w:ilvl="0" w:tplc="DAAC9DEC">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60921F07"/>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1">
    <w:nsid w:val="60AE45D5"/>
    <w:multiLevelType w:val="hybridMultilevel"/>
    <w:tmpl w:val="97F4EDA2"/>
    <w:lvl w:ilvl="0" w:tplc="3D3ED9B4">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1DC780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3">
    <w:nsid w:val="626F0CE7"/>
    <w:multiLevelType w:val="hybridMultilevel"/>
    <w:tmpl w:val="695A1ABA"/>
    <w:lvl w:ilvl="0" w:tplc="9BE2C33E">
      <w:start w:val="1"/>
      <w:numFmt w:val="bullet"/>
      <w:lvlText w:val="–"/>
      <w:lvlJc w:val="left"/>
      <w:pPr>
        <w:tabs>
          <w:tab w:val="num" w:pos="2280"/>
        </w:tabs>
        <w:ind w:left="22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2BD2EED"/>
    <w:multiLevelType w:val="hybridMultilevel"/>
    <w:tmpl w:val="DBA4CAA8"/>
    <w:lvl w:ilvl="0" w:tplc="B2E6CE74">
      <w:start w:val="1"/>
      <w:numFmt w:val="bullet"/>
      <w:lvlText w:val=""/>
      <w:lvlJc w:val="left"/>
      <w:pPr>
        <w:tabs>
          <w:tab w:val="num" w:pos="105"/>
        </w:tabs>
        <w:ind w:left="0" w:firstLine="10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62E40796"/>
    <w:multiLevelType w:val="hybridMultilevel"/>
    <w:tmpl w:val="6400E6EC"/>
    <w:lvl w:ilvl="0" w:tplc="18D625C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39816BB"/>
    <w:multiLevelType w:val="hybridMultilevel"/>
    <w:tmpl w:val="50149D36"/>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39A5914"/>
    <w:multiLevelType w:val="hybridMultilevel"/>
    <w:tmpl w:val="235854CC"/>
    <w:lvl w:ilvl="0" w:tplc="9BE2C33E">
      <w:start w:val="1"/>
      <w:numFmt w:val="bullet"/>
      <w:lvlText w:val="–"/>
      <w:lvlJc w:val="left"/>
      <w:pPr>
        <w:tabs>
          <w:tab w:val="num" w:pos="2280"/>
        </w:tabs>
        <w:ind w:left="22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647528FC"/>
    <w:multiLevelType w:val="hybridMultilevel"/>
    <w:tmpl w:val="19B2462E"/>
    <w:lvl w:ilvl="0" w:tplc="FBE87EA4">
      <w:start w:val="1"/>
      <w:numFmt w:val="decimal"/>
      <w:lvlText w:val="2.%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4AD004C"/>
    <w:multiLevelType w:val="multilevel"/>
    <w:tmpl w:val="145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4BA0F02"/>
    <w:multiLevelType w:val="hybridMultilevel"/>
    <w:tmpl w:val="C7A0E4BE"/>
    <w:lvl w:ilvl="0" w:tplc="96026B58">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64CA53D1"/>
    <w:multiLevelType w:val="hybridMultilevel"/>
    <w:tmpl w:val="02AAA2A8"/>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CBCAAD72">
      <w:start w:val="1"/>
      <w:numFmt w:val="decimal"/>
      <w:lvlText w:val="4.%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E098C95A">
      <w:start w:val="1"/>
      <w:numFmt w:val="decimal"/>
      <w:lvlText w:val="5.%3.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667327BB"/>
    <w:multiLevelType w:val="hybridMultilevel"/>
    <w:tmpl w:val="4EBAAE16"/>
    <w:lvl w:ilvl="0" w:tplc="28EE99B8">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C9B6D34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7CB3087"/>
    <w:multiLevelType w:val="hybridMultilevel"/>
    <w:tmpl w:val="E6E68D3C"/>
    <w:lvl w:ilvl="0" w:tplc="305A37B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69035350"/>
    <w:multiLevelType w:val="hybridMultilevel"/>
    <w:tmpl w:val="DDBAE824"/>
    <w:lvl w:ilvl="0" w:tplc="472CC2EC">
      <w:start w:val="1"/>
      <w:numFmt w:val="none"/>
      <w:lvlText w:val="4.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693734F3"/>
    <w:multiLevelType w:val="hybridMultilevel"/>
    <w:tmpl w:val="007A8352"/>
    <w:lvl w:ilvl="0" w:tplc="9C60BF34">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69C038BE"/>
    <w:multiLevelType w:val="hybridMultilevel"/>
    <w:tmpl w:val="C3B0E6EC"/>
    <w:lvl w:ilvl="0" w:tplc="AD10B16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513A700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6A046B32"/>
    <w:multiLevelType w:val="hybridMultilevel"/>
    <w:tmpl w:val="F390A4F6"/>
    <w:lvl w:ilvl="0" w:tplc="5852DEC2">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6A3D0561"/>
    <w:multiLevelType w:val="hybridMultilevel"/>
    <w:tmpl w:val="72E09D90"/>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4C04DE8">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6A977D5A"/>
    <w:multiLevelType w:val="hybridMultilevel"/>
    <w:tmpl w:val="51B0429A"/>
    <w:lvl w:ilvl="0" w:tplc="0419000F">
      <w:start w:val="1"/>
      <w:numFmt w:val="decimal"/>
      <w:lvlText w:val="%1."/>
      <w:lvlJc w:val="left"/>
      <w:pPr>
        <w:tabs>
          <w:tab w:val="num" w:pos="720"/>
        </w:tabs>
        <w:ind w:left="720" w:hanging="360"/>
      </w:pPr>
    </w:lvl>
    <w:lvl w:ilvl="1" w:tplc="9BE2C33E">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AC55CC7"/>
    <w:multiLevelType w:val="multilevel"/>
    <w:tmpl w:val="560204E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212"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1">
    <w:nsid w:val="6C7D4673"/>
    <w:multiLevelType w:val="hybridMultilevel"/>
    <w:tmpl w:val="F4E47C2C"/>
    <w:lvl w:ilvl="0" w:tplc="868083A6">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6C9E47EC"/>
    <w:multiLevelType w:val="hybridMultilevel"/>
    <w:tmpl w:val="1ED06C12"/>
    <w:lvl w:ilvl="0" w:tplc="2F16EB12">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A2E8182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E6572A2"/>
    <w:multiLevelType w:val="hybridMultilevel"/>
    <w:tmpl w:val="FFBC868A"/>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83E59E4">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6E737EF5"/>
    <w:multiLevelType w:val="multilevel"/>
    <w:tmpl w:val="D0921D6A"/>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1353"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5">
    <w:nsid w:val="6EC542BF"/>
    <w:multiLevelType w:val="hybridMultilevel"/>
    <w:tmpl w:val="CD885F80"/>
    <w:lvl w:ilvl="0" w:tplc="EE6080F6">
      <w:start w:val="1"/>
      <w:numFmt w:val="decimal"/>
      <w:lvlText w:val="5.%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703F7F2B"/>
    <w:multiLevelType w:val="hybridMultilevel"/>
    <w:tmpl w:val="AF443500"/>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10723A3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0677EAF"/>
    <w:multiLevelType w:val="hybridMultilevel"/>
    <w:tmpl w:val="3A5E80A4"/>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83C98D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70D73BA5"/>
    <w:multiLevelType w:val="hybridMultilevel"/>
    <w:tmpl w:val="EED4C74C"/>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5BCFAB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710D55FD"/>
    <w:multiLevelType w:val="singleLevel"/>
    <w:tmpl w:val="AF84EBE4"/>
    <w:lvl w:ilvl="0">
      <w:start w:val="1"/>
      <w:numFmt w:val="decimal"/>
      <w:lvlText w:val="4.%1. "/>
      <w:legacy w:legacy="1" w:legacySpace="0" w:legacyIndent="283"/>
      <w:lvlJc w:val="left"/>
      <w:pPr>
        <w:ind w:left="1363" w:hanging="283"/>
      </w:pPr>
      <w:rPr>
        <w:b w:val="0"/>
        <w:i w:val="0"/>
        <w:sz w:val="20"/>
        <w:szCs w:val="20"/>
      </w:rPr>
    </w:lvl>
  </w:abstractNum>
  <w:abstractNum w:abstractNumId="170">
    <w:nsid w:val="71494D90"/>
    <w:multiLevelType w:val="multilevel"/>
    <w:tmpl w:val="B02610A0"/>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708"/>
      <w:lvlJc w:val="left"/>
      <w:pPr>
        <w:ind w:left="708" w:hanging="708"/>
      </w:pPr>
    </w:lvl>
    <w:lvl w:ilvl="3">
      <w:start w:val="1"/>
      <w:numFmt w:val="decimal"/>
      <w:lvlText w:val="%1.%2.%3.%4."/>
      <w:legacy w:legacy="1" w:legacySpace="0" w:legacyIndent="708"/>
      <w:lvlJc w:val="left"/>
      <w:pPr>
        <w:ind w:left="1416" w:hanging="708"/>
      </w:pPr>
    </w:lvl>
    <w:lvl w:ilvl="4">
      <w:start w:val="1"/>
      <w:numFmt w:val="decimal"/>
      <w:lvlText w:val="%1.%2.%3.%4.%5."/>
      <w:legacy w:legacy="1" w:legacySpace="0" w:legacyIndent="708"/>
      <w:lvlJc w:val="left"/>
      <w:pPr>
        <w:ind w:left="2124" w:hanging="708"/>
      </w:pPr>
    </w:lvl>
    <w:lvl w:ilvl="5">
      <w:start w:val="1"/>
      <w:numFmt w:val="decimal"/>
      <w:lvlText w:val="%1.%2.%3.%4.%5.%6."/>
      <w:legacy w:legacy="1" w:legacySpace="0" w:legacyIndent="708"/>
      <w:lvlJc w:val="left"/>
      <w:pPr>
        <w:ind w:left="2832" w:hanging="708"/>
      </w:pPr>
    </w:lvl>
    <w:lvl w:ilvl="6">
      <w:start w:val="1"/>
      <w:numFmt w:val="decimal"/>
      <w:lvlText w:val="%1.%2.%3.%4.%5.%6.%7."/>
      <w:legacy w:legacy="1" w:legacySpace="0" w:legacyIndent="708"/>
      <w:lvlJc w:val="left"/>
      <w:pPr>
        <w:ind w:left="3540" w:hanging="708"/>
      </w:pPr>
    </w:lvl>
    <w:lvl w:ilvl="7">
      <w:start w:val="1"/>
      <w:numFmt w:val="decimal"/>
      <w:lvlText w:val="%1.%2.%3.%4.%5.%6.%7.%8."/>
      <w:legacy w:legacy="1" w:legacySpace="0" w:legacyIndent="708"/>
      <w:lvlJc w:val="left"/>
      <w:pPr>
        <w:ind w:left="4248" w:hanging="708"/>
      </w:pPr>
    </w:lvl>
    <w:lvl w:ilvl="8">
      <w:start w:val="1"/>
      <w:numFmt w:val="decimal"/>
      <w:lvlText w:val="%1.%2.%3.%4.%5.%6.%7.%8.%9."/>
      <w:legacy w:legacy="1" w:legacySpace="0" w:legacyIndent="708"/>
      <w:lvlJc w:val="left"/>
      <w:pPr>
        <w:ind w:left="4956" w:hanging="708"/>
      </w:pPr>
    </w:lvl>
  </w:abstractNum>
  <w:abstractNum w:abstractNumId="171">
    <w:nsid w:val="715A5D5A"/>
    <w:multiLevelType w:val="hybridMultilevel"/>
    <w:tmpl w:val="B1FA67C2"/>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746E2E8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716A31D6"/>
    <w:multiLevelType w:val="multilevel"/>
    <w:tmpl w:val="3FE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2740D9F"/>
    <w:multiLevelType w:val="hybridMultilevel"/>
    <w:tmpl w:val="6F349230"/>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736C58AE"/>
    <w:multiLevelType w:val="hybridMultilevel"/>
    <w:tmpl w:val="8BE439C8"/>
    <w:lvl w:ilvl="0" w:tplc="82F21E46">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73B127F8"/>
    <w:multiLevelType w:val="hybridMultilevel"/>
    <w:tmpl w:val="053C3C4E"/>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74971672"/>
    <w:multiLevelType w:val="hybridMultilevel"/>
    <w:tmpl w:val="8F5AF30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754D4F95"/>
    <w:multiLevelType w:val="hybridMultilevel"/>
    <w:tmpl w:val="AEACA898"/>
    <w:lvl w:ilvl="0" w:tplc="DF402BF0">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75811DC7"/>
    <w:multiLevelType w:val="hybridMultilevel"/>
    <w:tmpl w:val="4732D730"/>
    <w:lvl w:ilvl="0" w:tplc="EF844316">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761430AB"/>
    <w:multiLevelType w:val="hybridMultilevel"/>
    <w:tmpl w:val="A426DE12"/>
    <w:lvl w:ilvl="0" w:tplc="F5D469EC">
      <w:start w:val="1"/>
      <w:numFmt w:val="bullet"/>
      <w:lvlText w:val=""/>
      <w:lvlJc w:val="left"/>
      <w:pPr>
        <w:tabs>
          <w:tab w:val="num" w:pos="113"/>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765914E1"/>
    <w:multiLevelType w:val="hybridMultilevel"/>
    <w:tmpl w:val="A1026580"/>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85E1FC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777E7D5A"/>
    <w:multiLevelType w:val="hybridMultilevel"/>
    <w:tmpl w:val="8A66D686"/>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B024B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782D3B01"/>
    <w:multiLevelType w:val="hybridMultilevel"/>
    <w:tmpl w:val="B46C287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8344322"/>
    <w:multiLevelType w:val="hybridMultilevel"/>
    <w:tmpl w:val="61D2211C"/>
    <w:lvl w:ilvl="0" w:tplc="F22C368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84C04DE8">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786D4A23"/>
    <w:multiLevelType w:val="hybridMultilevel"/>
    <w:tmpl w:val="B85AE83E"/>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78AB79A5"/>
    <w:multiLevelType w:val="hybridMultilevel"/>
    <w:tmpl w:val="15A4AD4E"/>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78AE08EE"/>
    <w:multiLevelType w:val="hybridMultilevel"/>
    <w:tmpl w:val="EC8089E8"/>
    <w:lvl w:ilvl="0" w:tplc="50100BB8">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604CB896">
      <w:start w:val="1"/>
      <w:numFmt w:val="decimal"/>
      <w:lvlText w:val="5.%2. "/>
      <w:lvlJc w:val="left"/>
      <w:pPr>
        <w:tabs>
          <w:tab w:val="num" w:pos="967"/>
        </w:tabs>
        <w:ind w:left="967"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9A208D2"/>
    <w:multiLevelType w:val="hybridMultilevel"/>
    <w:tmpl w:val="707A8A76"/>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72CB18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7AA56CBC"/>
    <w:multiLevelType w:val="singleLevel"/>
    <w:tmpl w:val="7CF8C4FC"/>
    <w:lvl w:ilvl="0">
      <w:start w:val="1"/>
      <w:numFmt w:val="bullet"/>
      <w:lvlText w:val="-"/>
      <w:lvlJc w:val="left"/>
      <w:pPr>
        <w:tabs>
          <w:tab w:val="num" w:pos="360"/>
        </w:tabs>
        <w:ind w:left="360" w:hanging="360"/>
      </w:pPr>
      <w:rPr>
        <w:rFonts w:hint="default"/>
      </w:rPr>
    </w:lvl>
  </w:abstractNum>
  <w:abstractNum w:abstractNumId="189">
    <w:nsid w:val="7AAE2991"/>
    <w:multiLevelType w:val="hybridMultilevel"/>
    <w:tmpl w:val="C42085C8"/>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7B897D5E"/>
    <w:multiLevelType w:val="hybridMultilevel"/>
    <w:tmpl w:val="94DE7BE8"/>
    <w:lvl w:ilvl="0" w:tplc="5EFED21A">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1" w:tplc="190C6232">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7C0E703A"/>
    <w:multiLevelType w:val="hybridMultilevel"/>
    <w:tmpl w:val="6B6A2AE8"/>
    <w:lvl w:ilvl="0" w:tplc="792C11E2">
      <w:start w:val="1"/>
      <w:numFmt w:val="decimal"/>
      <w:lvlText w:val="4.%1. "/>
      <w:lvlJc w:val="left"/>
      <w:pPr>
        <w:tabs>
          <w:tab w:val="num" w:pos="0"/>
        </w:tabs>
        <w:ind w:left="0" w:firstLine="11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7CDF38CC"/>
    <w:multiLevelType w:val="hybridMultilevel"/>
    <w:tmpl w:val="2D685CCE"/>
    <w:lvl w:ilvl="0" w:tplc="C4E29754">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7D2B3A60"/>
    <w:multiLevelType w:val="hybridMultilevel"/>
    <w:tmpl w:val="8A488EA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7DB67CEC"/>
    <w:multiLevelType w:val="hybridMultilevel"/>
    <w:tmpl w:val="6E72A064"/>
    <w:lvl w:ilvl="0" w:tplc="9BE2C33E">
      <w:start w:val="1"/>
      <w:numFmt w:val="bullet"/>
      <w:lvlText w:val="–"/>
      <w:lvlJc w:val="left"/>
      <w:pPr>
        <w:tabs>
          <w:tab w:val="num" w:pos="2280"/>
        </w:tabs>
        <w:ind w:left="22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7E6D7F76"/>
    <w:multiLevelType w:val="hybridMultilevel"/>
    <w:tmpl w:val="F3083716"/>
    <w:lvl w:ilvl="0" w:tplc="5EFED21A">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1" w:tplc="23EC581C">
      <w:start w:val="1"/>
      <w:numFmt w:val="none"/>
      <w:lvlText w:val="3.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nsid w:val="7F7172C4"/>
    <w:multiLevelType w:val="hybridMultilevel"/>
    <w:tmpl w:val="223E0FDE"/>
    <w:lvl w:ilvl="0" w:tplc="1338978A">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2"/>
  </w:num>
  <w:num w:numId="2">
    <w:abstractNumId w:val="140"/>
  </w:num>
  <w:num w:numId="3">
    <w:abstractNumId w:val="135"/>
  </w:num>
  <w:num w:numId="4">
    <w:abstractNumId w:val="106"/>
  </w:num>
  <w:num w:numId="5">
    <w:abstractNumId w:val="148"/>
  </w:num>
  <w:num w:numId="6">
    <w:abstractNumId w:val="101"/>
  </w:num>
  <w:num w:numId="7">
    <w:abstractNumId w:val="153"/>
  </w:num>
  <w:num w:numId="8">
    <w:abstractNumId w:val="8"/>
  </w:num>
  <w:num w:numId="9">
    <w:abstractNumId w:val="152"/>
  </w:num>
  <w:num w:numId="10">
    <w:abstractNumId w:val="27"/>
  </w:num>
  <w:num w:numId="11">
    <w:abstractNumId w:val="141"/>
  </w:num>
  <w:num w:numId="12">
    <w:abstractNumId w:val="186"/>
  </w:num>
  <w:num w:numId="13">
    <w:abstractNumId w:val="145"/>
  </w:num>
  <w:num w:numId="14">
    <w:abstractNumId w:val="156"/>
  </w:num>
  <w:num w:numId="15">
    <w:abstractNumId w:val="113"/>
  </w:num>
  <w:num w:numId="16">
    <w:abstractNumId w:val="124"/>
  </w:num>
  <w:num w:numId="17">
    <w:abstractNumId w:val="118"/>
  </w:num>
  <w:num w:numId="18">
    <w:abstractNumId w:val="178"/>
  </w:num>
  <w:num w:numId="19">
    <w:abstractNumId w:val="86"/>
  </w:num>
  <w:num w:numId="20">
    <w:abstractNumId w:val="79"/>
  </w:num>
  <w:num w:numId="21">
    <w:abstractNumId w:val="34"/>
  </w:num>
  <w:num w:numId="22">
    <w:abstractNumId w:val="74"/>
  </w:num>
  <w:num w:numId="23">
    <w:abstractNumId w:val="52"/>
  </w:num>
  <w:num w:numId="24">
    <w:abstractNumId w:val="117"/>
  </w:num>
  <w:num w:numId="25">
    <w:abstractNumId w:val="139"/>
  </w:num>
  <w:num w:numId="26">
    <w:abstractNumId w:val="30"/>
  </w:num>
  <w:num w:numId="27">
    <w:abstractNumId w:val="63"/>
  </w:num>
  <w:num w:numId="28">
    <w:abstractNumId w:val="19"/>
  </w:num>
  <w:num w:numId="29">
    <w:abstractNumId w:val="189"/>
  </w:num>
  <w:num w:numId="30">
    <w:abstractNumId w:val="20"/>
  </w:num>
  <w:num w:numId="31">
    <w:abstractNumId w:val="46"/>
  </w:num>
  <w:num w:numId="32">
    <w:abstractNumId w:val="24"/>
  </w:num>
  <w:num w:numId="33">
    <w:abstractNumId w:val="182"/>
  </w:num>
  <w:num w:numId="34">
    <w:abstractNumId w:val="14"/>
  </w:num>
  <w:num w:numId="35">
    <w:abstractNumId w:val="78"/>
  </w:num>
  <w:num w:numId="36">
    <w:abstractNumId w:val="83"/>
  </w:num>
  <w:num w:numId="37">
    <w:abstractNumId w:val="171"/>
  </w:num>
  <w:num w:numId="38">
    <w:abstractNumId w:val="176"/>
  </w:num>
  <w:num w:numId="39">
    <w:abstractNumId w:val="76"/>
  </w:num>
  <w:num w:numId="40">
    <w:abstractNumId w:val="58"/>
  </w:num>
  <w:num w:numId="41">
    <w:abstractNumId w:val="175"/>
  </w:num>
  <w:num w:numId="42">
    <w:abstractNumId w:val="17"/>
  </w:num>
  <w:num w:numId="43">
    <w:abstractNumId w:val="73"/>
  </w:num>
  <w:num w:numId="44">
    <w:abstractNumId w:val="119"/>
  </w:num>
  <w:num w:numId="45">
    <w:abstractNumId w:val="29"/>
  </w:num>
  <w:num w:numId="46">
    <w:abstractNumId w:val="136"/>
  </w:num>
  <w:num w:numId="47">
    <w:abstractNumId w:val="166"/>
  </w:num>
  <w:num w:numId="48">
    <w:abstractNumId w:val="114"/>
  </w:num>
  <w:num w:numId="49">
    <w:abstractNumId w:val="39"/>
  </w:num>
  <w:num w:numId="50">
    <w:abstractNumId w:val="9"/>
  </w:num>
  <w:num w:numId="51">
    <w:abstractNumId w:val="123"/>
  </w:num>
  <w:num w:numId="52">
    <w:abstractNumId w:val="180"/>
  </w:num>
  <w:num w:numId="53">
    <w:abstractNumId w:val="80"/>
  </w:num>
  <w:num w:numId="54">
    <w:abstractNumId w:val="157"/>
  </w:num>
  <w:num w:numId="55">
    <w:abstractNumId w:val="53"/>
  </w:num>
  <w:num w:numId="56">
    <w:abstractNumId w:val="121"/>
  </w:num>
  <w:num w:numId="57">
    <w:abstractNumId w:val="36"/>
  </w:num>
  <w:num w:numId="58">
    <w:abstractNumId w:val="18"/>
  </w:num>
  <w:num w:numId="59">
    <w:abstractNumId w:val="151"/>
  </w:num>
  <w:num w:numId="60">
    <w:abstractNumId w:val="181"/>
  </w:num>
  <w:num w:numId="61">
    <w:abstractNumId w:val="95"/>
  </w:num>
  <w:num w:numId="62">
    <w:abstractNumId w:val="193"/>
  </w:num>
  <w:num w:numId="63">
    <w:abstractNumId w:val="72"/>
  </w:num>
  <w:num w:numId="64">
    <w:abstractNumId w:val="177"/>
  </w:num>
  <w:num w:numId="65">
    <w:abstractNumId w:val="130"/>
  </w:num>
  <w:num w:numId="66">
    <w:abstractNumId w:val="26"/>
  </w:num>
  <w:num w:numId="67">
    <w:abstractNumId w:val="187"/>
  </w:num>
  <w:num w:numId="68">
    <w:abstractNumId w:val="105"/>
  </w:num>
  <w:num w:numId="69">
    <w:abstractNumId w:val="128"/>
  </w:num>
  <w:num w:numId="70">
    <w:abstractNumId w:val="168"/>
  </w:num>
  <w:num w:numId="71">
    <w:abstractNumId w:val="12"/>
  </w:num>
  <w:num w:numId="72">
    <w:abstractNumId w:val="184"/>
  </w:num>
  <w:num w:numId="73">
    <w:abstractNumId w:val="77"/>
  </w:num>
  <w:num w:numId="74">
    <w:abstractNumId w:val="45"/>
  </w:num>
  <w:num w:numId="75">
    <w:abstractNumId w:val="167"/>
  </w:num>
  <w:num w:numId="76">
    <w:abstractNumId w:val="132"/>
  </w:num>
  <w:num w:numId="77">
    <w:abstractNumId w:val="75"/>
  </w:num>
  <w:num w:numId="78">
    <w:abstractNumId w:val="94"/>
  </w:num>
  <w:num w:numId="79">
    <w:abstractNumId w:val="173"/>
  </w:num>
  <w:num w:numId="80">
    <w:abstractNumId w:val="61"/>
  </w:num>
  <w:num w:numId="81">
    <w:abstractNumId w:val="57"/>
  </w:num>
  <w:num w:numId="82">
    <w:abstractNumId w:val="82"/>
  </w:num>
  <w:num w:numId="83">
    <w:abstractNumId w:val="67"/>
  </w:num>
  <w:num w:numId="84">
    <w:abstractNumId w:val="185"/>
  </w:num>
  <w:num w:numId="85">
    <w:abstractNumId w:val="99"/>
  </w:num>
  <w:num w:numId="86">
    <w:abstractNumId w:val="107"/>
  </w:num>
  <w:num w:numId="87">
    <w:abstractNumId w:val="44"/>
  </w:num>
  <w:num w:numId="88">
    <w:abstractNumId w:val="158"/>
  </w:num>
  <w:num w:numId="89">
    <w:abstractNumId w:val="183"/>
  </w:num>
  <w:num w:numId="90">
    <w:abstractNumId w:val="134"/>
  </w:num>
  <w:num w:numId="91">
    <w:abstractNumId w:val="122"/>
  </w:num>
  <w:num w:numId="92">
    <w:abstractNumId w:val="146"/>
  </w:num>
  <w:num w:numId="93">
    <w:abstractNumId w:val="163"/>
  </w:num>
  <w:num w:numId="94">
    <w:abstractNumId w:val="69"/>
  </w:num>
  <w:num w:numId="95">
    <w:abstractNumId w:val="127"/>
  </w:num>
  <w:num w:numId="96">
    <w:abstractNumId w:val="22"/>
  </w:num>
  <w:num w:numId="97">
    <w:abstractNumId w:val="21"/>
  </w:num>
  <w:num w:numId="98">
    <w:abstractNumId w:val="56"/>
  </w:num>
  <w:num w:numId="99">
    <w:abstractNumId w:val="129"/>
  </w:num>
  <w:num w:numId="100">
    <w:abstractNumId w:val="133"/>
  </w:num>
  <w:num w:numId="101">
    <w:abstractNumId w:val="32"/>
  </w:num>
  <w:num w:numId="102">
    <w:abstractNumId w:val="192"/>
  </w:num>
  <w:num w:numId="103">
    <w:abstractNumId w:val="50"/>
  </w:num>
  <w:num w:numId="104">
    <w:abstractNumId w:val="138"/>
  </w:num>
  <w:num w:numId="105">
    <w:abstractNumId w:val="31"/>
  </w:num>
  <w:num w:numId="106">
    <w:abstractNumId w:val="174"/>
  </w:num>
  <w:num w:numId="107">
    <w:abstractNumId w:val="196"/>
  </w:num>
  <w:num w:numId="108">
    <w:abstractNumId w:val="68"/>
  </w:num>
  <w:num w:numId="109">
    <w:abstractNumId w:val="162"/>
  </w:num>
  <w:num w:numId="110">
    <w:abstractNumId w:val="88"/>
  </w:num>
  <w:num w:numId="111">
    <w:abstractNumId w:val="110"/>
  </w:num>
  <w:num w:numId="112">
    <w:abstractNumId w:val="49"/>
  </w:num>
  <w:num w:numId="113">
    <w:abstractNumId w:val="11"/>
  </w:num>
  <w:num w:numId="114">
    <w:abstractNumId w:val="155"/>
  </w:num>
  <w:num w:numId="115">
    <w:abstractNumId w:val="47"/>
  </w:num>
  <w:num w:numId="116">
    <w:abstractNumId w:val="59"/>
  </w:num>
  <w:num w:numId="117">
    <w:abstractNumId w:val="109"/>
  </w:num>
  <w:num w:numId="118">
    <w:abstractNumId w:val="66"/>
  </w:num>
  <w:num w:numId="119">
    <w:abstractNumId w:val="165"/>
  </w:num>
  <w:num w:numId="120">
    <w:abstractNumId w:val="126"/>
  </w:num>
  <w:num w:numId="121">
    <w:abstractNumId w:val="179"/>
  </w:num>
  <w:num w:numId="122">
    <w:abstractNumId w:val="125"/>
  </w:num>
  <w:num w:numId="123">
    <w:abstractNumId w:val="161"/>
  </w:num>
  <w:num w:numId="124">
    <w:abstractNumId w:val="111"/>
  </w:num>
  <w:num w:numId="125">
    <w:abstractNumId w:val="28"/>
  </w:num>
  <w:num w:numId="126">
    <w:abstractNumId w:val="191"/>
  </w:num>
  <w:num w:numId="127">
    <w:abstractNumId w:val="144"/>
  </w:num>
  <w:num w:numId="128">
    <w:abstractNumId w:val="51"/>
  </w:num>
  <w:num w:numId="129">
    <w:abstractNumId w:val="81"/>
  </w:num>
  <w:num w:numId="130">
    <w:abstractNumId w:val="48"/>
  </w:num>
  <w:num w:numId="131">
    <w:abstractNumId w:val="90"/>
  </w:num>
  <w:num w:numId="132">
    <w:abstractNumId w:val="195"/>
  </w:num>
  <w:num w:numId="133">
    <w:abstractNumId w:val="190"/>
  </w:num>
  <w:num w:numId="134">
    <w:abstractNumId w:val="154"/>
  </w:num>
  <w:num w:numId="135">
    <w:abstractNumId w:val="35"/>
  </w:num>
  <w:num w:numId="136">
    <w:abstractNumId w:val="150"/>
  </w:num>
  <w:num w:numId="137">
    <w:abstractNumId w:val="89"/>
  </w:num>
  <w:num w:numId="138">
    <w:abstractNumId w:val="102"/>
  </w:num>
  <w:num w:numId="139">
    <w:abstractNumId w:val="13"/>
  </w:num>
  <w:num w:numId="140">
    <w:abstractNumId w:val="93"/>
  </w:num>
  <w:num w:numId="141">
    <w:abstractNumId w:val="116"/>
  </w:num>
  <w:num w:numId="142">
    <w:abstractNumId w:val="70"/>
  </w:num>
  <w:num w:numId="143">
    <w:abstractNumId w:val="87"/>
  </w:num>
  <w:num w:numId="144">
    <w:abstractNumId w:val="188"/>
  </w:num>
  <w:num w:numId="145">
    <w:abstractNumId w:val="108"/>
  </w:num>
  <w:num w:numId="146">
    <w:abstractNumId w:val="104"/>
  </w:num>
  <w:num w:numId="147">
    <w:abstractNumId w:val="1"/>
  </w:num>
  <w:num w:numId="148">
    <w:abstractNumId w:val="2"/>
  </w:num>
  <w:num w:numId="149">
    <w:abstractNumId w:val="4"/>
  </w:num>
  <w:num w:numId="150">
    <w:abstractNumId w:val="6"/>
  </w:num>
  <w:num w:numId="151">
    <w:abstractNumId w:val="7"/>
  </w:num>
  <w:num w:numId="15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5"/>
    <w:lvlOverride w:ilvl="0">
      <w:startOverride w:val="1"/>
    </w:lvlOverride>
  </w:num>
  <w:num w:numId="154">
    <w:abstractNumId w:val="98"/>
    <w:lvlOverride w:ilvl="0">
      <w:startOverride w:val="1"/>
    </w:lvlOverride>
  </w:num>
  <w:num w:numId="155">
    <w:abstractNumId w:val="112"/>
    <w:lvlOverride w:ilvl="0">
      <w:startOverride w:val="1"/>
    </w:lvlOverride>
  </w:num>
  <w:num w:numId="156">
    <w:abstractNumId w:val="43"/>
    <w:lvlOverride w:ilvl="0">
      <w:startOverride w:val="1"/>
    </w:lvlOverride>
  </w:num>
  <w:num w:numId="157">
    <w:abstractNumId w:val="10"/>
    <w:lvlOverride w:ilvl="0">
      <w:startOverride w:val="1"/>
    </w:lvlOverride>
  </w:num>
  <w:num w:numId="158">
    <w:abstractNumId w:val="84"/>
    <w:lvlOverride w:ilvl="0">
      <w:startOverride w:val="1"/>
    </w:lvlOverride>
  </w:num>
  <w:num w:numId="159">
    <w:abstractNumId w:val="62"/>
    <w:lvlOverride w:ilvl="0">
      <w:startOverride w:val="1"/>
    </w:lvlOverride>
  </w:num>
  <w:num w:numId="160">
    <w:abstractNumId w:val="91"/>
    <w:lvlOverride w:ilvl="0">
      <w:startOverride w:val="1"/>
    </w:lvlOverride>
  </w:num>
  <w:num w:numId="161">
    <w:abstractNumId w:val="60"/>
    <w:lvlOverride w:ilvl="0">
      <w:startOverride w:val="1"/>
    </w:lvlOverride>
  </w:num>
  <w:num w:numId="162">
    <w:abstractNumId w:val="71"/>
    <w:lvlOverride w:ilvl="0">
      <w:startOverride w:val="1"/>
    </w:lvlOverride>
  </w:num>
  <w:num w:numId="163">
    <w:abstractNumId w:val="169"/>
    <w:lvlOverride w:ilvl="0">
      <w:startOverride w:val="1"/>
    </w:lvlOverride>
  </w:num>
  <w:num w:numId="164">
    <w:abstractNumId w:val="55"/>
    <w:lvlOverride w:ilvl="0">
      <w:startOverride w:val="1"/>
    </w:lvlOverride>
  </w:num>
  <w:num w:numId="165">
    <w:abstractNumId w:val="55"/>
    <w:lvlOverride w:ilvl="0">
      <w:lvl w:ilvl="0">
        <w:start w:val="1"/>
        <w:numFmt w:val="decimal"/>
        <w:lvlText w:val="5.%1. "/>
        <w:legacy w:legacy="1" w:legacySpace="0" w:legacyIndent="283"/>
        <w:lvlJc w:val="left"/>
        <w:pPr>
          <w:ind w:left="850" w:hanging="283"/>
        </w:pPr>
        <w:rPr>
          <w:b w:val="0"/>
          <w:i w:val="0"/>
          <w:sz w:val="20"/>
          <w:szCs w:val="20"/>
        </w:rPr>
      </w:lvl>
    </w:lvlOverride>
  </w:num>
  <w:num w:numId="166">
    <w:abstractNumId w:val="172"/>
  </w:num>
  <w:num w:numId="167">
    <w:abstractNumId w:val="137"/>
  </w:num>
  <w:num w:numId="168">
    <w:abstractNumId w:val="149"/>
  </w:num>
  <w:num w:numId="169">
    <w:abstractNumId w:val="33"/>
  </w:num>
  <w:num w:numId="170">
    <w:abstractNumId w:val="85"/>
  </w:num>
  <w:num w:numId="171">
    <w:abstractNumId w:val="92"/>
  </w:num>
  <w:num w:numId="172">
    <w:abstractNumId w:val="120"/>
  </w:num>
  <w:num w:numId="173">
    <w:abstractNumId w:val="131"/>
  </w:num>
  <w:num w:numId="174">
    <w:abstractNumId w:val="38"/>
  </w:num>
  <w:num w:numId="175">
    <w:abstractNumId w:val="54"/>
  </w:num>
  <w:num w:numId="176">
    <w:abstractNumId w:val="0"/>
    <w:lvlOverride w:ilvl="0">
      <w:lvl w:ilvl="0">
        <w:numFmt w:val="bullet"/>
        <w:lvlText w:val=""/>
        <w:legacy w:legacy="1" w:legacySpace="0" w:legacyIndent="360"/>
        <w:lvlJc w:val="left"/>
        <w:rPr>
          <w:rFonts w:ascii="Symbol" w:hAnsi="Symbol" w:hint="default"/>
        </w:rPr>
      </w:lvl>
    </w:lvlOverride>
  </w:num>
  <w:num w:numId="177">
    <w:abstractNumId w:val="25"/>
  </w:num>
  <w:num w:numId="178">
    <w:abstractNumId w:val="42"/>
  </w:num>
  <w:num w:numId="179">
    <w:abstractNumId w:val="16"/>
  </w:num>
  <w:num w:numId="180">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1">
    <w:abstractNumId w:val="115"/>
  </w:num>
  <w:num w:numId="182">
    <w:abstractNumId w:val="40"/>
  </w:num>
  <w:num w:numId="183">
    <w:abstractNumId w:val="160"/>
  </w:num>
  <w:num w:numId="184">
    <w:abstractNumId w:val="100"/>
  </w:num>
  <w:num w:numId="185">
    <w:abstractNumId w:val="23"/>
  </w:num>
  <w:num w:numId="186">
    <w:abstractNumId w:val="164"/>
  </w:num>
  <w:num w:numId="187">
    <w:abstractNumId w:val="15"/>
  </w:num>
  <w:num w:numId="188">
    <w:abstractNumId w:val="64"/>
  </w:num>
  <w:num w:numId="189">
    <w:abstractNumId w:val="41"/>
  </w:num>
  <w:num w:numId="190">
    <w:abstractNumId w:val="96"/>
  </w:num>
  <w:num w:numId="191">
    <w:abstractNumId w:val="159"/>
  </w:num>
  <w:num w:numId="192">
    <w:abstractNumId w:val="97"/>
  </w:num>
  <w:num w:numId="193">
    <w:abstractNumId w:val="37"/>
  </w:num>
  <w:num w:numId="194">
    <w:abstractNumId w:val="194"/>
  </w:num>
  <w:num w:numId="195">
    <w:abstractNumId w:val="103"/>
  </w:num>
  <w:num w:numId="196">
    <w:abstractNumId w:val="143"/>
  </w:num>
  <w:num w:numId="197">
    <w:abstractNumId w:val="147"/>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CD0"/>
    <w:rsid w:val="00023DCB"/>
    <w:rsid w:val="00040E22"/>
    <w:rsid w:val="00063511"/>
    <w:rsid w:val="000C41C3"/>
    <w:rsid w:val="000D66C3"/>
    <w:rsid w:val="00102D59"/>
    <w:rsid w:val="001B20DD"/>
    <w:rsid w:val="001C0E9E"/>
    <w:rsid w:val="001E6D02"/>
    <w:rsid w:val="001F4F17"/>
    <w:rsid w:val="00285019"/>
    <w:rsid w:val="00286DCE"/>
    <w:rsid w:val="002A76DD"/>
    <w:rsid w:val="002C0DDC"/>
    <w:rsid w:val="002D53F3"/>
    <w:rsid w:val="00312649"/>
    <w:rsid w:val="00334547"/>
    <w:rsid w:val="00334A1A"/>
    <w:rsid w:val="00386F5D"/>
    <w:rsid w:val="004516ED"/>
    <w:rsid w:val="005555C6"/>
    <w:rsid w:val="00595370"/>
    <w:rsid w:val="00596816"/>
    <w:rsid w:val="005E7DE4"/>
    <w:rsid w:val="00647D2F"/>
    <w:rsid w:val="006529D6"/>
    <w:rsid w:val="006953CC"/>
    <w:rsid w:val="007530D8"/>
    <w:rsid w:val="007A55FD"/>
    <w:rsid w:val="007B62F2"/>
    <w:rsid w:val="00817F7B"/>
    <w:rsid w:val="008841D0"/>
    <w:rsid w:val="008F7CD0"/>
    <w:rsid w:val="009139C9"/>
    <w:rsid w:val="00A76249"/>
    <w:rsid w:val="00AB1CD0"/>
    <w:rsid w:val="00AD245B"/>
    <w:rsid w:val="00C1455E"/>
    <w:rsid w:val="00CC0F37"/>
    <w:rsid w:val="00D152EC"/>
    <w:rsid w:val="00D6514A"/>
    <w:rsid w:val="00DB0FFB"/>
    <w:rsid w:val="00DF4F68"/>
    <w:rsid w:val="00E13B92"/>
    <w:rsid w:val="00E15FE3"/>
    <w:rsid w:val="00E67783"/>
    <w:rsid w:val="00E8273E"/>
    <w:rsid w:val="00F1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CD0"/>
    <w:pPr>
      <w:keepNext/>
      <w:widowControl w:val="0"/>
      <w:numPr>
        <w:numId w:val="2"/>
      </w:numPr>
      <w:snapToGrid w:val="0"/>
      <w:spacing w:before="240" w:after="60"/>
      <w:outlineLvl w:val="0"/>
    </w:pPr>
    <w:rPr>
      <w:rFonts w:ascii="Arial" w:hAnsi="Arial" w:cs="Arial"/>
      <w:b/>
      <w:bCs/>
      <w:kern w:val="32"/>
      <w:sz w:val="32"/>
      <w:szCs w:val="32"/>
    </w:rPr>
  </w:style>
  <w:style w:type="paragraph" w:styleId="2">
    <w:name w:val="heading 2"/>
    <w:basedOn w:val="a"/>
    <w:next w:val="a"/>
    <w:link w:val="20"/>
    <w:qFormat/>
    <w:rsid w:val="008F7CD0"/>
    <w:pPr>
      <w:keepNext/>
      <w:widowControl w:val="0"/>
      <w:numPr>
        <w:ilvl w:val="1"/>
        <w:numId w:val="2"/>
      </w:numPr>
      <w:snapToGrid w:val="0"/>
      <w:spacing w:before="240" w:after="60"/>
      <w:outlineLvl w:val="1"/>
    </w:pPr>
    <w:rPr>
      <w:rFonts w:ascii="Arial" w:hAnsi="Arial" w:cs="Arial"/>
      <w:b/>
      <w:bCs/>
      <w:i/>
      <w:iCs/>
      <w:sz w:val="28"/>
      <w:szCs w:val="28"/>
    </w:rPr>
  </w:style>
  <w:style w:type="paragraph" w:styleId="3">
    <w:name w:val="heading 3"/>
    <w:basedOn w:val="a"/>
    <w:next w:val="a"/>
    <w:link w:val="30"/>
    <w:qFormat/>
    <w:rsid w:val="008F7CD0"/>
    <w:pPr>
      <w:keepNext/>
      <w:widowControl w:val="0"/>
      <w:numPr>
        <w:ilvl w:val="2"/>
        <w:numId w:val="2"/>
      </w:numPr>
      <w:snapToGrid w:val="0"/>
      <w:spacing w:before="240" w:after="60"/>
      <w:outlineLvl w:val="2"/>
    </w:pPr>
    <w:rPr>
      <w:rFonts w:ascii="Arial" w:hAnsi="Arial" w:cs="Arial"/>
      <w:b/>
      <w:bCs/>
      <w:sz w:val="26"/>
      <w:szCs w:val="26"/>
    </w:rPr>
  </w:style>
  <w:style w:type="paragraph" w:styleId="4">
    <w:name w:val="heading 4"/>
    <w:basedOn w:val="a"/>
    <w:next w:val="a"/>
    <w:link w:val="40"/>
    <w:qFormat/>
    <w:rsid w:val="008F7CD0"/>
    <w:pPr>
      <w:keepNext/>
      <w:numPr>
        <w:ilvl w:val="3"/>
        <w:numId w:val="2"/>
      </w:numPr>
      <w:spacing w:before="240" w:after="60"/>
      <w:outlineLvl w:val="3"/>
    </w:pPr>
    <w:rPr>
      <w:b/>
      <w:bCs/>
      <w:sz w:val="28"/>
      <w:szCs w:val="28"/>
    </w:rPr>
  </w:style>
  <w:style w:type="paragraph" w:styleId="5">
    <w:name w:val="heading 5"/>
    <w:basedOn w:val="a"/>
    <w:next w:val="a"/>
    <w:link w:val="50"/>
    <w:qFormat/>
    <w:rsid w:val="008F7CD0"/>
    <w:pPr>
      <w:keepNext/>
      <w:numPr>
        <w:ilvl w:val="4"/>
        <w:numId w:val="2"/>
      </w:numPr>
      <w:jc w:val="both"/>
      <w:outlineLvl w:val="4"/>
    </w:pPr>
    <w:rPr>
      <w:b/>
      <w:szCs w:val="20"/>
    </w:rPr>
  </w:style>
  <w:style w:type="paragraph" w:styleId="7">
    <w:name w:val="heading 7"/>
    <w:basedOn w:val="a"/>
    <w:next w:val="a"/>
    <w:link w:val="70"/>
    <w:qFormat/>
    <w:rsid w:val="008F7CD0"/>
    <w:pPr>
      <w:numPr>
        <w:ilvl w:val="6"/>
        <w:numId w:val="2"/>
      </w:numPr>
      <w:spacing w:before="240" w:after="60"/>
      <w:outlineLvl w:val="6"/>
    </w:pPr>
  </w:style>
  <w:style w:type="paragraph" w:styleId="8">
    <w:name w:val="heading 8"/>
    <w:basedOn w:val="a"/>
    <w:next w:val="a"/>
    <w:link w:val="80"/>
    <w:qFormat/>
    <w:rsid w:val="008F7CD0"/>
    <w:pPr>
      <w:widowControl w:val="0"/>
      <w:numPr>
        <w:ilvl w:val="7"/>
        <w:numId w:val="2"/>
      </w:numPr>
      <w:snapToGrid w:val="0"/>
      <w:spacing w:before="240" w:after="60"/>
      <w:outlineLvl w:val="7"/>
    </w:pPr>
    <w:rPr>
      <w:i/>
      <w:iCs/>
    </w:rPr>
  </w:style>
  <w:style w:type="paragraph" w:styleId="9">
    <w:name w:val="heading 9"/>
    <w:basedOn w:val="a"/>
    <w:next w:val="a"/>
    <w:link w:val="90"/>
    <w:qFormat/>
    <w:rsid w:val="008F7CD0"/>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CD0"/>
    <w:rPr>
      <w:rFonts w:ascii="Arial" w:eastAsia="Times New Roman" w:hAnsi="Arial" w:cs="Arial"/>
      <w:b/>
      <w:bCs/>
      <w:kern w:val="32"/>
      <w:sz w:val="32"/>
      <w:szCs w:val="32"/>
      <w:lang w:eastAsia="ru-RU"/>
    </w:rPr>
  </w:style>
  <w:style w:type="character" w:customStyle="1" w:styleId="20">
    <w:name w:val="Заголовок 2 Знак"/>
    <w:basedOn w:val="a0"/>
    <w:link w:val="2"/>
    <w:rsid w:val="008F7CD0"/>
    <w:rPr>
      <w:rFonts w:ascii="Arial" w:eastAsia="Times New Roman" w:hAnsi="Arial" w:cs="Arial"/>
      <w:b/>
      <w:bCs/>
      <w:i/>
      <w:iCs/>
      <w:sz w:val="28"/>
      <w:szCs w:val="28"/>
      <w:lang w:eastAsia="ru-RU"/>
    </w:rPr>
  </w:style>
  <w:style w:type="character" w:customStyle="1" w:styleId="30">
    <w:name w:val="Заголовок 3 Знак"/>
    <w:basedOn w:val="a0"/>
    <w:link w:val="3"/>
    <w:rsid w:val="008F7CD0"/>
    <w:rPr>
      <w:rFonts w:ascii="Arial" w:eastAsia="Times New Roman" w:hAnsi="Arial" w:cs="Arial"/>
      <w:b/>
      <w:bCs/>
      <w:sz w:val="26"/>
      <w:szCs w:val="26"/>
      <w:lang w:eastAsia="ru-RU"/>
    </w:rPr>
  </w:style>
  <w:style w:type="character" w:customStyle="1" w:styleId="40">
    <w:name w:val="Заголовок 4 Знак"/>
    <w:basedOn w:val="a0"/>
    <w:link w:val="4"/>
    <w:rsid w:val="008F7CD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F7CD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F7CD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7CD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F7CD0"/>
    <w:rPr>
      <w:rFonts w:ascii="Arial" w:eastAsia="Times New Roman" w:hAnsi="Arial" w:cs="Arial"/>
      <w:lang w:eastAsia="ru-RU"/>
    </w:rPr>
  </w:style>
  <w:style w:type="paragraph" w:styleId="11">
    <w:name w:val="toc 1"/>
    <w:basedOn w:val="a"/>
    <w:next w:val="a"/>
    <w:autoRedefine/>
    <w:rsid w:val="008F7CD0"/>
    <w:pPr>
      <w:tabs>
        <w:tab w:val="right" w:leader="dot" w:pos="9911"/>
      </w:tabs>
      <w:jc w:val="both"/>
    </w:pPr>
    <w:rPr>
      <w:bCs/>
    </w:rPr>
  </w:style>
  <w:style w:type="character" w:styleId="a3">
    <w:name w:val="Hyperlink"/>
    <w:basedOn w:val="a0"/>
    <w:rsid w:val="008F7CD0"/>
    <w:rPr>
      <w:color w:val="0000FF"/>
      <w:u w:val="single"/>
    </w:rPr>
  </w:style>
  <w:style w:type="character" w:styleId="a4">
    <w:name w:val="FollowedHyperlink"/>
    <w:basedOn w:val="a0"/>
    <w:rsid w:val="008F7CD0"/>
    <w:rPr>
      <w:color w:val="800080"/>
      <w:u w:val="single"/>
    </w:rPr>
  </w:style>
  <w:style w:type="paragraph" w:styleId="HTML">
    <w:name w:val="HTML Preformatted"/>
    <w:basedOn w:val="a"/>
    <w:link w:val="HTML0"/>
    <w:rsid w:val="008F7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F7CD0"/>
    <w:rPr>
      <w:rFonts w:ascii="Courier New" w:eastAsia="Times New Roman" w:hAnsi="Courier New" w:cs="Courier New"/>
      <w:sz w:val="20"/>
      <w:szCs w:val="20"/>
      <w:lang w:eastAsia="ru-RU"/>
    </w:rPr>
  </w:style>
  <w:style w:type="paragraph" w:styleId="a5">
    <w:name w:val="Title"/>
    <w:basedOn w:val="a"/>
    <w:link w:val="a6"/>
    <w:qFormat/>
    <w:rsid w:val="008F7CD0"/>
    <w:pPr>
      <w:widowControl w:val="0"/>
      <w:snapToGrid w:val="0"/>
      <w:jc w:val="center"/>
    </w:pPr>
    <w:rPr>
      <w:b/>
      <w:sz w:val="28"/>
      <w:szCs w:val="20"/>
    </w:rPr>
  </w:style>
  <w:style w:type="character" w:customStyle="1" w:styleId="a6">
    <w:name w:val="Название Знак"/>
    <w:basedOn w:val="a0"/>
    <w:link w:val="a5"/>
    <w:rsid w:val="008F7CD0"/>
    <w:rPr>
      <w:rFonts w:ascii="Times New Roman" w:eastAsia="Times New Roman" w:hAnsi="Times New Roman" w:cs="Times New Roman"/>
      <w:b/>
      <w:sz w:val="28"/>
      <w:szCs w:val="20"/>
      <w:lang w:eastAsia="ru-RU"/>
    </w:rPr>
  </w:style>
  <w:style w:type="paragraph" w:styleId="a7">
    <w:name w:val="Body Text"/>
    <w:basedOn w:val="a"/>
    <w:link w:val="a8"/>
    <w:rsid w:val="008F7CD0"/>
    <w:pPr>
      <w:widowControl w:val="0"/>
      <w:snapToGrid w:val="0"/>
      <w:spacing w:after="120"/>
    </w:pPr>
    <w:rPr>
      <w:sz w:val="20"/>
      <w:szCs w:val="20"/>
    </w:rPr>
  </w:style>
  <w:style w:type="character" w:customStyle="1" w:styleId="a8">
    <w:name w:val="Основной текст Знак"/>
    <w:basedOn w:val="a0"/>
    <w:link w:val="a7"/>
    <w:rsid w:val="008F7CD0"/>
    <w:rPr>
      <w:rFonts w:ascii="Times New Roman" w:eastAsia="Times New Roman" w:hAnsi="Times New Roman" w:cs="Times New Roman"/>
      <w:sz w:val="20"/>
      <w:szCs w:val="20"/>
      <w:lang w:eastAsia="ru-RU"/>
    </w:rPr>
  </w:style>
  <w:style w:type="paragraph" w:styleId="a9">
    <w:name w:val="Body Text Indent"/>
    <w:basedOn w:val="a"/>
    <w:link w:val="aa"/>
    <w:rsid w:val="008F7CD0"/>
    <w:pPr>
      <w:widowControl w:val="0"/>
      <w:spacing w:line="252" w:lineRule="auto"/>
      <w:ind w:firstLine="300"/>
      <w:jc w:val="center"/>
    </w:pPr>
    <w:rPr>
      <w:b/>
      <w:sz w:val="32"/>
      <w:szCs w:val="20"/>
    </w:rPr>
  </w:style>
  <w:style w:type="character" w:customStyle="1" w:styleId="aa">
    <w:name w:val="Основной текст с отступом Знак"/>
    <w:basedOn w:val="a0"/>
    <w:link w:val="a9"/>
    <w:rsid w:val="008F7CD0"/>
    <w:rPr>
      <w:rFonts w:ascii="Times New Roman" w:eastAsia="Times New Roman" w:hAnsi="Times New Roman" w:cs="Times New Roman"/>
      <w:b/>
      <w:sz w:val="32"/>
      <w:szCs w:val="20"/>
      <w:lang w:eastAsia="ru-RU"/>
    </w:rPr>
  </w:style>
  <w:style w:type="paragraph" w:styleId="ab">
    <w:name w:val="Subtitle"/>
    <w:basedOn w:val="a"/>
    <w:link w:val="ac"/>
    <w:qFormat/>
    <w:rsid w:val="008F7CD0"/>
    <w:pPr>
      <w:jc w:val="center"/>
    </w:pPr>
    <w:rPr>
      <w:b/>
      <w:sz w:val="32"/>
      <w:szCs w:val="20"/>
    </w:rPr>
  </w:style>
  <w:style w:type="character" w:customStyle="1" w:styleId="ac">
    <w:name w:val="Подзаголовок Знак"/>
    <w:basedOn w:val="a0"/>
    <w:link w:val="ab"/>
    <w:rsid w:val="008F7CD0"/>
    <w:rPr>
      <w:rFonts w:ascii="Times New Roman" w:eastAsia="Times New Roman" w:hAnsi="Times New Roman" w:cs="Times New Roman"/>
      <w:b/>
      <w:sz w:val="32"/>
      <w:szCs w:val="20"/>
      <w:lang w:eastAsia="ru-RU"/>
    </w:rPr>
  </w:style>
  <w:style w:type="paragraph" w:styleId="21">
    <w:name w:val="Body Text 2"/>
    <w:basedOn w:val="a"/>
    <w:link w:val="22"/>
    <w:rsid w:val="008F7CD0"/>
    <w:pPr>
      <w:jc w:val="center"/>
    </w:pPr>
    <w:rPr>
      <w:b/>
      <w:sz w:val="32"/>
      <w:szCs w:val="20"/>
    </w:rPr>
  </w:style>
  <w:style w:type="character" w:customStyle="1" w:styleId="22">
    <w:name w:val="Основной текст 2 Знак"/>
    <w:basedOn w:val="a0"/>
    <w:link w:val="21"/>
    <w:rsid w:val="008F7CD0"/>
    <w:rPr>
      <w:rFonts w:ascii="Times New Roman" w:eastAsia="Times New Roman" w:hAnsi="Times New Roman" w:cs="Times New Roman"/>
      <w:b/>
      <w:sz w:val="32"/>
      <w:szCs w:val="20"/>
      <w:lang w:eastAsia="ru-RU"/>
    </w:rPr>
  </w:style>
  <w:style w:type="paragraph" w:styleId="31">
    <w:name w:val="Body Text 3"/>
    <w:basedOn w:val="a"/>
    <w:link w:val="32"/>
    <w:rsid w:val="008F7CD0"/>
    <w:pPr>
      <w:widowControl w:val="0"/>
      <w:snapToGrid w:val="0"/>
      <w:spacing w:after="120"/>
    </w:pPr>
    <w:rPr>
      <w:sz w:val="16"/>
      <w:szCs w:val="16"/>
    </w:rPr>
  </w:style>
  <w:style w:type="character" w:customStyle="1" w:styleId="32">
    <w:name w:val="Основной текст 3 Знак"/>
    <w:basedOn w:val="a0"/>
    <w:link w:val="31"/>
    <w:rsid w:val="008F7CD0"/>
    <w:rPr>
      <w:rFonts w:ascii="Times New Roman" w:eastAsia="Times New Roman" w:hAnsi="Times New Roman" w:cs="Times New Roman"/>
      <w:sz w:val="16"/>
      <w:szCs w:val="16"/>
      <w:lang w:eastAsia="ru-RU"/>
    </w:rPr>
  </w:style>
  <w:style w:type="paragraph" w:styleId="33">
    <w:name w:val="Body Text Indent 3"/>
    <w:basedOn w:val="a"/>
    <w:link w:val="34"/>
    <w:rsid w:val="008F7CD0"/>
    <w:pPr>
      <w:widowControl w:val="0"/>
      <w:snapToGrid w:val="0"/>
      <w:spacing w:after="120"/>
      <w:ind w:left="283"/>
    </w:pPr>
    <w:rPr>
      <w:sz w:val="16"/>
      <w:szCs w:val="16"/>
    </w:rPr>
  </w:style>
  <w:style w:type="character" w:customStyle="1" w:styleId="34">
    <w:name w:val="Основной текст с отступом 3 Знак"/>
    <w:basedOn w:val="a0"/>
    <w:link w:val="33"/>
    <w:rsid w:val="008F7CD0"/>
    <w:rPr>
      <w:rFonts w:ascii="Times New Roman" w:eastAsia="Times New Roman" w:hAnsi="Times New Roman" w:cs="Times New Roman"/>
      <w:sz w:val="16"/>
      <w:szCs w:val="16"/>
      <w:lang w:eastAsia="ru-RU"/>
    </w:rPr>
  </w:style>
  <w:style w:type="paragraph" w:customStyle="1" w:styleId="12">
    <w:name w:val="Обычный1"/>
    <w:rsid w:val="008F7CD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FR1">
    <w:name w:val="FR1"/>
    <w:uiPriority w:val="99"/>
    <w:rsid w:val="008F7CD0"/>
    <w:pPr>
      <w:widowControl w:val="0"/>
      <w:overflowPunct w:val="0"/>
      <w:autoSpaceDE w:val="0"/>
      <w:autoSpaceDN w:val="0"/>
      <w:adjustRightInd w:val="0"/>
      <w:spacing w:before="140" w:after="0" w:line="240" w:lineRule="auto"/>
      <w:jc w:val="right"/>
    </w:pPr>
    <w:rPr>
      <w:rFonts w:ascii="Arial" w:eastAsia="Times New Roman" w:hAnsi="Arial" w:cs="Times New Roman"/>
      <w:sz w:val="16"/>
      <w:szCs w:val="20"/>
      <w:lang w:eastAsia="ru-RU"/>
    </w:rPr>
  </w:style>
  <w:style w:type="paragraph" w:customStyle="1" w:styleId="210">
    <w:name w:val="Основной текст 21"/>
    <w:basedOn w:val="a"/>
    <w:rsid w:val="008F7CD0"/>
    <w:pPr>
      <w:spacing w:line="360" w:lineRule="auto"/>
      <w:ind w:firstLine="720"/>
      <w:jc w:val="both"/>
    </w:pPr>
    <w:rPr>
      <w:szCs w:val="20"/>
    </w:rPr>
  </w:style>
  <w:style w:type="paragraph" w:customStyle="1" w:styleId="ConsNormal">
    <w:name w:val="ConsNormal"/>
    <w:rsid w:val="008F7CD0"/>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8F7CD0"/>
    <w:pPr>
      <w:widowControl w:val="0"/>
      <w:snapToGrid w:val="0"/>
      <w:spacing w:after="0" w:line="240" w:lineRule="auto"/>
    </w:pPr>
    <w:rPr>
      <w:rFonts w:ascii="Consultant" w:eastAsia="Times New Roman" w:hAnsi="Consultant" w:cs="Times New Roman"/>
      <w:sz w:val="20"/>
      <w:szCs w:val="20"/>
      <w:lang w:eastAsia="ru-RU"/>
    </w:rPr>
  </w:style>
  <w:style w:type="paragraph" w:styleId="23">
    <w:name w:val="Body Text Indent 2"/>
    <w:basedOn w:val="a"/>
    <w:link w:val="24"/>
    <w:rsid w:val="008F7CD0"/>
    <w:pPr>
      <w:spacing w:after="120" w:line="480" w:lineRule="auto"/>
      <w:ind w:left="283"/>
    </w:pPr>
  </w:style>
  <w:style w:type="character" w:customStyle="1" w:styleId="24">
    <w:name w:val="Основной текст с отступом 2 Знак"/>
    <w:basedOn w:val="a0"/>
    <w:link w:val="23"/>
    <w:rsid w:val="008F7CD0"/>
    <w:rPr>
      <w:rFonts w:ascii="Times New Roman" w:eastAsia="Times New Roman" w:hAnsi="Times New Roman" w:cs="Times New Roman"/>
      <w:sz w:val="24"/>
      <w:szCs w:val="24"/>
      <w:lang w:eastAsia="ru-RU"/>
    </w:rPr>
  </w:style>
  <w:style w:type="numbering" w:styleId="111111">
    <w:name w:val="Outline List 2"/>
    <w:basedOn w:val="a2"/>
    <w:rsid w:val="008F7CD0"/>
    <w:pPr>
      <w:numPr>
        <w:numId w:val="1"/>
      </w:numPr>
    </w:pPr>
  </w:style>
  <w:style w:type="paragraph" w:styleId="25">
    <w:name w:val="toc 2"/>
    <w:basedOn w:val="a"/>
    <w:next w:val="a"/>
    <w:autoRedefine/>
    <w:semiHidden/>
    <w:rsid w:val="008F7CD0"/>
    <w:pPr>
      <w:ind w:left="240"/>
    </w:pPr>
  </w:style>
  <w:style w:type="paragraph" w:styleId="35">
    <w:name w:val="toc 3"/>
    <w:basedOn w:val="a"/>
    <w:next w:val="a"/>
    <w:autoRedefine/>
    <w:semiHidden/>
    <w:rsid w:val="008F7CD0"/>
    <w:pPr>
      <w:ind w:left="480"/>
    </w:pPr>
  </w:style>
  <w:style w:type="paragraph" w:styleId="41">
    <w:name w:val="toc 4"/>
    <w:basedOn w:val="a"/>
    <w:next w:val="a"/>
    <w:autoRedefine/>
    <w:semiHidden/>
    <w:rsid w:val="008F7CD0"/>
    <w:pPr>
      <w:ind w:left="720"/>
    </w:pPr>
  </w:style>
  <w:style w:type="paragraph" w:styleId="51">
    <w:name w:val="toc 5"/>
    <w:basedOn w:val="a"/>
    <w:next w:val="a"/>
    <w:autoRedefine/>
    <w:semiHidden/>
    <w:rsid w:val="008F7CD0"/>
    <w:pPr>
      <w:ind w:left="960"/>
    </w:pPr>
  </w:style>
  <w:style w:type="paragraph" w:styleId="6">
    <w:name w:val="toc 6"/>
    <w:basedOn w:val="a"/>
    <w:next w:val="a"/>
    <w:autoRedefine/>
    <w:semiHidden/>
    <w:rsid w:val="008F7CD0"/>
    <w:pPr>
      <w:ind w:left="1200"/>
    </w:pPr>
  </w:style>
  <w:style w:type="paragraph" w:styleId="71">
    <w:name w:val="toc 7"/>
    <w:basedOn w:val="a"/>
    <w:next w:val="a"/>
    <w:autoRedefine/>
    <w:semiHidden/>
    <w:rsid w:val="008F7CD0"/>
    <w:pPr>
      <w:ind w:left="1440"/>
    </w:pPr>
  </w:style>
  <w:style w:type="paragraph" w:styleId="81">
    <w:name w:val="toc 8"/>
    <w:basedOn w:val="a"/>
    <w:next w:val="a"/>
    <w:autoRedefine/>
    <w:semiHidden/>
    <w:rsid w:val="008F7CD0"/>
    <w:pPr>
      <w:ind w:left="1680"/>
    </w:pPr>
  </w:style>
  <w:style w:type="paragraph" w:styleId="91">
    <w:name w:val="toc 9"/>
    <w:basedOn w:val="a"/>
    <w:next w:val="a"/>
    <w:autoRedefine/>
    <w:semiHidden/>
    <w:rsid w:val="008F7CD0"/>
    <w:pPr>
      <w:ind w:left="1920"/>
    </w:pPr>
  </w:style>
  <w:style w:type="paragraph" w:customStyle="1" w:styleId="Heading">
    <w:name w:val="Heading"/>
    <w:rsid w:val="008F7CD0"/>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d">
    <w:name w:val="Balloon Text"/>
    <w:basedOn w:val="a"/>
    <w:link w:val="ae"/>
    <w:semiHidden/>
    <w:rsid w:val="008F7CD0"/>
    <w:rPr>
      <w:rFonts w:ascii="Tahoma" w:hAnsi="Tahoma" w:cs="Tahoma"/>
      <w:sz w:val="16"/>
      <w:szCs w:val="16"/>
    </w:rPr>
  </w:style>
  <w:style w:type="character" w:customStyle="1" w:styleId="ae">
    <w:name w:val="Текст выноски Знак"/>
    <w:basedOn w:val="a0"/>
    <w:link w:val="ad"/>
    <w:semiHidden/>
    <w:rsid w:val="008F7CD0"/>
    <w:rPr>
      <w:rFonts w:ascii="Tahoma" w:eastAsia="Times New Roman" w:hAnsi="Tahoma" w:cs="Tahoma"/>
      <w:sz w:val="16"/>
      <w:szCs w:val="16"/>
      <w:lang w:eastAsia="ru-RU"/>
    </w:rPr>
  </w:style>
  <w:style w:type="paragraph" w:customStyle="1" w:styleId="style">
    <w:name w:val="style"/>
    <w:basedOn w:val="a"/>
    <w:rsid w:val="008F7CD0"/>
    <w:pPr>
      <w:spacing w:before="100" w:beforeAutospacing="1" w:after="100" w:afterAutospacing="1"/>
    </w:pPr>
  </w:style>
  <w:style w:type="character" w:styleId="af">
    <w:name w:val="Strong"/>
    <w:basedOn w:val="a0"/>
    <w:qFormat/>
    <w:rsid w:val="008F7CD0"/>
    <w:rPr>
      <w:b/>
      <w:bCs/>
    </w:rPr>
  </w:style>
  <w:style w:type="paragraph" w:customStyle="1" w:styleId="ConsPlusNormal">
    <w:name w:val="ConsPlusNormal"/>
    <w:rsid w:val="008F7CD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epm">
    <w:name w:val="epm"/>
    <w:basedOn w:val="a0"/>
    <w:rsid w:val="008F7CD0"/>
  </w:style>
  <w:style w:type="paragraph" w:styleId="af0">
    <w:name w:val="Normal (Web)"/>
    <w:basedOn w:val="a"/>
    <w:link w:val="af1"/>
    <w:uiPriority w:val="99"/>
    <w:rsid w:val="008F7CD0"/>
    <w:pPr>
      <w:spacing w:before="100" w:beforeAutospacing="1" w:after="100" w:afterAutospacing="1"/>
    </w:pPr>
  </w:style>
  <w:style w:type="character" w:customStyle="1" w:styleId="af1">
    <w:name w:val="Обычный (веб) Знак"/>
    <w:basedOn w:val="a0"/>
    <w:link w:val="af0"/>
    <w:uiPriority w:val="99"/>
    <w:rsid w:val="008F7CD0"/>
    <w:rPr>
      <w:rFonts w:ascii="Times New Roman" w:eastAsia="Times New Roman" w:hAnsi="Times New Roman" w:cs="Times New Roman"/>
      <w:sz w:val="24"/>
      <w:szCs w:val="24"/>
      <w:lang w:eastAsia="ru-RU"/>
    </w:rPr>
  </w:style>
  <w:style w:type="character" w:customStyle="1" w:styleId="apple-style-span">
    <w:name w:val="apple-style-span"/>
    <w:basedOn w:val="a0"/>
    <w:rsid w:val="008F7CD0"/>
  </w:style>
  <w:style w:type="paragraph" w:customStyle="1" w:styleId="style2">
    <w:name w:val="style2"/>
    <w:basedOn w:val="a"/>
    <w:rsid w:val="008F7CD0"/>
    <w:pPr>
      <w:spacing w:before="100" w:beforeAutospacing="1" w:after="100" w:afterAutospacing="1"/>
    </w:pPr>
    <w:rPr>
      <w:rFonts w:ascii="Verdana" w:hAnsi="Verdana"/>
      <w:color w:val="FF0000"/>
      <w:sz w:val="18"/>
      <w:szCs w:val="18"/>
    </w:rPr>
  </w:style>
  <w:style w:type="character" w:customStyle="1" w:styleId="style11">
    <w:name w:val="style11"/>
    <w:basedOn w:val="a0"/>
    <w:rsid w:val="008F7CD0"/>
    <w:rPr>
      <w:i/>
      <w:iCs/>
      <w:color w:val="FF0000"/>
    </w:rPr>
  </w:style>
  <w:style w:type="character" w:customStyle="1" w:styleId="style21">
    <w:name w:val="style21"/>
    <w:basedOn w:val="a0"/>
    <w:rsid w:val="008F7CD0"/>
    <w:rPr>
      <w:color w:val="FF0000"/>
    </w:rPr>
  </w:style>
  <w:style w:type="paragraph" w:customStyle="1" w:styleId="first">
    <w:name w:val="first"/>
    <w:basedOn w:val="a"/>
    <w:rsid w:val="008F7CD0"/>
    <w:pPr>
      <w:spacing w:before="100" w:beforeAutospacing="1" w:after="100" w:afterAutospacing="1"/>
    </w:pPr>
  </w:style>
  <w:style w:type="character" w:customStyle="1" w:styleId="s9">
    <w:name w:val="s9"/>
    <w:basedOn w:val="a0"/>
    <w:rsid w:val="008F7CD0"/>
  </w:style>
  <w:style w:type="paragraph" w:customStyle="1" w:styleId="p4">
    <w:name w:val="p4"/>
    <w:basedOn w:val="a"/>
    <w:rsid w:val="008F7CD0"/>
    <w:pPr>
      <w:spacing w:before="100" w:beforeAutospacing="1" w:after="100" w:afterAutospacing="1"/>
    </w:pPr>
  </w:style>
  <w:style w:type="paragraph" w:customStyle="1" w:styleId="p10">
    <w:name w:val="p10"/>
    <w:basedOn w:val="a"/>
    <w:rsid w:val="008F7CD0"/>
    <w:pPr>
      <w:spacing w:before="100" w:beforeAutospacing="1" w:after="100" w:afterAutospacing="1"/>
    </w:pPr>
  </w:style>
  <w:style w:type="paragraph" w:customStyle="1" w:styleId="13">
    <w:name w:val="Абзац списка1"/>
    <w:basedOn w:val="a"/>
    <w:rsid w:val="008F7CD0"/>
    <w:pPr>
      <w:overflowPunct w:val="0"/>
      <w:autoSpaceDE w:val="0"/>
      <w:autoSpaceDN w:val="0"/>
      <w:adjustRightInd w:val="0"/>
      <w:ind w:left="720"/>
      <w:contextualSpacing/>
    </w:pPr>
    <w:rPr>
      <w:color w:val="000000"/>
      <w:sz w:val="28"/>
      <w:szCs w:val="20"/>
    </w:rPr>
  </w:style>
  <w:style w:type="paragraph" w:styleId="af2">
    <w:name w:val="header"/>
    <w:basedOn w:val="a"/>
    <w:link w:val="af3"/>
    <w:rsid w:val="008F7CD0"/>
    <w:pPr>
      <w:tabs>
        <w:tab w:val="center" w:pos="4677"/>
        <w:tab w:val="right" w:pos="9355"/>
      </w:tabs>
    </w:pPr>
  </w:style>
  <w:style w:type="character" w:customStyle="1" w:styleId="af3">
    <w:name w:val="Верхний колонтитул Знак"/>
    <w:basedOn w:val="a0"/>
    <w:link w:val="af2"/>
    <w:rsid w:val="008F7CD0"/>
    <w:rPr>
      <w:rFonts w:ascii="Times New Roman" w:eastAsia="Times New Roman" w:hAnsi="Times New Roman" w:cs="Times New Roman"/>
      <w:sz w:val="24"/>
      <w:szCs w:val="24"/>
      <w:lang w:eastAsia="ru-RU"/>
    </w:rPr>
  </w:style>
  <w:style w:type="paragraph" w:styleId="af4">
    <w:name w:val="footer"/>
    <w:basedOn w:val="a"/>
    <w:link w:val="af5"/>
    <w:rsid w:val="008F7CD0"/>
    <w:pPr>
      <w:tabs>
        <w:tab w:val="center" w:pos="4677"/>
        <w:tab w:val="right" w:pos="9355"/>
      </w:tabs>
    </w:pPr>
  </w:style>
  <w:style w:type="character" w:customStyle="1" w:styleId="af5">
    <w:name w:val="Нижний колонтитул Знак"/>
    <w:basedOn w:val="a0"/>
    <w:link w:val="af4"/>
    <w:rsid w:val="008F7CD0"/>
    <w:rPr>
      <w:rFonts w:ascii="Times New Roman" w:eastAsia="Times New Roman" w:hAnsi="Times New Roman" w:cs="Times New Roman"/>
      <w:sz w:val="24"/>
      <w:szCs w:val="24"/>
      <w:lang w:eastAsia="ru-RU"/>
    </w:rPr>
  </w:style>
  <w:style w:type="paragraph" w:styleId="af6">
    <w:name w:val="No Spacing"/>
    <w:uiPriority w:val="1"/>
    <w:qFormat/>
    <w:rsid w:val="008F7CD0"/>
    <w:pPr>
      <w:spacing w:after="0" w:line="240" w:lineRule="auto"/>
    </w:pPr>
    <w:rPr>
      <w:rFonts w:eastAsiaTheme="minorEastAsia"/>
      <w:lang w:eastAsia="ru-RU"/>
    </w:rPr>
  </w:style>
  <w:style w:type="character" w:customStyle="1" w:styleId="26">
    <w:name w:val="Основной текст (2)_"/>
    <w:link w:val="27"/>
    <w:uiPriority w:val="99"/>
    <w:rsid w:val="00647D2F"/>
    <w:rPr>
      <w:rFonts w:ascii="Times New Roman" w:hAnsi="Times New Roman" w:cs="Times New Roman"/>
      <w:b/>
      <w:bCs/>
      <w:sz w:val="25"/>
      <w:szCs w:val="25"/>
      <w:shd w:val="clear" w:color="auto" w:fill="FFFFFF"/>
    </w:rPr>
  </w:style>
  <w:style w:type="paragraph" w:customStyle="1" w:styleId="27">
    <w:name w:val="Основной текст (2)"/>
    <w:basedOn w:val="a"/>
    <w:link w:val="26"/>
    <w:uiPriority w:val="99"/>
    <w:rsid w:val="00647D2F"/>
    <w:pPr>
      <w:widowControl w:val="0"/>
      <w:shd w:val="clear" w:color="auto" w:fill="FFFFFF"/>
      <w:spacing w:before="780" w:after="240" w:line="307" w:lineRule="exact"/>
      <w:jc w:val="center"/>
    </w:pPr>
    <w:rPr>
      <w:rFonts w:eastAsiaTheme="minorHAnsi"/>
      <w:b/>
      <w:bCs/>
      <w:sz w:val="25"/>
      <w:szCs w:val="25"/>
      <w:lang w:eastAsia="en-US"/>
    </w:rPr>
  </w:style>
  <w:style w:type="character" w:customStyle="1" w:styleId="14">
    <w:name w:val="Основной текст Знак1"/>
    <w:uiPriority w:val="99"/>
    <w:rsid w:val="00647D2F"/>
    <w:rPr>
      <w:rFonts w:ascii="Times New Roman" w:hAnsi="Times New Roman" w:cs="Times New Roman"/>
      <w:sz w:val="25"/>
      <w:szCs w:val="25"/>
      <w:u w:val="none"/>
    </w:rPr>
  </w:style>
  <w:style w:type="character" w:customStyle="1" w:styleId="15">
    <w:name w:val="Заголовок №1_"/>
    <w:link w:val="16"/>
    <w:uiPriority w:val="99"/>
    <w:rsid w:val="00647D2F"/>
    <w:rPr>
      <w:rFonts w:ascii="Times New Roman" w:hAnsi="Times New Roman" w:cs="Times New Roman"/>
      <w:b/>
      <w:bCs/>
      <w:sz w:val="25"/>
      <w:szCs w:val="25"/>
      <w:shd w:val="clear" w:color="auto" w:fill="FFFFFF"/>
    </w:rPr>
  </w:style>
  <w:style w:type="character" w:customStyle="1" w:styleId="17">
    <w:name w:val="Заголовок №1 + Не полужирный"/>
    <w:uiPriority w:val="99"/>
    <w:rsid w:val="00647D2F"/>
    <w:rPr>
      <w:rFonts w:ascii="Times New Roman" w:hAnsi="Times New Roman" w:cs="Times New Roman"/>
      <w:b w:val="0"/>
      <w:bCs w:val="0"/>
      <w:sz w:val="25"/>
      <w:szCs w:val="25"/>
      <w:u w:val="none"/>
    </w:rPr>
  </w:style>
  <w:style w:type="character" w:customStyle="1" w:styleId="af7">
    <w:name w:val="Подпись к картинке_"/>
    <w:link w:val="af8"/>
    <w:uiPriority w:val="99"/>
    <w:rsid w:val="00647D2F"/>
    <w:rPr>
      <w:rFonts w:ascii="Franklin Gothic Demi" w:hAnsi="Franklin Gothic Demi" w:cs="Franklin Gothic Demi"/>
      <w:sz w:val="19"/>
      <w:szCs w:val="19"/>
      <w:shd w:val="clear" w:color="auto" w:fill="FFFFFF"/>
    </w:rPr>
  </w:style>
  <w:style w:type="paragraph" w:customStyle="1" w:styleId="16">
    <w:name w:val="Заголовок №1"/>
    <w:basedOn w:val="a"/>
    <w:link w:val="15"/>
    <w:uiPriority w:val="99"/>
    <w:rsid w:val="00647D2F"/>
    <w:pPr>
      <w:widowControl w:val="0"/>
      <w:shd w:val="clear" w:color="auto" w:fill="FFFFFF"/>
      <w:spacing w:before="240" w:line="302" w:lineRule="exact"/>
      <w:outlineLvl w:val="0"/>
    </w:pPr>
    <w:rPr>
      <w:rFonts w:eastAsiaTheme="minorHAnsi"/>
      <w:b/>
      <w:bCs/>
      <w:sz w:val="25"/>
      <w:szCs w:val="25"/>
      <w:lang w:eastAsia="en-US"/>
    </w:rPr>
  </w:style>
  <w:style w:type="paragraph" w:customStyle="1" w:styleId="af8">
    <w:name w:val="Подпись к картинке"/>
    <w:basedOn w:val="a"/>
    <w:link w:val="af7"/>
    <w:uiPriority w:val="99"/>
    <w:rsid w:val="00647D2F"/>
    <w:pPr>
      <w:widowControl w:val="0"/>
      <w:shd w:val="clear" w:color="auto" w:fill="FFFFFF"/>
      <w:spacing w:line="240" w:lineRule="atLeast"/>
    </w:pPr>
    <w:rPr>
      <w:rFonts w:ascii="Franklin Gothic Demi" w:eastAsiaTheme="minorHAnsi" w:hAnsi="Franklin Gothic Demi" w:cs="Franklin Gothic Demi"/>
      <w:sz w:val="19"/>
      <w:szCs w:val="19"/>
      <w:lang w:eastAsia="en-US"/>
    </w:rPr>
  </w:style>
  <w:style w:type="paragraph" w:styleId="af9">
    <w:name w:val="List Paragraph"/>
    <w:basedOn w:val="a"/>
    <w:uiPriority w:val="34"/>
    <w:qFormat/>
    <w:rsid w:val="00647D2F"/>
    <w:pPr>
      <w:ind w:left="720"/>
      <w:contextualSpacing/>
    </w:pPr>
  </w:style>
  <w:style w:type="character" w:customStyle="1" w:styleId="28">
    <w:name w:val="Заголовок №2_"/>
    <w:link w:val="29"/>
    <w:uiPriority w:val="99"/>
    <w:rsid w:val="00596816"/>
    <w:rPr>
      <w:rFonts w:ascii="Times New Roman" w:hAnsi="Times New Roman" w:cs="Times New Roman"/>
      <w:b/>
      <w:bCs/>
      <w:sz w:val="25"/>
      <w:szCs w:val="25"/>
      <w:shd w:val="clear" w:color="auto" w:fill="FFFFFF"/>
    </w:rPr>
  </w:style>
  <w:style w:type="character" w:customStyle="1" w:styleId="42">
    <w:name w:val="Основной текст (4)_"/>
    <w:link w:val="43"/>
    <w:uiPriority w:val="99"/>
    <w:rsid w:val="00596816"/>
    <w:rPr>
      <w:rFonts w:ascii="Lucida Sans Unicode" w:hAnsi="Lucida Sans Unicode" w:cs="Lucida Sans Unicode"/>
      <w:sz w:val="20"/>
      <w:szCs w:val="20"/>
      <w:shd w:val="clear" w:color="auto" w:fill="FFFFFF"/>
    </w:rPr>
  </w:style>
  <w:style w:type="paragraph" w:customStyle="1" w:styleId="29">
    <w:name w:val="Заголовок №2"/>
    <w:basedOn w:val="a"/>
    <w:link w:val="28"/>
    <w:uiPriority w:val="99"/>
    <w:rsid w:val="00596816"/>
    <w:pPr>
      <w:widowControl w:val="0"/>
      <w:shd w:val="clear" w:color="auto" w:fill="FFFFFF"/>
      <w:spacing w:before="240" w:line="302" w:lineRule="exact"/>
      <w:jc w:val="center"/>
      <w:outlineLvl w:val="1"/>
    </w:pPr>
    <w:rPr>
      <w:rFonts w:eastAsiaTheme="minorHAnsi"/>
      <w:b/>
      <w:bCs/>
      <w:sz w:val="25"/>
      <w:szCs w:val="25"/>
      <w:lang w:eastAsia="en-US"/>
    </w:rPr>
  </w:style>
  <w:style w:type="paragraph" w:customStyle="1" w:styleId="43">
    <w:name w:val="Основной текст (4)"/>
    <w:basedOn w:val="a"/>
    <w:link w:val="42"/>
    <w:uiPriority w:val="99"/>
    <w:rsid w:val="00596816"/>
    <w:pPr>
      <w:widowControl w:val="0"/>
      <w:shd w:val="clear" w:color="auto" w:fill="FFFFFF"/>
      <w:spacing w:before="240" w:line="240" w:lineRule="atLeast"/>
    </w:pPr>
    <w:rPr>
      <w:rFonts w:ascii="Lucida Sans Unicode" w:eastAsiaTheme="minorHAnsi" w:hAnsi="Lucida Sans Unicode" w:cs="Lucida Sans Unicode"/>
      <w:sz w:val="20"/>
      <w:szCs w:val="20"/>
      <w:lang w:eastAsia="en-US"/>
    </w:rPr>
  </w:style>
  <w:style w:type="character" w:customStyle="1" w:styleId="mw-headline">
    <w:name w:val="mw-headline"/>
    <w:basedOn w:val="a0"/>
    <w:rsid w:val="005E7DE4"/>
  </w:style>
  <w:style w:type="character" w:customStyle="1" w:styleId="apple-converted-space">
    <w:name w:val="apple-converted-space"/>
    <w:basedOn w:val="a0"/>
    <w:rsid w:val="00E67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245</Pages>
  <Words>84558</Words>
  <Characters>481984</Characters>
  <Application>Microsoft Office Word</Application>
  <DocSecurity>0</DocSecurity>
  <Lines>4016</Lines>
  <Paragraphs>1130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SchoolSXT</dc:creator>
  <cp:lastModifiedBy>School</cp:lastModifiedBy>
  <cp:revision>35</cp:revision>
  <cp:lastPrinted>2019-03-25T05:46:00Z</cp:lastPrinted>
  <dcterms:created xsi:type="dcterms:W3CDTF">2019-03-24T09:45:00Z</dcterms:created>
  <dcterms:modified xsi:type="dcterms:W3CDTF">2019-03-25T05:46:00Z</dcterms:modified>
</cp:coreProperties>
</file>